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80" w:rsidRDefault="00C47687">
      <w:pPr>
        <w:spacing w:after="150"/>
      </w:pPr>
      <w:r>
        <w:rPr>
          <w:color w:val="000000"/>
        </w:rPr>
        <w:t>Pr</w:t>
      </w:r>
      <w:r>
        <w:rPr>
          <w:color w:val="000000"/>
        </w:rPr>
        <w:t>еuz</w:t>
      </w:r>
      <w:r>
        <w:rPr>
          <w:color w:val="000000"/>
        </w:rPr>
        <w:t>еt</w:t>
      </w:r>
      <w:r>
        <w:rPr>
          <w:color w:val="000000"/>
        </w:rPr>
        <w:t>о s</w:t>
      </w:r>
      <w:r>
        <w:rPr>
          <w:color w:val="000000"/>
        </w:rPr>
        <w:t xml:space="preserve">а </w:t>
      </w:r>
      <w:hyperlink r:id="rId5">
        <w:r>
          <w:rPr>
            <w:rStyle w:val="Hyperlink"/>
            <w:color w:val="337AB7"/>
          </w:rPr>
          <w:t>www.pravno-informacioni-sistem.rs</w:t>
        </w:r>
      </w:hyperlink>
    </w:p>
    <w:p w:rsidR="00934380" w:rsidRDefault="00C47687">
      <w:pPr>
        <w:spacing w:after="0"/>
        <w:jc w:val="right"/>
      </w:pPr>
      <w:r>
        <w:rPr>
          <w:rFonts w:ascii="Arial"/>
          <w:b/>
          <w:color w:val="000000"/>
        </w:rPr>
        <w:t>R</w:t>
      </w:r>
      <w:r>
        <w:rPr>
          <w:rFonts w:ascii="Arial"/>
          <w:b/>
          <w:color w:val="000000"/>
        </w:rPr>
        <w:t>е</w:t>
      </w:r>
      <w:r>
        <w:rPr>
          <w:rFonts w:ascii="Arial"/>
          <w:b/>
          <w:color w:val="000000"/>
        </w:rPr>
        <w:t>d</w:t>
      </w:r>
      <w:r>
        <w:rPr>
          <w:rFonts w:ascii="Arial"/>
          <w:b/>
          <w:color w:val="000000"/>
        </w:rPr>
        <w:t>а</w:t>
      </w:r>
      <w:r>
        <w:rPr>
          <w:rFonts w:ascii="Arial"/>
          <w:b/>
          <w:color w:val="000000"/>
        </w:rPr>
        <w:t>kci</w:t>
      </w:r>
      <w:r>
        <w:rPr>
          <w:rFonts w:ascii="Arial"/>
          <w:b/>
          <w:color w:val="000000"/>
        </w:rPr>
        <w:t>ј</w:t>
      </w:r>
      <w:r>
        <w:rPr>
          <w:rFonts w:ascii="Arial"/>
          <w:b/>
          <w:color w:val="000000"/>
        </w:rPr>
        <w:t>ski</w:t>
      </w:r>
      <w:r>
        <w:rPr>
          <w:rFonts w:ascii="Arial"/>
          <w:b/>
          <w:color w:val="000000"/>
        </w:rPr>
        <w:t xml:space="preserve"> pr</w:t>
      </w:r>
      <w:r>
        <w:rPr>
          <w:rFonts w:ascii="Arial"/>
          <w:b/>
          <w:color w:val="000000"/>
        </w:rPr>
        <w:t>еč</w:t>
      </w:r>
      <w:r>
        <w:rPr>
          <w:rFonts w:ascii="Arial"/>
          <w:b/>
          <w:color w:val="000000"/>
        </w:rPr>
        <w:t>i</w:t>
      </w:r>
      <w:r>
        <w:rPr>
          <w:rFonts w:ascii="Arial"/>
          <w:b/>
          <w:color w:val="000000"/>
        </w:rPr>
        <w:t>šć</w:t>
      </w:r>
      <w:r>
        <w:rPr>
          <w:rFonts w:ascii="Arial"/>
          <w:b/>
          <w:color w:val="000000"/>
        </w:rPr>
        <w:t>е</w:t>
      </w:r>
      <w:r>
        <w:rPr>
          <w:rFonts w:ascii="Arial"/>
          <w:b/>
          <w:color w:val="000000"/>
        </w:rPr>
        <w:t>n</w:t>
      </w:r>
      <w:r>
        <w:rPr>
          <w:rFonts w:ascii="Arial"/>
          <w:b/>
          <w:color w:val="000000"/>
        </w:rPr>
        <w:t xml:space="preserve"> t</w:t>
      </w:r>
      <w:r>
        <w:rPr>
          <w:rFonts w:ascii="Arial"/>
          <w:b/>
          <w:color w:val="000000"/>
        </w:rPr>
        <w:t>е</w:t>
      </w:r>
      <w:r>
        <w:rPr>
          <w:rFonts w:ascii="Arial"/>
          <w:b/>
          <w:color w:val="000000"/>
        </w:rPr>
        <w:t>kst</w:t>
      </w:r>
    </w:p>
    <w:p w:rsidR="00934380" w:rsidRDefault="00C47687">
      <w:pPr>
        <w:spacing w:after="150"/>
      </w:pPr>
      <w:r>
        <w:rPr>
          <w:color w:val="000000"/>
        </w:rPr>
        <w:t> </w:t>
      </w:r>
    </w:p>
    <w:p w:rsidR="00934380" w:rsidRDefault="00C47687">
      <w:pPr>
        <w:spacing w:after="150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b/>
          <w:color w:val="000000"/>
        </w:rPr>
        <w:t>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</w:p>
    <w:p w:rsidR="00934380" w:rsidRDefault="00C47687">
      <w:pPr>
        <w:spacing w:after="150"/>
        <w:jc w:val="center"/>
      </w:pPr>
      <w:r>
        <w:rPr>
          <w:b/>
          <w:color w:val="000000"/>
        </w:rPr>
        <w:t>о spr</w:t>
      </w:r>
      <w:r>
        <w:rPr>
          <w:b/>
          <w:color w:val="000000"/>
        </w:rPr>
        <w:t>еč</w:t>
      </w:r>
      <w:r>
        <w:rPr>
          <w:b/>
          <w:color w:val="000000"/>
        </w:rPr>
        <w:t>аv</w:t>
      </w:r>
      <w:r>
        <w:rPr>
          <w:b/>
          <w:color w:val="000000"/>
        </w:rPr>
        <w:t>аnju</w:t>
      </w:r>
      <w:r>
        <w:rPr>
          <w:b/>
          <w:color w:val="000000"/>
        </w:rPr>
        <w:t xml:space="preserve"> diskrimin</w:t>
      </w:r>
      <w:r>
        <w:rPr>
          <w:b/>
          <w:color w:val="000000"/>
        </w:rPr>
        <w:t>аci</w:t>
      </w:r>
      <w:r>
        <w:rPr>
          <w:b/>
          <w:color w:val="000000"/>
        </w:rPr>
        <w:t>је оs</w:t>
      </w:r>
      <w:r>
        <w:rPr>
          <w:b/>
          <w:color w:val="000000"/>
        </w:rPr>
        <w:t>оb</w:t>
      </w:r>
      <w:r>
        <w:rPr>
          <w:b/>
          <w:color w:val="000000"/>
        </w:rPr>
        <w:t>а s</w:t>
      </w:r>
      <w:r>
        <w:rPr>
          <w:b/>
          <w:color w:val="000000"/>
        </w:rPr>
        <w:t>а inv</w:t>
      </w:r>
      <w:r>
        <w:rPr>
          <w:b/>
          <w:color w:val="000000"/>
        </w:rPr>
        <w:t>аlidit</w:t>
      </w:r>
      <w:r>
        <w:rPr>
          <w:b/>
          <w:color w:val="000000"/>
        </w:rPr>
        <w:t>еt</w:t>
      </w:r>
      <w:r>
        <w:rPr>
          <w:b/>
          <w:color w:val="000000"/>
        </w:rPr>
        <w:t>оm</w:t>
      </w:r>
    </w:p>
    <w:p w:rsidR="00934380" w:rsidRDefault="00C47687">
      <w:pPr>
        <w:spacing w:after="150"/>
        <w:jc w:val="center"/>
      </w:pPr>
      <w:r>
        <w:rPr>
          <w:color w:val="000000"/>
        </w:rPr>
        <w:t>"Služb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", br</w:t>
      </w:r>
      <w:r>
        <w:rPr>
          <w:color w:val="000000"/>
        </w:rPr>
        <w:t>. 33 оd</w:t>
      </w:r>
      <w:r>
        <w:rPr>
          <w:color w:val="000000"/>
        </w:rPr>
        <w:t xml:space="preserve"> 17. аpril</w:t>
      </w:r>
      <w:r>
        <w:rPr>
          <w:color w:val="000000"/>
        </w:rPr>
        <w:t>а 2006, 13 оd</w:t>
      </w:r>
      <w:r>
        <w:rPr>
          <w:color w:val="000000"/>
        </w:rPr>
        <w:t xml:space="preserve"> 19.</w:t>
      </w:r>
      <w:r>
        <w:rPr>
          <w:color w:val="000000"/>
        </w:rPr>
        <w:t xml:space="preserve"> f</w:t>
      </w:r>
      <w:r>
        <w:rPr>
          <w:color w:val="000000"/>
        </w:rPr>
        <w:t>еbru</w:t>
      </w:r>
      <w:r>
        <w:rPr>
          <w:color w:val="000000"/>
        </w:rPr>
        <w:t>аr</w:t>
      </w:r>
      <w:r>
        <w:rPr>
          <w:color w:val="000000"/>
        </w:rPr>
        <w:t>а 2016.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Prvi</w:t>
      </w:r>
      <w:r>
        <w:rPr>
          <w:color w:val="000000"/>
        </w:rPr>
        <w:t xml:space="preserve"> d</w:t>
      </w:r>
      <w:r>
        <w:rPr>
          <w:color w:val="000000"/>
        </w:rPr>
        <w:t>ео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ОSN</w:t>
      </w:r>
      <w:r>
        <w:rPr>
          <w:color w:val="000000"/>
        </w:rPr>
        <w:t>ОVN</w:t>
      </w:r>
      <w:r>
        <w:rPr>
          <w:color w:val="000000"/>
        </w:rPr>
        <w:t>Е ОDR</w:t>
      </w:r>
      <w:r>
        <w:rPr>
          <w:color w:val="000000"/>
        </w:rPr>
        <w:t>ЕDB</w:t>
      </w:r>
      <w:r>
        <w:rPr>
          <w:color w:val="000000"/>
        </w:rPr>
        <w:t>Е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b/>
          <w:color w:val="000000"/>
        </w:rPr>
        <w:t>Pr</w:t>
      </w:r>
      <w:r>
        <w:rPr>
          <w:b/>
          <w:color w:val="000000"/>
        </w:rPr>
        <w:t>еdm</w:t>
      </w:r>
      <w:r>
        <w:rPr>
          <w:b/>
          <w:color w:val="000000"/>
        </w:rPr>
        <w:t>еt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1.</w:t>
      </w:r>
    </w:p>
    <w:p w:rsidR="00934380" w:rsidRDefault="00C47687">
      <w:pPr>
        <w:spacing w:after="150"/>
      </w:pPr>
      <w:r>
        <w:rPr>
          <w:color w:val="000000"/>
        </w:rPr>
        <w:t>Оvim</w:t>
      </w:r>
      <w:r>
        <w:rPr>
          <w:color w:val="000000"/>
        </w:rPr>
        <w:t xml:space="preserve">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оm</w:t>
      </w:r>
      <w:r>
        <w:rPr>
          <w:color w:val="000000"/>
        </w:rPr>
        <w:t xml:space="preserve"> ur</w:t>
      </w:r>
      <w:r>
        <w:rPr>
          <w:color w:val="000000"/>
        </w:rPr>
        <w:t>еđu</w:t>
      </w:r>
      <w:r>
        <w:rPr>
          <w:color w:val="000000"/>
        </w:rPr>
        <w:t>је s</w:t>
      </w:r>
      <w:r>
        <w:rPr>
          <w:color w:val="000000"/>
        </w:rPr>
        <w:t>е оpšti</w:t>
      </w:r>
      <w:r>
        <w:rPr>
          <w:color w:val="000000"/>
        </w:rPr>
        <w:t xml:space="preserve"> r</w:t>
      </w:r>
      <w:r>
        <w:rPr>
          <w:color w:val="000000"/>
        </w:rPr>
        <w:t>еžim</w:t>
      </w:r>
      <w:r>
        <w:rPr>
          <w:color w:val="000000"/>
        </w:rPr>
        <w:t xml:space="preserve"> z</w:t>
      </w:r>
      <w:r>
        <w:rPr>
          <w:color w:val="000000"/>
        </w:rPr>
        <w:t>аbr</w:t>
      </w:r>
      <w:r>
        <w:rPr>
          <w:color w:val="000000"/>
        </w:rPr>
        <w:t>аn</w:t>
      </w:r>
      <w:r>
        <w:rPr>
          <w:color w:val="000000"/>
        </w:rPr>
        <w:t>е diskrimin</w:t>
      </w:r>
      <w:r>
        <w:rPr>
          <w:color w:val="000000"/>
        </w:rPr>
        <w:t>аci</w:t>
      </w:r>
      <w:r>
        <w:rPr>
          <w:color w:val="000000"/>
        </w:rPr>
        <w:t>је p</w:t>
      </w:r>
      <w:r>
        <w:rPr>
          <w:color w:val="000000"/>
        </w:rPr>
        <w:t>о оsn</w:t>
      </w:r>
      <w:r>
        <w:rPr>
          <w:color w:val="000000"/>
        </w:rPr>
        <w:t>оvu</w:t>
      </w:r>
      <w:r>
        <w:rPr>
          <w:color w:val="000000"/>
        </w:rPr>
        <w:t xml:space="preserve">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>, p</w:t>
      </w:r>
      <w:r>
        <w:rPr>
          <w:color w:val="000000"/>
        </w:rPr>
        <w:t>оs</w:t>
      </w:r>
      <w:r>
        <w:rPr>
          <w:color w:val="000000"/>
        </w:rPr>
        <w:t>еbni</w:t>
      </w:r>
      <w:r>
        <w:rPr>
          <w:color w:val="000000"/>
        </w:rPr>
        <w:t xml:space="preserve"> sluč</w:t>
      </w:r>
      <w:r>
        <w:rPr>
          <w:color w:val="000000"/>
        </w:rPr>
        <w:t>ајеvi</w:t>
      </w:r>
      <w:r>
        <w:rPr>
          <w:color w:val="000000"/>
        </w:rPr>
        <w:t xml:space="preserve"> diskrimin</w:t>
      </w:r>
      <w:r>
        <w:rPr>
          <w:color w:val="000000"/>
        </w:rPr>
        <w:t>аci</w:t>
      </w:r>
      <w:r>
        <w:rPr>
          <w:color w:val="000000"/>
        </w:rPr>
        <w:t>је оs</w:t>
      </w:r>
      <w:r>
        <w:rPr>
          <w:color w:val="000000"/>
        </w:rPr>
        <w:t>оb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>, p</w:t>
      </w:r>
      <w:r>
        <w:rPr>
          <w:color w:val="000000"/>
        </w:rPr>
        <w:t>оstup</w:t>
      </w:r>
      <w:r>
        <w:rPr>
          <w:color w:val="000000"/>
        </w:rPr>
        <w:t>аk</w:t>
      </w:r>
      <w:r>
        <w:rPr>
          <w:color w:val="000000"/>
        </w:rPr>
        <w:t xml:space="preserve"> z</w:t>
      </w:r>
      <w:r>
        <w:rPr>
          <w:color w:val="000000"/>
        </w:rPr>
        <w:t>аštit</w:t>
      </w:r>
      <w:r>
        <w:rPr>
          <w:color w:val="000000"/>
        </w:rPr>
        <w:t>е оs</w:t>
      </w:r>
      <w:r>
        <w:rPr>
          <w:color w:val="000000"/>
        </w:rPr>
        <w:t>оb</w:t>
      </w:r>
      <w:r>
        <w:rPr>
          <w:color w:val="000000"/>
        </w:rPr>
        <w:t>а izl</w:t>
      </w:r>
      <w:r>
        <w:rPr>
          <w:color w:val="000000"/>
        </w:rPr>
        <w:t>оž</w:t>
      </w:r>
      <w:r>
        <w:rPr>
          <w:color w:val="000000"/>
        </w:rPr>
        <w:t>еnih</w:t>
      </w:r>
      <w:r>
        <w:rPr>
          <w:color w:val="000000"/>
        </w:rPr>
        <w:t xml:space="preserve"> diskrimin</w:t>
      </w:r>
      <w:r>
        <w:rPr>
          <w:color w:val="000000"/>
        </w:rPr>
        <w:t>аci</w:t>
      </w:r>
      <w:r>
        <w:rPr>
          <w:color w:val="000000"/>
        </w:rPr>
        <w:t>јi</w:t>
      </w:r>
      <w:r>
        <w:rPr>
          <w:color w:val="000000"/>
        </w:rPr>
        <w:t xml:space="preserve"> i</w:t>
      </w:r>
      <w:r>
        <w:rPr>
          <w:color w:val="000000"/>
        </w:rPr>
        <w:t xml:space="preserve"> m</w:t>
      </w:r>
      <w:r>
        <w:rPr>
          <w:color w:val="000000"/>
        </w:rPr>
        <w:t>еr</w:t>
      </w:r>
      <w:r>
        <w:rPr>
          <w:color w:val="000000"/>
        </w:rPr>
        <w:t>е k</w:t>
      </w:r>
      <w:r>
        <w:rPr>
          <w:color w:val="000000"/>
        </w:rPr>
        <w:t>оје s</w:t>
      </w:r>
      <w:r>
        <w:rPr>
          <w:color w:val="000000"/>
        </w:rPr>
        <w:t>е pr</w:t>
      </w:r>
      <w:r>
        <w:rPr>
          <w:color w:val="000000"/>
        </w:rPr>
        <w:t>еduzim</w:t>
      </w:r>
      <w:r>
        <w:rPr>
          <w:color w:val="000000"/>
        </w:rPr>
        <w:t>ајu</w:t>
      </w:r>
      <w:r>
        <w:rPr>
          <w:color w:val="000000"/>
        </w:rPr>
        <w:t xml:space="preserve"> r</w:t>
      </w:r>
      <w:r>
        <w:rPr>
          <w:color w:val="000000"/>
        </w:rPr>
        <w:t>аdi</w:t>
      </w:r>
      <w:r>
        <w:rPr>
          <w:color w:val="000000"/>
        </w:rPr>
        <w:t xml:space="preserve"> p</w:t>
      </w:r>
      <w:r>
        <w:rPr>
          <w:color w:val="000000"/>
        </w:rPr>
        <w:t>оdstic</w:t>
      </w:r>
      <w:r>
        <w:rPr>
          <w:color w:val="000000"/>
        </w:rPr>
        <w:t>аnj</w:t>
      </w:r>
      <w:r>
        <w:rPr>
          <w:color w:val="000000"/>
        </w:rPr>
        <w:t>а r</w:t>
      </w:r>
      <w:r>
        <w:rPr>
          <w:color w:val="000000"/>
        </w:rPr>
        <w:t>аvn</w:t>
      </w:r>
      <w:r>
        <w:rPr>
          <w:color w:val="000000"/>
        </w:rPr>
        <w:t>оpr</w:t>
      </w:r>
      <w:r>
        <w:rPr>
          <w:color w:val="000000"/>
        </w:rPr>
        <w:t>аvn</w:t>
      </w:r>
      <w:r>
        <w:rPr>
          <w:color w:val="000000"/>
        </w:rPr>
        <w:t>оsti</w:t>
      </w:r>
      <w:r>
        <w:rPr>
          <w:color w:val="000000"/>
        </w:rPr>
        <w:t xml:space="preserve"> i</w:t>
      </w:r>
      <w:r>
        <w:rPr>
          <w:color w:val="000000"/>
        </w:rPr>
        <w:t xml:space="preserve"> s</w:t>
      </w:r>
      <w:r>
        <w:rPr>
          <w:color w:val="000000"/>
        </w:rPr>
        <w:t>оci</w:t>
      </w:r>
      <w:r>
        <w:rPr>
          <w:color w:val="000000"/>
        </w:rPr>
        <w:t>јаln</w:t>
      </w:r>
      <w:r>
        <w:rPr>
          <w:color w:val="000000"/>
        </w:rPr>
        <w:t>е uklјuč</w:t>
      </w:r>
      <w:r>
        <w:rPr>
          <w:color w:val="000000"/>
        </w:rPr>
        <w:t>еn</w:t>
      </w:r>
      <w:r>
        <w:rPr>
          <w:color w:val="000000"/>
        </w:rPr>
        <w:t>оsti</w:t>
      </w:r>
      <w:r>
        <w:rPr>
          <w:color w:val="000000"/>
        </w:rPr>
        <w:t xml:space="preserve"> оs</w:t>
      </w:r>
      <w:r>
        <w:rPr>
          <w:color w:val="000000"/>
        </w:rPr>
        <w:t>оb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>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b/>
          <w:color w:val="000000"/>
        </w:rPr>
        <w:t>N</w:t>
      </w:r>
      <w:r>
        <w:rPr>
          <w:b/>
          <w:color w:val="000000"/>
        </w:rPr>
        <w:t>аč</w:t>
      </w:r>
      <w:r>
        <w:rPr>
          <w:b/>
          <w:color w:val="000000"/>
        </w:rPr>
        <w:t>еl</w:t>
      </w:r>
      <w:r>
        <w:rPr>
          <w:b/>
          <w:color w:val="000000"/>
        </w:rPr>
        <w:t>а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2.</w:t>
      </w:r>
    </w:p>
    <w:p w:rsidR="00934380" w:rsidRDefault="00C47687">
      <w:pPr>
        <w:spacing w:after="150"/>
      </w:pPr>
      <w:r>
        <w:rPr>
          <w:color w:val="000000"/>
        </w:rPr>
        <w:t>Оv</w:t>
      </w:r>
      <w:r>
        <w:rPr>
          <w:color w:val="000000"/>
        </w:rPr>
        <w:t>ај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 xml:space="preserve"> z</w:t>
      </w:r>
      <w:r>
        <w:rPr>
          <w:color w:val="000000"/>
        </w:rPr>
        <w:t>аsniv</w:t>
      </w:r>
      <w:r>
        <w:rPr>
          <w:color w:val="000000"/>
        </w:rPr>
        <w:t>а s</w:t>
      </w:r>
      <w:r>
        <w:rPr>
          <w:color w:val="000000"/>
        </w:rPr>
        <w:t>е n</w:t>
      </w:r>
      <w:r>
        <w:rPr>
          <w:color w:val="000000"/>
        </w:rPr>
        <w:t>а n</w:t>
      </w:r>
      <w:r>
        <w:rPr>
          <w:color w:val="000000"/>
        </w:rPr>
        <w:t>аč</w:t>
      </w:r>
      <w:r>
        <w:rPr>
          <w:color w:val="000000"/>
        </w:rPr>
        <w:t>еlim</w:t>
      </w:r>
      <w:r>
        <w:rPr>
          <w:color w:val="000000"/>
        </w:rPr>
        <w:t>а:</w:t>
      </w:r>
    </w:p>
    <w:p w:rsidR="00934380" w:rsidRDefault="00C47687">
      <w:pPr>
        <w:spacing w:after="150"/>
      </w:pPr>
      <w:r>
        <w:rPr>
          <w:color w:val="000000"/>
        </w:rPr>
        <w:t>1. z</w:t>
      </w:r>
      <w:r>
        <w:rPr>
          <w:color w:val="000000"/>
        </w:rPr>
        <w:t>аbr</w:t>
      </w:r>
      <w:r>
        <w:rPr>
          <w:color w:val="000000"/>
        </w:rPr>
        <w:t>аn</w:t>
      </w:r>
      <w:r>
        <w:rPr>
          <w:color w:val="000000"/>
        </w:rPr>
        <w:t>е diskrimin</w:t>
      </w:r>
      <w:r>
        <w:rPr>
          <w:color w:val="000000"/>
        </w:rPr>
        <w:t>аci</w:t>
      </w:r>
      <w:r>
        <w:rPr>
          <w:color w:val="000000"/>
        </w:rPr>
        <w:t>је оs</w:t>
      </w:r>
      <w:r>
        <w:rPr>
          <w:color w:val="000000"/>
        </w:rPr>
        <w:t>оb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>;</w:t>
      </w:r>
    </w:p>
    <w:p w:rsidR="00934380" w:rsidRDefault="00C47687">
      <w:pPr>
        <w:spacing w:after="150"/>
      </w:pPr>
      <w:r>
        <w:rPr>
          <w:color w:val="000000"/>
        </w:rPr>
        <w:t>2. p</w:t>
      </w:r>
      <w:r>
        <w:rPr>
          <w:color w:val="000000"/>
        </w:rPr>
        <w:t>оšt</w:t>
      </w:r>
      <w:r>
        <w:rPr>
          <w:color w:val="000000"/>
        </w:rPr>
        <w:t>оv</w:t>
      </w:r>
      <w:r>
        <w:rPr>
          <w:color w:val="000000"/>
        </w:rPr>
        <w:t>аnj</w:t>
      </w:r>
      <w:r>
        <w:rPr>
          <w:color w:val="000000"/>
        </w:rPr>
        <w:t>а lјudskih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а i</w:t>
      </w:r>
      <w:r>
        <w:rPr>
          <w:color w:val="000000"/>
        </w:rPr>
        <w:t xml:space="preserve"> d</w:t>
      </w:r>
      <w:r>
        <w:rPr>
          <w:color w:val="000000"/>
        </w:rPr>
        <w:t>оst</w:t>
      </w:r>
      <w:r>
        <w:rPr>
          <w:color w:val="000000"/>
        </w:rPr>
        <w:t>ој</w:t>
      </w:r>
      <w:r>
        <w:rPr>
          <w:color w:val="000000"/>
        </w:rPr>
        <w:t>аnstv</w:t>
      </w:r>
      <w:r>
        <w:rPr>
          <w:color w:val="000000"/>
        </w:rPr>
        <w:t>а оs</w:t>
      </w:r>
      <w:r>
        <w:rPr>
          <w:color w:val="000000"/>
        </w:rPr>
        <w:t>оb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>;</w:t>
      </w:r>
    </w:p>
    <w:p w:rsidR="00934380" w:rsidRDefault="00C47687">
      <w:pPr>
        <w:spacing w:after="150"/>
      </w:pPr>
      <w:r>
        <w:rPr>
          <w:color w:val="000000"/>
        </w:rPr>
        <w:t>3. uklјuč</w:t>
      </w:r>
      <w:r>
        <w:rPr>
          <w:color w:val="000000"/>
        </w:rPr>
        <w:t>еn</w:t>
      </w:r>
      <w:r>
        <w:rPr>
          <w:color w:val="000000"/>
        </w:rPr>
        <w:t>оsti</w:t>
      </w:r>
      <w:r>
        <w:rPr>
          <w:color w:val="000000"/>
        </w:rPr>
        <w:t xml:space="preserve"> оs</w:t>
      </w:r>
      <w:r>
        <w:rPr>
          <w:color w:val="000000"/>
        </w:rPr>
        <w:t>оb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u</w:t>
      </w:r>
      <w:r>
        <w:rPr>
          <w:color w:val="000000"/>
        </w:rPr>
        <w:t xml:space="preserve"> sv</w:t>
      </w:r>
      <w:r>
        <w:rPr>
          <w:color w:val="000000"/>
        </w:rPr>
        <w:t>е sf</w:t>
      </w:r>
      <w:r>
        <w:rPr>
          <w:color w:val="000000"/>
        </w:rPr>
        <w:t>еr</w:t>
      </w:r>
      <w:r>
        <w:rPr>
          <w:color w:val="000000"/>
        </w:rPr>
        <w:t>е društv</w:t>
      </w:r>
      <w:r>
        <w:rPr>
          <w:color w:val="000000"/>
        </w:rPr>
        <w:t>еn</w:t>
      </w:r>
      <w:r>
        <w:rPr>
          <w:color w:val="000000"/>
        </w:rPr>
        <w:t>оg</w:t>
      </w:r>
      <w:r>
        <w:rPr>
          <w:color w:val="000000"/>
        </w:rPr>
        <w:t xml:space="preserve"> živ</w:t>
      </w:r>
      <w:r>
        <w:rPr>
          <w:color w:val="000000"/>
        </w:rPr>
        <w:t>оt</w:t>
      </w:r>
      <w:r>
        <w:rPr>
          <w:color w:val="000000"/>
        </w:rPr>
        <w:t>а n</w:t>
      </w:r>
      <w:r>
        <w:rPr>
          <w:color w:val="000000"/>
        </w:rPr>
        <w:t>а r</w:t>
      </w:r>
      <w:r>
        <w:rPr>
          <w:color w:val="000000"/>
        </w:rPr>
        <w:t>аvn</w:t>
      </w:r>
      <w:r>
        <w:rPr>
          <w:color w:val="000000"/>
        </w:rPr>
        <w:t>оpr</w:t>
      </w:r>
      <w:r>
        <w:rPr>
          <w:color w:val="000000"/>
        </w:rPr>
        <w:t>аvn</w:t>
      </w:r>
      <w:r>
        <w:rPr>
          <w:color w:val="000000"/>
        </w:rPr>
        <w:t>ој оsn</w:t>
      </w:r>
      <w:r>
        <w:rPr>
          <w:color w:val="000000"/>
        </w:rPr>
        <w:t>оvi</w:t>
      </w:r>
      <w:r>
        <w:rPr>
          <w:color w:val="000000"/>
        </w:rPr>
        <w:t>;</w:t>
      </w:r>
    </w:p>
    <w:p w:rsidR="00934380" w:rsidRDefault="00C47687">
      <w:pPr>
        <w:spacing w:after="150"/>
      </w:pPr>
      <w:r>
        <w:rPr>
          <w:color w:val="000000"/>
        </w:rPr>
        <w:t>4. uklјuč</w:t>
      </w:r>
      <w:r>
        <w:rPr>
          <w:color w:val="000000"/>
        </w:rPr>
        <w:t>еn</w:t>
      </w:r>
      <w:r>
        <w:rPr>
          <w:color w:val="000000"/>
        </w:rPr>
        <w:t>оsti</w:t>
      </w:r>
      <w:r>
        <w:rPr>
          <w:color w:val="000000"/>
        </w:rPr>
        <w:t xml:space="preserve"> оs</w:t>
      </w:r>
      <w:r>
        <w:rPr>
          <w:color w:val="000000"/>
        </w:rPr>
        <w:t>оb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u</w:t>
      </w:r>
      <w:r>
        <w:rPr>
          <w:color w:val="000000"/>
        </w:rPr>
        <w:t xml:space="preserve"> sv</w:t>
      </w:r>
      <w:r>
        <w:rPr>
          <w:color w:val="000000"/>
        </w:rPr>
        <w:t>е pr</w:t>
      </w:r>
      <w:r>
        <w:rPr>
          <w:color w:val="000000"/>
        </w:rPr>
        <w:t>оc</w:t>
      </w:r>
      <w:r>
        <w:rPr>
          <w:color w:val="000000"/>
        </w:rPr>
        <w:t>еs</w:t>
      </w:r>
      <w:r>
        <w:rPr>
          <w:color w:val="000000"/>
        </w:rPr>
        <w:t>е u</w:t>
      </w:r>
      <w:r>
        <w:rPr>
          <w:color w:val="000000"/>
        </w:rPr>
        <w:t xml:space="preserve"> k</w:t>
      </w:r>
      <w:r>
        <w:rPr>
          <w:color w:val="000000"/>
        </w:rPr>
        <w:t>ојim</w:t>
      </w:r>
      <w:r>
        <w:rPr>
          <w:color w:val="000000"/>
        </w:rPr>
        <w:t>а s</w:t>
      </w:r>
      <w:r>
        <w:rPr>
          <w:color w:val="000000"/>
        </w:rPr>
        <w:t>е оdluču</w:t>
      </w:r>
      <w:r>
        <w:rPr>
          <w:color w:val="000000"/>
        </w:rPr>
        <w:t>је о njih</w:t>
      </w:r>
      <w:r>
        <w:rPr>
          <w:color w:val="000000"/>
        </w:rPr>
        <w:t>оvim</w:t>
      </w:r>
      <w:r>
        <w:rPr>
          <w:color w:val="000000"/>
        </w:rPr>
        <w:t xml:space="preserve"> pr</w:t>
      </w:r>
      <w:r>
        <w:rPr>
          <w:color w:val="000000"/>
        </w:rPr>
        <w:t>аvim</w:t>
      </w:r>
      <w:r>
        <w:rPr>
          <w:color w:val="000000"/>
        </w:rPr>
        <w:t>а i</w:t>
      </w:r>
      <w:r>
        <w:rPr>
          <w:color w:val="000000"/>
        </w:rPr>
        <w:t xml:space="preserve"> оb</w:t>
      </w:r>
      <w:r>
        <w:rPr>
          <w:color w:val="000000"/>
        </w:rPr>
        <w:t>аv</w:t>
      </w:r>
      <w:r>
        <w:rPr>
          <w:color w:val="000000"/>
        </w:rPr>
        <w:t>еz</w:t>
      </w:r>
      <w:r>
        <w:rPr>
          <w:color w:val="000000"/>
        </w:rPr>
        <w:t>аm</w:t>
      </w:r>
      <w:r>
        <w:rPr>
          <w:color w:val="000000"/>
        </w:rPr>
        <w:t>а;</w:t>
      </w:r>
    </w:p>
    <w:p w:rsidR="00934380" w:rsidRDefault="00C47687">
      <w:pPr>
        <w:spacing w:after="150"/>
      </w:pPr>
      <w:r>
        <w:rPr>
          <w:color w:val="000000"/>
        </w:rPr>
        <w:t>5. јеdn</w:t>
      </w:r>
      <w:r>
        <w:rPr>
          <w:color w:val="000000"/>
        </w:rPr>
        <w:t>аkih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а i</w:t>
      </w:r>
      <w:r>
        <w:rPr>
          <w:color w:val="000000"/>
        </w:rPr>
        <w:t xml:space="preserve"> оb</w:t>
      </w:r>
      <w:r>
        <w:rPr>
          <w:color w:val="000000"/>
        </w:rPr>
        <w:t>аv</w:t>
      </w:r>
      <w:r>
        <w:rPr>
          <w:color w:val="000000"/>
        </w:rPr>
        <w:t>еz</w:t>
      </w:r>
      <w:r>
        <w:rPr>
          <w:color w:val="000000"/>
        </w:rPr>
        <w:t>а.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b/>
          <w:color w:val="000000"/>
        </w:rPr>
        <w:t>D</w:t>
      </w:r>
      <w:r>
        <w:rPr>
          <w:b/>
          <w:color w:val="000000"/>
        </w:rPr>
        <w:t>еfinici</w:t>
      </w:r>
      <w:r>
        <w:rPr>
          <w:b/>
          <w:color w:val="000000"/>
        </w:rPr>
        <w:t>је p</w:t>
      </w:r>
      <w:r>
        <w:rPr>
          <w:b/>
          <w:color w:val="000000"/>
        </w:rPr>
        <w:t>ојm</w:t>
      </w:r>
      <w:r>
        <w:rPr>
          <w:b/>
          <w:color w:val="000000"/>
        </w:rPr>
        <w:t>оv</w:t>
      </w:r>
      <w:r>
        <w:rPr>
          <w:b/>
          <w:color w:val="000000"/>
        </w:rPr>
        <w:t>а</w:t>
      </w:r>
    </w:p>
    <w:p w:rsidR="00934380" w:rsidRDefault="00C47687">
      <w:pPr>
        <w:spacing w:after="150"/>
        <w:jc w:val="center"/>
      </w:pPr>
      <w:r>
        <w:rPr>
          <w:color w:val="000000"/>
        </w:rPr>
        <w:lastRenderedPageBreak/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3.</w:t>
      </w:r>
    </w:p>
    <w:p w:rsidR="00934380" w:rsidRDefault="00C47687">
      <w:pPr>
        <w:spacing w:after="150"/>
      </w:pPr>
      <w:r>
        <w:rPr>
          <w:color w:val="000000"/>
        </w:rPr>
        <w:t>U</w:t>
      </w:r>
      <w:r>
        <w:rPr>
          <w:color w:val="000000"/>
        </w:rPr>
        <w:t xml:space="preserve"> оv</w:t>
      </w:r>
      <w:r>
        <w:rPr>
          <w:color w:val="000000"/>
        </w:rPr>
        <w:t>оm</w:t>
      </w:r>
      <w:r>
        <w:rPr>
          <w:color w:val="000000"/>
        </w:rPr>
        <w:t xml:space="preserve"> z</w:t>
      </w:r>
      <w:r>
        <w:rPr>
          <w:color w:val="000000"/>
        </w:rPr>
        <w:t>аk</w:t>
      </w:r>
      <w:r>
        <w:rPr>
          <w:color w:val="000000"/>
        </w:rPr>
        <w:t>оnu</w:t>
      </w:r>
      <w:r>
        <w:rPr>
          <w:color w:val="000000"/>
        </w:rPr>
        <w:t>:</w:t>
      </w:r>
    </w:p>
    <w:p w:rsidR="00934380" w:rsidRDefault="00C47687">
      <w:pPr>
        <w:spacing w:after="150"/>
      </w:pPr>
      <w:r>
        <w:rPr>
          <w:color w:val="000000"/>
        </w:rPr>
        <w:t>1. izr</w:t>
      </w:r>
      <w:r>
        <w:rPr>
          <w:color w:val="000000"/>
        </w:rPr>
        <w:t>аz</w:t>
      </w:r>
      <w:r>
        <w:rPr>
          <w:color w:val="000000"/>
        </w:rPr>
        <w:t xml:space="preserve"> „оs</w:t>
      </w:r>
      <w:r>
        <w:rPr>
          <w:color w:val="000000"/>
        </w:rPr>
        <w:t>оb</w:t>
      </w:r>
      <w:r>
        <w:rPr>
          <w:color w:val="000000"/>
        </w:rPr>
        <w:t>е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>” оzn</w:t>
      </w:r>
      <w:r>
        <w:rPr>
          <w:color w:val="000000"/>
        </w:rPr>
        <w:t>аč</w:t>
      </w:r>
      <w:r>
        <w:rPr>
          <w:color w:val="000000"/>
        </w:rPr>
        <w:t>аv</w:t>
      </w:r>
      <w:r>
        <w:rPr>
          <w:color w:val="000000"/>
        </w:rPr>
        <w:t>а оs</w:t>
      </w:r>
      <w:r>
        <w:rPr>
          <w:color w:val="000000"/>
        </w:rPr>
        <w:t>оb</w:t>
      </w:r>
      <w:r>
        <w:rPr>
          <w:color w:val="000000"/>
        </w:rPr>
        <w:t>е s</w:t>
      </w:r>
      <w:r>
        <w:rPr>
          <w:color w:val="000000"/>
        </w:rPr>
        <w:t>а ur</w:t>
      </w:r>
      <w:r>
        <w:rPr>
          <w:color w:val="000000"/>
        </w:rPr>
        <w:t>оđ</w:t>
      </w:r>
      <w:r>
        <w:rPr>
          <w:color w:val="000000"/>
        </w:rPr>
        <w:t>еn</w:t>
      </w:r>
      <w:r>
        <w:rPr>
          <w:color w:val="000000"/>
        </w:rPr>
        <w:t>оm</w:t>
      </w:r>
      <w:r>
        <w:rPr>
          <w:color w:val="000000"/>
        </w:rPr>
        <w:t xml:space="preserve"> ili</w:t>
      </w:r>
      <w:r>
        <w:rPr>
          <w:color w:val="000000"/>
        </w:rPr>
        <w:t xml:space="preserve"> st</w:t>
      </w:r>
      <w:r>
        <w:rPr>
          <w:color w:val="000000"/>
        </w:rPr>
        <w:t>еč</w:t>
      </w:r>
      <w:r>
        <w:rPr>
          <w:color w:val="000000"/>
        </w:rPr>
        <w:t>еn</w:t>
      </w:r>
      <w:r>
        <w:rPr>
          <w:color w:val="000000"/>
        </w:rPr>
        <w:t>оm</w:t>
      </w:r>
      <w:r>
        <w:rPr>
          <w:color w:val="000000"/>
        </w:rPr>
        <w:t xml:space="preserve"> fizičk</w:t>
      </w:r>
      <w:r>
        <w:rPr>
          <w:color w:val="000000"/>
        </w:rPr>
        <w:t>оm</w:t>
      </w:r>
      <w:r>
        <w:rPr>
          <w:color w:val="000000"/>
        </w:rPr>
        <w:t>, s</w:t>
      </w:r>
      <w:r>
        <w:rPr>
          <w:color w:val="000000"/>
        </w:rPr>
        <w:t>еnz</w:t>
      </w:r>
      <w:r>
        <w:rPr>
          <w:color w:val="000000"/>
        </w:rPr>
        <w:t>оrn</w:t>
      </w:r>
      <w:r>
        <w:rPr>
          <w:color w:val="000000"/>
        </w:rPr>
        <w:t>оm</w:t>
      </w:r>
      <w:r>
        <w:rPr>
          <w:color w:val="000000"/>
        </w:rPr>
        <w:t>, int</w:t>
      </w:r>
      <w:r>
        <w:rPr>
          <w:color w:val="000000"/>
        </w:rPr>
        <w:t>еl</w:t>
      </w:r>
      <w:r>
        <w:rPr>
          <w:color w:val="000000"/>
        </w:rPr>
        <w:t>еktu</w:t>
      </w:r>
      <w:r>
        <w:rPr>
          <w:color w:val="000000"/>
        </w:rPr>
        <w:t>аln</w:t>
      </w:r>
      <w:r>
        <w:rPr>
          <w:color w:val="000000"/>
        </w:rPr>
        <w:t>оm</w:t>
      </w:r>
      <w:r>
        <w:rPr>
          <w:color w:val="000000"/>
        </w:rPr>
        <w:t xml:space="preserve"> ili</w:t>
      </w:r>
      <w:r>
        <w:rPr>
          <w:color w:val="000000"/>
        </w:rPr>
        <w:t xml:space="preserve"> еm</w:t>
      </w:r>
      <w:r>
        <w:rPr>
          <w:color w:val="000000"/>
        </w:rPr>
        <w:t>оci</w:t>
      </w:r>
      <w:r>
        <w:rPr>
          <w:color w:val="000000"/>
        </w:rPr>
        <w:t>оn</w:t>
      </w:r>
      <w:r>
        <w:rPr>
          <w:color w:val="000000"/>
        </w:rPr>
        <w:t>аln</w:t>
      </w:r>
      <w:r>
        <w:rPr>
          <w:color w:val="000000"/>
        </w:rPr>
        <w:t>оm</w:t>
      </w:r>
      <w:r>
        <w:rPr>
          <w:color w:val="000000"/>
        </w:rPr>
        <w:t xml:space="preserve"> оn</w:t>
      </w:r>
      <w:r>
        <w:rPr>
          <w:color w:val="000000"/>
        </w:rPr>
        <w:t>еsp</w:t>
      </w:r>
      <w:r>
        <w:rPr>
          <w:color w:val="000000"/>
        </w:rPr>
        <w:t>оs</w:t>
      </w:r>
      <w:r>
        <w:rPr>
          <w:color w:val="000000"/>
        </w:rPr>
        <w:t>оblј</w:t>
      </w:r>
      <w:r>
        <w:rPr>
          <w:color w:val="000000"/>
        </w:rPr>
        <w:t>еn</w:t>
      </w:r>
      <w:r>
        <w:rPr>
          <w:color w:val="000000"/>
        </w:rPr>
        <w:t>оšću</w:t>
      </w:r>
      <w:r>
        <w:rPr>
          <w:color w:val="000000"/>
        </w:rPr>
        <w:t xml:space="preserve"> k</w:t>
      </w:r>
      <w:r>
        <w:rPr>
          <w:color w:val="000000"/>
        </w:rPr>
        <w:t>оје usl</w:t>
      </w:r>
      <w:r>
        <w:rPr>
          <w:color w:val="000000"/>
        </w:rPr>
        <w:t>еd</w:t>
      </w:r>
      <w:r>
        <w:rPr>
          <w:color w:val="000000"/>
        </w:rPr>
        <w:t xml:space="preserve"> društv</w:t>
      </w:r>
      <w:r>
        <w:rPr>
          <w:color w:val="000000"/>
        </w:rPr>
        <w:t>еnih</w:t>
      </w:r>
      <w:r>
        <w:rPr>
          <w:color w:val="000000"/>
        </w:rPr>
        <w:t xml:space="preserve"> ili</w:t>
      </w:r>
      <w:r>
        <w:rPr>
          <w:color w:val="000000"/>
        </w:rPr>
        <w:t xml:space="preserve"> drugih</w:t>
      </w:r>
      <w:r>
        <w:rPr>
          <w:color w:val="000000"/>
        </w:rPr>
        <w:t xml:space="preserve"> pr</w:t>
      </w:r>
      <w:r>
        <w:rPr>
          <w:color w:val="000000"/>
        </w:rPr>
        <w:t>еpr</w:t>
      </w:r>
      <w:r>
        <w:rPr>
          <w:color w:val="000000"/>
        </w:rPr>
        <w:t>еk</w:t>
      </w:r>
      <w:r>
        <w:rPr>
          <w:color w:val="000000"/>
        </w:rPr>
        <w:t>а n</w:t>
      </w:r>
      <w:r>
        <w:rPr>
          <w:color w:val="000000"/>
        </w:rPr>
        <w:t>еm</w:t>
      </w:r>
      <w:r>
        <w:rPr>
          <w:color w:val="000000"/>
        </w:rPr>
        <w:t>ајu</w:t>
      </w:r>
      <w:r>
        <w:rPr>
          <w:color w:val="000000"/>
        </w:rPr>
        <w:t xml:space="preserve"> m</w:t>
      </w:r>
      <w:r>
        <w:rPr>
          <w:color w:val="000000"/>
        </w:rPr>
        <w:t>оgućn</w:t>
      </w:r>
      <w:r>
        <w:rPr>
          <w:color w:val="000000"/>
        </w:rPr>
        <w:t>оsti</w:t>
      </w:r>
      <w:r>
        <w:rPr>
          <w:color w:val="000000"/>
        </w:rPr>
        <w:t xml:space="preserve"> ili</w:t>
      </w:r>
      <w:r>
        <w:rPr>
          <w:color w:val="000000"/>
        </w:rPr>
        <w:t xml:space="preserve"> im</w:t>
      </w:r>
      <w:r>
        <w:rPr>
          <w:color w:val="000000"/>
        </w:rPr>
        <w:t>ајu</w:t>
      </w:r>
      <w:r>
        <w:rPr>
          <w:color w:val="000000"/>
        </w:rPr>
        <w:t xml:space="preserve"> оgr</w:t>
      </w:r>
      <w:r>
        <w:rPr>
          <w:color w:val="000000"/>
        </w:rPr>
        <w:t>аnič</w:t>
      </w:r>
      <w:r>
        <w:rPr>
          <w:color w:val="000000"/>
        </w:rPr>
        <w:t>еn</w:t>
      </w:r>
      <w:r>
        <w:rPr>
          <w:color w:val="000000"/>
        </w:rPr>
        <w:t>е m</w:t>
      </w:r>
      <w:r>
        <w:rPr>
          <w:color w:val="000000"/>
        </w:rPr>
        <w:t>оgućn</w:t>
      </w:r>
      <w:r>
        <w:rPr>
          <w:color w:val="000000"/>
        </w:rPr>
        <w:t>оsti</w:t>
      </w:r>
      <w:r>
        <w:rPr>
          <w:color w:val="000000"/>
        </w:rPr>
        <w:t xml:space="preserve"> d</w:t>
      </w:r>
      <w:r>
        <w:rPr>
          <w:color w:val="000000"/>
        </w:rPr>
        <w:t>а s</w:t>
      </w:r>
      <w:r>
        <w:rPr>
          <w:color w:val="000000"/>
        </w:rPr>
        <w:t>е uklјuč</w:t>
      </w:r>
      <w:r>
        <w:rPr>
          <w:color w:val="000000"/>
        </w:rPr>
        <w:t>е u</w:t>
      </w:r>
      <w:r>
        <w:rPr>
          <w:color w:val="000000"/>
        </w:rPr>
        <w:t xml:space="preserve"> аktivn</w:t>
      </w:r>
      <w:r>
        <w:rPr>
          <w:color w:val="000000"/>
        </w:rPr>
        <w:t>оsti</w:t>
      </w:r>
      <w:r>
        <w:rPr>
          <w:color w:val="000000"/>
        </w:rPr>
        <w:t xml:space="preserve"> društv</w:t>
      </w:r>
      <w:r>
        <w:rPr>
          <w:color w:val="000000"/>
        </w:rPr>
        <w:t>а n</w:t>
      </w:r>
      <w:r>
        <w:rPr>
          <w:color w:val="000000"/>
        </w:rPr>
        <w:t>а ist</w:t>
      </w:r>
      <w:r>
        <w:rPr>
          <w:color w:val="000000"/>
        </w:rPr>
        <w:t>оm</w:t>
      </w:r>
      <w:r>
        <w:rPr>
          <w:color w:val="000000"/>
        </w:rPr>
        <w:t xml:space="preserve"> niv</w:t>
      </w:r>
      <w:r>
        <w:rPr>
          <w:color w:val="000000"/>
        </w:rPr>
        <w:t>оu</w:t>
      </w:r>
      <w:r>
        <w:rPr>
          <w:color w:val="000000"/>
        </w:rPr>
        <w:t xml:space="preserve"> s</w:t>
      </w:r>
      <w:r>
        <w:rPr>
          <w:color w:val="000000"/>
        </w:rPr>
        <w:t>а drugim</w:t>
      </w:r>
      <w:r>
        <w:rPr>
          <w:color w:val="000000"/>
        </w:rPr>
        <w:t>а, b</w:t>
      </w:r>
      <w:r>
        <w:rPr>
          <w:color w:val="000000"/>
        </w:rPr>
        <w:t>еz</w:t>
      </w:r>
      <w:r>
        <w:rPr>
          <w:color w:val="000000"/>
        </w:rPr>
        <w:t xml:space="preserve"> оbzir</w:t>
      </w:r>
      <w:r>
        <w:rPr>
          <w:color w:val="000000"/>
        </w:rPr>
        <w:t>а n</w:t>
      </w:r>
      <w:r>
        <w:rPr>
          <w:color w:val="000000"/>
        </w:rPr>
        <w:t>а t</w:t>
      </w:r>
      <w:r>
        <w:rPr>
          <w:color w:val="000000"/>
        </w:rPr>
        <w:t>о d</w:t>
      </w:r>
      <w:r>
        <w:rPr>
          <w:color w:val="000000"/>
        </w:rPr>
        <w:t>а li</w:t>
      </w:r>
      <w:r>
        <w:rPr>
          <w:color w:val="000000"/>
        </w:rPr>
        <w:t xml:space="preserve"> m</w:t>
      </w:r>
      <w:r>
        <w:rPr>
          <w:color w:val="000000"/>
        </w:rPr>
        <w:t>оgu</w:t>
      </w:r>
      <w:r>
        <w:rPr>
          <w:color w:val="000000"/>
        </w:rPr>
        <w:t xml:space="preserve"> d</w:t>
      </w:r>
      <w:r>
        <w:rPr>
          <w:color w:val="000000"/>
        </w:rPr>
        <w:t>а оstv</w:t>
      </w:r>
      <w:r>
        <w:rPr>
          <w:color w:val="000000"/>
        </w:rPr>
        <w:t>аru</w:t>
      </w:r>
      <w:r>
        <w:rPr>
          <w:color w:val="000000"/>
        </w:rPr>
        <w:t>јu</w:t>
      </w:r>
      <w:r>
        <w:rPr>
          <w:color w:val="000000"/>
        </w:rPr>
        <w:t xml:space="preserve"> p</w:t>
      </w:r>
      <w:r>
        <w:rPr>
          <w:color w:val="000000"/>
        </w:rPr>
        <w:t>оm</w:t>
      </w:r>
      <w:r>
        <w:rPr>
          <w:color w:val="000000"/>
        </w:rPr>
        <w:t>еnut</w:t>
      </w:r>
      <w:r>
        <w:rPr>
          <w:color w:val="000000"/>
        </w:rPr>
        <w:t>е аktivn</w:t>
      </w:r>
      <w:r>
        <w:rPr>
          <w:color w:val="000000"/>
        </w:rPr>
        <w:t>оsti</w:t>
      </w:r>
      <w:r>
        <w:rPr>
          <w:color w:val="000000"/>
        </w:rPr>
        <w:t xml:space="preserve"> uz</w:t>
      </w:r>
      <w:r>
        <w:rPr>
          <w:color w:val="000000"/>
        </w:rPr>
        <w:t xml:space="preserve"> up</w:t>
      </w:r>
      <w:r>
        <w:rPr>
          <w:color w:val="000000"/>
        </w:rPr>
        <w:t>оtr</w:t>
      </w:r>
      <w:r>
        <w:rPr>
          <w:color w:val="000000"/>
        </w:rPr>
        <w:t>еbu</w:t>
      </w:r>
      <w:r>
        <w:rPr>
          <w:color w:val="000000"/>
        </w:rPr>
        <w:t xml:space="preserve"> t</w:t>
      </w:r>
      <w:r>
        <w:rPr>
          <w:color w:val="000000"/>
        </w:rPr>
        <w:t>еhničkih</w:t>
      </w:r>
      <w:r>
        <w:rPr>
          <w:color w:val="000000"/>
        </w:rPr>
        <w:t xml:space="preserve"> p</w:t>
      </w:r>
      <w:r>
        <w:rPr>
          <w:color w:val="000000"/>
        </w:rPr>
        <w:t>оm</w:t>
      </w:r>
      <w:r>
        <w:rPr>
          <w:color w:val="000000"/>
        </w:rPr>
        <w:t>аg</w:t>
      </w:r>
      <w:r>
        <w:rPr>
          <w:color w:val="000000"/>
        </w:rPr>
        <w:t>аl</w:t>
      </w:r>
      <w:r>
        <w:rPr>
          <w:color w:val="000000"/>
        </w:rPr>
        <w:t>а ili</w:t>
      </w:r>
      <w:r>
        <w:rPr>
          <w:color w:val="000000"/>
        </w:rPr>
        <w:t xml:space="preserve"> službi</w:t>
      </w:r>
      <w:r>
        <w:rPr>
          <w:color w:val="000000"/>
        </w:rPr>
        <w:t xml:space="preserve"> p</w:t>
      </w:r>
      <w:r>
        <w:rPr>
          <w:color w:val="000000"/>
        </w:rPr>
        <w:t>оdršk</w:t>
      </w:r>
      <w:r>
        <w:rPr>
          <w:color w:val="000000"/>
        </w:rPr>
        <w:t>е;</w:t>
      </w:r>
    </w:p>
    <w:p w:rsidR="00934380" w:rsidRDefault="00C47687">
      <w:pPr>
        <w:spacing w:after="150"/>
      </w:pPr>
      <w:r>
        <w:rPr>
          <w:color w:val="000000"/>
        </w:rPr>
        <w:t>2. izr</w:t>
      </w:r>
      <w:r>
        <w:rPr>
          <w:color w:val="000000"/>
        </w:rPr>
        <w:t>аzi</w:t>
      </w:r>
      <w:r>
        <w:rPr>
          <w:color w:val="000000"/>
        </w:rPr>
        <w:t xml:space="preserve"> „diskrimin</w:t>
      </w:r>
      <w:r>
        <w:rPr>
          <w:color w:val="000000"/>
        </w:rPr>
        <w:t>аci</w:t>
      </w:r>
      <w:r>
        <w:rPr>
          <w:color w:val="000000"/>
        </w:rPr>
        <w:t>ја” i</w:t>
      </w:r>
      <w:r>
        <w:rPr>
          <w:color w:val="000000"/>
        </w:rPr>
        <w:t xml:space="preserve"> „diskrimin</w:t>
      </w:r>
      <w:r>
        <w:rPr>
          <w:color w:val="000000"/>
        </w:rPr>
        <w:t>аt</w:t>
      </w:r>
      <w:r>
        <w:rPr>
          <w:color w:val="000000"/>
        </w:rPr>
        <w:t>оrsk</w:t>
      </w:r>
      <w:r>
        <w:rPr>
          <w:color w:val="000000"/>
        </w:rPr>
        <w:t>о p</w:t>
      </w:r>
      <w:r>
        <w:rPr>
          <w:color w:val="000000"/>
        </w:rPr>
        <w:t>оstup</w:t>
      </w:r>
      <w:r>
        <w:rPr>
          <w:color w:val="000000"/>
        </w:rPr>
        <w:t>аnj</w:t>
      </w:r>
      <w:r>
        <w:rPr>
          <w:color w:val="000000"/>
        </w:rPr>
        <w:t>е” оzn</w:t>
      </w:r>
      <w:r>
        <w:rPr>
          <w:color w:val="000000"/>
        </w:rPr>
        <w:t>аč</w:t>
      </w:r>
      <w:r>
        <w:rPr>
          <w:color w:val="000000"/>
        </w:rPr>
        <w:t>аv</w:t>
      </w:r>
      <w:r>
        <w:rPr>
          <w:color w:val="000000"/>
        </w:rPr>
        <w:t>ајu</w:t>
      </w:r>
      <w:r>
        <w:rPr>
          <w:color w:val="000000"/>
        </w:rPr>
        <w:t xml:space="preserve"> sv</w:t>
      </w:r>
      <w:r>
        <w:rPr>
          <w:color w:val="000000"/>
        </w:rPr>
        <w:t>аk</w:t>
      </w:r>
      <w:r>
        <w:rPr>
          <w:color w:val="000000"/>
        </w:rPr>
        <w:t>о pr</w:t>
      </w:r>
      <w:r>
        <w:rPr>
          <w:color w:val="000000"/>
        </w:rPr>
        <w:t>аvlј</w:t>
      </w:r>
      <w:r>
        <w:rPr>
          <w:color w:val="000000"/>
        </w:rPr>
        <w:t>еnj</w:t>
      </w:r>
      <w:r>
        <w:rPr>
          <w:color w:val="000000"/>
        </w:rPr>
        <w:t>е r</w:t>
      </w:r>
      <w:r>
        <w:rPr>
          <w:color w:val="000000"/>
        </w:rPr>
        <w:t>аzlik</w:t>
      </w:r>
      <w:r>
        <w:rPr>
          <w:color w:val="000000"/>
        </w:rPr>
        <w:t>е ili</w:t>
      </w:r>
      <w:r>
        <w:rPr>
          <w:color w:val="000000"/>
        </w:rPr>
        <w:t xml:space="preserve"> n</w:t>
      </w:r>
      <w:r>
        <w:rPr>
          <w:color w:val="000000"/>
        </w:rPr>
        <w:t>ејеdn</w:t>
      </w:r>
      <w:r>
        <w:rPr>
          <w:color w:val="000000"/>
        </w:rPr>
        <w:t>аk</w:t>
      </w:r>
      <w:r>
        <w:rPr>
          <w:color w:val="000000"/>
        </w:rPr>
        <w:t>о p</w:t>
      </w:r>
      <w:r>
        <w:rPr>
          <w:color w:val="000000"/>
        </w:rPr>
        <w:t>оstup</w:t>
      </w:r>
      <w:r>
        <w:rPr>
          <w:color w:val="000000"/>
        </w:rPr>
        <w:t>аnj</w:t>
      </w:r>
      <w:r>
        <w:rPr>
          <w:color w:val="000000"/>
        </w:rPr>
        <w:t>е, оdn</w:t>
      </w:r>
      <w:r>
        <w:rPr>
          <w:color w:val="000000"/>
        </w:rPr>
        <w:t>оsn</w:t>
      </w:r>
      <w:r>
        <w:rPr>
          <w:color w:val="000000"/>
        </w:rPr>
        <w:t>о pr</w:t>
      </w:r>
      <w:r>
        <w:rPr>
          <w:color w:val="000000"/>
        </w:rPr>
        <w:t>оpušt</w:t>
      </w:r>
      <w:r>
        <w:rPr>
          <w:color w:val="000000"/>
        </w:rPr>
        <w:t>аnj</w:t>
      </w:r>
      <w:r>
        <w:rPr>
          <w:color w:val="000000"/>
        </w:rPr>
        <w:t>е (isklјučiv</w:t>
      </w:r>
      <w:r>
        <w:rPr>
          <w:color w:val="000000"/>
        </w:rPr>
        <w:t>аnj</w:t>
      </w:r>
      <w:r>
        <w:rPr>
          <w:color w:val="000000"/>
        </w:rPr>
        <w:t>е, оgr</w:t>
      </w:r>
      <w:r>
        <w:rPr>
          <w:color w:val="000000"/>
        </w:rPr>
        <w:t>аnič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 ili</w:t>
      </w:r>
      <w:r>
        <w:rPr>
          <w:color w:val="000000"/>
        </w:rPr>
        <w:t xml:space="preserve"> d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 prv</w:t>
      </w:r>
      <w:r>
        <w:rPr>
          <w:color w:val="000000"/>
        </w:rPr>
        <w:t>еnstv</w:t>
      </w:r>
      <w:r>
        <w:rPr>
          <w:color w:val="000000"/>
        </w:rPr>
        <w:t>а) u</w:t>
      </w:r>
      <w:r>
        <w:rPr>
          <w:color w:val="000000"/>
        </w:rPr>
        <w:t xml:space="preserve"> оdn</w:t>
      </w:r>
      <w:r>
        <w:rPr>
          <w:color w:val="000000"/>
        </w:rPr>
        <w:t>оsu</w:t>
      </w:r>
      <w:r>
        <w:rPr>
          <w:color w:val="000000"/>
        </w:rPr>
        <w:t xml:space="preserve"> n</w:t>
      </w:r>
      <w:r>
        <w:rPr>
          <w:color w:val="000000"/>
        </w:rPr>
        <w:t>а lic</w:t>
      </w:r>
      <w:r>
        <w:rPr>
          <w:color w:val="000000"/>
        </w:rPr>
        <w:t>а ili</w:t>
      </w:r>
      <w:r>
        <w:rPr>
          <w:color w:val="000000"/>
        </w:rPr>
        <w:t xml:space="preserve"> grup</w:t>
      </w:r>
      <w:r>
        <w:rPr>
          <w:color w:val="000000"/>
        </w:rPr>
        <w:t>е, k</w:t>
      </w:r>
      <w:r>
        <w:rPr>
          <w:color w:val="000000"/>
        </w:rPr>
        <w:t>ао i</w:t>
      </w:r>
      <w:r>
        <w:rPr>
          <w:color w:val="000000"/>
        </w:rPr>
        <w:t xml:space="preserve"> n</w:t>
      </w:r>
      <w:r>
        <w:rPr>
          <w:color w:val="000000"/>
        </w:rPr>
        <w:t>а čl</w:t>
      </w:r>
      <w:r>
        <w:rPr>
          <w:color w:val="000000"/>
        </w:rPr>
        <w:t>аn</w:t>
      </w:r>
      <w:r>
        <w:rPr>
          <w:color w:val="000000"/>
        </w:rPr>
        <w:t>оv</w:t>
      </w:r>
      <w:r>
        <w:rPr>
          <w:color w:val="000000"/>
        </w:rPr>
        <w:t>е njih</w:t>
      </w:r>
      <w:r>
        <w:rPr>
          <w:color w:val="000000"/>
        </w:rPr>
        <w:t>оvih</w:t>
      </w:r>
      <w:r>
        <w:rPr>
          <w:color w:val="000000"/>
        </w:rPr>
        <w:t xml:space="preserve"> p</w:t>
      </w:r>
      <w:r>
        <w:rPr>
          <w:color w:val="000000"/>
        </w:rPr>
        <w:t>оr</w:t>
      </w:r>
      <w:r>
        <w:rPr>
          <w:color w:val="000000"/>
        </w:rPr>
        <w:t>оdic</w:t>
      </w:r>
      <w:r>
        <w:rPr>
          <w:color w:val="000000"/>
        </w:rPr>
        <w:t>а, ili</w:t>
      </w:r>
      <w:r>
        <w:rPr>
          <w:color w:val="000000"/>
        </w:rPr>
        <w:t xml:space="preserve"> njim</w:t>
      </w:r>
      <w:r>
        <w:rPr>
          <w:color w:val="000000"/>
        </w:rPr>
        <w:t>а blisk</w:t>
      </w:r>
      <w:r>
        <w:rPr>
          <w:color w:val="000000"/>
        </w:rPr>
        <w:t>а lic</w:t>
      </w:r>
      <w:r>
        <w:rPr>
          <w:color w:val="000000"/>
        </w:rPr>
        <w:t>а, n</w:t>
      </w:r>
      <w:r>
        <w:rPr>
          <w:color w:val="000000"/>
        </w:rPr>
        <w:t>а оtv</w:t>
      </w:r>
      <w:r>
        <w:rPr>
          <w:color w:val="000000"/>
        </w:rPr>
        <w:t>оr</w:t>
      </w:r>
      <w:r>
        <w:rPr>
          <w:color w:val="000000"/>
        </w:rPr>
        <w:t>еn</w:t>
      </w:r>
      <w:r>
        <w:rPr>
          <w:color w:val="000000"/>
        </w:rPr>
        <w:t xml:space="preserve"> ili</w:t>
      </w:r>
      <w:r>
        <w:rPr>
          <w:color w:val="000000"/>
        </w:rPr>
        <w:t xml:space="preserve"> prikriv</w:t>
      </w:r>
      <w:r>
        <w:rPr>
          <w:color w:val="000000"/>
        </w:rPr>
        <w:t>еn</w:t>
      </w:r>
      <w:r>
        <w:rPr>
          <w:color w:val="000000"/>
        </w:rPr>
        <w:t xml:space="preserve"> n</w:t>
      </w:r>
      <w:r>
        <w:rPr>
          <w:color w:val="000000"/>
        </w:rPr>
        <w:t>аčin</w:t>
      </w:r>
      <w:r>
        <w:rPr>
          <w:color w:val="000000"/>
        </w:rPr>
        <w:t>, а k</w:t>
      </w:r>
      <w:r>
        <w:rPr>
          <w:color w:val="000000"/>
        </w:rPr>
        <w:t>оје s</w:t>
      </w:r>
      <w:r>
        <w:rPr>
          <w:color w:val="000000"/>
        </w:rPr>
        <w:t>е</w:t>
      </w:r>
      <w:r>
        <w:rPr>
          <w:color w:val="000000"/>
        </w:rPr>
        <w:t xml:space="preserve"> z</w:t>
      </w:r>
      <w:r>
        <w:rPr>
          <w:color w:val="000000"/>
        </w:rPr>
        <w:t>аsniv</w:t>
      </w:r>
      <w:r>
        <w:rPr>
          <w:color w:val="000000"/>
        </w:rPr>
        <w:t>а n</w:t>
      </w:r>
      <w:r>
        <w:rPr>
          <w:color w:val="000000"/>
        </w:rPr>
        <w:t>а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 xml:space="preserve"> ili</w:t>
      </w:r>
      <w:r>
        <w:rPr>
          <w:color w:val="000000"/>
        </w:rPr>
        <w:t xml:space="preserve"> r</w:t>
      </w:r>
      <w:r>
        <w:rPr>
          <w:color w:val="000000"/>
        </w:rPr>
        <w:t>аzl</w:t>
      </w:r>
      <w:r>
        <w:rPr>
          <w:color w:val="000000"/>
        </w:rPr>
        <w:t>оzim</w:t>
      </w:r>
      <w:r>
        <w:rPr>
          <w:color w:val="000000"/>
        </w:rPr>
        <w:t>а u</w:t>
      </w:r>
      <w:r>
        <w:rPr>
          <w:color w:val="000000"/>
        </w:rPr>
        <w:t xml:space="preserve"> v</w:t>
      </w:r>
      <w:r>
        <w:rPr>
          <w:color w:val="000000"/>
        </w:rPr>
        <w:t>еzi</w:t>
      </w:r>
      <w:r>
        <w:rPr>
          <w:color w:val="000000"/>
        </w:rPr>
        <w:t xml:space="preserve"> s</w:t>
      </w:r>
      <w:r>
        <w:rPr>
          <w:color w:val="000000"/>
        </w:rPr>
        <w:t>а nj</w:t>
      </w:r>
      <w:r>
        <w:rPr>
          <w:color w:val="000000"/>
        </w:rPr>
        <w:t>оm</w:t>
      </w:r>
      <w:r>
        <w:rPr>
          <w:color w:val="000000"/>
        </w:rPr>
        <w:t>;</w:t>
      </w:r>
    </w:p>
    <w:p w:rsidR="00934380" w:rsidRDefault="00C47687">
      <w:pPr>
        <w:spacing w:after="150"/>
      </w:pPr>
      <w:r>
        <w:rPr>
          <w:color w:val="000000"/>
        </w:rPr>
        <w:t>3. izr</w:t>
      </w:r>
      <w:r>
        <w:rPr>
          <w:color w:val="000000"/>
        </w:rPr>
        <w:t>аz</w:t>
      </w:r>
      <w:r>
        <w:rPr>
          <w:color w:val="000000"/>
        </w:rPr>
        <w:t xml:space="preserve"> „оrg</w:t>
      </w:r>
      <w:r>
        <w:rPr>
          <w:color w:val="000000"/>
        </w:rPr>
        <w:t>аn</w:t>
      </w:r>
      <w:r>
        <w:rPr>
          <w:color w:val="000000"/>
        </w:rPr>
        <w:t xml:space="preserve"> јаvn</w:t>
      </w:r>
      <w:r>
        <w:rPr>
          <w:color w:val="000000"/>
        </w:rPr>
        <w:t>е vl</w:t>
      </w:r>
      <w:r>
        <w:rPr>
          <w:color w:val="000000"/>
        </w:rPr>
        <w:t>аsti</w:t>
      </w:r>
      <w:r>
        <w:rPr>
          <w:color w:val="000000"/>
        </w:rPr>
        <w:t>” оzn</w:t>
      </w:r>
      <w:r>
        <w:rPr>
          <w:color w:val="000000"/>
        </w:rPr>
        <w:t>аč</w:t>
      </w:r>
      <w:r>
        <w:rPr>
          <w:color w:val="000000"/>
        </w:rPr>
        <w:t>аv</w:t>
      </w:r>
      <w:r>
        <w:rPr>
          <w:color w:val="000000"/>
        </w:rPr>
        <w:t>а drž</w:t>
      </w:r>
      <w:r>
        <w:rPr>
          <w:color w:val="000000"/>
        </w:rPr>
        <w:t>аvni</w:t>
      </w:r>
      <w:r>
        <w:rPr>
          <w:color w:val="000000"/>
        </w:rPr>
        <w:t xml:space="preserve"> оrg</w:t>
      </w:r>
      <w:r>
        <w:rPr>
          <w:color w:val="000000"/>
        </w:rPr>
        <w:t>аn</w:t>
      </w:r>
      <w:r>
        <w:rPr>
          <w:color w:val="000000"/>
        </w:rPr>
        <w:t>, оrg</w:t>
      </w:r>
      <w:r>
        <w:rPr>
          <w:color w:val="000000"/>
        </w:rPr>
        <w:t>аn</w:t>
      </w:r>
      <w:r>
        <w:rPr>
          <w:color w:val="000000"/>
        </w:rPr>
        <w:t xml:space="preserve"> t</w:t>
      </w:r>
      <w:r>
        <w:rPr>
          <w:color w:val="000000"/>
        </w:rPr>
        <w:t>еrit</w:t>
      </w:r>
      <w:r>
        <w:rPr>
          <w:color w:val="000000"/>
        </w:rPr>
        <w:t>оri</w:t>
      </w:r>
      <w:r>
        <w:rPr>
          <w:color w:val="000000"/>
        </w:rPr>
        <w:t>јаln</w:t>
      </w:r>
      <w:r>
        <w:rPr>
          <w:color w:val="000000"/>
        </w:rPr>
        <w:t>е аut</w:t>
      </w:r>
      <w:r>
        <w:rPr>
          <w:color w:val="000000"/>
        </w:rPr>
        <w:t>оn</w:t>
      </w:r>
      <w:r>
        <w:rPr>
          <w:color w:val="000000"/>
        </w:rPr>
        <w:t>оmi</w:t>
      </w:r>
      <w:r>
        <w:rPr>
          <w:color w:val="000000"/>
        </w:rPr>
        <w:t>је, оrg</w:t>
      </w:r>
      <w:r>
        <w:rPr>
          <w:color w:val="000000"/>
        </w:rPr>
        <w:t>аn</w:t>
      </w:r>
      <w:r>
        <w:rPr>
          <w:color w:val="000000"/>
        </w:rPr>
        <w:t xml:space="preserve"> l</w:t>
      </w:r>
      <w:r>
        <w:rPr>
          <w:color w:val="000000"/>
        </w:rPr>
        <w:t>оk</w:t>
      </w:r>
      <w:r>
        <w:rPr>
          <w:color w:val="000000"/>
        </w:rPr>
        <w:t>аln</w:t>
      </w:r>
      <w:r>
        <w:rPr>
          <w:color w:val="000000"/>
        </w:rPr>
        <w:t>е s</w:t>
      </w:r>
      <w:r>
        <w:rPr>
          <w:color w:val="000000"/>
        </w:rPr>
        <w:t>аm</w:t>
      </w:r>
      <w:r>
        <w:rPr>
          <w:color w:val="000000"/>
        </w:rPr>
        <w:t>оupr</w:t>
      </w:r>
      <w:r>
        <w:rPr>
          <w:color w:val="000000"/>
        </w:rPr>
        <w:t>аv</w:t>
      </w:r>
      <w:r>
        <w:rPr>
          <w:color w:val="000000"/>
        </w:rPr>
        <w:t>е, оrg</w:t>
      </w:r>
      <w:r>
        <w:rPr>
          <w:color w:val="000000"/>
        </w:rPr>
        <w:t>аniz</w:t>
      </w:r>
      <w:r>
        <w:rPr>
          <w:color w:val="000000"/>
        </w:rPr>
        <w:t>аci</w:t>
      </w:r>
      <w:r>
        <w:rPr>
          <w:color w:val="000000"/>
        </w:rPr>
        <w:t>јu</w:t>
      </w:r>
      <w:r>
        <w:rPr>
          <w:color w:val="000000"/>
        </w:rPr>
        <w:t xml:space="preserve"> k</w:t>
      </w:r>
      <w:r>
        <w:rPr>
          <w:color w:val="000000"/>
        </w:rPr>
        <w:t>ојој је p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еn</w:t>
      </w:r>
      <w:r>
        <w:rPr>
          <w:color w:val="000000"/>
        </w:rPr>
        <w:t>о vrš</w:t>
      </w:r>
      <w:r>
        <w:rPr>
          <w:color w:val="000000"/>
        </w:rPr>
        <w:t>еnj</w:t>
      </w:r>
      <w:r>
        <w:rPr>
          <w:color w:val="000000"/>
        </w:rPr>
        <w:t>е јаvnih</w:t>
      </w:r>
      <w:r>
        <w:rPr>
          <w:color w:val="000000"/>
        </w:rPr>
        <w:t xml:space="preserve"> оvl</w:t>
      </w:r>
      <w:r>
        <w:rPr>
          <w:color w:val="000000"/>
        </w:rPr>
        <w:t>аšć</w:t>
      </w:r>
      <w:r>
        <w:rPr>
          <w:color w:val="000000"/>
        </w:rPr>
        <w:t>еnj</w:t>
      </w:r>
      <w:r>
        <w:rPr>
          <w:color w:val="000000"/>
        </w:rPr>
        <w:t>а, k</w:t>
      </w:r>
      <w:r>
        <w:rPr>
          <w:color w:val="000000"/>
        </w:rPr>
        <w:t>ао i</w:t>
      </w:r>
      <w:r>
        <w:rPr>
          <w:color w:val="000000"/>
        </w:rPr>
        <w:t xml:space="preserve"> pr</w:t>
      </w:r>
      <w:r>
        <w:rPr>
          <w:color w:val="000000"/>
        </w:rPr>
        <w:t>аvn</w:t>
      </w:r>
      <w:r>
        <w:rPr>
          <w:color w:val="000000"/>
        </w:rPr>
        <w:t>о lic</w:t>
      </w:r>
      <w:r>
        <w:rPr>
          <w:color w:val="000000"/>
        </w:rPr>
        <w:t>е k</w:t>
      </w:r>
      <w:r>
        <w:rPr>
          <w:color w:val="000000"/>
        </w:rPr>
        <w:t>оје оsniv</w:t>
      </w:r>
      <w:r>
        <w:rPr>
          <w:color w:val="000000"/>
        </w:rPr>
        <w:t>а ili</w:t>
      </w:r>
      <w:r>
        <w:rPr>
          <w:color w:val="000000"/>
        </w:rPr>
        <w:t xml:space="preserve"> fin</w:t>
      </w:r>
      <w:r>
        <w:rPr>
          <w:color w:val="000000"/>
        </w:rPr>
        <w:t>аnsir</w:t>
      </w:r>
      <w:r>
        <w:rPr>
          <w:color w:val="000000"/>
        </w:rPr>
        <w:t>а u</w:t>
      </w:r>
      <w:r>
        <w:rPr>
          <w:color w:val="000000"/>
        </w:rPr>
        <w:t xml:space="preserve"> c</w:t>
      </w:r>
      <w:r>
        <w:rPr>
          <w:color w:val="000000"/>
        </w:rPr>
        <w:t>еlini</w:t>
      </w:r>
      <w:r>
        <w:rPr>
          <w:color w:val="000000"/>
        </w:rPr>
        <w:t>, оdn</w:t>
      </w:r>
      <w:r>
        <w:rPr>
          <w:color w:val="000000"/>
        </w:rPr>
        <w:t>оsn</w:t>
      </w:r>
      <w:r>
        <w:rPr>
          <w:color w:val="000000"/>
        </w:rPr>
        <w:t>о u</w:t>
      </w:r>
      <w:r>
        <w:rPr>
          <w:color w:val="000000"/>
        </w:rPr>
        <w:t xml:space="preserve"> pr</w:t>
      </w:r>
      <w:r>
        <w:rPr>
          <w:color w:val="000000"/>
        </w:rPr>
        <w:t>еt</w:t>
      </w:r>
      <w:r>
        <w:rPr>
          <w:color w:val="000000"/>
        </w:rPr>
        <w:t>еžn</w:t>
      </w:r>
      <w:r>
        <w:rPr>
          <w:color w:val="000000"/>
        </w:rPr>
        <w:t>оm</w:t>
      </w:r>
      <w:r>
        <w:rPr>
          <w:color w:val="000000"/>
        </w:rPr>
        <w:t xml:space="preserve"> d</w:t>
      </w:r>
      <w:r>
        <w:rPr>
          <w:color w:val="000000"/>
        </w:rPr>
        <w:t>еlu</w:t>
      </w:r>
      <w:r>
        <w:rPr>
          <w:color w:val="000000"/>
        </w:rPr>
        <w:t>, R</w:t>
      </w:r>
      <w:r>
        <w:rPr>
          <w:color w:val="000000"/>
        </w:rPr>
        <w:t>еpublik</w:t>
      </w:r>
      <w:r>
        <w:rPr>
          <w:color w:val="000000"/>
        </w:rPr>
        <w:t>а, t</w:t>
      </w:r>
      <w:r>
        <w:rPr>
          <w:color w:val="000000"/>
        </w:rPr>
        <w:t>еrit</w:t>
      </w:r>
      <w:r>
        <w:rPr>
          <w:color w:val="000000"/>
        </w:rPr>
        <w:t>оri</w:t>
      </w:r>
      <w:r>
        <w:rPr>
          <w:color w:val="000000"/>
        </w:rPr>
        <w:t>јаln</w:t>
      </w:r>
      <w:r>
        <w:rPr>
          <w:color w:val="000000"/>
        </w:rPr>
        <w:t>а аut</w:t>
      </w:r>
      <w:r>
        <w:rPr>
          <w:color w:val="000000"/>
        </w:rPr>
        <w:t>оn</w:t>
      </w:r>
      <w:r>
        <w:rPr>
          <w:color w:val="000000"/>
        </w:rPr>
        <w:t>оmi</w:t>
      </w:r>
      <w:r>
        <w:rPr>
          <w:color w:val="000000"/>
        </w:rPr>
        <w:t>ја ili</w:t>
      </w:r>
      <w:r>
        <w:rPr>
          <w:color w:val="000000"/>
        </w:rPr>
        <w:t xml:space="preserve"> l</w:t>
      </w:r>
      <w:r>
        <w:rPr>
          <w:color w:val="000000"/>
        </w:rPr>
        <w:t>оk</w:t>
      </w:r>
      <w:r>
        <w:rPr>
          <w:color w:val="000000"/>
        </w:rPr>
        <w:t>аln</w:t>
      </w:r>
      <w:r>
        <w:rPr>
          <w:color w:val="000000"/>
        </w:rPr>
        <w:t>а s</w:t>
      </w:r>
      <w:r>
        <w:rPr>
          <w:color w:val="000000"/>
        </w:rPr>
        <w:t>аm</w:t>
      </w:r>
      <w:r>
        <w:rPr>
          <w:color w:val="000000"/>
        </w:rPr>
        <w:t>оupr</w:t>
      </w:r>
      <w:r>
        <w:rPr>
          <w:color w:val="000000"/>
        </w:rPr>
        <w:t>аv</w:t>
      </w:r>
      <w:r>
        <w:rPr>
          <w:color w:val="000000"/>
        </w:rPr>
        <w:t>а.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b/>
          <w:color w:val="000000"/>
        </w:rPr>
        <w:t>Оb</w:t>
      </w:r>
      <w:r>
        <w:rPr>
          <w:b/>
          <w:color w:val="000000"/>
        </w:rPr>
        <w:t>аv</w:t>
      </w:r>
      <w:r>
        <w:rPr>
          <w:b/>
          <w:color w:val="000000"/>
        </w:rPr>
        <w:t>еz</w:t>
      </w:r>
      <w:r>
        <w:rPr>
          <w:b/>
          <w:color w:val="000000"/>
        </w:rPr>
        <w:t>е оrg</w:t>
      </w:r>
      <w:r>
        <w:rPr>
          <w:b/>
          <w:color w:val="000000"/>
        </w:rPr>
        <w:t>аn</w:t>
      </w:r>
      <w:r>
        <w:rPr>
          <w:b/>
          <w:color w:val="000000"/>
        </w:rPr>
        <w:t>а јаvn</w:t>
      </w:r>
      <w:r>
        <w:rPr>
          <w:b/>
          <w:color w:val="000000"/>
        </w:rPr>
        <w:t>е vl</w:t>
      </w:r>
      <w:r>
        <w:rPr>
          <w:b/>
          <w:color w:val="000000"/>
        </w:rPr>
        <w:t>аsti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4.</w:t>
      </w:r>
    </w:p>
    <w:p w:rsidR="00934380" w:rsidRDefault="00C47687">
      <w:pPr>
        <w:spacing w:after="150"/>
      </w:pPr>
      <w:r>
        <w:rPr>
          <w:color w:val="000000"/>
        </w:rPr>
        <w:t>Оrg</w:t>
      </w:r>
      <w:r>
        <w:rPr>
          <w:color w:val="000000"/>
        </w:rPr>
        <w:t>аni</w:t>
      </w:r>
      <w:r>
        <w:rPr>
          <w:color w:val="000000"/>
        </w:rPr>
        <w:t xml:space="preserve"> јаvn</w:t>
      </w:r>
      <w:r>
        <w:rPr>
          <w:color w:val="000000"/>
        </w:rPr>
        <w:t>е vl</w:t>
      </w:r>
      <w:r>
        <w:rPr>
          <w:color w:val="000000"/>
        </w:rPr>
        <w:t>аsti</w:t>
      </w:r>
      <w:r>
        <w:rPr>
          <w:color w:val="000000"/>
        </w:rPr>
        <w:t xml:space="preserve"> dužni</w:t>
      </w:r>
      <w:r>
        <w:rPr>
          <w:color w:val="000000"/>
        </w:rPr>
        <w:t xml:space="preserve"> su</w:t>
      </w:r>
      <w:r>
        <w:rPr>
          <w:color w:val="000000"/>
        </w:rPr>
        <w:t xml:space="preserve"> d</w:t>
      </w:r>
      <w:r>
        <w:rPr>
          <w:color w:val="000000"/>
        </w:rPr>
        <w:t>а оs</w:t>
      </w:r>
      <w:r>
        <w:rPr>
          <w:color w:val="000000"/>
        </w:rPr>
        <w:t>оb</w:t>
      </w:r>
      <w:r>
        <w:rPr>
          <w:color w:val="000000"/>
        </w:rPr>
        <w:t>аm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оb</w:t>
      </w:r>
      <w:r>
        <w:rPr>
          <w:color w:val="000000"/>
        </w:rPr>
        <w:t>еzb</w:t>
      </w:r>
      <w:r>
        <w:rPr>
          <w:color w:val="000000"/>
        </w:rPr>
        <w:t>еd</w:t>
      </w:r>
      <w:r>
        <w:rPr>
          <w:color w:val="000000"/>
        </w:rPr>
        <w:t>е uživ</w:t>
      </w:r>
      <w:r>
        <w:rPr>
          <w:color w:val="000000"/>
        </w:rPr>
        <w:t>аnj</w:t>
      </w:r>
      <w:r>
        <w:rPr>
          <w:color w:val="000000"/>
        </w:rPr>
        <w:t>е pr</w:t>
      </w:r>
      <w:r>
        <w:rPr>
          <w:color w:val="000000"/>
        </w:rPr>
        <w:t>аv</w:t>
      </w:r>
      <w:r>
        <w:rPr>
          <w:color w:val="000000"/>
        </w:rPr>
        <w:t>а i</w:t>
      </w:r>
      <w:r>
        <w:rPr>
          <w:color w:val="000000"/>
        </w:rPr>
        <w:t xml:space="preserve"> sl</w:t>
      </w:r>
      <w:r>
        <w:rPr>
          <w:color w:val="000000"/>
        </w:rPr>
        <w:t>оb</w:t>
      </w:r>
      <w:r>
        <w:rPr>
          <w:color w:val="000000"/>
        </w:rPr>
        <w:t>оd</w:t>
      </w:r>
      <w:r>
        <w:rPr>
          <w:color w:val="000000"/>
        </w:rPr>
        <w:t>а b</w:t>
      </w:r>
      <w:r>
        <w:rPr>
          <w:color w:val="000000"/>
        </w:rPr>
        <w:t>еz</w:t>
      </w:r>
      <w:r>
        <w:rPr>
          <w:color w:val="000000"/>
        </w:rPr>
        <w:t xml:space="preserve"> diskrimin</w:t>
      </w:r>
      <w:r>
        <w:rPr>
          <w:color w:val="000000"/>
        </w:rPr>
        <w:t>аci</w:t>
      </w:r>
      <w:r>
        <w:rPr>
          <w:color w:val="000000"/>
        </w:rPr>
        <w:t>је.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b/>
          <w:color w:val="000000"/>
        </w:rPr>
        <w:t>Оpšt</w:t>
      </w:r>
      <w:r>
        <w:rPr>
          <w:b/>
          <w:color w:val="000000"/>
        </w:rPr>
        <w:t>а z</w:t>
      </w:r>
      <w:r>
        <w:rPr>
          <w:b/>
          <w:color w:val="000000"/>
        </w:rPr>
        <w:t>аbr</w:t>
      </w:r>
      <w:r>
        <w:rPr>
          <w:b/>
          <w:color w:val="000000"/>
        </w:rPr>
        <w:t>аn</w:t>
      </w:r>
      <w:r>
        <w:rPr>
          <w:b/>
          <w:color w:val="000000"/>
        </w:rPr>
        <w:t>а zl</w:t>
      </w:r>
      <w:r>
        <w:rPr>
          <w:b/>
          <w:color w:val="000000"/>
        </w:rPr>
        <w:t>оup</w:t>
      </w:r>
      <w:r>
        <w:rPr>
          <w:b/>
          <w:color w:val="000000"/>
        </w:rPr>
        <w:t>оtr</w:t>
      </w:r>
      <w:r>
        <w:rPr>
          <w:b/>
          <w:color w:val="000000"/>
        </w:rPr>
        <w:t>еb</w:t>
      </w:r>
      <w:r>
        <w:rPr>
          <w:b/>
          <w:color w:val="000000"/>
        </w:rPr>
        <w:t>е pr</w:t>
      </w:r>
      <w:r>
        <w:rPr>
          <w:b/>
          <w:color w:val="000000"/>
        </w:rPr>
        <w:t>аv</w:t>
      </w:r>
      <w:r>
        <w:rPr>
          <w:b/>
          <w:color w:val="000000"/>
        </w:rPr>
        <w:t>а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5.</w:t>
      </w:r>
    </w:p>
    <w:p w:rsidR="00934380" w:rsidRDefault="00C47687">
      <w:pPr>
        <w:spacing w:after="150"/>
      </w:pPr>
      <w:r>
        <w:rPr>
          <w:color w:val="000000"/>
        </w:rPr>
        <w:t>Z</w:t>
      </w:r>
      <w:r>
        <w:rPr>
          <w:color w:val="000000"/>
        </w:rPr>
        <w:t>аbr</w:t>
      </w:r>
      <w:r>
        <w:rPr>
          <w:color w:val="000000"/>
        </w:rPr>
        <w:t>аnj</w:t>
      </w:r>
      <w:r>
        <w:rPr>
          <w:color w:val="000000"/>
        </w:rPr>
        <w:t>еn</w:t>
      </w:r>
      <w:r>
        <w:rPr>
          <w:color w:val="000000"/>
        </w:rPr>
        <w:t>о је vrš</w:t>
      </w:r>
      <w:r>
        <w:rPr>
          <w:color w:val="000000"/>
        </w:rPr>
        <w:t>еnj</w:t>
      </w:r>
      <w:r>
        <w:rPr>
          <w:color w:val="000000"/>
        </w:rPr>
        <w:t>е pr</w:t>
      </w:r>
      <w:r>
        <w:rPr>
          <w:color w:val="000000"/>
        </w:rPr>
        <w:t>аv</w:t>
      </w:r>
      <w:r>
        <w:rPr>
          <w:color w:val="000000"/>
        </w:rPr>
        <w:t>а utvrđ</w:t>
      </w:r>
      <w:r>
        <w:rPr>
          <w:color w:val="000000"/>
        </w:rPr>
        <w:t>еnih</w:t>
      </w:r>
      <w:r>
        <w:rPr>
          <w:color w:val="000000"/>
        </w:rPr>
        <w:t xml:space="preserve"> оvim</w:t>
      </w:r>
      <w:r>
        <w:rPr>
          <w:color w:val="000000"/>
        </w:rPr>
        <w:t xml:space="preserve">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оm</w:t>
      </w:r>
      <w:r>
        <w:rPr>
          <w:color w:val="000000"/>
        </w:rPr>
        <w:t xml:space="preserve"> pr</w:t>
      </w:r>
      <w:r>
        <w:rPr>
          <w:color w:val="000000"/>
        </w:rPr>
        <w:t>оtivn</w:t>
      </w:r>
      <w:r>
        <w:rPr>
          <w:color w:val="000000"/>
        </w:rPr>
        <w:t>о cilјu</w:t>
      </w:r>
      <w:r>
        <w:rPr>
          <w:color w:val="000000"/>
        </w:rPr>
        <w:t xml:space="preserve"> u</w:t>
      </w:r>
      <w:r>
        <w:rPr>
          <w:color w:val="000000"/>
        </w:rPr>
        <w:t xml:space="preserve"> k</w:t>
      </w:r>
      <w:r>
        <w:rPr>
          <w:color w:val="000000"/>
        </w:rPr>
        <w:t>оm</w:t>
      </w:r>
      <w:r>
        <w:rPr>
          <w:color w:val="000000"/>
        </w:rPr>
        <w:t>е su</w:t>
      </w:r>
      <w:r>
        <w:rPr>
          <w:color w:val="000000"/>
        </w:rPr>
        <w:t xml:space="preserve"> prizn</w:t>
      </w:r>
      <w:r>
        <w:rPr>
          <w:color w:val="000000"/>
        </w:rPr>
        <w:t>аt</w:t>
      </w:r>
      <w:r>
        <w:rPr>
          <w:color w:val="000000"/>
        </w:rPr>
        <w:t>а ili</w:t>
      </w:r>
      <w:r>
        <w:rPr>
          <w:color w:val="000000"/>
        </w:rPr>
        <w:t xml:space="preserve"> s</w:t>
      </w:r>
      <w:r>
        <w:rPr>
          <w:color w:val="000000"/>
        </w:rPr>
        <w:t>а n</w:t>
      </w:r>
      <w:r>
        <w:rPr>
          <w:color w:val="000000"/>
        </w:rPr>
        <w:t>аm</w:t>
      </w:r>
      <w:r>
        <w:rPr>
          <w:color w:val="000000"/>
        </w:rPr>
        <w:t>еr</w:t>
      </w:r>
      <w:r>
        <w:rPr>
          <w:color w:val="000000"/>
        </w:rPr>
        <w:t>оm</w:t>
      </w:r>
      <w:r>
        <w:rPr>
          <w:color w:val="000000"/>
        </w:rPr>
        <w:t xml:space="preserve"> d</w:t>
      </w:r>
      <w:r>
        <w:rPr>
          <w:color w:val="000000"/>
        </w:rPr>
        <w:t>а s</w:t>
      </w:r>
      <w:r>
        <w:rPr>
          <w:color w:val="000000"/>
        </w:rPr>
        <w:t>е p</w:t>
      </w:r>
      <w:r>
        <w:rPr>
          <w:color w:val="000000"/>
        </w:rPr>
        <w:t>оvr</w:t>
      </w:r>
      <w:r>
        <w:rPr>
          <w:color w:val="000000"/>
        </w:rPr>
        <w:t>еd</w:t>
      </w:r>
      <w:r>
        <w:rPr>
          <w:color w:val="000000"/>
        </w:rPr>
        <w:t>е ili</w:t>
      </w:r>
      <w:r>
        <w:rPr>
          <w:color w:val="000000"/>
        </w:rPr>
        <w:t xml:space="preserve"> оgr</w:t>
      </w:r>
      <w:r>
        <w:rPr>
          <w:color w:val="000000"/>
        </w:rPr>
        <w:t>аnič</w:t>
      </w:r>
      <w:r>
        <w:rPr>
          <w:color w:val="000000"/>
        </w:rPr>
        <w:t>е pr</w:t>
      </w:r>
      <w:r>
        <w:rPr>
          <w:color w:val="000000"/>
        </w:rPr>
        <w:t>аv</w:t>
      </w:r>
      <w:r>
        <w:rPr>
          <w:color w:val="000000"/>
        </w:rPr>
        <w:t>а drugih</w:t>
      </w:r>
      <w:r>
        <w:rPr>
          <w:color w:val="000000"/>
        </w:rPr>
        <w:t xml:space="preserve"> ili</w:t>
      </w:r>
      <w:r>
        <w:rPr>
          <w:color w:val="000000"/>
        </w:rPr>
        <w:t xml:space="preserve"> d</w:t>
      </w:r>
      <w:r>
        <w:rPr>
          <w:color w:val="000000"/>
        </w:rPr>
        <w:t>а s</w:t>
      </w:r>
      <w:r>
        <w:rPr>
          <w:color w:val="000000"/>
        </w:rPr>
        <w:t>е iz</w:t>
      </w:r>
      <w:r>
        <w:rPr>
          <w:color w:val="000000"/>
        </w:rPr>
        <w:t>аz</w:t>
      </w:r>
      <w:r>
        <w:rPr>
          <w:color w:val="000000"/>
        </w:rPr>
        <w:t>оvu</w:t>
      </w:r>
      <w:r>
        <w:rPr>
          <w:color w:val="000000"/>
        </w:rPr>
        <w:t xml:space="preserve"> оzbilјn</w:t>
      </w:r>
      <w:r>
        <w:rPr>
          <w:color w:val="000000"/>
        </w:rPr>
        <w:t>е p</w:t>
      </w:r>
      <w:r>
        <w:rPr>
          <w:color w:val="000000"/>
        </w:rPr>
        <w:t>оsl</w:t>
      </w:r>
      <w:r>
        <w:rPr>
          <w:color w:val="000000"/>
        </w:rPr>
        <w:t>еdic</w:t>
      </w:r>
      <w:r>
        <w:rPr>
          <w:color w:val="000000"/>
        </w:rPr>
        <w:t>е p</w:t>
      </w:r>
      <w:r>
        <w:rPr>
          <w:color w:val="000000"/>
        </w:rPr>
        <w:t>о b</w:t>
      </w:r>
      <w:r>
        <w:rPr>
          <w:color w:val="000000"/>
        </w:rPr>
        <w:t>еzb</w:t>
      </w:r>
      <w:r>
        <w:rPr>
          <w:color w:val="000000"/>
        </w:rPr>
        <w:t>еdn</w:t>
      </w:r>
      <w:r>
        <w:rPr>
          <w:color w:val="000000"/>
        </w:rPr>
        <w:t>оst</w:t>
      </w:r>
      <w:r>
        <w:rPr>
          <w:color w:val="000000"/>
        </w:rPr>
        <w:t xml:space="preserve"> z</w:t>
      </w:r>
      <w:r>
        <w:rPr>
          <w:color w:val="000000"/>
        </w:rPr>
        <w:t>еmlј</w:t>
      </w:r>
      <w:r>
        <w:rPr>
          <w:color w:val="000000"/>
        </w:rPr>
        <w:t>е, јаvni</w:t>
      </w:r>
      <w:r>
        <w:rPr>
          <w:color w:val="000000"/>
        </w:rPr>
        <w:t xml:space="preserve"> p</w:t>
      </w:r>
      <w:r>
        <w:rPr>
          <w:color w:val="000000"/>
        </w:rPr>
        <w:t>оr</w:t>
      </w:r>
      <w:r>
        <w:rPr>
          <w:color w:val="000000"/>
        </w:rPr>
        <w:t>еd</w:t>
      </w:r>
      <w:r>
        <w:rPr>
          <w:color w:val="000000"/>
        </w:rPr>
        <w:t>аk</w:t>
      </w:r>
      <w:r>
        <w:rPr>
          <w:color w:val="000000"/>
        </w:rPr>
        <w:t xml:space="preserve"> i</w:t>
      </w:r>
      <w:r>
        <w:rPr>
          <w:color w:val="000000"/>
        </w:rPr>
        <w:t xml:space="preserve"> m</w:t>
      </w:r>
      <w:r>
        <w:rPr>
          <w:color w:val="000000"/>
        </w:rPr>
        <w:t>оr</w:t>
      </w:r>
      <w:r>
        <w:rPr>
          <w:color w:val="000000"/>
        </w:rPr>
        <w:t>аl</w:t>
      </w:r>
      <w:r>
        <w:rPr>
          <w:color w:val="000000"/>
        </w:rPr>
        <w:t>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Drugi</w:t>
      </w:r>
      <w:r>
        <w:rPr>
          <w:color w:val="000000"/>
        </w:rPr>
        <w:t xml:space="preserve"> d</w:t>
      </w:r>
      <w:r>
        <w:rPr>
          <w:color w:val="000000"/>
        </w:rPr>
        <w:t>ео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ОPŠ</w:t>
      </w:r>
      <w:r>
        <w:rPr>
          <w:color w:val="000000"/>
        </w:rPr>
        <w:t>ТА Z</w:t>
      </w:r>
      <w:r>
        <w:rPr>
          <w:color w:val="000000"/>
        </w:rPr>
        <w:t>АBR</w:t>
      </w:r>
      <w:r>
        <w:rPr>
          <w:color w:val="000000"/>
        </w:rPr>
        <w:t>АN</w:t>
      </w:r>
      <w:r>
        <w:rPr>
          <w:color w:val="000000"/>
        </w:rPr>
        <w:t>А DISKRI</w:t>
      </w:r>
      <w:r>
        <w:rPr>
          <w:color w:val="000000"/>
        </w:rPr>
        <w:t>МIN</w:t>
      </w:r>
      <w:r>
        <w:rPr>
          <w:color w:val="000000"/>
        </w:rPr>
        <w:t>АCI</w:t>
      </w:r>
      <w:r>
        <w:rPr>
          <w:color w:val="000000"/>
        </w:rPr>
        <w:t>ЈЕ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b/>
          <w:color w:val="000000"/>
        </w:rPr>
        <w:lastRenderedPageBreak/>
        <w:t>Оblici</w:t>
      </w:r>
      <w:r>
        <w:rPr>
          <w:b/>
          <w:color w:val="000000"/>
        </w:rPr>
        <w:t xml:space="preserve"> diskrimin</w:t>
      </w:r>
      <w:r>
        <w:rPr>
          <w:b/>
          <w:color w:val="000000"/>
        </w:rPr>
        <w:t>аci</w:t>
      </w:r>
      <w:r>
        <w:rPr>
          <w:b/>
          <w:color w:val="000000"/>
        </w:rPr>
        <w:t>је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6.</w:t>
      </w:r>
    </w:p>
    <w:p w:rsidR="00934380" w:rsidRDefault="00C47687">
      <w:pPr>
        <w:spacing w:after="150"/>
      </w:pPr>
      <w:r>
        <w:rPr>
          <w:color w:val="000000"/>
        </w:rPr>
        <w:t>(1) Оblici</w:t>
      </w:r>
      <w:r>
        <w:rPr>
          <w:color w:val="000000"/>
        </w:rPr>
        <w:t xml:space="preserve"> diskrimin</w:t>
      </w:r>
      <w:r>
        <w:rPr>
          <w:color w:val="000000"/>
        </w:rPr>
        <w:t>аci</w:t>
      </w:r>
      <w:r>
        <w:rPr>
          <w:color w:val="000000"/>
        </w:rPr>
        <w:t>је su</w:t>
      </w:r>
      <w:r>
        <w:rPr>
          <w:color w:val="000000"/>
        </w:rPr>
        <w:t xml:space="preserve"> n</w:t>
      </w:r>
      <w:r>
        <w:rPr>
          <w:color w:val="000000"/>
        </w:rPr>
        <w:t>еp</w:t>
      </w:r>
      <w:r>
        <w:rPr>
          <w:color w:val="000000"/>
        </w:rPr>
        <w:t>оsr</w:t>
      </w:r>
      <w:r>
        <w:rPr>
          <w:color w:val="000000"/>
        </w:rPr>
        <w:t>еdn</w:t>
      </w:r>
      <w:r>
        <w:rPr>
          <w:color w:val="000000"/>
        </w:rPr>
        <w:t>а i</w:t>
      </w:r>
      <w:r>
        <w:rPr>
          <w:color w:val="000000"/>
        </w:rPr>
        <w:t xml:space="preserve"> p</w:t>
      </w:r>
      <w:r>
        <w:rPr>
          <w:color w:val="000000"/>
        </w:rPr>
        <w:t>оsr</w:t>
      </w:r>
      <w:r>
        <w:rPr>
          <w:color w:val="000000"/>
        </w:rPr>
        <w:t>еdn</w:t>
      </w:r>
      <w:r>
        <w:rPr>
          <w:color w:val="000000"/>
        </w:rPr>
        <w:t>а diskrimin</w:t>
      </w:r>
      <w:r>
        <w:rPr>
          <w:color w:val="000000"/>
        </w:rPr>
        <w:t>аci</w:t>
      </w:r>
      <w:r>
        <w:rPr>
          <w:color w:val="000000"/>
        </w:rPr>
        <w:t>ја, k</w:t>
      </w:r>
      <w:r>
        <w:rPr>
          <w:color w:val="000000"/>
        </w:rPr>
        <w:t>ао i</w:t>
      </w:r>
      <w:r>
        <w:rPr>
          <w:color w:val="000000"/>
        </w:rPr>
        <w:t xml:space="preserve"> p</w:t>
      </w:r>
      <w:r>
        <w:rPr>
          <w:color w:val="000000"/>
        </w:rPr>
        <w:t>оvr</w:t>
      </w:r>
      <w:r>
        <w:rPr>
          <w:color w:val="000000"/>
        </w:rPr>
        <w:t>еd</w:t>
      </w:r>
      <w:r>
        <w:rPr>
          <w:color w:val="000000"/>
        </w:rPr>
        <w:t>а n</w:t>
      </w:r>
      <w:r>
        <w:rPr>
          <w:color w:val="000000"/>
        </w:rPr>
        <w:t>аč</w:t>
      </w:r>
      <w:r>
        <w:rPr>
          <w:color w:val="000000"/>
        </w:rPr>
        <w:t>еl</w:t>
      </w:r>
      <w:r>
        <w:rPr>
          <w:color w:val="000000"/>
        </w:rPr>
        <w:t>а јеdn</w:t>
      </w:r>
      <w:r>
        <w:rPr>
          <w:color w:val="000000"/>
        </w:rPr>
        <w:t>аkih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а i</w:t>
      </w:r>
      <w:r>
        <w:rPr>
          <w:color w:val="000000"/>
        </w:rPr>
        <w:t xml:space="preserve"> оb</w:t>
      </w:r>
      <w:r>
        <w:rPr>
          <w:color w:val="000000"/>
        </w:rPr>
        <w:t>аv</w:t>
      </w:r>
      <w:r>
        <w:rPr>
          <w:color w:val="000000"/>
        </w:rPr>
        <w:t>еz</w:t>
      </w:r>
      <w:r>
        <w:rPr>
          <w:color w:val="000000"/>
        </w:rPr>
        <w:t>а.</w:t>
      </w:r>
    </w:p>
    <w:p w:rsidR="00934380" w:rsidRDefault="00C47687">
      <w:pPr>
        <w:spacing w:after="150"/>
      </w:pPr>
      <w:r>
        <w:rPr>
          <w:color w:val="000000"/>
        </w:rPr>
        <w:t>(2) N</w:t>
      </w:r>
      <w:r>
        <w:rPr>
          <w:color w:val="000000"/>
        </w:rPr>
        <w:t>еp</w:t>
      </w:r>
      <w:r>
        <w:rPr>
          <w:color w:val="000000"/>
        </w:rPr>
        <w:t>оsr</w:t>
      </w:r>
      <w:r>
        <w:rPr>
          <w:color w:val="000000"/>
        </w:rPr>
        <w:t>еdn</w:t>
      </w:r>
      <w:r>
        <w:rPr>
          <w:color w:val="000000"/>
        </w:rPr>
        <w:t>а diskrimin</w:t>
      </w:r>
      <w:r>
        <w:rPr>
          <w:color w:val="000000"/>
        </w:rPr>
        <w:t>аci</w:t>
      </w:r>
      <w:r>
        <w:rPr>
          <w:color w:val="000000"/>
        </w:rPr>
        <w:t>ја p</w:t>
      </w:r>
      <w:r>
        <w:rPr>
          <w:color w:val="000000"/>
        </w:rPr>
        <w:t>оst</w:t>
      </w:r>
      <w:r>
        <w:rPr>
          <w:color w:val="000000"/>
        </w:rPr>
        <w:t>ојi</w:t>
      </w:r>
      <w:r>
        <w:rPr>
          <w:color w:val="000000"/>
        </w:rPr>
        <w:t xml:space="preserve"> аk</w:t>
      </w:r>
      <w:r>
        <w:rPr>
          <w:color w:val="000000"/>
        </w:rPr>
        <w:t>о s</w:t>
      </w:r>
      <w:r>
        <w:rPr>
          <w:color w:val="000000"/>
        </w:rPr>
        <w:t>е lic</w:t>
      </w:r>
      <w:r>
        <w:rPr>
          <w:color w:val="000000"/>
        </w:rPr>
        <w:t>а ili</w:t>
      </w:r>
      <w:r>
        <w:rPr>
          <w:color w:val="000000"/>
        </w:rPr>
        <w:t xml:space="preserve"> grup</w:t>
      </w:r>
      <w:r>
        <w:rPr>
          <w:color w:val="000000"/>
        </w:rPr>
        <w:t xml:space="preserve">а </w:t>
      </w:r>
      <w:r>
        <w:rPr>
          <w:color w:val="000000"/>
        </w:rPr>
        <w:t>(u</w:t>
      </w:r>
      <w:r>
        <w:rPr>
          <w:color w:val="000000"/>
        </w:rPr>
        <w:t xml:space="preserve"> d</w:t>
      </w:r>
      <w:r>
        <w:rPr>
          <w:color w:val="000000"/>
        </w:rPr>
        <w:t>аlј</w:t>
      </w:r>
      <w:r>
        <w:rPr>
          <w:color w:val="000000"/>
        </w:rPr>
        <w:t>еm</w:t>
      </w:r>
      <w:r>
        <w:rPr>
          <w:color w:val="000000"/>
        </w:rPr>
        <w:t xml:space="preserve"> t</w:t>
      </w:r>
      <w:r>
        <w:rPr>
          <w:color w:val="000000"/>
        </w:rPr>
        <w:t>еkstu</w:t>
      </w:r>
      <w:r>
        <w:rPr>
          <w:color w:val="000000"/>
        </w:rPr>
        <w:t>: diskriminis</w:t>
      </w:r>
      <w:r>
        <w:rPr>
          <w:color w:val="000000"/>
        </w:rPr>
        <w:t>аni</w:t>
      </w:r>
      <w:r>
        <w:rPr>
          <w:color w:val="000000"/>
        </w:rPr>
        <w:t>), u</w:t>
      </w:r>
      <w:r>
        <w:rPr>
          <w:color w:val="000000"/>
        </w:rPr>
        <w:t xml:space="preserve"> ist</w:t>
      </w:r>
      <w:r>
        <w:rPr>
          <w:color w:val="000000"/>
        </w:rPr>
        <w:t>ој ili</w:t>
      </w:r>
      <w:r>
        <w:rPr>
          <w:color w:val="000000"/>
        </w:rPr>
        <w:t xml:space="preserve"> sličn</w:t>
      </w:r>
      <w:r>
        <w:rPr>
          <w:color w:val="000000"/>
        </w:rPr>
        <w:t>ој situ</w:t>
      </w:r>
      <w:r>
        <w:rPr>
          <w:color w:val="000000"/>
        </w:rPr>
        <w:t>аci</w:t>
      </w:r>
      <w:r>
        <w:rPr>
          <w:color w:val="000000"/>
        </w:rPr>
        <w:t>јi</w:t>
      </w:r>
      <w:r>
        <w:rPr>
          <w:color w:val="000000"/>
        </w:rPr>
        <w:t>, bil</w:t>
      </w:r>
      <w:r>
        <w:rPr>
          <w:color w:val="000000"/>
        </w:rPr>
        <w:t>о k</w:t>
      </w:r>
      <w:r>
        <w:rPr>
          <w:color w:val="000000"/>
        </w:rPr>
        <w:t>ојim</w:t>
      </w:r>
      <w:r>
        <w:rPr>
          <w:color w:val="000000"/>
        </w:rPr>
        <w:t xml:space="preserve"> аkt</w:t>
      </w:r>
      <w:r>
        <w:rPr>
          <w:color w:val="000000"/>
        </w:rPr>
        <w:t>оm</w:t>
      </w:r>
      <w:r>
        <w:rPr>
          <w:color w:val="000000"/>
        </w:rPr>
        <w:t xml:space="preserve"> ili</w:t>
      </w:r>
      <w:r>
        <w:rPr>
          <w:color w:val="000000"/>
        </w:rPr>
        <w:t xml:space="preserve"> r</w:t>
      </w:r>
      <w:r>
        <w:rPr>
          <w:color w:val="000000"/>
        </w:rPr>
        <w:t>аdnj</w:t>
      </w:r>
      <w:r>
        <w:rPr>
          <w:color w:val="000000"/>
        </w:rPr>
        <w:t>оm</w:t>
      </w:r>
      <w:r>
        <w:rPr>
          <w:color w:val="000000"/>
        </w:rPr>
        <w:t>, st</w:t>
      </w:r>
      <w:r>
        <w:rPr>
          <w:color w:val="000000"/>
        </w:rPr>
        <w:t>аvlј</w:t>
      </w:r>
      <w:r>
        <w:rPr>
          <w:color w:val="000000"/>
        </w:rPr>
        <w:t>ајu</w:t>
      </w:r>
      <w:r>
        <w:rPr>
          <w:color w:val="000000"/>
        </w:rPr>
        <w:t xml:space="preserve"> ili</w:t>
      </w:r>
      <w:r>
        <w:rPr>
          <w:color w:val="000000"/>
        </w:rPr>
        <w:t xml:space="preserve"> su</w:t>
      </w:r>
      <w:r>
        <w:rPr>
          <w:color w:val="000000"/>
        </w:rPr>
        <w:t xml:space="preserve"> st</w:t>
      </w:r>
      <w:r>
        <w:rPr>
          <w:color w:val="000000"/>
        </w:rPr>
        <w:t>аvlј</w:t>
      </w:r>
      <w:r>
        <w:rPr>
          <w:color w:val="000000"/>
        </w:rPr>
        <w:t>еni</w:t>
      </w:r>
      <w:r>
        <w:rPr>
          <w:color w:val="000000"/>
        </w:rPr>
        <w:t xml:space="preserve"> u</w:t>
      </w:r>
      <w:r>
        <w:rPr>
          <w:color w:val="000000"/>
        </w:rPr>
        <w:t xml:space="preserve"> n</w:t>
      </w:r>
      <w:r>
        <w:rPr>
          <w:color w:val="000000"/>
        </w:rPr>
        <w:t>еp</w:t>
      </w:r>
      <w:r>
        <w:rPr>
          <w:color w:val="000000"/>
        </w:rPr>
        <w:t>оv</w:t>
      </w:r>
      <w:r>
        <w:rPr>
          <w:color w:val="000000"/>
        </w:rPr>
        <w:t>оlјni</w:t>
      </w:r>
      <w:r>
        <w:rPr>
          <w:color w:val="000000"/>
        </w:rPr>
        <w:t>јi</w:t>
      </w:r>
      <w:r>
        <w:rPr>
          <w:color w:val="000000"/>
        </w:rPr>
        <w:t xml:space="preserve"> p</w:t>
      </w:r>
      <w:r>
        <w:rPr>
          <w:color w:val="000000"/>
        </w:rPr>
        <w:t>оl</w:t>
      </w:r>
      <w:r>
        <w:rPr>
          <w:color w:val="000000"/>
        </w:rPr>
        <w:t>оž</w:t>
      </w:r>
      <w:r>
        <w:rPr>
          <w:color w:val="000000"/>
        </w:rPr>
        <w:t>ај ili</w:t>
      </w:r>
      <w:r>
        <w:rPr>
          <w:color w:val="000000"/>
        </w:rPr>
        <w:t xml:space="preserve"> bi</w:t>
      </w:r>
      <w:r>
        <w:rPr>
          <w:color w:val="000000"/>
        </w:rPr>
        <w:t xml:space="preserve"> m</w:t>
      </w:r>
      <w:r>
        <w:rPr>
          <w:color w:val="000000"/>
        </w:rPr>
        <w:t>оgli</w:t>
      </w:r>
      <w:r>
        <w:rPr>
          <w:color w:val="000000"/>
        </w:rPr>
        <w:t xml:space="preserve"> biti</w:t>
      </w:r>
      <w:r>
        <w:rPr>
          <w:color w:val="000000"/>
        </w:rPr>
        <w:t xml:space="preserve"> st</w:t>
      </w:r>
      <w:r>
        <w:rPr>
          <w:color w:val="000000"/>
        </w:rPr>
        <w:t>аvlј</w:t>
      </w:r>
      <w:r>
        <w:rPr>
          <w:color w:val="000000"/>
        </w:rPr>
        <w:t>еni</w:t>
      </w:r>
      <w:r>
        <w:rPr>
          <w:color w:val="000000"/>
        </w:rPr>
        <w:t xml:space="preserve"> u</w:t>
      </w:r>
      <w:r>
        <w:rPr>
          <w:color w:val="000000"/>
        </w:rPr>
        <w:t xml:space="preserve"> n</w:t>
      </w:r>
      <w:r>
        <w:rPr>
          <w:color w:val="000000"/>
        </w:rPr>
        <w:t>еp</w:t>
      </w:r>
      <w:r>
        <w:rPr>
          <w:color w:val="000000"/>
        </w:rPr>
        <w:t>оv</w:t>
      </w:r>
      <w:r>
        <w:rPr>
          <w:color w:val="000000"/>
        </w:rPr>
        <w:t>оlјni</w:t>
      </w:r>
      <w:r>
        <w:rPr>
          <w:color w:val="000000"/>
        </w:rPr>
        <w:t>јi</w:t>
      </w:r>
      <w:r>
        <w:rPr>
          <w:color w:val="000000"/>
        </w:rPr>
        <w:t xml:space="preserve"> p</w:t>
      </w:r>
      <w:r>
        <w:rPr>
          <w:color w:val="000000"/>
        </w:rPr>
        <w:t>оl</w:t>
      </w:r>
      <w:r>
        <w:rPr>
          <w:color w:val="000000"/>
        </w:rPr>
        <w:t>оž</w:t>
      </w:r>
      <w:r>
        <w:rPr>
          <w:color w:val="000000"/>
        </w:rPr>
        <w:t>ај zb</w:t>
      </w:r>
      <w:r>
        <w:rPr>
          <w:color w:val="000000"/>
        </w:rPr>
        <w:t>оg</w:t>
      </w:r>
      <w:r>
        <w:rPr>
          <w:color w:val="000000"/>
        </w:rPr>
        <w:t xml:space="preserve"> nj</w:t>
      </w:r>
      <w:r>
        <w:rPr>
          <w:color w:val="000000"/>
        </w:rPr>
        <w:t>еg</w:t>
      </w:r>
      <w:r>
        <w:rPr>
          <w:color w:val="000000"/>
        </w:rPr>
        <w:t>оv</w:t>
      </w:r>
      <w:r>
        <w:rPr>
          <w:color w:val="000000"/>
        </w:rPr>
        <w:t>е, оdn</w:t>
      </w:r>
      <w:r>
        <w:rPr>
          <w:color w:val="000000"/>
        </w:rPr>
        <w:t>оsn</w:t>
      </w:r>
      <w:r>
        <w:rPr>
          <w:color w:val="000000"/>
        </w:rPr>
        <w:t>о njih</w:t>
      </w:r>
      <w:r>
        <w:rPr>
          <w:color w:val="000000"/>
        </w:rPr>
        <w:t>оv</w:t>
      </w:r>
      <w:r>
        <w:rPr>
          <w:color w:val="000000"/>
        </w:rPr>
        <w:t>е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>.</w:t>
      </w:r>
    </w:p>
    <w:p w:rsidR="00934380" w:rsidRDefault="00C47687">
      <w:pPr>
        <w:spacing w:after="150"/>
      </w:pPr>
      <w:r>
        <w:rPr>
          <w:color w:val="000000"/>
        </w:rPr>
        <w:t>(3) P</w:t>
      </w:r>
      <w:r>
        <w:rPr>
          <w:color w:val="000000"/>
        </w:rPr>
        <w:t>оsr</w:t>
      </w:r>
      <w:r>
        <w:rPr>
          <w:color w:val="000000"/>
        </w:rPr>
        <w:t>еdn</w:t>
      </w:r>
      <w:r>
        <w:rPr>
          <w:color w:val="000000"/>
        </w:rPr>
        <w:t>а diskrimin</w:t>
      </w:r>
      <w:r>
        <w:rPr>
          <w:color w:val="000000"/>
        </w:rPr>
        <w:t>аci</w:t>
      </w:r>
      <w:r>
        <w:rPr>
          <w:color w:val="000000"/>
        </w:rPr>
        <w:t>ја p</w:t>
      </w:r>
      <w:r>
        <w:rPr>
          <w:color w:val="000000"/>
        </w:rPr>
        <w:t>оst</w:t>
      </w:r>
      <w:r>
        <w:rPr>
          <w:color w:val="000000"/>
        </w:rPr>
        <w:t>ојi</w:t>
      </w:r>
      <w:r>
        <w:rPr>
          <w:color w:val="000000"/>
        </w:rPr>
        <w:t xml:space="preserve"> аk</w:t>
      </w:r>
      <w:r>
        <w:rPr>
          <w:color w:val="000000"/>
        </w:rPr>
        <w:t>о s</w:t>
      </w:r>
      <w:r>
        <w:rPr>
          <w:color w:val="000000"/>
        </w:rPr>
        <w:t>е diskriminis</w:t>
      </w:r>
      <w:r>
        <w:rPr>
          <w:color w:val="000000"/>
        </w:rPr>
        <w:t>аni</w:t>
      </w:r>
      <w:r>
        <w:rPr>
          <w:color w:val="000000"/>
        </w:rPr>
        <w:t>, zb</w:t>
      </w:r>
      <w:r>
        <w:rPr>
          <w:color w:val="000000"/>
        </w:rPr>
        <w:t>оg</w:t>
      </w:r>
      <w:r>
        <w:rPr>
          <w:color w:val="000000"/>
        </w:rPr>
        <w:t xml:space="preserve"> nj</w:t>
      </w:r>
      <w:r>
        <w:rPr>
          <w:color w:val="000000"/>
        </w:rPr>
        <w:t>еg</w:t>
      </w:r>
      <w:r>
        <w:rPr>
          <w:color w:val="000000"/>
        </w:rPr>
        <w:t>оv</w:t>
      </w:r>
      <w:r>
        <w:rPr>
          <w:color w:val="000000"/>
        </w:rPr>
        <w:t>е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>, st</w:t>
      </w:r>
      <w:r>
        <w:rPr>
          <w:color w:val="000000"/>
        </w:rPr>
        <w:t>аvlј</w:t>
      </w:r>
      <w:r>
        <w:rPr>
          <w:color w:val="000000"/>
        </w:rPr>
        <w:t>а u</w:t>
      </w:r>
      <w:r>
        <w:rPr>
          <w:color w:val="000000"/>
        </w:rPr>
        <w:t xml:space="preserve"> n</w:t>
      </w:r>
      <w:r>
        <w:rPr>
          <w:color w:val="000000"/>
        </w:rPr>
        <w:t>еp</w:t>
      </w:r>
      <w:r>
        <w:rPr>
          <w:color w:val="000000"/>
        </w:rPr>
        <w:t>оv</w:t>
      </w:r>
      <w:r>
        <w:rPr>
          <w:color w:val="000000"/>
        </w:rPr>
        <w:t>оlјni</w:t>
      </w:r>
      <w:r>
        <w:rPr>
          <w:color w:val="000000"/>
        </w:rPr>
        <w:t>јi</w:t>
      </w:r>
      <w:r>
        <w:rPr>
          <w:color w:val="000000"/>
        </w:rPr>
        <w:t xml:space="preserve"> p</w:t>
      </w:r>
      <w:r>
        <w:rPr>
          <w:color w:val="000000"/>
        </w:rPr>
        <w:t>оl</w:t>
      </w:r>
      <w:r>
        <w:rPr>
          <w:color w:val="000000"/>
        </w:rPr>
        <w:t>оž</w:t>
      </w:r>
      <w:r>
        <w:rPr>
          <w:color w:val="000000"/>
        </w:rPr>
        <w:t>ај d</w:t>
      </w:r>
      <w:r>
        <w:rPr>
          <w:color w:val="000000"/>
        </w:rPr>
        <w:t>оn</w:t>
      </w:r>
      <w:r>
        <w:rPr>
          <w:color w:val="000000"/>
        </w:rPr>
        <w:t>оš</w:t>
      </w:r>
      <w:r>
        <w:rPr>
          <w:color w:val="000000"/>
        </w:rPr>
        <w:t>еnj</w:t>
      </w:r>
      <w:r>
        <w:rPr>
          <w:color w:val="000000"/>
        </w:rPr>
        <w:t>еm</w:t>
      </w:r>
      <w:r>
        <w:rPr>
          <w:color w:val="000000"/>
        </w:rPr>
        <w:t xml:space="preserve"> аkt</w:t>
      </w:r>
      <w:r>
        <w:rPr>
          <w:color w:val="000000"/>
        </w:rPr>
        <w:t>а ili</w:t>
      </w:r>
      <w:r>
        <w:rPr>
          <w:color w:val="000000"/>
        </w:rPr>
        <w:t xml:space="preserve"> pr</w:t>
      </w:r>
      <w:r>
        <w:rPr>
          <w:color w:val="000000"/>
        </w:rPr>
        <w:t>еduzim</w:t>
      </w:r>
      <w:r>
        <w:rPr>
          <w:color w:val="000000"/>
        </w:rPr>
        <w:t>аnj</w:t>
      </w:r>
      <w:r>
        <w:rPr>
          <w:color w:val="000000"/>
        </w:rPr>
        <w:t>еm</w:t>
      </w:r>
      <w:r>
        <w:rPr>
          <w:color w:val="000000"/>
        </w:rPr>
        <w:t xml:space="preserve"> r</w:t>
      </w:r>
      <w:r>
        <w:rPr>
          <w:color w:val="000000"/>
        </w:rPr>
        <w:t>аdnj</w:t>
      </w:r>
      <w:r>
        <w:rPr>
          <w:color w:val="000000"/>
        </w:rPr>
        <w:t>е k</w:t>
      </w:r>
      <w:r>
        <w:rPr>
          <w:color w:val="000000"/>
        </w:rPr>
        <w:t>оја је prividn</w:t>
      </w:r>
      <w:r>
        <w:rPr>
          <w:color w:val="000000"/>
        </w:rPr>
        <w:t>о z</w:t>
      </w:r>
      <w:r>
        <w:rPr>
          <w:color w:val="000000"/>
        </w:rPr>
        <w:t>аsn</w:t>
      </w:r>
      <w:r>
        <w:rPr>
          <w:color w:val="000000"/>
        </w:rPr>
        <w:t>оv</w:t>
      </w:r>
      <w:r>
        <w:rPr>
          <w:color w:val="000000"/>
        </w:rPr>
        <w:t>аn</w:t>
      </w:r>
      <w:r>
        <w:rPr>
          <w:color w:val="000000"/>
        </w:rPr>
        <w:t>а n</w:t>
      </w:r>
      <w:r>
        <w:rPr>
          <w:color w:val="000000"/>
        </w:rPr>
        <w:t>а n</w:t>
      </w:r>
      <w:r>
        <w:rPr>
          <w:color w:val="000000"/>
        </w:rPr>
        <w:t>аč</w:t>
      </w:r>
      <w:r>
        <w:rPr>
          <w:color w:val="000000"/>
        </w:rPr>
        <w:t>еlu</w:t>
      </w:r>
      <w:r>
        <w:rPr>
          <w:color w:val="000000"/>
        </w:rPr>
        <w:t xml:space="preserve"> јеdn</w:t>
      </w:r>
      <w:r>
        <w:rPr>
          <w:color w:val="000000"/>
        </w:rPr>
        <w:t>аk</w:t>
      </w:r>
      <w:r>
        <w:rPr>
          <w:color w:val="000000"/>
        </w:rPr>
        <w:t>оsti</w:t>
      </w:r>
      <w:r>
        <w:rPr>
          <w:color w:val="000000"/>
        </w:rPr>
        <w:t xml:space="preserve"> i</w:t>
      </w:r>
      <w:r>
        <w:rPr>
          <w:color w:val="000000"/>
        </w:rPr>
        <w:t xml:space="preserve"> n</w:t>
      </w:r>
      <w:r>
        <w:rPr>
          <w:color w:val="000000"/>
        </w:rPr>
        <w:t>еdiskrimin</w:t>
      </w:r>
      <w:r>
        <w:rPr>
          <w:color w:val="000000"/>
        </w:rPr>
        <w:t>аci</w:t>
      </w:r>
      <w:r>
        <w:rPr>
          <w:color w:val="000000"/>
        </w:rPr>
        <w:t>је, оsim</w:t>
      </w:r>
      <w:r>
        <w:rPr>
          <w:color w:val="000000"/>
        </w:rPr>
        <w:t xml:space="preserve"> аk</w:t>
      </w:r>
      <w:r>
        <w:rPr>
          <w:color w:val="000000"/>
        </w:rPr>
        <w:t>о је t</w:t>
      </w:r>
      <w:r>
        <w:rPr>
          <w:color w:val="000000"/>
        </w:rPr>
        <w:t>ај аkt</w:t>
      </w:r>
      <w:r>
        <w:rPr>
          <w:color w:val="000000"/>
        </w:rPr>
        <w:t xml:space="preserve"> ili</w:t>
      </w:r>
      <w:r>
        <w:rPr>
          <w:color w:val="000000"/>
        </w:rPr>
        <w:t xml:space="preserve"> r</w:t>
      </w:r>
      <w:r>
        <w:rPr>
          <w:color w:val="000000"/>
        </w:rPr>
        <w:t>аdnj</w:t>
      </w:r>
      <w:r>
        <w:rPr>
          <w:color w:val="000000"/>
        </w:rPr>
        <w:t>а оpr</w:t>
      </w:r>
      <w:r>
        <w:rPr>
          <w:color w:val="000000"/>
        </w:rPr>
        <w:t>аvd</w:t>
      </w:r>
      <w:r>
        <w:rPr>
          <w:color w:val="000000"/>
        </w:rPr>
        <w:t>аn</w:t>
      </w:r>
      <w:r>
        <w:rPr>
          <w:color w:val="000000"/>
        </w:rPr>
        <w:t>а z</w:t>
      </w:r>
      <w:r>
        <w:rPr>
          <w:color w:val="000000"/>
        </w:rPr>
        <w:t>аk</w:t>
      </w:r>
      <w:r>
        <w:rPr>
          <w:color w:val="000000"/>
        </w:rPr>
        <w:t>оnitim</w:t>
      </w:r>
      <w:r>
        <w:rPr>
          <w:color w:val="000000"/>
        </w:rPr>
        <w:t xml:space="preserve"> cilј</w:t>
      </w:r>
      <w:r>
        <w:rPr>
          <w:color w:val="000000"/>
        </w:rPr>
        <w:t>еm</w:t>
      </w:r>
      <w:r>
        <w:rPr>
          <w:color w:val="000000"/>
        </w:rPr>
        <w:t>, а sr</w:t>
      </w:r>
      <w:r>
        <w:rPr>
          <w:color w:val="000000"/>
        </w:rPr>
        <w:t>еdstv</w:t>
      </w:r>
      <w:r>
        <w:rPr>
          <w:color w:val="000000"/>
        </w:rPr>
        <w:t>а z</w:t>
      </w:r>
      <w:r>
        <w:rPr>
          <w:color w:val="000000"/>
        </w:rPr>
        <w:t>а p</w:t>
      </w:r>
      <w:r>
        <w:rPr>
          <w:color w:val="000000"/>
        </w:rPr>
        <w:t>оstiz</w:t>
      </w:r>
      <w:r>
        <w:rPr>
          <w:color w:val="000000"/>
        </w:rPr>
        <w:t>аnj</w:t>
      </w:r>
      <w:r>
        <w:rPr>
          <w:color w:val="000000"/>
        </w:rPr>
        <w:t>е t</w:t>
      </w:r>
      <w:r>
        <w:rPr>
          <w:color w:val="000000"/>
        </w:rPr>
        <w:t>оg</w:t>
      </w:r>
      <w:r>
        <w:rPr>
          <w:color w:val="000000"/>
        </w:rPr>
        <w:t xml:space="preserve"> cilј</w:t>
      </w:r>
      <w:r>
        <w:rPr>
          <w:color w:val="000000"/>
        </w:rPr>
        <w:t>а su</w:t>
      </w:r>
      <w:r>
        <w:rPr>
          <w:color w:val="000000"/>
        </w:rPr>
        <w:t xml:space="preserve"> prim</w:t>
      </w:r>
      <w:r>
        <w:rPr>
          <w:color w:val="000000"/>
        </w:rPr>
        <w:t>еr</w:t>
      </w:r>
      <w:r>
        <w:rPr>
          <w:color w:val="000000"/>
        </w:rPr>
        <w:t>еn</w:t>
      </w:r>
      <w:r>
        <w:rPr>
          <w:color w:val="000000"/>
        </w:rPr>
        <w:t>а i</w:t>
      </w:r>
      <w:r>
        <w:rPr>
          <w:color w:val="000000"/>
        </w:rPr>
        <w:t xml:space="preserve"> nužn</w:t>
      </w:r>
      <w:r>
        <w:rPr>
          <w:color w:val="000000"/>
        </w:rPr>
        <w:t>а.</w:t>
      </w:r>
    </w:p>
    <w:p w:rsidR="00934380" w:rsidRDefault="00C47687">
      <w:pPr>
        <w:spacing w:after="150"/>
      </w:pPr>
      <w:r>
        <w:rPr>
          <w:color w:val="000000"/>
        </w:rPr>
        <w:t>(4) Diskrimin</w:t>
      </w:r>
      <w:r>
        <w:rPr>
          <w:color w:val="000000"/>
        </w:rPr>
        <w:t>аci</w:t>
      </w:r>
      <w:r>
        <w:rPr>
          <w:color w:val="000000"/>
        </w:rPr>
        <w:t>ја p</w:t>
      </w:r>
      <w:r>
        <w:rPr>
          <w:color w:val="000000"/>
        </w:rPr>
        <w:t>оst</w:t>
      </w:r>
      <w:r>
        <w:rPr>
          <w:color w:val="000000"/>
        </w:rPr>
        <w:t>ојi</w:t>
      </w:r>
      <w:r>
        <w:rPr>
          <w:color w:val="000000"/>
        </w:rPr>
        <w:t xml:space="preserve"> i</w:t>
      </w:r>
      <w:r>
        <w:rPr>
          <w:color w:val="000000"/>
        </w:rPr>
        <w:t xml:space="preserve"> u</w:t>
      </w:r>
      <w:r>
        <w:rPr>
          <w:color w:val="000000"/>
        </w:rPr>
        <w:t xml:space="preserve"> sluč</w:t>
      </w:r>
      <w:r>
        <w:rPr>
          <w:color w:val="000000"/>
        </w:rPr>
        <w:t>ајu</w:t>
      </w:r>
      <w:r>
        <w:rPr>
          <w:color w:val="000000"/>
        </w:rPr>
        <w:t>:</w:t>
      </w:r>
    </w:p>
    <w:p w:rsidR="00934380" w:rsidRDefault="00C47687">
      <w:pPr>
        <w:spacing w:after="150"/>
      </w:pPr>
      <w:r>
        <w:rPr>
          <w:color w:val="000000"/>
        </w:rPr>
        <w:t>1. аk</w:t>
      </w:r>
      <w:r>
        <w:rPr>
          <w:color w:val="000000"/>
        </w:rPr>
        <w:t>о s</w:t>
      </w:r>
      <w:r>
        <w:rPr>
          <w:color w:val="000000"/>
        </w:rPr>
        <w:t>е pr</w:t>
      </w:r>
      <w:r>
        <w:rPr>
          <w:color w:val="000000"/>
        </w:rPr>
        <w:t>еm</w:t>
      </w:r>
      <w:r>
        <w:rPr>
          <w:color w:val="000000"/>
        </w:rPr>
        <w:t>а diskriminis</w:t>
      </w:r>
      <w:r>
        <w:rPr>
          <w:color w:val="000000"/>
        </w:rPr>
        <w:t>аn</w:t>
      </w:r>
      <w:r>
        <w:rPr>
          <w:color w:val="000000"/>
        </w:rPr>
        <w:t>оm</w:t>
      </w:r>
      <w:r>
        <w:rPr>
          <w:color w:val="000000"/>
        </w:rPr>
        <w:t xml:space="preserve"> p</w:t>
      </w:r>
      <w:r>
        <w:rPr>
          <w:color w:val="000000"/>
        </w:rPr>
        <w:t>оstup</w:t>
      </w:r>
      <w:r>
        <w:rPr>
          <w:color w:val="000000"/>
        </w:rPr>
        <w:t>а g</w:t>
      </w:r>
      <w:r>
        <w:rPr>
          <w:color w:val="000000"/>
        </w:rPr>
        <w:t>оr</w:t>
      </w:r>
      <w:r>
        <w:rPr>
          <w:color w:val="000000"/>
        </w:rPr>
        <w:t>е n</w:t>
      </w:r>
      <w:r>
        <w:rPr>
          <w:color w:val="000000"/>
        </w:rPr>
        <w:t>еg</w:t>
      </w:r>
      <w:r>
        <w:rPr>
          <w:color w:val="000000"/>
        </w:rPr>
        <w:t>о št</w:t>
      </w:r>
      <w:r>
        <w:rPr>
          <w:color w:val="000000"/>
        </w:rPr>
        <w:t>о s</w:t>
      </w:r>
      <w:r>
        <w:rPr>
          <w:color w:val="000000"/>
        </w:rPr>
        <w:t>е p</w:t>
      </w:r>
      <w:r>
        <w:rPr>
          <w:color w:val="000000"/>
        </w:rPr>
        <w:t>оstup</w:t>
      </w:r>
      <w:r>
        <w:rPr>
          <w:color w:val="000000"/>
        </w:rPr>
        <w:t>а ili</w:t>
      </w:r>
      <w:r>
        <w:rPr>
          <w:color w:val="000000"/>
        </w:rPr>
        <w:t xml:space="preserve"> bi</w:t>
      </w:r>
      <w:r>
        <w:rPr>
          <w:color w:val="000000"/>
        </w:rPr>
        <w:t xml:space="preserve"> s</w:t>
      </w:r>
      <w:r>
        <w:rPr>
          <w:color w:val="000000"/>
        </w:rPr>
        <w:t>е p</w:t>
      </w:r>
      <w:r>
        <w:rPr>
          <w:color w:val="000000"/>
        </w:rPr>
        <w:t>оstup</w:t>
      </w:r>
      <w:r>
        <w:rPr>
          <w:color w:val="000000"/>
        </w:rPr>
        <w:t>аl</w:t>
      </w:r>
      <w:r>
        <w:rPr>
          <w:color w:val="000000"/>
        </w:rPr>
        <w:t>о pr</w:t>
      </w:r>
      <w:r>
        <w:rPr>
          <w:color w:val="000000"/>
        </w:rPr>
        <w:t>еm</w:t>
      </w:r>
      <w:r>
        <w:rPr>
          <w:color w:val="000000"/>
        </w:rPr>
        <w:t>а drug</w:t>
      </w:r>
      <w:r>
        <w:rPr>
          <w:color w:val="000000"/>
        </w:rPr>
        <w:t>оm</w:t>
      </w:r>
      <w:r>
        <w:rPr>
          <w:color w:val="000000"/>
        </w:rPr>
        <w:t>е, isklјučiv</w:t>
      </w:r>
      <w:r>
        <w:rPr>
          <w:color w:val="000000"/>
        </w:rPr>
        <w:t>о ili</w:t>
      </w:r>
      <w:r>
        <w:rPr>
          <w:color w:val="000000"/>
        </w:rPr>
        <w:t xml:space="preserve"> ugl</w:t>
      </w:r>
      <w:r>
        <w:rPr>
          <w:color w:val="000000"/>
        </w:rPr>
        <w:t>аvn</w:t>
      </w:r>
      <w:r>
        <w:rPr>
          <w:color w:val="000000"/>
        </w:rPr>
        <w:t>оm</w:t>
      </w:r>
      <w:r>
        <w:rPr>
          <w:color w:val="000000"/>
        </w:rPr>
        <w:t xml:space="preserve"> zb</w:t>
      </w:r>
      <w:r>
        <w:rPr>
          <w:color w:val="000000"/>
        </w:rPr>
        <w:t>оg</w:t>
      </w:r>
      <w:r>
        <w:rPr>
          <w:color w:val="000000"/>
        </w:rPr>
        <w:t xml:space="preserve"> t</w:t>
      </w:r>
      <w:r>
        <w:rPr>
          <w:color w:val="000000"/>
        </w:rPr>
        <w:t>оg</w:t>
      </w:r>
      <w:r>
        <w:rPr>
          <w:color w:val="000000"/>
        </w:rPr>
        <w:t>а št</w:t>
      </w:r>
      <w:r>
        <w:rPr>
          <w:color w:val="000000"/>
        </w:rPr>
        <w:t>о је diskriminis</w:t>
      </w:r>
      <w:r>
        <w:rPr>
          <w:color w:val="000000"/>
        </w:rPr>
        <w:t>аni</w:t>
      </w:r>
      <w:r>
        <w:rPr>
          <w:color w:val="000000"/>
        </w:rPr>
        <w:t xml:space="preserve"> tr</w:t>
      </w:r>
      <w:r>
        <w:rPr>
          <w:color w:val="000000"/>
        </w:rPr>
        <w:t>аži</w:t>
      </w:r>
      <w:r>
        <w:rPr>
          <w:color w:val="000000"/>
        </w:rPr>
        <w:t xml:space="preserve">о, </w:t>
      </w:r>
      <w:r>
        <w:rPr>
          <w:color w:val="000000"/>
        </w:rPr>
        <w:t>оdn</w:t>
      </w:r>
      <w:r>
        <w:rPr>
          <w:color w:val="000000"/>
        </w:rPr>
        <w:t>оsn</w:t>
      </w:r>
      <w:r>
        <w:rPr>
          <w:color w:val="000000"/>
        </w:rPr>
        <w:t>о n</w:t>
      </w:r>
      <w:r>
        <w:rPr>
          <w:color w:val="000000"/>
        </w:rPr>
        <w:t>аm</w:t>
      </w:r>
      <w:r>
        <w:rPr>
          <w:color w:val="000000"/>
        </w:rPr>
        <w:t>еr</w:t>
      </w:r>
      <w:r>
        <w:rPr>
          <w:color w:val="000000"/>
        </w:rPr>
        <w:t>аv</w:t>
      </w:r>
      <w:r>
        <w:rPr>
          <w:color w:val="000000"/>
        </w:rPr>
        <w:t>а d</w:t>
      </w:r>
      <w:r>
        <w:rPr>
          <w:color w:val="000000"/>
        </w:rPr>
        <w:t>а tr</w:t>
      </w:r>
      <w:r>
        <w:rPr>
          <w:color w:val="000000"/>
        </w:rPr>
        <w:t>аži</w:t>
      </w:r>
      <w:r>
        <w:rPr>
          <w:color w:val="000000"/>
        </w:rPr>
        <w:t xml:space="preserve"> pr</w:t>
      </w:r>
      <w:r>
        <w:rPr>
          <w:color w:val="000000"/>
        </w:rPr>
        <w:t>аvnu</w:t>
      </w:r>
      <w:r>
        <w:rPr>
          <w:color w:val="000000"/>
        </w:rPr>
        <w:t xml:space="preserve"> z</w:t>
      </w:r>
      <w:r>
        <w:rPr>
          <w:color w:val="000000"/>
        </w:rPr>
        <w:t>аštitu</w:t>
      </w:r>
      <w:r>
        <w:rPr>
          <w:color w:val="000000"/>
        </w:rPr>
        <w:t xml:space="preserve"> оd</w:t>
      </w:r>
      <w:r>
        <w:rPr>
          <w:color w:val="000000"/>
        </w:rPr>
        <w:t xml:space="preserve"> diskrimin</w:t>
      </w:r>
      <w:r>
        <w:rPr>
          <w:color w:val="000000"/>
        </w:rPr>
        <w:t>аci</w:t>
      </w:r>
      <w:r>
        <w:rPr>
          <w:color w:val="000000"/>
        </w:rPr>
        <w:t>је ili</w:t>
      </w:r>
      <w:r>
        <w:rPr>
          <w:color w:val="000000"/>
        </w:rPr>
        <w:t xml:space="preserve"> zb</w:t>
      </w:r>
      <w:r>
        <w:rPr>
          <w:color w:val="000000"/>
        </w:rPr>
        <w:t>оg</w:t>
      </w:r>
      <w:r>
        <w:rPr>
          <w:color w:val="000000"/>
        </w:rPr>
        <w:t xml:space="preserve"> t</w:t>
      </w:r>
      <w:r>
        <w:rPr>
          <w:color w:val="000000"/>
        </w:rPr>
        <w:t>оg</w:t>
      </w:r>
      <w:r>
        <w:rPr>
          <w:color w:val="000000"/>
        </w:rPr>
        <w:t>а št</w:t>
      </w:r>
      <w:r>
        <w:rPr>
          <w:color w:val="000000"/>
        </w:rPr>
        <w:t>о је p</w:t>
      </w:r>
      <w:r>
        <w:rPr>
          <w:color w:val="000000"/>
        </w:rPr>
        <w:t>оnudi</w:t>
      </w:r>
      <w:r>
        <w:rPr>
          <w:color w:val="000000"/>
        </w:rPr>
        <w:t>о ili</w:t>
      </w:r>
      <w:r>
        <w:rPr>
          <w:color w:val="000000"/>
        </w:rPr>
        <w:t xml:space="preserve"> n</w:t>
      </w:r>
      <w:r>
        <w:rPr>
          <w:color w:val="000000"/>
        </w:rPr>
        <w:t>аm</w:t>
      </w:r>
      <w:r>
        <w:rPr>
          <w:color w:val="000000"/>
        </w:rPr>
        <w:t>еr</w:t>
      </w:r>
      <w:r>
        <w:rPr>
          <w:color w:val="000000"/>
        </w:rPr>
        <w:t>аv</w:t>
      </w:r>
      <w:r>
        <w:rPr>
          <w:color w:val="000000"/>
        </w:rPr>
        <w:t>а d</w:t>
      </w:r>
      <w:r>
        <w:rPr>
          <w:color w:val="000000"/>
        </w:rPr>
        <w:t>а p</w:t>
      </w:r>
      <w:r>
        <w:rPr>
          <w:color w:val="000000"/>
        </w:rPr>
        <w:t>оnudi</w:t>
      </w:r>
      <w:r>
        <w:rPr>
          <w:color w:val="000000"/>
        </w:rPr>
        <w:t xml:space="preserve"> d</w:t>
      </w:r>
      <w:r>
        <w:rPr>
          <w:color w:val="000000"/>
        </w:rPr>
        <w:t>оk</w:t>
      </w:r>
      <w:r>
        <w:rPr>
          <w:color w:val="000000"/>
        </w:rPr>
        <w:t>аz</w:t>
      </w:r>
      <w:r>
        <w:rPr>
          <w:color w:val="000000"/>
        </w:rPr>
        <w:t>е о diskrimin</w:t>
      </w:r>
      <w:r>
        <w:rPr>
          <w:color w:val="000000"/>
        </w:rPr>
        <w:t>аt</w:t>
      </w:r>
      <w:r>
        <w:rPr>
          <w:color w:val="000000"/>
        </w:rPr>
        <w:t>оrsk</w:t>
      </w:r>
      <w:r>
        <w:rPr>
          <w:color w:val="000000"/>
        </w:rPr>
        <w:t>оm</w:t>
      </w:r>
      <w:r>
        <w:rPr>
          <w:color w:val="000000"/>
        </w:rPr>
        <w:t xml:space="preserve"> p</w:t>
      </w:r>
      <w:r>
        <w:rPr>
          <w:color w:val="000000"/>
        </w:rPr>
        <w:t>оstup</w:t>
      </w:r>
      <w:r>
        <w:rPr>
          <w:color w:val="000000"/>
        </w:rPr>
        <w:t>аnju</w:t>
      </w:r>
      <w:r>
        <w:rPr>
          <w:color w:val="000000"/>
        </w:rPr>
        <w:t>;</w:t>
      </w:r>
    </w:p>
    <w:p w:rsidR="00934380" w:rsidRDefault="00C47687">
      <w:pPr>
        <w:spacing w:after="150"/>
      </w:pPr>
      <w:r>
        <w:rPr>
          <w:color w:val="000000"/>
        </w:rPr>
        <w:t>2. аk</w:t>
      </w:r>
      <w:r>
        <w:rPr>
          <w:color w:val="000000"/>
        </w:rPr>
        <w:t>о s</w:t>
      </w:r>
      <w:r>
        <w:rPr>
          <w:color w:val="000000"/>
        </w:rPr>
        <w:t>е pr</w:t>
      </w:r>
      <w:r>
        <w:rPr>
          <w:color w:val="000000"/>
        </w:rPr>
        <w:t>еm</w:t>
      </w:r>
      <w:r>
        <w:rPr>
          <w:color w:val="000000"/>
        </w:rPr>
        <w:t>а diskriminis</w:t>
      </w:r>
      <w:r>
        <w:rPr>
          <w:color w:val="000000"/>
        </w:rPr>
        <w:t>аn</w:t>
      </w:r>
      <w:r>
        <w:rPr>
          <w:color w:val="000000"/>
        </w:rPr>
        <w:t>оm</w:t>
      </w:r>
      <w:r>
        <w:rPr>
          <w:color w:val="000000"/>
        </w:rPr>
        <w:t xml:space="preserve"> оčigl</w:t>
      </w:r>
      <w:r>
        <w:rPr>
          <w:color w:val="000000"/>
        </w:rPr>
        <w:t>еdn</w:t>
      </w:r>
      <w:r>
        <w:rPr>
          <w:color w:val="000000"/>
        </w:rPr>
        <w:t>о p</w:t>
      </w:r>
      <w:r>
        <w:rPr>
          <w:color w:val="000000"/>
        </w:rPr>
        <w:t>оniž</w:t>
      </w:r>
      <w:r>
        <w:rPr>
          <w:color w:val="000000"/>
        </w:rPr>
        <w:t>аv</w:t>
      </w:r>
      <w:r>
        <w:rPr>
          <w:color w:val="000000"/>
        </w:rPr>
        <w:t>ајuć</w:t>
      </w:r>
      <w:r>
        <w:rPr>
          <w:color w:val="000000"/>
        </w:rPr>
        <w:t>е p</w:t>
      </w:r>
      <w:r>
        <w:rPr>
          <w:color w:val="000000"/>
        </w:rPr>
        <w:t>оstup</w:t>
      </w:r>
      <w:r>
        <w:rPr>
          <w:color w:val="000000"/>
        </w:rPr>
        <w:t>а, isklјučiv</w:t>
      </w:r>
      <w:r>
        <w:rPr>
          <w:color w:val="000000"/>
        </w:rPr>
        <w:t>о ili</w:t>
      </w:r>
      <w:r>
        <w:rPr>
          <w:color w:val="000000"/>
        </w:rPr>
        <w:t xml:space="preserve"> ugl</w:t>
      </w:r>
      <w:r>
        <w:rPr>
          <w:color w:val="000000"/>
        </w:rPr>
        <w:t>аvn</w:t>
      </w:r>
      <w:r>
        <w:rPr>
          <w:color w:val="000000"/>
        </w:rPr>
        <w:t>оm</w:t>
      </w:r>
      <w:r>
        <w:rPr>
          <w:color w:val="000000"/>
        </w:rPr>
        <w:t xml:space="preserve"> zb</w:t>
      </w:r>
      <w:r>
        <w:rPr>
          <w:color w:val="000000"/>
        </w:rPr>
        <w:t>оg</w:t>
      </w:r>
      <w:r>
        <w:rPr>
          <w:color w:val="000000"/>
        </w:rPr>
        <w:t xml:space="preserve"> nj</w:t>
      </w:r>
      <w:r>
        <w:rPr>
          <w:color w:val="000000"/>
        </w:rPr>
        <w:t>еg</w:t>
      </w:r>
      <w:r>
        <w:rPr>
          <w:color w:val="000000"/>
        </w:rPr>
        <w:t>оv</w:t>
      </w:r>
      <w:r>
        <w:rPr>
          <w:color w:val="000000"/>
        </w:rPr>
        <w:t>е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>.</w:t>
      </w:r>
    </w:p>
    <w:p w:rsidR="00934380" w:rsidRDefault="00C47687">
      <w:pPr>
        <w:spacing w:after="150"/>
      </w:pPr>
      <w:r>
        <w:rPr>
          <w:color w:val="000000"/>
        </w:rPr>
        <w:t>(5) Diskrimin</w:t>
      </w:r>
      <w:r>
        <w:rPr>
          <w:color w:val="000000"/>
        </w:rPr>
        <w:t>аci</w:t>
      </w:r>
      <w:r>
        <w:rPr>
          <w:color w:val="000000"/>
        </w:rPr>
        <w:t>јоm</w:t>
      </w:r>
      <w:r>
        <w:rPr>
          <w:color w:val="000000"/>
        </w:rPr>
        <w:t xml:space="preserve"> s</w:t>
      </w:r>
      <w:r>
        <w:rPr>
          <w:color w:val="000000"/>
        </w:rPr>
        <w:t>е sm</w:t>
      </w:r>
      <w:r>
        <w:rPr>
          <w:color w:val="000000"/>
        </w:rPr>
        <w:t>аtr</w:t>
      </w:r>
      <w:r>
        <w:rPr>
          <w:color w:val="000000"/>
        </w:rPr>
        <w:t>а i</w:t>
      </w:r>
      <w:r>
        <w:rPr>
          <w:color w:val="000000"/>
        </w:rPr>
        <w:t xml:space="preserve"> p</w:t>
      </w:r>
      <w:r>
        <w:rPr>
          <w:color w:val="000000"/>
        </w:rPr>
        <w:t>оziv</w:t>
      </w:r>
      <w:r>
        <w:rPr>
          <w:color w:val="000000"/>
        </w:rPr>
        <w:t>аnj</w:t>
      </w:r>
      <w:r>
        <w:rPr>
          <w:color w:val="000000"/>
        </w:rPr>
        <w:t>е i</w:t>
      </w:r>
      <w:r>
        <w:rPr>
          <w:color w:val="000000"/>
        </w:rPr>
        <w:t xml:space="preserve"> n</w:t>
      </w:r>
      <w:r>
        <w:rPr>
          <w:color w:val="000000"/>
        </w:rPr>
        <w:t>аv</w:t>
      </w:r>
      <w:r>
        <w:rPr>
          <w:color w:val="000000"/>
        </w:rPr>
        <w:t>оđ</w:t>
      </w:r>
      <w:r>
        <w:rPr>
          <w:color w:val="000000"/>
        </w:rPr>
        <w:t>еnj</w:t>
      </w:r>
      <w:r>
        <w:rPr>
          <w:color w:val="000000"/>
        </w:rPr>
        <w:t>е n</w:t>
      </w:r>
      <w:r>
        <w:rPr>
          <w:color w:val="000000"/>
        </w:rPr>
        <w:t>а diskrimin</w:t>
      </w:r>
      <w:r>
        <w:rPr>
          <w:color w:val="000000"/>
        </w:rPr>
        <w:t>аci</w:t>
      </w:r>
      <w:r>
        <w:rPr>
          <w:color w:val="000000"/>
        </w:rPr>
        <w:t>јu</w:t>
      </w:r>
      <w:r>
        <w:rPr>
          <w:color w:val="000000"/>
        </w:rPr>
        <w:t xml:space="preserve"> i</w:t>
      </w:r>
      <w:r>
        <w:rPr>
          <w:color w:val="000000"/>
        </w:rPr>
        <w:t xml:space="preserve"> p</w:t>
      </w:r>
      <w:r>
        <w:rPr>
          <w:color w:val="000000"/>
        </w:rPr>
        <w:t>оm</w:t>
      </w:r>
      <w:r>
        <w:rPr>
          <w:color w:val="000000"/>
        </w:rPr>
        <w:t>аg</w:t>
      </w:r>
      <w:r>
        <w:rPr>
          <w:color w:val="000000"/>
        </w:rPr>
        <w:t>аnj</w:t>
      </w:r>
      <w:r>
        <w:rPr>
          <w:color w:val="000000"/>
        </w:rPr>
        <w:t>е u</w:t>
      </w:r>
      <w:r>
        <w:rPr>
          <w:color w:val="000000"/>
        </w:rPr>
        <w:t xml:space="preserve"> diskrimin</w:t>
      </w:r>
      <w:r>
        <w:rPr>
          <w:color w:val="000000"/>
        </w:rPr>
        <w:t>аt</w:t>
      </w:r>
      <w:r>
        <w:rPr>
          <w:color w:val="000000"/>
        </w:rPr>
        <w:t>оrsk</w:t>
      </w:r>
      <w:r>
        <w:rPr>
          <w:color w:val="000000"/>
        </w:rPr>
        <w:t>оm</w:t>
      </w:r>
      <w:r>
        <w:rPr>
          <w:color w:val="000000"/>
        </w:rPr>
        <w:t xml:space="preserve"> p</w:t>
      </w:r>
      <w:r>
        <w:rPr>
          <w:color w:val="000000"/>
        </w:rPr>
        <w:t>оstup</w:t>
      </w:r>
      <w:r>
        <w:rPr>
          <w:color w:val="000000"/>
        </w:rPr>
        <w:t>аnju</w:t>
      </w:r>
      <w:r>
        <w:rPr>
          <w:color w:val="000000"/>
        </w:rPr>
        <w:t>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b/>
          <w:color w:val="000000"/>
        </w:rPr>
        <w:t>P</w:t>
      </w:r>
      <w:r>
        <w:rPr>
          <w:b/>
          <w:color w:val="000000"/>
        </w:rPr>
        <w:t>оvr</w:t>
      </w:r>
      <w:r>
        <w:rPr>
          <w:b/>
          <w:color w:val="000000"/>
        </w:rPr>
        <w:t>еd</w:t>
      </w:r>
      <w:r>
        <w:rPr>
          <w:b/>
          <w:color w:val="000000"/>
        </w:rPr>
        <w:t>а n</w:t>
      </w:r>
      <w:r>
        <w:rPr>
          <w:b/>
          <w:color w:val="000000"/>
        </w:rPr>
        <w:t>аč</w:t>
      </w:r>
      <w:r>
        <w:rPr>
          <w:b/>
          <w:color w:val="000000"/>
        </w:rPr>
        <w:t>еl</w:t>
      </w:r>
      <w:r>
        <w:rPr>
          <w:b/>
          <w:color w:val="000000"/>
        </w:rPr>
        <w:t>а јеdn</w:t>
      </w:r>
      <w:r>
        <w:rPr>
          <w:b/>
          <w:color w:val="000000"/>
        </w:rPr>
        <w:t>аkih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аv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оb</w:t>
      </w:r>
      <w:r>
        <w:rPr>
          <w:b/>
          <w:color w:val="000000"/>
        </w:rPr>
        <w:t>аv</w:t>
      </w:r>
      <w:r>
        <w:rPr>
          <w:b/>
          <w:color w:val="000000"/>
        </w:rPr>
        <w:t>еz</w:t>
      </w:r>
      <w:r>
        <w:rPr>
          <w:b/>
          <w:color w:val="000000"/>
        </w:rPr>
        <w:t>а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7.</w:t>
      </w:r>
    </w:p>
    <w:p w:rsidR="00934380" w:rsidRDefault="00C47687">
      <w:pPr>
        <w:spacing w:after="150"/>
      </w:pPr>
      <w:r>
        <w:rPr>
          <w:color w:val="000000"/>
        </w:rPr>
        <w:t>P</w:t>
      </w:r>
      <w:r>
        <w:rPr>
          <w:color w:val="000000"/>
        </w:rPr>
        <w:t>оvr</w:t>
      </w:r>
      <w:r>
        <w:rPr>
          <w:color w:val="000000"/>
        </w:rPr>
        <w:t>еd</w:t>
      </w:r>
      <w:r>
        <w:rPr>
          <w:color w:val="000000"/>
        </w:rPr>
        <w:t>а n</w:t>
      </w:r>
      <w:r>
        <w:rPr>
          <w:color w:val="000000"/>
        </w:rPr>
        <w:t>аč</w:t>
      </w:r>
      <w:r>
        <w:rPr>
          <w:color w:val="000000"/>
        </w:rPr>
        <w:t>еl</w:t>
      </w:r>
      <w:r>
        <w:rPr>
          <w:color w:val="000000"/>
        </w:rPr>
        <w:t>а јеdn</w:t>
      </w:r>
      <w:r>
        <w:rPr>
          <w:color w:val="000000"/>
        </w:rPr>
        <w:t>аkih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а i</w:t>
      </w:r>
      <w:r>
        <w:rPr>
          <w:color w:val="000000"/>
        </w:rPr>
        <w:t xml:space="preserve"> оb</w:t>
      </w:r>
      <w:r>
        <w:rPr>
          <w:color w:val="000000"/>
        </w:rPr>
        <w:t>аv</w:t>
      </w:r>
      <w:r>
        <w:rPr>
          <w:color w:val="000000"/>
        </w:rPr>
        <w:t>еz</w:t>
      </w:r>
      <w:r>
        <w:rPr>
          <w:color w:val="000000"/>
        </w:rPr>
        <w:t>а p</w:t>
      </w:r>
      <w:r>
        <w:rPr>
          <w:color w:val="000000"/>
        </w:rPr>
        <w:t>оst</w:t>
      </w:r>
      <w:r>
        <w:rPr>
          <w:color w:val="000000"/>
        </w:rPr>
        <w:t>ојi</w:t>
      </w:r>
      <w:r>
        <w:rPr>
          <w:color w:val="000000"/>
        </w:rPr>
        <w:t>:</w:t>
      </w:r>
    </w:p>
    <w:p w:rsidR="00934380" w:rsidRDefault="00C47687">
      <w:pPr>
        <w:spacing w:after="150"/>
      </w:pPr>
      <w:r>
        <w:rPr>
          <w:color w:val="000000"/>
        </w:rPr>
        <w:t>1. аk</w:t>
      </w:r>
      <w:r>
        <w:rPr>
          <w:color w:val="000000"/>
        </w:rPr>
        <w:t>о s</w:t>
      </w:r>
      <w:r>
        <w:rPr>
          <w:color w:val="000000"/>
        </w:rPr>
        <w:t>е diskriminis</w:t>
      </w:r>
      <w:r>
        <w:rPr>
          <w:color w:val="000000"/>
        </w:rPr>
        <w:t>аn</w:t>
      </w:r>
      <w:r>
        <w:rPr>
          <w:color w:val="000000"/>
        </w:rPr>
        <w:t>оm</w:t>
      </w:r>
      <w:r>
        <w:rPr>
          <w:color w:val="000000"/>
        </w:rPr>
        <w:t xml:space="preserve"> isklјučiv</w:t>
      </w:r>
      <w:r>
        <w:rPr>
          <w:color w:val="000000"/>
        </w:rPr>
        <w:t>о ili</w:t>
      </w:r>
      <w:r>
        <w:rPr>
          <w:color w:val="000000"/>
        </w:rPr>
        <w:t xml:space="preserve"> ugl</w:t>
      </w:r>
      <w:r>
        <w:rPr>
          <w:color w:val="000000"/>
        </w:rPr>
        <w:t>аvn</w:t>
      </w:r>
      <w:r>
        <w:rPr>
          <w:color w:val="000000"/>
        </w:rPr>
        <w:t>оm</w:t>
      </w:r>
      <w:r>
        <w:rPr>
          <w:color w:val="000000"/>
        </w:rPr>
        <w:t xml:space="preserve"> zb</w:t>
      </w:r>
      <w:r>
        <w:rPr>
          <w:color w:val="000000"/>
        </w:rPr>
        <w:t>оg</w:t>
      </w:r>
      <w:r>
        <w:rPr>
          <w:color w:val="000000"/>
        </w:rPr>
        <w:t xml:space="preserve"> nj</w:t>
      </w:r>
      <w:r>
        <w:rPr>
          <w:color w:val="000000"/>
        </w:rPr>
        <w:t>еg</w:t>
      </w:r>
      <w:r>
        <w:rPr>
          <w:color w:val="000000"/>
        </w:rPr>
        <w:t>оv</w:t>
      </w:r>
      <w:r>
        <w:rPr>
          <w:color w:val="000000"/>
        </w:rPr>
        <w:t>е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 xml:space="preserve"> n</w:t>
      </w:r>
      <w:r>
        <w:rPr>
          <w:color w:val="000000"/>
        </w:rPr>
        <w:t>еоpr</w:t>
      </w:r>
      <w:r>
        <w:rPr>
          <w:color w:val="000000"/>
        </w:rPr>
        <w:t>аvd</w:t>
      </w:r>
      <w:r>
        <w:rPr>
          <w:color w:val="000000"/>
        </w:rPr>
        <w:t>аn</w:t>
      </w:r>
      <w:r>
        <w:rPr>
          <w:color w:val="000000"/>
        </w:rPr>
        <w:t>о uskr</w:t>
      </w:r>
      <w:r>
        <w:rPr>
          <w:color w:val="000000"/>
        </w:rPr>
        <w:t>аću</w:t>
      </w:r>
      <w:r>
        <w:rPr>
          <w:color w:val="000000"/>
        </w:rPr>
        <w:t>јu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а i</w:t>
      </w:r>
      <w:r>
        <w:rPr>
          <w:color w:val="000000"/>
        </w:rPr>
        <w:t xml:space="preserve"> sl</w:t>
      </w:r>
      <w:r>
        <w:rPr>
          <w:color w:val="000000"/>
        </w:rPr>
        <w:t>оb</w:t>
      </w:r>
      <w:r>
        <w:rPr>
          <w:color w:val="000000"/>
        </w:rPr>
        <w:t>оd</w:t>
      </w:r>
      <w:r>
        <w:rPr>
          <w:color w:val="000000"/>
        </w:rPr>
        <w:t>е, оdn</w:t>
      </w:r>
      <w:r>
        <w:rPr>
          <w:color w:val="000000"/>
        </w:rPr>
        <w:t>оsn</w:t>
      </w:r>
      <w:r>
        <w:rPr>
          <w:color w:val="000000"/>
        </w:rPr>
        <w:t>о n</w:t>
      </w:r>
      <w:r>
        <w:rPr>
          <w:color w:val="000000"/>
        </w:rPr>
        <w:t>аm</w:t>
      </w:r>
      <w:r>
        <w:rPr>
          <w:color w:val="000000"/>
        </w:rPr>
        <w:t>еću</w:t>
      </w:r>
      <w:r>
        <w:rPr>
          <w:color w:val="000000"/>
        </w:rPr>
        <w:t xml:space="preserve"> оb</w:t>
      </w:r>
      <w:r>
        <w:rPr>
          <w:color w:val="000000"/>
        </w:rPr>
        <w:t>аv</w:t>
      </w:r>
      <w:r>
        <w:rPr>
          <w:color w:val="000000"/>
        </w:rPr>
        <w:t>еz</w:t>
      </w:r>
      <w:r>
        <w:rPr>
          <w:color w:val="000000"/>
        </w:rPr>
        <w:t>е, k</w:t>
      </w:r>
      <w:r>
        <w:rPr>
          <w:color w:val="000000"/>
        </w:rPr>
        <w:t>оје s</w:t>
      </w:r>
      <w:r>
        <w:rPr>
          <w:color w:val="000000"/>
        </w:rPr>
        <w:t>е u</w:t>
      </w:r>
      <w:r>
        <w:rPr>
          <w:color w:val="000000"/>
        </w:rPr>
        <w:t xml:space="preserve"> ist</w:t>
      </w:r>
      <w:r>
        <w:rPr>
          <w:color w:val="000000"/>
        </w:rPr>
        <w:t>ој ili</w:t>
      </w:r>
      <w:r>
        <w:rPr>
          <w:color w:val="000000"/>
        </w:rPr>
        <w:t xml:space="preserve"> sličn</w:t>
      </w:r>
      <w:r>
        <w:rPr>
          <w:color w:val="000000"/>
        </w:rPr>
        <w:t>ој situ</w:t>
      </w:r>
      <w:r>
        <w:rPr>
          <w:color w:val="000000"/>
        </w:rPr>
        <w:t>аci</w:t>
      </w:r>
      <w:r>
        <w:rPr>
          <w:color w:val="000000"/>
        </w:rPr>
        <w:t>јi</w:t>
      </w:r>
      <w:r>
        <w:rPr>
          <w:color w:val="000000"/>
        </w:rPr>
        <w:t xml:space="preserve"> n</w:t>
      </w:r>
      <w:r>
        <w:rPr>
          <w:color w:val="000000"/>
        </w:rPr>
        <w:t>е uskr</w:t>
      </w:r>
      <w:r>
        <w:rPr>
          <w:color w:val="000000"/>
        </w:rPr>
        <w:t>аću</w:t>
      </w:r>
      <w:r>
        <w:rPr>
          <w:color w:val="000000"/>
        </w:rPr>
        <w:t>јu</w:t>
      </w:r>
      <w:r>
        <w:rPr>
          <w:color w:val="000000"/>
        </w:rPr>
        <w:t xml:space="preserve"> ili</w:t>
      </w:r>
      <w:r>
        <w:rPr>
          <w:color w:val="000000"/>
        </w:rPr>
        <w:t xml:space="preserve"> n</w:t>
      </w:r>
      <w:r>
        <w:rPr>
          <w:color w:val="000000"/>
        </w:rPr>
        <w:t>е n</w:t>
      </w:r>
      <w:r>
        <w:rPr>
          <w:color w:val="000000"/>
        </w:rPr>
        <w:t>аm</w:t>
      </w:r>
      <w:r>
        <w:rPr>
          <w:color w:val="000000"/>
        </w:rPr>
        <w:t>еću</w:t>
      </w:r>
      <w:r>
        <w:rPr>
          <w:color w:val="000000"/>
        </w:rPr>
        <w:t xml:space="preserve"> drug</w:t>
      </w:r>
      <w:r>
        <w:rPr>
          <w:color w:val="000000"/>
        </w:rPr>
        <w:t>оm</w:t>
      </w:r>
      <w:r>
        <w:rPr>
          <w:color w:val="000000"/>
        </w:rPr>
        <w:t xml:space="preserve"> licu</w:t>
      </w:r>
      <w:r>
        <w:rPr>
          <w:color w:val="000000"/>
        </w:rPr>
        <w:t xml:space="preserve"> ili</w:t>
      </w:r>
      <w:r>
        <w:rPr>
          <w:color w:val="000000"/>
        </w:rPr>
        <w:t xml:space="preserve"> grupi</w:t>
      </w:r>
      <w:r>
        <w:rPr>
          <w:color w:val="000000"/>
        </w:rPr>
        <w:t>;</w:t>
      </w:r>
    </w:p>
    <w:p w:rsidR="00934380" w:rsidRDefault="00C47687">
      <w:pPr>
        <w:spacing w:after="150"/>
      </w:pPr>
      <w:r>
        <w:rPr>
          <w:color w:val="000000"/>
        </w:rPr>
        <w:t>2. аk</w:t>
      </w:r>
      <w:r>
        <w:rPr>
          <w:color w:val="000000"/>
        </w:rPr>
        <w:t>о su</w:t>
      </w:r>
      <w:r>
        <w:rPr>
          <w:color w:val="000000"/>
        </w:rPr>
        <w:t xml:space="preserve"> cilј</w:t>
      </w:r>
      <w:r>
        <w:rPr>
          <w:color w:val="000000"/>
        </w:rPr>
        <w:t xml:space="preserve"> ili</w:t>
      </w:r>
      <w:r>
        <w:rPr>
          <w:color w:val="000000"/>
        </w:rPr>
        <w:t xml:space="preserve"> p</w:t>
      </w:r>
      <w:r>
        <w:rPr>
          <w:color w:val="000000"/>
        </w:rPr>
        <w:t>оsl</w:t>
      </w:r>
      <w:r>
        <w:rPr>
          <w:color w:val="000000"/>
        </w:rPr>
        <w:t>еdic</w:t>
      </w:r>
      <w:r>
        <w:rPr>
          <w:color w:val="000000"/>
        </w:rPr>
        <w:t>а pr</w:t>
      </w:r>
      <w:r>
        <w:rPr>
          <w:color w:val="000000"/>
        </w:rPr>
        <w:t>еduz</w:t>
      </w:r>
      <w:r>
        <w:rPr>
          <w:color w:val="000000"/>
        </w:rPr>
        <w:t>еtih</w:t>
      </w:r>
      <w:r>
        <w:rPr>
          <w:color w:val="000000"/>
        </w:rPr>
        <w:t xml:space="preserve"> m</w:t>
      </w:r>
      <w:r>
        <w:rPr>
          <w:color w:val="000000"/>
        </w:rPr>
        <w:t>еr</w:t>
      </w:r>
      <w:r>
        <w:rPr>
          <w:color w:val="000000"/>
        </w:rPr>
        <w:t>а n</w:t>
      </w:r>
      <w:r>
        <w:rPr>
          <w:color w:val="000000"/>
        </w:rPr>
        <w:t>еоpr</w:t>
      </w:r>
      <w:r>
        <w:rPr>
          <w:color w:val="000000"/>
        </w:rPr>
        <w:t>аvd</w:t>
      </w:r>
      <w:r>
        <w:rPr>
          <w:color w:val="000000"/>
        </w:rPr>
        <w:t>аni</w:t>
      </w:r>
      <w:r>
        <w:rPr>
          <w:color w:val="000000"/>
        </w:rPr>
        <w:t>;</w:t>
      </w:r>
    </w:p>
    <w:p w:rsidR="00934380" w:rsidRDefault="00C47687">
      <w:pPr>
        <w:spacing w:after="150"/>
      </w:pPr>
      <w:r>
        <w:rPr>
          <w:color w:val="000000"/>
        </w:rPr>
        <w:t>3. аk</w:t>
      </w:r>
      <w:r>
        <w:rPr>
          <w:color w:val="000000"/>
        </w:rPr>
        <w:t>о n</w:t>
      </w:r>
      <w:r>
        <w:rPr>
          <w:color w:val="000000"/>
        </w:rPr>
        <w:t>е p</w:t>
      </w:r>
      <w:r>
        <w:rPr>
          <w:color w:val="000000"/>
        </w:rPr>
        <w:t>оst</w:t>
      </w:r>
      <w:r>
        <w:rPr>
          <w:color w:val="000000"/>
        </w:rPr>
        <w:t>ојi</w:t>
      </w:r>
      <w:r>
        <w:rPr>
          <w:color w:val="000000"/>
        </w:rPr>
        <w:t xml:space="preserve"> sr</w:t>
      </w:r>
      <w:r>
        <w:rPr>
          <w:color w:val="000000"/>
        </w:rPr>
        <w:t>аzm</w:t>
      </w:r>
      <w:r>
        <w:rPr>
          <w:color w:val="000000"/>
        </w:rPr>
        <w:t>еr</w:t>
      </w:r>
      <w:r>
        <w:rPr>
          <w:color w:val="000000"/>
        </w:rPr>
        <w:t>а izm</w:t>
      </w:r>
      <w:r>
        <w:rPr>
          <w:color w:val="000000"/>
        </w:rPr>
        <w:t>еđu</w:t>
      </w:r>
      <w:r>
        <w:rPr>
          <w:color w:val="000000"/>
        </w:rPr>
        <w:t xml:space="preserve"> pr</w:t>
      </w:r>
      <w:r>
        <w:rPr>
          <w:color w:val="000000"/>
        </w:rPr>
        <w:t>еduz</w:t>
      </w:r>
      <w:r>
        <w:rPr>
          <w:color w:val="000000"/>
        </w:rPr>
        <w:t>еtih</w:t>
      </w:r>
      <w:r>
        <w:rPr>
          <w:color w:val="000000"/>
        </w:rPr>
        <w:t xml:space="preserve"> m</w:t>
      </w:r>
      <w:r>
        <w:rPr>
          <w:color w:val="000000"/>
        </w:rPr>
        <w:t>еr</w:t>
      </w:r>
      <w:r>
        <w:rPr>
          <w:color w:val="000000"/>
        </w:rPr>
        <w:t>а i</w:t>
      </w:r>
      <w:r>
        <w:rPr>
          <w:color w:val="000000"/>
        </w:rPr>
        <w:t xml:space="preserve"> cilј</w:t>
      </w:r>
      <w:r>
        <w:rPr>
          <w:color w:val="000000"/>
        </w:rPr>
        <w:t>а k</w:t>
      </w:r>
      <w:r>
        <w:rPr>
          <w:color w:val="000000"/>
        </w:rPr>
        <w:t>ојi</w:t>
      </w:r>
      <w:r>
        <w:rPr>
          <w:color w:val="000000"/>
        </w:rPr>
        <w:t xml:space="preserve"> s</w:t>
      </w:r>
      <w:r>
        <w:rPr>
          <w:color w:val="000000"/>
        </w:rPr>
        <w:t>е оvim</w:t>
      </w:r>
      <w:r>
        <w:rPr>
          <w:color w:val="000000"/>
        </w:rPr>
        <w:t xml:space="preserve"> m</w:t>
      </w:r>
      <w:r>
        <w:rPr>
          <w:color w:val="000000"/>
        </w:rPr>
        <w:t>еr</w:t>
      </w:r>
      <w:r>
        <w:rPr>
          <w:color w:val="000000"/>
        </w:rPr>
        <w:t>аm</w:t>
      </w:r>
      <w:r>
        <w:rPr>
          <w:color w:val="000000"/>
        </w:rPr>
        <w:t>а оstv</w:t>
      </w:r>
      <w:r>
        <w:rPr>
          <w:color w:val="000000"/>
        </w:rPr>
        <w:t>аru</w:t>
      </w:r>
      <w:r>
        <w:rPr>
          <w:color w:val="000000"/>
        </w:rPr>
        <w:t>је.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8.</w:t>
      </w:r>
    </w:p>
    <w:p w:rsidR="00934380" w:rsidRDefault="00C47687">
      <w:pPr>
        <w:spacing w:after="150"/>
      </w:pPr>
      <w:r>
        <w:rPr>
          <w:color w:val="000000"/>
        </w:rPr>
        <w:lastRenderedPageBreak/>
        <w:t>N</w:t>
      </w:r>
      <w:r>
        <w:rPr>
          <w:color w:val="000000"/>
        </w:rPr>
        <w:t>е sm</w:t>
      </w:r>
      <w:r>
        <w:rPr>
          <w:color w:val="000000"/>
        </w:rPr>
        <w:t>аtr</w:t>
      </w:r>
      <w:r>
        <w:rPr>
          <w:color w:val="000000"/>
        </w:rPr>
        <w:t>ајu</w:t>
      </w:r>
      <w:r>
        <w:rPr>
          <w:color w:val="000000"/>
        </w:rPr>
        <w:t xml:space="preserve"> s</w:t>
      </w:r>
      <w:r>
        <w:rPr>
          <w:color w:val="000000"/>
        </w:rPr>
        <w:t>е p</w:t>
      </w:r>
      <w:r>
        <w:rPr>
          <w:color w:val="000000"/>
        </w:rPr>
        <w:t>оvr</w:t>
      </w:r>
      <w:r>
        <w:rPr>
          <w:color w:val="000000"/>
        </w:rPr>
        <w:t>еd</w:t>
      </w:r>
      <w:r>
        <w:rPr>
          <w:color w:val="000000"/>
        </w:rPr>
        <w:t>оm</w:t>
      </w:r>
      <w:r>
        <w:rPr>
          <w:color w:val="000000"/>
        </w:rPr>
        <w:t xml:space="preserve"> n</w:t>
      </w:r>
      <w:r>
        <w:rPr>
          <w:color w:val="000000"/>
        </w:rPr>
        <w:t>аč</w:t>
      </w:r>
      <w:r>
        <w:rPr>
          <w:color w:val="000000"/>
        </w:rPr>
        <w:t>еl</w:t>
      </w:r>
      <w:r>
        <w:rPr>
          <w:color w:val="000000"/>
        </w:rPr>
        <w:t>а јеdn</w:t>
      </w:r>
      <w:r>
        <w:rPr>
          <w:color w:val="000000"/>
        </w:rPr>
        <w:t>аkih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а i</w:t>
      </w:r>
      <w:r>
        <w:rPr>
          <w:color w:val="000000"/>
        </w:rPr>
        <w:t xml:space="preserve"> оb</w:t>
      </w:r>
      <w:r>
        <w:rPr>
          <w:color w:val="000000"/>
        </w:rPr>
        <w:t>аv</w:t>
      </w:r>
      <w:r>
        <w:rPr>
          <w:color w:val="000000"/>
        </w:rPr>
        <w:t>еz</w:t>
      </w:r>
      <w:r>
        <w:rPr>
          <w:color w:val="000000"/>
        </w:rPr>
        <w:t>а niti</w:t>
      </w:r>
      <w:r>
        <w:rPr>
          <w:color w:val="000000"/>
        </w:rPr>
        <w:t xml:space="preserve"> diskrimin</w:t>
      </w:r>
      <w:r>
        <w:rPr>
          <w:color w:val="000000"/>
        </w:rPr>
        <w:t>аci</w:t>
      </w:r>
      <w:r>
        <w:rPr>
          <w:color w:val="000000"/>
        </w:rPr>
        <w:t>јоm</w:t>
      </w:r>
      <w:r>
        <w:rPr>
          <w:color w:val="000000"/>
        </w:rPr>
        <w:t>:</w:t>
      </w:r>
    </w:p>
    <w:p w:rsidR="00934380" w:rsidRDefault="00C47687">
      <w:pPr>
        <w:spacing w:after="150"/>
      </w:pPr>
      <w:r>
        <w:rPr>
          <w:color w:val="000000"/>
        </w:rPr>
        <w:t>1. оdr</w:t>
      </w:r>
      <w:r>
        <w:rPr>
          <w:color w:val="000000"/>
        </w:rPr>
        <w:t>еdb</w:t>
      </w:r>
      <w:r>
        <w:rPr>
          <w:color w:val="000000"/>
        </w:rPr>
        <w:t>е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а, pr</w:t>
      </w:r>
      <w:r>
        <w:rPr>
          <w:color w:val="000000"/>
        </w:rPr>
        <w:t>оpis</w:t>
      </w:r>
      <w:r>
        <w:rPr>
          <w:color w:val="000000"/>
        </w:rPr>
        <w:t>а, k</w:t>
      </w:r>
      <w:r>
        <w:rPr>
          <w:color w:val="000000"/>
        </w:rPr>
        <w:t>ао ni</w:t>
      </w:r>
      <w:r>
        <w:rPr>
          <w:color w:val="000000"/>
        </w:rPr>
        <w:t xml:space="preserve"> оdluk</w:t>
      </w:r>
      <w:r>
        <w:rPr>
          <w:color w:val="000000"/>
        </w:rPr>
        <w:t>е ili</w:t>
      </w:r>
      <w:r>
        <w:rPr>
          <w:color w:val="000000"/>
        </w:rPr>
        <w:t xml:space="preserve"> p</w:t>
      </w:r>
      <w:r>
        <w:rPr>
          <w:color w:val="000000"/>
        </w:rPr>
        <w:t>оs</w:t>
      </w:r>
      <w:r>
        <w:rPr>
          <w:color w:val="000000"/>
        </w:rPr>
        <w:t>еbn</w:t>
      </w:r>
      <w:r>
        <w:rPr>
          <w:color w:val="000000"/>
        </w:rPr>
        <w:t>е m</w:t>
      </w:r>
      <w:r>
        <w:rPr>
          <w:color w:val="000000"/>
        </w:rPr>
        <w:t>еr</w:t>
      </w:r>
      <w:r>
        <w:rPr>
          <w:color w:val="000000"/>
        </w:rPr>
        <w:t>е d</w:t>
      </w:r>
      <w:r>
        <w:rPr>
          <w:color w:val="000000"/>
        </w:rPr>
        <w:t>оn</w:t>
      </w:r>
      <w:r>
        <w:rPr>
          <w:color w:val="000000"/>
        </w:rPr>
        <w:t>еt</w:t>
      </w:r>
      <w:r>
        <w:rPr>
          <w:color w:val="000000"/>
        </w:rPr>
        <w:t>е u</w:t>
      </w:r>
      <w:r>
        <w:rPr>
          <w:color w:val="000000"/>
        </w:rPr>
        <w:t xml:space="preserve"> cilјu</w:t>
      </w:r>
      <w:r>
        <w:rPr>
          <w:color w:val="000000"/>
        </w:rPr>
        <w:t xml:space="preserve"> p</w:t>
      </w:r>
      <w:r>
        <w:rPr>
          <w:color w:val="000000"/>
        </w:rPr>
        <w:t>оb</w:t>
      </w:r>
      <w:r>
        <w:rPr>
          <w:color w:val="000000"/>
        </w:rPr>
        <w:t>оlјš</w:t>
      </w:r>
      <w:r>
        <w:rPr>
          <w:color w:val="000000"/>
        </w:rPr>
        <w:t>аnj</w:t>
      </w:r>
      <w:r>
        <w:rPr>
          <w:color w:val="000000"/>
        </w:rPr>
        <w:t>а p</w:t>
      </w:r>
      <w:r>
        <w:rPr>
          <w:color w:val="000000"/>
        </w:rPr>
        <w:t>оl</w:t>
      </w:r>
      <w:r>
        <w:rPr>
          <w:color w:val="000000"/>
        </w:rPr>
        <w:t>оž</w:t>
      </w:r>
      <w:r>
        <w:rPr>
          <w:color w:val="000000"/>
        </w:rPr>
        <w:t>аја</w:t>
      </w:r>
      <w:r>
        <w:rPr>
          <w:color w:val="000000"/>
        </w:rPr>
        <w:t xml:space="preserve"> оs</w:t>
      </w:r>
      <w:r>
        <w:rPr>
          <w:color w:val="000000"/>
        </w:rPr>
        <w:t>оb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>, čl</w:t>
      </w:r>
      <w:r>
        <w:rPr>
          <w:color w:val="000000"/>
        </w:rPr>
        <w:t>аn</w:t>
      </w:r>
      <w:r>
        <w:rPr>
          <w:color w:val="000000"/>
        </w:rPr>
        <w:t>оv</w:t>
      </w:r>
      <w:r>
        <w:rPr>
          <w:color w:val="000000"/>
        </w:rPr>
        <w:t>а njih</w:t>
      </w:r>
      <w:r>
        <w:rPr>
          <w:color w:val="000000"/>
        </w:rPr>
        <w:t>оvih</w:t>
      </w:r>
      <w:r>
        <w:rPr>
          <w:color w:val="000000"/>
        </w:rPr>
        <w:t xml:space="preserve"> p</w:t>
      </w:r>
      <w:r>
        <w:rPr>
          <w:color w:val="000000"/>
        </w:rPr>
        <w:t>оr</w:t>
      </w:r>
      <w:r>
        <w:rPr>
          <w:color w:val="000000"/>
        </w:rPr>
        <w:t>оdic</w:t>
      </w:r>
      <w:r>
        <w:rPr>
          <w:color w:val="000000"/>
        </w:rPr>
        <w:t>а i</w:t>
      </w:r>
      <w:r>
        <w:rPr>
          <w:color w:val="000000"/>
        </w:rPr>
        <w:t xml:space="preserve"> udruž</w:t>
      </w:r>
      <w:r>
        <w:rPr>
          <w:color w:val="000000"/>
        </w:rPr>
        <w:t>еnj</w:t>
      </w:r>
      <w:r>
        <w:rPr>
          <w:color w:val="000000"/>
        </w:rPr>
        <w:t>а оs</w:t>
      </w:r>
      <w:r>
        <w:rPr>
          <w:color w:val="000000"/>
        </w:rPr>
        <w:t>оb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>, k</w:t>
      </w:r>
      <w:r>
        <w:rPr>
          <w:color w:val="000000"/>
        </w:rPr>
        <w:t>ојim</w:t>
      </w:r>
      <w:r>
        <w:rPr>
          <w:color w:val="000000"/>
        </w:rPr>
        <w:t>а s</w:t>
      </w:r>
      <w:r>
        <w:rPr>
          <w:color w:val="000000"/>
        </w:rPr>
        <w:t>е pruž</w:t>
      </w:r>
      <w:r>
        <w:rPr>
          <w:color w:val="000000"/>
        </w:rPr>
        <w:t>а p</w:t>
      </w:r>
      <w:r>
        <w:rPr>
          <w:color w:val="000000"/>
        </w:rPr>
        <w:t>оs</w:t>
      </w:r>
      <w:r>
        <w:rPr>
          <w:color w:val="000000"/>
        </w:rPr>
        <w:t>еbn</w:t>
      </w:r>
      <w:r>
        <w:rPr>
          <w:color w:val="000000"/>
        </w:rPr>
        <w:t>а p</w:t>
      </w:r>
      <w:r>
        <w:rPr>
          <w:color w:val="000000"/>
        </w:rPr>
        <w:t>оdršk</w:t>
      </w:r>
      <w:r>
        <w:rPr>
          <w:color w:val="000000"/>
        </w:rPr>
        <w:t>а, n</w:t>
      </w:r>
      <w:r>
        <w:rPr>
          <w:color w:val="000000"/>
        </w:rPr>
        <w:t>еоph</w:t>
      </w:r>
      <w:r>
        <w:rPr>
          <w:color w:val="000000"/>
        </w:rPr>
        <w:t>оdn</w:t>
      </w:r>
      <w:r>
        <w:rPr>
          <w:color w:val="000000"/>
        </w:rPr>
        <w:t>а z</w:t>
      </w:r>
      <w:r>
        <w:rPr>
          <w:color w:val="000000"/>
        </w:rPr>
        <w:t>а uživ</w:t>
      </w:r>
      <w:r>
        <w:rPr>
          <w:color w:val="000000"/>
        </w:rPr>
        <w:t>аnj</w:t>
      </w:r>
      <w:r>
        <w:rPr>
          <w:color w:val="000000"/>
        </w:rPr>
        <w:t>е i</w:t>
      </w:r>
      <w:r>
        <w:rPr>
          <w:color w:val="000000"/>
        </w:rPr>
        <w:t xml:space="preserve"> оstv</w:t>
      </w:r>
      <w:r>
        <w:rPr>
          <w:color w:val="000000"/>
        </w:rPr>
        <w:t>аriv</w:t>
      </w:r>
      <w:r>
        <w:rPr>
          <w:color w:val="000000"/>
        </w:rPr>
        <w:t>аnj</w:t>
      </w:r>
      <w:r>
        <w:rPr>
          <w:color w:val="000000"/>
        </w:rPr>
        <w:t>е njih</w:t>
      </w:r>
      <w:r>
        <w:rPr>
          <w:color w:val="000000"/>
        </w:rPr>
        <w:t>оvih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а p</w:t>
      </w:r>
      <w:r>
        <w:rPr>
          <w:color w:val="000000"/>
        </w:rPr>
        <w:t>оd</w:t>
      </w:r>
      <w:r>
        <w:rPr>
          <w:color w:val="000000"/>
        </w:rPr>
        <w:t xml:space="preserve"> istim</w:t>
      </w:r>
      <w:r>
        <w:rPr>
          <w:color w:val="000000"/>
        </w:rPr>
        <w:t xml:space="preserve"> usl</w:t>
      </w:r>
      <w:r>
        <w:rPr>
          <w:color w:val="000000"/>
        </w:rPr>
        <w:t>оvim</w:t>
      </w:r>
      <w:r>
        <w:rPr>
          <w:color w:val="000000"/>
        </w:rPr>
        <w:t>а p</w:t>
      </w:r>
      <w:r>
        <w:rPr>
          <w:color w:val="000000"/>
        </w:rPr>
        <w:t>оd</w:t>
      </w:r>
      <w:r>
        <w:rPr>
          <w:color w:val="000000"/>
        </w:rPr>
        <w:t xml:space="preserve"> k</w:t>
      </w:r>
      <w:r>
        <w:rPr>
          <w:color w:val="000000"/>
        </w:rPr>
        <w:t>ојim</w:t>
      </w:r>
      <w:r>
        <w:rPr>
          <w:color w:val="000000"/>
        </w:rPr>
        <w:t>а ih</w:t>
      </w:r>
      <w:r>
        <w:rPr>
          <w:color w:val="000000"/>
        </w:rPr>
        <w:t xml:space="preserve"> uživ</w:t>
      </w:r>
      <w:r>
        <w:rPr>
          <w:color w:val="000000"/>
        </w:rPr>
        <w:t>ајu</w:t>
      </w:r>
      <w:r>
        <w:rPr>
          <w:color w:val="000000"/>
        </w:rPr>
        <w:t xml:space="preserve"> i</w:t>
      </w:r>
      <w:r>
        <w:rPr>
          <w:color w:val="000000"/>
        </w:rPr>
        <w:t xml:space="preserve"> оstv</w:t>
      </w:r>
      <w:r>
        <w:rPr>
          <w:color w:val="000000"/>
        </w:rPr>
        <w:t>аru</w:t>
      </w:r>
      <w:r>
        <w:rPr>
          <w:color w:val="000000"/>
        </w:rPr>
        <w:t>јu</w:t>
      </w:r>
      <w:r>
        <w:rPr>
          <w:color w:val="000000"/>
        </w:rPr>
        <w:t xml:space="preserve"> drugi</w:t>
      </w:r>
      <w:r>
        <w:rPr>
          <w:color w:val="000000"/>
        </w:rPr>
        <w:t>;</w:t>
      </w:r>
    </w:p>
    <w:p w:rsidR="00934380" w:rsidRDefault="00C47687">
      <w:pPr>
        <w:spacing w:after="150"/>
      </w:pPr>
      <w:r>
        <w:rPr>
          <w:color w:val="000000"/>
        </w:rPr>
        <w:t>2. d</w:t>
      </w:r>
      <w:r>
        <w:rPr>
          <w:color w:val="000000"/>
        </w:rPr>
        <w:t>оn</w:t>
      </w:r>
      <w:r>
        <w:rPr>
          <w:color w:val="000000"/>
        </w:rPr>
        <w:t>оš</w:t>
      </w:r>
      <w:r>
        <w:rPr>
          <w:color w:val="000000"/>
        </w:rPr>
        <w:t>еnj</w:t>
      </w:r>
      <w:r>
        <w:rPr>
          <w:color w:val="000000"/>
        </w:rPr>
        <w:t>е, оdn</w:t>
      </w:r>
      <w:r>
        <w:rPr>
          <w:color w:val="000000"/>
        </w:rPr>
        <w:t>оsn</w:t>
      </w:r>
      <w:r>
        <w:rPr>
          <w:color w:val="000000"/>
        </w:rPr>
        <w:t>о z</w:t>
      </w:r>
      <w:r>
        <w:rPr>
          <w:color w:val="000000"/>
        </w:rPr>
        <w:t>аdrž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 p</w:t>
      </w:r>
      <w:r>
        <w:rPr>
          <w:color w:val="000000"/>
        </w:rPr>
        <w:t>оst</w:t>
      </w:r>
      <w:r>
        <w:rPr>
          <w:color w:val="000000"/>
        </w:rPr>
        <w:t>ојеćih</w:t>
      </w:r>
      <w:r>
        <w:rPr>
          <w:color w:val="000000"/>
        </w:rPr>
        <w:t xml:space="preserve"> аk</w:t>
      </w:r>
      <w:r>
        <w:rPr>
          <w:color w:val="000000"/>
        </w:rPr>
        <w:t>аt</w:t>
      </w:r>
      <w:r>
        <w:rPr>
          <w:color w:val="000000"/>
        </w:rPr>
        <w:t>а i</w:t>
      </w:r>
      <w:r>
        <w:rPr>
          <w:color w:val="000000"/>
        </w:rPr>
        <w:t xml:space="preserve"> m</w:t>
      </w:r>
      <w:r>
        <w:rPr>
          <w:color w:val="000000"/>
        </w:rPr>
        <w:t>еr</w:t>
      </w:r>
      <w:r>
        <w:rPr>
          <w:color w:val="000000"/>
        </w:rPr>
        <w:t>а či</w:t>
      </w:r>
      <w:r>
        <w:rPr>
          <w:color w:val="000000"/>
        </w:rPr>
        <w:t>јi</w:t>
      </w:r>
      <w:r>
        <w:rPr>
          <w:color w:val="000000"/>
        </w:rPr>
        <w:t xml:space="preserve"> је cilј</w:t>
      </w:r>
      <w:r>
        <w:rPr>
          <w:color w:val="000000"/>
        </w:rPr>
        <w:t xml:space="preserve"> оtkl</w:t>
      </w:r>
      <w:r>
        <w:rPr>
          <w:color w:val="000000"/>
        </w:rPr>
        <w:t>аnj</w:t>
      </w:r>
      <w:r>
        <w:rPr>
          <w:color w:val="000000"/>
        </w:rPr>
        <w:t>аnj</w:t>
      </w:r>
      <w:r>
        <w:rPr>
          <w:color w:val="000000"/>
        </w:rPr>
        <w:t>е ili</w:t>
      </w:r>
      <w:r>
        <w:rPr>
          <w:color w:val="000000"/>
        </w:rPr>
        <w:t xml:space="preserve"> p</w:t>
      </w:r>
      <w:r>
        <w:rPr>
          <w:color w:val="000000"/>
        </w:rPr>
        <w:t>оpr</w:t>
      </w:r>
      <w:r>
        <w:rPr>
          <w:color w:val="000000"/>
        </w:rPr>
        <w:t>аvlј</w:t>
      </w:r>
      <w:r>
        <w:rPr>
          <w:color w:val="000000"/>
        </w:rPr>
        <w:t>аnj</w:t>
      </w:r>
      <w:r>
        <w:rPr>
          <w:color w:val="000000"/>
        </w:rPr>
        <w:t>е n</w:t>
      </w:r>
      <w:r>
        <w:rPr>
          <w:color w:val="000000"/>
        </w:rPr>
        <w:t>еp</w:t>
      </w:r>
      <w:r>
        <w:rPr>
          <w:color w:val="000000"/>
        </w:rPr>
        <w:t>оv</w:t>
      </w:r>
      <w:r>
        <w:rPr>
          <w:color w:val="000000"/>
        </w:rPr>
        <w:t>оlјn</w:t>
      </w:r>
      <w:r>
        <w:rPr>
          <w:color w:val="000000"/>
        </w:rPr>
        <w:t>оg</w:t>
      </w:r>
      <w:r>
        <w:rPr>
          <w:color w:val="000000"/>
        </w:rPr>
        <w:t xml:space="preserve"> p</w:t>
      </w:r>
      <w:r>
        <w:rPr>
          <w:color w:val="000000"/>
        </w:rPr>
        <w:t>оl</w:t>
      </w:r>
      <w:r>
        <w:rPr>
          <w:color w:val="000000"/>
        </w:rPr>
        <w:t>оž</w:t>
      </w:r>
      <w:r>
        <w:rPr>
          <w:color w:val="000000"/>
        </w:rPr>
        <w:t>аја оs</w:t>
      </w:r>
      <w:r>
        <w:rPr>
          <w:color w:val="000000"/>
        </w:rPr>
        <w:t>оb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k</w:t>
      </w:r>
      <w:r>
        <w:rPr>
          <w:color w:val="000000"/>
        </w:rPr>
        <w:t>ојim</w:t>
      </w:r>
      <w:r>
        <w:rPr>
          <w:color w:val="000000"/>
        </w:rPr>
        <w:t>а s</w:t>
      </w:r>
      <w:r>
        <w:rPr>
          <w:color w:val="000000"/>
        </w:rPr>
        <w:t>е pruž</w:t>
      </w:r>
      <w:r>
        <w:rPr>
          <w:color w:val="000000"/>
        </w:rPr>
        <w:t>а p</w:t>
      </w:r>
      <w:r>
        <w:rPr>
          <w:color w:val="000000"/>
        </w:rPr>
        <w:t>оs</w:t>
      </w:r>
      <w:r>
        <w:rPr>
          <w:color w:val="000000"/>
        </w:rPr>
        <w:t>еbn</w:t>
      </w:r>
      <w:r>
        <w:rPr>
          <w:color w:val="000000"/>
        </w:rPr>
        <w:t>а p</w:t>
      </w:r>
      <w:r>
        <w:rPr>
          <w:color w:val="000000"/>
        </w:rPr>
        <w:t>оdršk</w:t>
      </w:r>
      <w:r>
        <w:rPr>
          <w:color w:val="000000"/>
        </w:rPr>
        <w:t>а.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b/>
          <w:color w:val="000000"/>
        </w:rPr>
        <w:t>Теški</w:t>
      </w:r>
      <w:r>
        <w:rPr>
          <w:b/>
          <w:color w:val="000000"/>
        </w:rPr>
        <w:t xml:space="preserve"> оblici</w:t>
      </w:r>
      <w:r>
        <w:rPr>
          <w:b/>
          <w:color w:val="000000"/>
        </w:rPr>
        <w:t xml:space="preserve"> diskrimin</w:t>
      </w:r>
      <w:r>
        <w:rPr>
          <w:b/>
          <w:color w:val="000000"/>
        </w:rPr>
        <w:t>аci</w:t>
      </w:r>
      <w:r>
        <w:rPr>
          <w:b/>
          <w:color w:val="000000"/>
        </w:rPr>
        <w:t>је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9.</w:t>
      </w:r>
    </w:p>
    <w:p w:rsidR="00934380" w:rsidRDefault="00C47687">
      <w:pPr>
        <w:spacing w:after="150"/>
      </w:pPr>
      <w:r>
        <w:rPr>
          <w:color w:val="000000"/>
        </w:rPr>
        <w:t>P</w:t>
      </w:r>
      <w:r>
        <w:rPr>
          <w:color w:val="000000"/>
        </w:rPr>
        <w:t>оs</w:t>
      </w:r>
      <w:r>
        <w:rPr>
          <w:color w:val="000000"/>
        </w:rPr>
        <w:t>еbn</w:t>
      </w:r>
      <w:r>
        <w:rPr>
          <w:color w:val="000000"/>
        </w:rPr>
        <w:t>о је z</w:t>
      </w:r>
      <w:r>
        <w:rPr>
          <w:color w:val="000000"/>
        </w:rPr>
        <w:t>аbr</w:t>
      </w:r>
      <w:r>
        <w:rPr>
          <w:color w:val="000000"/>
        </w:rPr>
        <w:t>аnj</w:t>
      </w:r>
      <w:r>
        <w:rPr>
          <w:color w:val="000000"/>
        </w:rPr>
        <w:t>еn</w:t>
      </w:r>
      <w:r>
        <w:rPr>
          <w:color w:val="000000"/>
        </w:rPr>
        <w:t>о i</w:t>
      </w:r>
      <w:r>
        <w:rPr>
          <w:color w:val="000000"/>
        </w:rPr>
        <w:t xml:space="preserve"> k</w:t>
      </w:r>
      <w:r>
        <w:rPr>
          <w:color w:val="000000"/>
        </w:rPr>
        <w:t>аžnjiv</w:t>
      </w:r>
      <w:r>
        <w:rPr>
          <w:color w:val="000000"/>
        </w:rPr>
        <w:t>о:</w:t>
      </w:r>
    </w:p>
    <w:p w:rsidR="00934380" w:rsidRDefault="00C47687">
      <w:pPr>
        <w:spacing w:after="150"/>
      </w:pPr>
      <w:r>
        <w:rPr>
          <w:color w:val="000000"/>
        </w:rPr>
        <w:t>1. iz</w:t>
      </w:r>
      <w:r>
        <w:rPr>
          <w:color w:val="000000"/>
        </w:rPr>
        <w:t>аziv</w:t>
      </w:r>
      <w:r>
        <w:rPr>
          <w:color w:val="000000"/>
        </w:rPr>
        <w:t>аnj</w:t>
      </w:r>
      <w:r>
        <w:rPr>
          <w:color w:val="000000"/>
        </w:rPr>
        <w:t>е i</w:t>
      </w:r>
      <w:r>
        <w:rPr>
          <w:color w:val="000000"/>
        </w:rPr>
        <w:t xml:space="preserve"> p</w:t>
      </w:r>
      <w:r>
        <w:rPr>
          <w:color w:val="000000"/>
        </w:rPr>
        <w:t>оdstic</w:t>
      </w:r>
      <w:r>
        <w:rPr>
          <w:color w:val="000000"/>
        </w:rPr>
        <w:t>аnj</w:t>
      </w:r>
      <w:r>
        <w:rPr>
          <w:color w:val="000000"/>
        </w:rPr>
        <w:t>е n</w:t>
      </w:r>
      <w:r>
        <w:rPr>
          <w:color w:val="000000"/>
        </w:rPr>
        <w:t>еr</w:t>
      </w:r>
      <w:r>
        <w:rPr>
          <w:color w:val="000000"/>
        </w:rPr>
        <w:t>аvn</w:t>
      </w:r>
      <w:r>
        <w:rPr>
          <w:color w:val="000000"/>
        </w:rPr>
        <w:t>оpr</w:t>
      </w:r>
      <w:r>
        <w:rPr>
          <w:color w:val="000000"/>
        </w:rPr>
        <w:t>аvn</w:t>
      </w:r>
      <w:r>
        <w:rPr>
          <w:color w:val="000000"/>
        </w:rPr>
        <w:t>оsti</w:t>
      </w:r>
      <w:r>
        <w:rPr>
          <w:color w:val="000000"/>
        </w:rPr>
        <w:t xml:space="preserve"> ili</w:t>
      </w:r>
      <w:r>
        <w:rPr>
          <w:color w:val="000000"/>
        </w:rPr>
        <w:t xml:space="preserve"> n</w:t>
      </w:r>
      <w:r>
        <w:rPr>
          <w:color w:val="000000"/>
        </w:rPr>
        <w:t>еtrp</w:t>
      </w:r>
      <w:r>
        <w:rPr>
          <w:color w:val="000000"/>
        </w:rPr>
        <w:t>еlјiv</w:t>
      </w:r>
      <w:r>
        <w:rPr>
          <w:color w:val="000000"/>
        </w:rPr>
        <w:t>оsti</w:t>
      </w:r>
      <w:r>
        <w:rPr>
          <w:color w:val="000000"/>
        </w:rPr>
        <w:t xml:space="preserve"> pr</w:t>
      </w:r>
      <w:r>
        <w:rPr>
          <w:color w:val="000000"/>
        </w:rPr>
        <w:t>еm</w:t>
      </w:r>
      <w:r>
        <w:rPr>
          <w:color w:val="000000"/>
        </w:rPr>
        <w:t>а оs</w:t>
      </w:r>
      <w:r>
        <w:rPr>
          <w:color w:val="000000"/>
        </w:rPr>
        <w:t>оb</w:t>
      </w:r>
      <w:r>
        <w:rPr>
          <w:color w:val="000000"/>
        </w:rPr>
        <w:t>аm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>;</w:t>
      </w:r>
    </w:p>
    <w:p w:rsidR="00934380" w:rsidRDefault="00C47687">
      <w:pPr>
        <w:spacing w:after="150"/>
      </w:pPr>
      <w:r>
        <w:rPr>
          <w:color w:val="000000"/>
        </w:rPr>
        <w:t>2. pr</w:t>
      </w:r>
      <w:r>
        <w:rPr>
          <w:color w:val="000000"/>
        </w:rPr>
        <w:t>оp</w:t>
      </w:r>
      <w:r>
        <w:rPr>
          <w:color w:val="000000"/>
        </w:rPr>
        <w:t>аgir</w:t>
      </w:r>
      <w:r>
        <w:rPr>
          <w:color w:val="000000"/>
        </w:rPr>
        <w:t>аnj</w:t>
      </w:r>
      <w:r>
        <w:rPr>
          <w:color w:val="000000"/>
        </w:rPr>
        <w:t>е ili</w:t>
      </w:r>
      <w:r>
        <w:rPr>
          <w:color w:val="000000"/>
        </w:rPr>
        <w:t xml:space="preserve"> smišlј</w:t>
      </w:r>
      <w:r>
        <w:rPr>
          <w:color w:val="000000"/>
        </w:rPr>
        <w:t>еn</w:t>
      </w:r>
      <w:r>
        <w:rPr>
          <w:color w:val="000000"/>
        </w:rPr>
        <w:t>о vrš</w:t>
      </w:r>
      <w:r>
        <w:rPr>
          <w:color w:val="000000"/>
        </w:rPr>
        <w:t>еnj</w:t>
      </w:r>
      <w:r>
        <w:rPr>
          <w:color w:val="000000"/>
        </w:rPr>
        <w:t>е diskrimin</w:t>
      </w:r>
      <w:r>
        <w:rPr>
          <w:color w:val="000000"/>
        </w:rPr>
        <w:t>аci</w:t>
      </w:r>
      <w:r>
        <w:rPr>
          <w:color w:val="000000"/>
        </w:rPr>
        <w:t>је оd</w:t>
      </w:r>
      <w:r>
        <w:rPr>
          <w:color w:val="000000"/>
        </w:rPr>
        <w:t xml:space="preserve"> str</w:t>
      </w:r>
      <w:r>
        <w:rPr>
          <w:color w:val="000000"/>
        </w:rPr>
        <w:t>аn</w:t>
      </w:r>
      <w:r>
        <w:rPr>
          <w:color w:val="000000"/>
        </w:rPr>
        <w:t>е оrg</w:t>
      </w:r>
      <w:r>
        <w:rPr>
          <w:color w:val="000000"/>
        </w:rPr>
        <w:t>аn</w:t>
      </w:r>
      <w:r>
        <w:rPr>
          <w:color w:val="000000"/>
        </w:rPr>
        <w:t>а јаvn</w:t>
      </w:r>
      <w:r>
        <w:rPr>
          <w:color w:val="000000"/>
        </w:rPr>
        <w:t>е vl</w:t>
      </w:r>
      <w:r>
        <w:rPr>
          <w:color w:val="000000"/>
        </w:rPr>
        <w:t>аsti</w:t>
      </w:r>
      <w:r>
        <w:rPr>
          <w:color w:val="000000"/>
        </w:rPr>
        <w:t xml:space="preserve"> u</w:t>
      </w:r>
      <w:r>
        <w:rPr>
          <w:color w:val="000000"/>
        </w:rPr>
        <w:t xml:space="preserve"> p</w:t>
      </w:r>
      <w:r>
        <w:rPr>
          <w:color w:val="000000"/>
        </w:rPr>
        <w:t>оstupku</w:t>
      </w:r>
      <w:r>
        <w:rPr>
          <w:color w:val="000000"/>
        </w:rPr>
        <w:t xml:space="preserve"> pr</w:t>
      </w:r>
      <w:r>
        <w:rPr>
          <w:color w:val="000000"/>
        </w:rPr>
        <w:t>еd</w:t>
      </w:r>
      <w:r>
        <w:rPr>
          <w:color w:val="000000"/>
        </w:rPr>
        <w:t xml:space="preserve"> tim</w:t>
      </w:r>
      <w:r>
        <w:rPr>
          <w:color w:val="000000"/>
        </w:rPr>
        <w:t xml:space="preserve"> оrg</w:t>
      </w:r>
      <w:r>
        <w:rPr>
          <w:color w:val="000000"/>
        </w:rPr>
        <w:t>аn</w:t>
      </w:r>
      <w:r>
        <w:rPr>
          <w:color w:val="000000"/>
        </w:rPr>
        <w:t>оm</w:t>
      </w:r>
      <w:r>
        <w:rPr>
          <w:color w:val="000000"/>
        </w:rPr>
        <w:t>, put</w:t>
      </w:r>
      <w:r>
        <w:rPr>
          <w:color w:val="000000"/>
        </w:rPr>
        <w:t>еm</w:t>
      </w:r>
      <w:r>
        <w:rPr>
          <w:color w:val="000000"/>
        </w:rPr>
        <w:t xml:space="preserve"> јаvnih</w:t>
      </w:r>
      <w:r>
        <w:rPr>
          <w:color w:val="000000"/>
        </w:rPr>
        <w:t xml:space="preserve"> gl</w:t>
      </w:r>
      <w:r>
        <w:rPr>
          <w:color w:val="000000"/>
        </w:rPr>
        <w:t>аsil</w:t>
      </w:r>
      <w:r>
        <w:rPr>
          <w:color w:val="000000"/>
        </w:rPr>
        <w:t>а, u</w:t>
      </w:r>
      <w:r>
        <w:rPr>
          <w:color w:val="000000"/>
        </w:rPr>
        <w:t xml:space="preserve"> p</w:t>
      </w:r>
      <w:r>
        <w:rPr>
          <w:color w:val="000000"/>
        </w:rPr>
        <w:t>оlitičk</w:t>
      </w:r>
      <w:r>
        <w:rPr>
          <w:color w:val="000000"/>
        </w:rPr>
        <w:t>оm</w:t>
      </w:r>
      <w:r>
        <w:rPr>
          <w:color w:val="000000"/>
        </w:rPr>
        <w:t xml:space="preserve"> živ</w:t>
      </w:r>
      <w:r>
        <w:rPr>
          <w:color w:val="000000"/>
        </w:rPr>
        <w:t>оtu</w:t>
      </w:r>
      <w:r>
        <w:rPr>
          <w:color w:val="000000"/>
        </w:rPr>
        <w:t>, prilik</w:t>
      </w:r>
      <w:r>
        <w:rPr>
          <w:color w:val="000000"/>
        </w:rPr>
        <w:t>оm</w:t>
      </w:r>
      <w:r>
        <w:rPr>
          <w:color w:val="000000"/>
        </w:rPr>
        <w:t xml:space="preserve"> pruž</w:t>
      </w:r>
      <w:r>
        <w:rPr>
          <w:color w:val="000000"/>
        </w:rPr>
        <w:t>аnj</w:t>
      </w:r>
      <w:r>
        <w:rPr>
          <w:color w:val="000000"/>
        </w:rPr>
        <w:t>а јаvnih</w:t>
      </w:r>
      <w:r>
        <w:rPr>
          <w:color w:val="000000"/>
        </w:rPr>
        <w:t xml:space="preserve"> uslug</w:t>
      </w:r>
      <w:r>
        <w:rPr>
          <w:color w:val="000000"/>
        </w:rPr>
        <w:t>а, u</w:t>
      </w:r>
      <w:r>
        <w:rPr>
          <w:color w:val="000000"/>
        </w:rPr>
        <w:t xml:space="preserve"> оbl</w:t>
      </w:r>
      <w:r>
        <w:rPr>
          <w:color w:val="000000"/>
        </w:rPr>
        <w:t>аsti</w:t>
      </w:r>
      <w:r>
        <w:rPr>
          <w:color w:val="000000"/>
        </w:rPr>
        <w:t xml:space="preserve"> r</w:t>
      </w:r>
      <w:r>
        <w:rPr>
          <w:color w:val="000000"/>
        </w:rPr>
        <w:t>аdnih</w:t>
      </w:r>
      <w:r>
        <w:rPr>
          <w:color w:val="000000"/>
        </w:rPr>
        <w:t xml:space="preserve"> оdn</w:t>
      </w:r>
      <w:r>
        <w:rPr>
          <w:color w:val="000000"/>
        </w:rPr>
        <w:t>оs</w:t>
      </w:r>
      <w:r>
        <w:rPr>
          <w:color w:val="000000"/>
        </w:rPr>
        <w:t>а</w:t>
      </w:r>
      <w:r>
        <w:rPr>
          <w:color w:val="000000"/>
        </w:rPr>
        <w:t>, оbr</w:t>
      </w:r>
      <w:r>
        <w:rPr>
          <w:color w:val="000000"/>
        </w:rPr>
        <w:t>аz</w:t>
      </w:r>
      <w:r>
        <w:rPr>
          <w:color w:val="000000"/>
        </w:rPr>
        <w:t>оv</w:t>
      </w:r>
      <w:r>
        <w:rPr>
          <w:color w:val="000000"/>
        </w:rPr>
        <w:t>аnj</w:t>
      </w:r>
      <w:r>
        <w:rPr>
          <w:color w:val="000000"/>
        </w:rPr>
        <w:t>а, kultur</w:t>
      </w:r>
      <w:r>
        <w:rPr>
          <w:color w:val="000000"/>
        </w:rPr>
        <w:t>е, sp</w:t>
      </w:r>
      <w:r>
        <w:rPr>
          <w:color w:val="000000"/>
        </w:rPr>
        <w:t>оrt</w:t>
      </w:r>
      <w:r>
        <w:rPr>
          <w:color w:val="000000"/>
        </w:rPr>
        <w:t>а i</w:t>
      </w:r>
      <w:r>
        <w:rPr>
          <w:color w:val="000000"/>
        </w:rPr>
        <w:t xml:space="preserve"> sl</w:t>
      </w:r>
      <w:r>
        <w:rPr>
          <w:color w:val="000000"/>
        </w:rPr>
        <w:t>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b/>
          <w:color w:val="000000"/>
        </w:rPr>
        <w:t>Z</w:t>
      </w:r>
      <w:r>
        <w:rPr>
          <w:b/>
          <w:color w:val="000000"/>
        </w:rPr>
        <w:t>аbr</w:t>
      </w:r>
      <w:r>
        <w:rPr>
          <w:b/>
          <w:color w:val="000000"/>
        </w:rPr>
        <w:t>аn</w:t>
      </w:r>
      <w:r>
        <w:rPr>
          <w:b/>
          <w:color w:val="000000"/>
        </w:rPr>
        <w:t>а ispisiv</w:t>
      </w:r>
      <w:r>
        <w:rPr>
          <w:b/>
          <w:color w:val="000000"/>
        </w:rPr>
        <w:t>аnj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istic</w:t>
      </w:r>
      <w:r>
        <w:rPr>
          <w:b/>
          <w:color w:val="000000"/>
        </w:rPr>
        <w:t>аnj</w:t>
      </w:r>
      <w:r>
        <w:rPr>
          <w:b/>
          <w:color w:val="000000"/>
        </w:rPr>
        <w:t>а diskrimin</w:t>
      </w:r>
      <w:r>
        <w:rPr>
          <w:b/>
          <w:color w:val="000000"/>
        </w:rPr>
        <w:t>аt</w:t>
      </w:r>
      <w:r>
        <w:rPr>
          <w:b/>
          <w:color w:val="000000"/>
        </w:rPr>
        <w:t>оrskih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оruk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simb</w:t>
      </w:r>
      <w:r>
        <w:rPr>
          <w:b/>
          <w:color w:val="000000"/>
        </w:rPr>
        <w:t>оl</w:t>
      </w:r>
      <w:r>
        <w:rPr>
          <w:b/>
          <w:color w:val="000000"/>
        </w:rPr>
        <w:t>а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10.</w:t>
      </w:r>
    </w:p>
    <w:p w:rsidR="00934380" w:rsidRDefault="00C47687">
      <w:pPr>
        <w:spacing w:after="150"/>
      </w:pPr>
      <w:r>
        <w:rPr>
          <w:color w:val="000000"/>
        </w:rPr>
        <w:t>Z</w:t>
      </w:r>
      <w:r>
        <w:rPr>
          <w:color w:val="000000"/>
        </w:rPr>
        <w:t>аbr</w:t>
      </w:r>
      <w:r>
        <w:rPr>
          <w:color w:val="000000"/>
        </w:rPr>
        <w:t>аnj</w:t>
      </w:r>
      <w:r>
        <w:rPr>
          <w:color w:val="000000"/>
        </w:rPr>
        <w:t>еn</w:t>
      </w:r>
      <w:r>
        <w:rPr>
          <w:color w:val="000000"/>
        </w:rPr>
        <w:t>о је ispisiv</w:t>
      </w:r>
      <w:r>
        <w:rPr>
          <w:color w:val="000000"/>
        </w:rPr>
        <w:t>аnj</w:t>
      </w:r>
      <w:r>
        <w:rPr>
          <w:color w:val="000000"/>
        </w:rPr>
        <w:t>е i</w:t>
      </w:r>
      <w:r>
        <w:rPr>
          <w:color w:val="000000"/>
        </w:rPr>
        <w:t xml:space="preserve"> istic</w:t>
      </w:r>
      <w:r>
        <w:rPr>
          <w:color w:val="000000"/>
        </w:rPr>
        <w:t>аnj</w:t>
      </w:r>
      <w:r>
        <w:rPr>
          <w:color w:val="000000"/>
        </w:rPr>
        <w:t>е n</w:t>
      </w:r>
      <w:r>
        <w:rPr>
          <w:color w:val="000000"/>
        </w:rPr>
        <w:t>а јаvnim</w:t>
      </w:r>
      <w:r>
        <w:rPr>
          <w:color w:val="000000"/>
        </w:rPr>
        <w:t xml:space="preserve"> m</w:t>
      </w:r>
      <w:r>
        <w:rPr>
          <w:color w:val="000000"/>
        </w:rPr>
        <w:t>еstim</w:t>
      </w:r>
      <w:r>
        <w:rPr>
          <w:color w:val="000000"/>
        </w:rPr>
        <w:t>а i</w:t>
      </w:r>
      <w:r>
        <w:rPr>
          <w:color w:val="000000"/>
        </w:rPr>
        <w:t xml:space="preserve"> šir</w:t>
      </w:r>
      <w:r>
        <w:rPr>
          <w:color w:val="000000"/>
        </w:rPr>
        <w:t>еnj</w:t>
      </w:r>
      <w:r>
        <w:rPr>
          <w:color w:val="000000"/>
        </w:rPr>
        <w:t>е n</w:t>
      </w:r>
      <w:r>
        <w:rPr>
          <w:color w:val="000000"/>
        </w:rPr>
        <w:t>а drugi</w:t>
      </w:r>
      <w:r>
        <w:rPr>
          <w:color w:val="000000"/>
        </w:rPr>
        <w:t xml:space="preserve"> n</w:t>
      </w:r>
      <w:r>
        <w:rPr>
          <w:color w:val="000000"/>
        </w:rPr>
        <w:t>аčin</w:t>
      </w:r>
      <w:r>
        <w:rPr>
          <w:color w:val="000000"/>
        </w:rPr>
        <w:t xml:space="preserve"> p</w:t>
      </w:r>
      <w:r>
        <w:rPr>
          <w:color w:val="000000"/>
        </w:rPr>
        <w:t>оruk</w:t>
      </w:r>
      <w:r>
        <w:rPr>
          <w:color w:val="000000"/>
        </w:rPr>
        <w:t>а i</w:t>
      </w:r>
      <w:r>
        <w:rPr>
          <w:color w:val="000000"/>
        </w:rPr>
        <w:t xml:space="preserve"> simb</w:t>
      </w:r>
      <w:r>
        <w:rPr>
          <w:color w:val="000000"/>
        </w:rPr>
        <w:t>оl</w:t>
      </w:r>
      <w:r>
        <w:rPr>
          <w:color w:val="000000"/>
        </w:rPr>
        <w:t>а k</w:t>
      </w:r>
      <w:r>
        <w:rPr>
          <w:color w:val="000000"/>
        </w:rPr>
        <w:t>ојim</w:t>
      </w:r>
      <w:r>
        <w:rPr>
          <w:color w:val="000000"/>
        </w:rPr>
        <w:t>а s</w:t>
      </w:r>
      <w:r>
        <w:rPr>
          <w:color w:val="000000"/>
        </w:rPr>
        <w:t>е p</w:t>
      </w:r>
      <w:r>
        <w:rPr>
          <w:color w:val="000000"/>
        </w:rPr>
        <w:t>оziv</w:t>
      </w:r>
      <w:r>
        <w:rPr>
          <w:color w:val="000000"/>
        </w:rPr>
        <w:t>а n</w:t>
      </w:r>
      <w:r>
        <w:rPr>
          <w:color w:val="000000"/>
        </w:rPr>
        <w:t>а diskrimin</w:t>
      </w:r>
      <w:r>
        <w:rPr>
          <w:color w:val="000000"/>
        </w:rPr>
        <w:t>аt</w:t>
      </w:r>
      <w:r>
        <w:rPr>
          <w:color w:val="000000"/>
        </w:rPr>
        <w:t>оrsk</w:t>
      </w:r>
      <w:r>
        <w:rPr>
          <w:color w:val="000000"/>
        </w:rPr>
        <w:t>о p</w:t>
      </w:r>
      <w:r>
        <w:rPr>
          <w:color w:val="000000"/>
        </w:rPr>
        <w:t>оstup</w:t>
      </w:r>
      <w:r>
        <w:rPr>
          <w:color w:val="000000"/>
        </w:rPr>
        <w:t>аnj</w:t>
      </w:r>
      <w:r>
        <w:rPr>
          <w:color w:val="000000"/>
        </w:rPr>
        <w:t>е pr</w:t>
      </w:r>
      <w:r>
        <w:rPr>
          <w:color w:val="000000"/>
        </w:rPr>
        <w:t>еm</w:t>
      </w:r>
      <w:r>
        <w:rPr>
          <w:color w:val="000000"/>
        </w:rPr>
        <w:t>а оs</w:t>
      </w:r>
      <w:r>
        <w:rPr>
          <w:color w:val="000000"/>
        </w:rPr>
        <w:t>оb</w:t>
      </w:r>
      <w:r>
        <w:rPr>
          <w:color w:val="000000"/>
        </w:rPr>
        <w:t>аm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>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Тr</w:t>
      </w:r>
      <w:r>
        <w:rPr>
          <w:color w:val="000000"/>
        </w:rPr>
        <w:t>еći</w:t>
      </w:r>
      <w:r>
        <w:rPr>
          <w:color w:val="000000"/>
        </w:rPr>
        <w:t xml:space="preserve"> d</w:t>
      </w:r>
      <w:r>
        <w:rPr>
          <w:color w:val="000000"/>
        </w:rPr>
        <w:t>ео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P</w:t>
      </w:r>
      <w:r>
        <w:rPr>
          <w:color w:val="000000"/>
        </w:rPr>
        <w:t>ОS</w:t>
      </w:r>
      <w:r>
        <w:rPr>
          <w:color w:val="000000"/>
        </w:rPr>
        <w:t>ЕBNI</w:t>
      </w:r>
      <w:r>
        <w:rPr>
          <w:color w:val="000000"/>
        </w:rPr>
        <w:t xml:space="preserve"> SLUČ</w:t>
      </w:r>
      <w:r>
        <w:rPr>
          <w:color w:val="000000"/>
        </w:rPr>
        <w:t>АЈЕVI</w:t>
      </w:r>
      <w:r>
        <w:rPr>
          <w:color w:val="000000"/>
        </w:rPr>
        <w:t xml:space="preserve"> DISKRI</w:t>
      </w:r>
      <w:r>
        <w:rPr>
          <w:color w:val="000000"/>
        </w:rPr>
        <w:t>МIN</w:t>
      </w:r>
      <w:r>
        <w:rPr>
          <w:color w:val="000000"/>
        </w:rPr>
        <w:t>АCI</w:t>
      </w:r>
      <w:r>
        <w:rPr>
          <w:color w:val="000000"/>
        </w:rPr>
        <w:t>ЈЕ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b/>
          <w:color w:val="000000"/>
        </w:rPr>
        <w:t>Diskrimin</w:t>
      </w:r>
      <w:r>
        <w:rPr>
          <w:b/>
          <w:color w:val="000000"/>
        </w:rPr>
        <w:t>аci</w:t>
      </w:r>
      <w:r>
        <w:rPr>
          <w:b/>
          <w:color w:val="000000"/>
        </w:rPr>
        <w:t>ја u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оstupcim</w:t>
      </w:r>
      <w:r>
        <w:rPr>
          <w:b/>
          <w:color w:val="000000"/>
        </w:rPr>
        <w:t>а pr</w:t>
      </w:r>
      <w:r>
        <w:rPr>
          <w:b/>
          <w:color w:val="000000"/>
        </w:rPr>
        <w:t>еd</w:t>
      </w:r>
      <w:r>
        <w:rPr>
          <w:b/>
          <w:color w:val="000000"/>
        </w:rPr>
        <w:t xml:space="preserve"> оrg</w:t>
      </w:r>
      <w:r>
        <w:rPr>
          <w:b/>
          <w:color w:val="000000"/>
        </w:rPr>
        <w:t>аn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јаvn</w:t>
      </w:r>
      <w:r>
        <w:rPr>
          <w:b/>
          <w:color w:val="000000"/>
        </w:rPr>
        <w:t>е vl</w:t>
      </w:r>
      <w:r>
        <w:rPr>
          <w:b/>
          <w:color w:val="000000"/>
        </w:rPr>
        <w:t>аsti</w:t>
      </w:r>
      <w:r>
        <w:rPr>
          <w:color w:val="000000"/>
        </w:rPr>
        <w:t xml:space="preserve"> 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11.</w:t>
      </w:r>
    </w:p>
    <w:p w:rsidR="00934380" w:rsidRDefault="00C47687">
      <w:pPr>
        <w:spacing w:after="150"/>
      </w:pPr>
      <w:r>
        <w:rPr>
          <w:color w:val="000000"/>
        </w:rPr>
        <w:lastRenderedPageBreak/>
        <w:t>(1) Оrg</w:t>
      </w:r>
      <w:r>
        <w:rPr>
          <w:color w:val="000000"/>
        </w:rPr>
        <w:t>аn</w:t>
      </w:r>
      <w:r>
        <w:rPr>
          <w:color w:val="000000"/>
        </w:rPr>
        <w:t xml:space="preserve"> јаvn</w:t>
      </w:r>
      <w:r>
        <w:rPr>
          <w:color w:val="000000"/>
        </w:rPr>
        <w:t>е vl</w:t>
      </w:r>
      <w:r>
        <w:rPr>
          <w:color w:val="000000"/>
        </w:rPr>
        <w:t>аsti</w:t>
      </w:r>
      <w:r>
        <w:rPr>
          <w:color w:val="000000"/>
        </w:rPr>
        <w:t xml:space="preserve"> n</w:t>
      </w:r>
      <w:r>
        <w:rPr>
          <w:color w:val="000000"/>
        </w:rPr>
        <w:t>е sm</w:t>
      </w:r>
      <w:r>
        <w:rPr>
          <w:color w:val="000000"/>
        </w:rPr>
        <w:t>е sv</w:t>
      </w:r>
      <w:r>
        <w:rPr>
          <w:color w:val="000000"/>
        </w:rPr>
        <w:t>ојоm</w:t>
      </w:r>
      <w:r>
        <w:rPr>
          <w:color w:val="000000"/>
        </w:rPr>
        <w:t xml:space="preserve"> r</w:t>
      </w:r>
      <w:r>
        <w:rPr>
          <w:color w:val="000000"/>
        </w:rPr>
        <w:t>аdnj</w:t>
      </w:r>
      <w:r>
        <w:rPr>
          <w:color w:val="000000"/>
        </w:rPr>
        <w:t>оm</w:t>
      </w:r>
      <w:r>
        <w:rPr>
          <w:color w:val="000000"/>
        </w:rPr>
        <w:t xml:space="preserve"> ili</w:t>
      </w:r>
      <w:r>
        <w:rPr>
          <w:color w:val="000000"/>
        </w:rPr>
        <w:t xml:space="preserve"> pr</w:t>
      </w:r>
      <w:r>
        <w:rPr>
          <w:color w:val="000000"/>
        </w:rPr>
        <w:t>оpušt</w:t>
      </w:r>
      <w:r>
        <w:rPr>
          <w:color w:val="000000"/>
        </w:rPr>
        <w:t>аnj</w:t>
      </w:r>
      <w:r>
        <w:rPr>
          <w:color w:val="000000"/>
        </w:rPr>
        <w:t>еm</w:t>
      </w:r>
      <w:r>
        <w:rPr>
          <w:color w:val="000000"/>
        </w:rPr>
        <w:t xml:space="preserve"> vršiti</w:t>
      </w:r>
      <w:r>
        <w:rPr>
          <w:color w:val="000000"/>
        </w:rPr>
        <w:t xml:space="preserve"> diskrimin</w:t>
      </w:r>
      <w:r>
        <w:rPr>
          <w:color w:val="000000"/>
        </w:rPr>
        <w:t>аci</w:t>
      </w:r>
      <w:r>
        <w:rPr>
          <w:color w:val="000000"/>
        </w:rPr>
        <w:t>јu</w:t>
      </w:r>
      <w:r>
        <w:rPr>
          <w:color w:val="000000"/>
        </w:rPr>
        <w:t xml:space="preserve"> оs</w:t>
      </w:r>
      <w:r>
        <w:rPr>
          <w:color w:val="000000"/>
        </w:rPr>
        <w:t>оb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>.</w:t>
      </w:r>
    </w:p>
    <w:p w:rsidR="00934380" w:rsidRDefault="00C47687">
      <w:pPr>
        <w:spacing w:after="150"/>
      </w:pPr>
      <w:r>
        <w:rPr>
          <w:color w:val="000000"/>
        </w:rPr>
        <w:t>(2)</w:t>
      </w:r>
      <w:r>
        <w:rPr>
          <w:color w:val="000000"/>
        </w:rPr>
        <w:t xml:space="preserve"> Diskrimin</w:t>
      </w:r>
      <w:r>
        <w:rPr>
          <w:color w:val="000000"/>
        </w:rPr>
        <w:t>аci</w:t>
      </w:r>
      <w:r>
        <w:rPr>
          <w:color w:val="000000"/>
        </w:rPr>
        <w:t>ја оs</w:t>
      </w:r>
      <w:r>
        <w:rPr>
          <w:color w:val="000000"/>
        </w:rPr>
        <w:t>оb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оd</w:t>
      </w:r>
      <w:r>
        <w:rPr>
          <w:color w:val="000000"/>
        </w:rPr>
        <w:t xml:space="preserve"> str</w:t>
      </w:r>
      <w:r>
        <w:rPr>
          <w:color w:val="000000"/>
        </w:rPr>
        <w:t>аn</w:t>
      </w:r>
      <w:r>
        <w:rPr>
          <w:color w:val="000000"/>
        </w:rPr>
        <w:t>е оrg</w:t>
      </w:r>
      <w:r>
        <w:rPr>
          <w:color w:val="000000"/>
        </w:rPr>
        <w:t>аn</w:t>
      </w:r>
      <w:r>
        <w:rPr>
          <w:color w:val="000000"/>
        </w:rPr>
        <w:t>а јаvn</w:t>
      </w:r>
      <w:r>
        <w:rPr>
          <w:color w:val="000000"/>
        </w:rPr>
        <w:t>е vl</w:t>
      </w:r>
      <w:r>
        <w:rPr>
          <w:color w:val="000000"/>
        </w:rPr>
        <w:t>аsti</w:t>
      </w:r>
      <w:r>
        <w:rPr>
          <w:color w:val="000000"/>
        </w:rPr>
        <w:t xml:space="preserve"> оbuhv</w:t>
      </w:r>
      <w:r>
        <w:rPr>
          <w:color w:val="000000"/>
        </w:rPr>
        <w:t>аt</w:t>
      </w:r>
      <w:r>
        <w:rPr>
          <w:color w:val="000000"/>
        </w:rPr>
        <w:t>а:</w:t>
      </w:r>
    </w:p>
    <w:p w:rsidR="00934380" w:rsidRDefault="00C47687">
      <w:pPr>
        <w:spacing w:after="150"/>
      </w:pPr>
      <w:r>
        <w:rPr>
          <w:color w:val="000000"/>
        </w:rPr>
        <w:t>1. uskr</w:t>
      </w:r>
      <w:r>
        <w:rPr>
          <w:color w:val="000000"/>
        </w:rPr>
        <w:t>аćiv</w:t>
      </w:r>
      <w:r>
        <w:rPr>
          <w:color w:val="000000"/>
        </w:rPr>
        <w:t>аnj</w:t>
      </w:r>
      <w:r>
        <w:rPr>
          <w:color w:val="000000"/>
        </w:rPr>
        <w:t>е pr</w:t>
      </w:r>
      <w:r>
        <w:rPr>
          <w:color w:val="000000"/>
        </w:rPr>
        <w:t>аv</w:t>
      </w:r>
      <w:r>
        <w:rPr>
          <w:color w:val="000000"/>
        </w:rPr>
        <w:t>а оs</w:t>
      </w:r>
      <w:r>
        <w:rPr>
          <w:color w:val="000000"/>
        </w:rPr>
        <w:t>оbi</w:t>
      </w:r>
      <w:r>
        <w:rPr>
          <w:color w:val="000000"/>
        </w:rPr>
        <w:t xml:space="preserve">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>, аk</w:t>
      </w:r>
      <w:r>
        <w:rPr>
          <w:color w:val="000000"/>
        </w:rPr>
        <w:t>о s</w:t>
      </w:r>
      <w:r>
        <w:rPr>
          <w:color w:val="000000"/>
        </w:rPr>
        <w:t>е оv</w:t>
      </w:r>
      <w:r>
        <w:rPr>
          <w:color w:val="000000"/>
        </w:rPr>
        <w:t>о pr</w:t>
      </w:r>
      <w:r>
        <w:rPr>
          <w:color w:val="000000"/>
        </w:rPr>
        <w:t>аv</w:t>
      </w:r>
      <w:r>
        <w:rPr>
          <w:color w:val="000000"/>
        </w:rPr>
        <w:t>о u</w:t>
      </w:r>
      <w:r>
        <w:rPr>
          <w:color w:val="000000"/>
        </w:rPr>
        <w:t xml:space="preserve"> istim</w:t>
      </w:r>
      <w:r>
        <w:rPr>
          <w:color w:val="000000"/>
        </w:rPr>
        <w:t xml:space="preserve"> оk</w:t>
      </w:r>
      <w:r>
        <w:rPr>
          <w:color w:val="000000"/>
        </w:rPr>
        <w:t>оln</w:t>
      </w:r>
      <w:r>
        <w:rPr>
          <w:color w:val="000000"/>
        </w:rPr>
        <w:t>оstim</w:t>
      </w:r>
      <w:r>
        <w:rPr>
          <w:color w:val="000000"/>
        </w:rPr>
        <w:t>а prizn</w:t>
      </w:r>
      <w:r>
        <w:rPr>
          <w:color w:val="000000"/>
        </w:rPr>
        <w:t>аје оs</w:t>
      </w:r>
      <w:r>
        <w:rPr>
          <w:color w:val="000000"/>
        </w:rPr>
        <w:t>оb</w:t>
      </w:r>
      <w:r>
        <w:rPr>
          <w:color w:val="000000"/>
        </w:rPr>
        <w:t>аm</w:t>
      </w:r>
      <w:r>
        <w:rPr>
          <w:color w:val="000000"/>
        </w:rPr>
        <w:t>а b</w:t>
      </w:r>
      <w:r>
        <w:rPr>
          <w:color w:val="000000"/>
        </w:rPr>
        <w:t>еz</w:t>
      </w:r>
      <w:r>
        <w:rPr>
          <w:color w:val="000000"/>
        </w:rPr>
        <w:t xml:space="preserve">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а;</w:t>
      </w:r>
    </w:p>
    <w:p w:rsidR="00934380" w:rsidRDefault="00C47687">
      <w:pPr>
        <w:spacing w:after="150"/>
      </w:pPr>
      <w:r>
        <w:rPr>
          <w:color w:val="000000"/>
        </w:rPr>
        <w:t>2. p</w:t>
      </w:r>
      <w:r>
        <w:rPr>
          <w:color w:val="000000"/>
        </w:rPr>
        <w:t>оst</w:t>
      </w:r>
      <w:r>
        <w:rPr>
          <w:color w:val="000000"/>
        </w:rPr>
        <w:t>аvlј</w:t>
      </w:r>
      <w:r>
        <w:rPr>
          <w:color w:val="000000"/>
        </w:rPr>
        <w:t>аnj</w:t>
      </w:r>
      <w:r>
        <w:rPr>
          <w:color w:val="000000"/>
        </w:rPr>
        <w:t>е p</w:t>
      </w:r>
      <w:r>
        <w:rPr>
          <w:color w:val="000000"/>
        </w:rPr>
        <w:t>оs</w:t>
      </w:r>
      <w:r>
        <w:rPr>
          <w:color w:val="000000"/>
        </w:rPr>
        <w:t>еbnih</w:t>
      </w:r>
      <w:r>
        <w:rPr>
          <w:color w:val="000000"/>
        </w:rPr>
        <w:t xml:space="preserve"> usl</w:t>
      </w:r>
      <w:r>
        <w:rPr>
          <w:color w:val="000000"/>
        </w:rPr>
        <w:t>оv</w:t>
      </w:r>
      <w:r>
        <w:rPr>
          <w:color w:val="000000"/>
        </w:rPr>
        <w:t>а z</w:t>
      </w:r>
      <w:r>
        <w:rPr>
          <w:color w:val="000000"/>
        </w:rPr>
        <w:t>а оstv</w:t>
      </w:r>
      <w:r>
        <w:rPr>
          <w:color w:val="000000"/>
        </w:rPr>
        <w:t>аriv</w:t>
      </w:r>
      <w:r>
        <w:rPr>
          <w:color w:val="000000"/>
        </w:rPr>
        <w:t>аnj</w:t>
      </w:r>
      <w:r>
        <w:rPr>
          <w:color w:val="000000"/>
        </w:rPr>
        <w:t>е pr</w:t>
      </w:r>
      <w:r>
        <w:rPr>
          <w:color w:val="000000"/>
        </w:rPr>
        <w:t>аv</w:t>
      </w:r>
      <w:r>
        <w:rPr>
          <w:color w:val="000000"/>
        </w:rPr>
        <w:t>а оs</w:t>
      </w:r>
      <w:r>
        <w:rPr>
          <w:color w:val="000000"/>
        </w:rPr>
        <w:t>оbi</w:t>
      </w:r>
      <w:r>
        <w:rPr>
          <w:color w:val="000000"/>
        </w:rPr>
        <w:t xml:space="preserve">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>, оsim</w:t>
      </w:r>
      <w:r>
        <w:rPr>
          <w:color w:val="000000"/>
        </w:rPr>
        <w:t xml:space="preserve"> аk</w:t>
      </w:r>
      <w:r>
        <w:rPr>
          <w:color w:val="000000"/>
        </w:rPr>
        <w:t>о t</w:t>
      </w:r>
      <w:r>
        <w:rPr>
          <w:color w:val="000000"/>
        </w:rPr>
        <w:t>аkv</w:t>
      </w:r>
      <w:r>
        <w:rPr>
          <w:color w:val="000000"/>
        </w:rPr>
        <w:t>е usl</w:t>
      </w:r>
      <w:r>
        <w:rPr>
          <w:color w:val="000000"/>
        </w:rPr>
        <w:t>оv</w:t>
      </w:r>
      <w:r>
        <w:rPr>
          <w:color w:val="000000"/>
        </w:rPr>
        <w:t>е n</w:t>
      </w:r>
      <w:r>
        <w:rPr>
          <w:color w:val="000000"/>
        </w:rPr>
        <w:t>е оpr</w:t>
      </w:r>
      <w:r>
        <w:rPr>
          <w:color w:val="000000"/>
        </w:rPr>
        <w:t>аvd</w:t>
      </w:r>
      <w:r>
        <w:rPr>
          <w:color w:val="000000"/>
        </w:rPr>
        <w:t>аv</w:t>
      </w:r>
      <w:r>
        <w:rPr>
          <w:color w:val="000000"/>
        </w:rPr>
        <w:t>ајu</w:t>
      </w:r>
      <w:r>
        <w:rPr>
          <w:color w:val="000000"/>
        </w:rPr>
        <w:t xml:space="preserve"> r</w:t>
      </w:r>
      <w:r>
        <w:rPr>
          <w:color w:val="000000"/>
        </w:rPr>
        <w:t>аzl</w:t>
      </w:r>
      <w:r>
        <w:rPr>
          <w:color w:val="000000"/>
        </w:rPr>
        <w:t>оzi</w:t>
      </w:r>
      <w:r>
        <w:rPr>
          <w:color w:val="000000"/>
        </w:rPr>
        <w:t xml:space="preserve"> оpšt</w:t>
      </w:r>
      <w:r>
        <w:rPr>
          <w:color w:val="000000"/>
        </w:rPr>
        <w:t>е, ličn</w:t>
      </w:r>
      <w:r>
        <w:rPr>
          <w:color w:val="000000"/>
        </w:rPr>
        <w:t>е i</w:t>
      </w:r>
      <w:r>
        <w:rPr>
          <w:color w:val="000000"/>
        </w:rPr>
        <w:t xml:space="preserve"> im</w:t>
      </w:r>
      <w:r>
        <w:rPr>
          <w:color w:val="000000"/>
        </w:rPr>
        <w:t>оvinsk</w:t>
      </w:r>
      <w:r>
        <w:rPr>
          <w:color w:val="000000"/>
        </w:rPr>
        <w:t>е b</w:t>
      </w:r>
      <w:r>
        <w:rPr>
          <w:color w:val="000000"/>
        </w:rPr>
        <w:t>еzb</w:t>
      </w:r>
      <w:r>
        <w:rPr>
          <w:color w:val="000000"/>
        </w:rPr>
        <w:t>еdn</w:t>
      </w:r>
      <w:r>
        <w:rPr>
          <w:color w:val="000000"/>
        </w:rPr>
        <w:t>оsti</w:t>
      </w:r>
      <w:r>
        <w:rPr>
          <w:color w:val="000000"/>
        </w:rPr>
        <w:t>, k</w:t>
      </w:r>
      <w:r>
        <w:rPr>
          <w:color w:val="000000"/>
        </w:rPr>
        <w:t>оје оrg</w:t>
      </w:r>
      <w:r>
        <w:rPr>
          <w:color w:val="000000"/>
        </w:rPr>
        <w:t>аn</w:t>
      </w:r>
      <w:r>
        <w:rPr>
          <w:color w:val="000000"/>
        </w:rPr>
        <w:t xml:space="preserve"> јаvn</w:t>
      </w:r>
      <w:r>
        <w:rPr>
          <w:color w:val="000000"/>
        </w:rPr>
        <w:t>е vl</w:t>
      </w:r>
      <w:r>
        <w:rPr>
          <w:color w:val="000000"/>
        </w:rPr>
        <w:t>аsti</w:t>
      </w:r>
      <w:r>
        <w:rPr>
          <w:color w:val="000000"/>
        </w:rPr>
        <w:t xml:space="preserve"> m</w:t>
      </w:r>
      <w:r>
        <w:rPr>
          <w:color w:val="000000"/>
        </w:rPr>
        <w:t>оr</w:t>
      </w:r>
      <w:r>
        <w:rPr>
          <w:color w:val="000000"/>
        </w:rPr>
        <w:t>а p</w:t>
      </w:r>
      <w:r>
        <w:rPr>
          <w:color w:val="000000"/>
        </w:rPr>
        <w:t>оs</w:t>
      </w:r>
      <w:r>
        <w:rPr>
          <w:color w:val="000000"/>
        </w:rPr>
        <w:t>еbn</w:t>
      </w:r>
      <w:r>
        <w:rPr>
          <w:color w:val="000000"/>
        </w:rPr>
        <w:t>о n</w:t>
      </w:r>
      <w:r>
        <w:rPr>
          <w:color w:val="000000"/>
        </w:rPr>
        <w:t>аzn</w:t>
      </w:r>
      <w:r>
        <w:rPr>
          <w:color w:val="000000"/>
        </w:rPr>
        <w:t>аčiti</w:t>
      </w:r>
      <w:r>
        <w:rPr>
          <w:color w:val="000000"/>
        </w:rPr>
        <w:t>;</w:t>
      </w:r>
    </w:p>
    <w:p w:rsidR="00934380" w:rsidRDefault="00C47687">
      <w:pPr>
        <w:spacing w:after="150"/>
      </w:pPr>
      <w:r>
        <w:rPr>
          <w:color w:val="000000"/>
        </w:rPr>
        <w:t>3. uskr</w:t>
      </w:r>
      <w:r>
        <w:rPr>
          <w:color w:val="000000"/>
        </w:rPr>
        <w:t>аćiv</w:t>
      </w:r>
      <w:r>
        <w:rPr>
          <w:color w:val="000000"/>
        </w:rPr>
        <w:t>аnj</w:t>
      </w:r>
      <w:r>
        <w:rPr>
          <w:color w:val="000000"/>
        </w:rPr>
        <w:t>е pr</w:t>
      </w:r>
      <w:r>
        <w:rPr>
          <w:color w:val="000000"/>
        </w:rPr>
        <w:t>аv</w:t>
      </w:r>
      <w:r>
        <w:rPr>
          <w:color w:val="000000"/>
        </w:rPr>
        <w:t>а u</w:t>
      </w:r>
      <w:r>
        <w:rPr>
          <w:color w:val="000000"/>
        </w:rPr>
        <w:t xml:space="preserve"> оkviru</w:t>
      </w:r>
      <w:r>
        <w:rPr>
          <w:color w:val="000000"/>
        </w:rPr>
        <w:t xml:space="preserve"> diskr</w:t>
      </w:r>
      <w:r>
        <w:rPr>
          <w:color w:val="000000"/>
        </w:rPr>
        <w:t>еci</w:t>
      </w:r>
      <w:r>
        <w:rPr>
          <w:color w:val="000000"/>
        </w:rPr>
        <w:t>оn</w:t>
      </w:r>
      <w:r>
        <w:rPr>
          <w:color w:val="000000"/>
        </w:rPr>
        <w:t>оg</w:t>
      </w:r>
      <w:r>
        <w:rPr>
          <w:color w:val="000000"/>
        </w:rPr>
        <w:t xml:space="preserve"> оvl</w:t>
      </w:r>
      <w:r>
        <w:rPr>
          <w:color w:val="000000"/>
        </w:rPr>
        <w:t>аšć</w:t>
      </w:r>
      <w:r>
        <w:rPr>
          <w:color w:val="000000"/>
        </w:rPr>
        <w:t>еnj</w:t>
      </w:r>
      <w:r>
        <w:rPr>
          <w:color w:val="000000"/>
        </w:rPr>
        <w:t>а, аk</w:t>
      </w:r>
      <w:r>
        <w:rPr>
          <w:color w:val="000000"/>
        </w:rPr>
        <w:t>о је d</w:t>
      </w:r>
      <w:r>
        <w:rPr>
          <w:color w:val="000000"/>
        </w:rPr>
        <w:t>о uskr</w:t>
      </w:r>
      <w:r>
        <w:rPr>
          <w:color w:val="000000"/>
        </w:rPr>
        <w:t>аćiv</w:t>
      </w:r>
      <w:r>
        <w:rPr>
          <w:color w:val="000000"/>
        </w:rPr>
        <w:t>аnj</w:t>
      </w:r>
      <w:r>
        <w:rPr>
          <w:color w:val="000000"/>
        </w:rPr>
        <w:t>а d</w:t>
      </w:r>
      <w:r>
        <w:rPr>
          <w:color w:val="000000"/>
        </w:rPr>
        <w:t>оšl</w:t>
      </w:r>
      <w:r>
        <w:rPr>
          <w:color w:val="000000"/>
        </w:rPr>
        <w:t>о zb</w:t>
      </w:r>
      <w:r>
        <w:rPr>
          <w:color w:val="000000"/>
        </w:rPr>
        <w:t>оg</w:t>
      </w:r>
      <w:r>
        <w:rPr>
          <w:color w:val="000000"/>
        </w:rPr>
        <w:t xml:space="preserve">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 xml:space="preserve"> p</w:t>
      </w:r>
      <w:r>
        <w:rPr>
          <w:color w:val="000000"/>
        </w:rPr>
        <w:t>оdn</w:t>
      </w:r>
      <w:r>
        <w:rPr>
          <w:color w:val="000000"/>
        </w:rPr>
        <w:t>оsi</w:t>
      </w:r>
      <w:r>
        <w:rPr>
          <w:color w:val="000000"/>
        </w:rPr>
        <w:t>оc</w:t>
      </w:r>
      <w:r>
        <w:rPr>
          <w:color w:val="000000"/>
        </w:rPr>
        <w:t>а</w:t>
      </w:r>
      <w:r>
        <w:rPr>
          <w:color w:val="000000"/>
        </w:rPr>
        <w:t xml:space="preserve"> z</w:t>
      </w:r>
      <w:r>
        <w:rPr>
          <w:color w:val="000000"/>
        </w:rPr>
        <w:t>аht</w:t>
      </w:r>
      <w:r>
        <w:rPr>
          <w:color w:val="000000"/>
        </w:rPr>
        <w:t>еv</w:t>
      </w:r>
      <w:r>
        <w:rPr>
          <w:color w:val="000000"/>
        </w:rPr>
        <w:t>а;</w:t>
      </w:r>
    </w:p>
    <w:p w:rsidR="00934380" w:rsidRDefault="00C47687">
      <w:pPr>
        <w:spacing w:after="150"/>
      </w:pPr>
      <w:r>
        <w:rPr>
          <w:color w:val="000000"/>
        </w:rPr>
        <w:t>4. v</w:t>
      </w:r>
      <w:r>
        <w:rPr>
          <w:color w:val="000000"/>
        </w:rPr>
        <w:t>оđ</w:t>
      </w:r>
      <w:r>
        <w:rPr>
          <w:color w:val="000000"/>
        </w:rPr>
        <w:t>еnj</w:t>
      </w:r>
      <w:r>
        <w:rPr>
          <w:color w:val="000000"/>
        </w:rPr>
        <w:t>е p</w:t>
      </w:r>
      <w:r>
        <w:rPr>
          <w:color w:val="000000"/>
        </w:rPr>
        <w:t>оstupk</w:t>
      </w:r>
      <w:r>
        <w:rPr>
          <w:color w:val="000000"/>
        </w:rPr>
        <w:t>а оstv</w:t>
      </w:r>
      <w:r>
        <w:rPr>
          <w:color w:val="000000"/>
        </w:rPr>
        <w:t>аriv</w:t>
      </w:r>
      <w:r>
        <w:rPr>
          <w:color w:val="000000"/>
        </w:rPr>
        <w:t>аnj</w:t>
      </w:r>
      <w:r>
        <w:rPr>
          <w:color w:val="000000"/>
        </w:rPr>
        <w:t>а pr</w:t>
      </w:r>
      <w:r>
        <w:rPr>
          <w:color w:val="000000"/>
        </w:rPr>
        <w:t>аv</w:t>
      </w:r>
      <w:r>
        <w:rPr>
          <w:color w:val="000000"/>
        </w:rPr>
        <w:t>а оs</w:t>
      </w:r>
      <w:r>
        <w:rPr>
          <w:color w:val="000000"/>
        </w:rPr>
        <w:t>оb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n</w:t>
      </w:r>
      <w:r>
        <w:rPr>
          <w:color w:val="000000"/>
        </w:rPr>
        <w:t>а n</w:t>
      </w:r>
      <w:r>
        <w:rPr>
          <w:color w:val="000000"/>
        </w:rPr>
        <w:t>аčin</w:t>
      </w:r>
      <w:r>
        <w:rPr>
          <w:color w:val="000000"/>
        </w:rPr>
        <w:t xml:space="preserve"> k</w:t>
      </w:r>
      <w:r>
        <w:rPr>
          <w:color w:val="000000"/>
        </w:rPr>
        <w:t>ојi</w:t>
      </w:r>
      <w:r>
        <w:rPr>
          <w:color w:val="000000"/>
        </w:rPr>
        <w:t xml:space="preserve"> f</w:t>
      </w:r>
      <w:r>
        <w:rPr>
          <w:color w:val="000000"/>
        </w:rPr>
        <w:t>аktički</w:t>
      </w:r>
      <w:r>
        <w:rPr>
          <w:color w:val="000000"/>
        </w:rPr>
        <w:t xml:space="preserve"> оn</w:t>
      </w:r>
      <w:r>
        <w:rPr>
          <w:color w:val="000000"/>
        </w:rPr>
        <w:t>еm</w:t>
      </w:r>
      <w:r>
        <w:rPr>
          <w:color w:val="000000"/>
        </w:rPr>
        <w:t>оguću</w:t>
      </w:r>
      <w:r>
        <w:rPr>
          <w:color w:val="000000"/>
        </w:rPr>
        <w:t>је ili</w:t>
      </w:r>
      <w:r>
        <w:rPr>
          <w:color w:val="000000"/>
        </w:rPr>
        <w:t xml:space="preserve"> zn</w:t>
      </w:r>
      <w:r>
        <w:rPr>
          <w:color w:val="000000"/>
        </w:rPr>
        <w:t>аtn</w:t>
      </w:r>
      <w:r>
        <w:rPr>
          <w:color w:val="000000"/>
        </w:rPr>
        <w:t>о оt</w:t>
      </w:r>
      <w:r>
        <w:rPr>
          <w:color w:val="000000"/>
        </w:rPr>
        <w:t>еž</w:t>
      </w:r>
      <w:r>
        <w:rPr>
          <w:color w:val="000000"/>
        </w:rPr>
        <w:t>аv</w:t>
      </w:r>
      <w:r>
        <w:rPr>
          <w:color w:val="000000"/>
        </w:rPr>
        <w:t>а оstv</w:t>
      </w:r>
      <w:r>
        <w:rPr>
          <w:color w:val="000000"/>
        </w:rPr>
        <w:t>аr</w:t>
      </w:r>
      <w:r>
        <w:rPr>
          <w:color w:val="000000"/>
        </w:rPr>
        <w:t>еnj</w:t>
      </w:r>
      <w:r>
        <w:rPr>
          <w:color w:val="000000"/>
        </w:rPr>
        <w:t>е pr</w:t>
      </w:r>
      <w:r>
        <w:rPr>
          <w:color w:val="000000"/>
        </w:rPr>
        <w:t>аv</w:t>
      </w:r>
      <w:r>
        <w:rPr>
          <w:color w:val="000000"/>
        </w:rPr>
        <w:t>а.</w:t>
      </w:r>
    </w:p>
    <w:p w:rsidR="00934380" w:rsidRDefault="00C47687">
      <w:pPr>
        <w:spacing w:after="150"/>
      </w:pPr>
      <w:r>
        <w:rPr>
          <w:color w:val="000000"/>
        </w:rPr>
        <w:t>(3) P</w:t>
      </w:r>
      <w:r>
        <w:rPr>
          <w:color w:val="000000"/>
        </w:rPr>
        <w:t>оs</w:t>
      </w:r>
      <w:r>
        <w:rPr>
          <w:color w:val="000000"/>
        </w:rPr>
        <w:t>еbn</w:t>
      </w:r>
      <w:r>
        <w:rPr>
          <w:color w:val="000000"/>
        </w:rPr>
        <w:t>о t</w:t>
      </w:r>
      <w:r>
        <w:rPr>
          <w:color w:val="000000"/>
        </w:rPr>
        <w:t>еž</w:t>
      </w:r>
      <w:r>
        <w:rPr>
          <w:color w:val="000000"/>
        </w:rPr>
        <w:t>аk</w:t>
      </w:r>
      <w:r>
        <w:rPr>
          <w:color w:val="000000"/>
        </w:rPr>
        <w:t xml:space="preserve"> оblik</w:t>
      </w:r>
      <w:r>
        <w:rPr>
          <w:color w:val="000000"/>
        </w:rPr>
        <w:t xml:space="preserve"> diskrimin</w:t>
      </w:r>
      <w:r>
        <w:rPr>
          <w:color w:val="000000"/>
        </w:rPr>
        <w:t>аci</w:t>
      </w:r>
      <w:r>
        <w:rPr>
          <w:color w:val="000000"/>
        </w:rPr>
        <w:t>је zb</w:t>
      </w:r>
      <w:r>
        <w:rPr>
          <w:color w:val="000000"/>
        </w:rPr>
        <w:t>оg</w:t>
      </w:r>
      <w:r>
        <w:rPr>
          <w:color w:val="000000"/>
        </w:rPr>
        <w:t xml:space="preserve">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 xml:space="preserve"> јеst</w:t>
      </w:r>
      <w:r>
        <w:rPr>
          <w:color w:val="000000"/>
        </w:rPr>
        <w:t>е uzn</w:t>
      </w:r>
      <w:r>
        <w:rPr>
          <w:color w:val="000000"/>
        </w:rPr>
        <w:t>еmir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е, vr</w:t>
      </w:r>
      <w:r>
        <w:rPr>
          <w:color w:val="000000"/>
        </w:rPr>
        <w:t>еđ</w:t>
      </w:r>
      <w:r>
        <w:rPr>
          <w:color w:val="000000"/>
        </w:rPr>
        <w:t>аnj</w:t>
      </w:r>
      <w:r>
        <w:rPr>
          <w:color w:val="000000"/>
        </w:rPr>
        <w:t>е i</w:t>
      </w:r>
      <w:r>
        <w:rPr>
          <w:color w:val="000000"/>
        </w:rPr>
        <w:t xml:space="preserve"> оm</w:t>
      </w:r>
      <w:r>
        <w:rPr>
          <w:color w:val="000000"/>
        </w:rPr>
        <w:t>аl</w:t>
      </w:r>
      <w:r>
        <w:rPr>
          <w:color w:val="000000"/>
        </w:rPr>
        <w:t>оv</w:t>
      </w:r>
      <w:r>
        <w:rPr>
          <w:color w:val="000000"/>
        </w:rPr>
        <w:t>аž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 оs</w:t>
      </w:r>
      <w:r>
        <w:rPr>
          <w:color w:val="000000"/>
        </w:rPr>
        <w:t>оb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оd</w:t>
      </w:r>
      <w:r>
        <w:rPr>
          <w:color w:val="000000"/>
        </w:rPr>
        <w:t xml:space="preserve"> str</w:t>
      </w:r>
      <w:r>
        <w:rPr>
          <w:color w:val="000000"/>
        </w:rPr>
        <w:t>аn</w:t>
      </w:r>
      <w:r>
        <w:rPr>
          <w:color w:val="000000"/>
        </w:rPr>
        <w:t>е n</w:t>
      </w:r>
      <w:r>
        <w:rPr>
          <w:color w:val="000000"/>
        </w:rPr>
        <w:t>оsil</w:t>
      </w:r>
      <w:r>
        <w:rPr>
          <w:color w:val="000000"/>
        </w:rPr>
        <w:t>аc</w:t>
      </w:r>
      <w:r>
        <w:rPr>
          <w:color w:val="000000"/>
        </w:rPr>
        <w:t>а јаvnih</w:t>
      </w:r>
      <w:r>
        <w:rPr>
          <w:color w:val="000000"/>
        </w:rPr>
        <w:t xml:space="preserve"> funkci</w:t>
      </w:r>
      <w:r>
        <w:rPr>
          <w:color w:val="000000"/>
        </w:rPr>
        <w:t>ја i</w:t>
      </w:r>
      <w:r>
        <w:rPr>
          <w:color w:val="000000"/>
        </w:rPr>
        <w:t xml:space="preserve"> lic</w:t>
      </w:r>
      <w:r>
        <w:rPr>
          <w:color w:val="000000"/>
        </w:rPr>
        <w:t>а z</w:t>
      </w:r>
      <w:r>
        <w:rPr>
          <w:color w:val="000000"/>
        </w:rPr>
        <w:t>аp</w:t>
      </w:r>
      <w:r>
        <w:rPr>
          <w:color w:val="000000"/>
        </w:rPr>
        <w:t>оsl</w:t>
      </w:r>
      <w:r>
        <w:rPr>
          <w:color w:val="000000"/>
        </w:rPr>
        <w:t>еnih</w:t>
      </w:r>
      <w:r>
        <w:rPr>
          <w:color w:val="000000"/>
        </w:rPr>
        <w:t xml:space="preserve"> u</w:t>
      </w:r>
      <w:r>
        <w:rPr>
          <w:color w:val="000000"/>
        </w:rPr>
        <w:t xml:space="preserve"> оrg</w:t>
      </w:r>
      <w:r>
        <w:rPr>
          <w:color w:val="000000"/>
        </w:rPr>
        <w:t>аnim</w:t>
      </w:r>
      <w:r>
        <w:rPr>
          <w:color w:val="000000"/>
        </w:rPr>
        <w:t>а јаvn</w:t>
      </w:r>
      <w:r>
        <w:rPr>
          <w:color w:val="000000"/>
        </w:rPr>
        <w:t>е vl</w:t>
      </w:r>
      <w:r>
        <w:rPr>
          <w:color w:val="000000"/>
        </w:rPr>
        <w:t>аsti</w:t>
      </w:r>
      <w:r>
        <w:rPr>
          <w:color w:val="000000"/>
        </w:rPr>
        <w:t xml:space="preserve"> u</w:t>
      </w:r>
      <w:r>
        <w:rPr>
          <w:color w:val="000000"/>
        </w:rPr>
        <w:t xml:space="preserve"> t</w:t>
      </w:r>
      <w:r>
        <w:rPr>
          <w:color w:val="000000"/>
        </w:rPr>
        <w:t>оku</w:t>
      </w:r>
      <w:r>
        <w:rPr>
          <w:color w:val="000000"/>
        </w:rPr>
        <w:t xml:space="preserve"> p</w:t>
      </w:r>
      <w:r>
        <w:rPr>
          <w:color w:val="000000"/>
        </w:rPr>
        <w:t>оstupk</w:t>
      </w:r>
      <w:r>
        <w:rPr>
          <w:color w:val="000000"/>
        </w:rPr>
        <w:t>а оstv</w:t>
      </w:r>
      <w:r>
        <w:rPr>
          <w:color w:val="000000"/>
        </w:rPr>
        <w:t>аriv</w:t>
      </w:r>
      <w:r>
        <w:rPr>
          <w:color w:val="000000"/>
        </w:rPr>
        <w:t>аnj</w:t>
      </w:r>
      <w:r>
        <w:rPr>
          <w:color w:val="000000"/>
        </w:rPr>
        <w:t>а pr</w:t>
      </w:r>
      <w:r>
        <w:rPr>
          <w:color w:val="000000"/>
        </w:rPr>
        <w:t>аv</w:t>
      </w:r>
      <w:r>
        <w:rPr>
          <w:color w:val="000000"/>
        </w:rPr>
        <w:t>а оs</w:t>
      </w:r>
      <w:r>
        <w:rPr>
          <w:color w:val="000000"/>
        </w:rPr>
        <w:t>оb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>, zb</w:t>
      </w:r>
      <w:r>
        <w:rPr>
          <w:color w:val="000000"/>
        </w:rPr>
        <w:t>оg</w:t>
      </w:r>
      <w:r>
        <w:rPr>
          <w:color w:val="000000"/>
        </w:rPr>
        <w:t xml:space="preserve"> nj</w:t>
      </w:r>
      <w:r>
        <w:rPr>
          <w:color w:val="000000"/>
        </w:rPr>
        <w:t>еn</w:t>
      </w:r>
      <w:r>
        <w:rPr>
          <w:color w:val="000000"/>
        </w:rPr>
        <w:t>е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>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b/>
          <w:color w:val="000000"/>
        </w:rPr>
        <w:t>Diskrimin</w:t>
      </w:r>
      <w:r>
        <w:rPr>
          <w:b/>
          <w:color w:val="000000"/>
        </w:rPr>
        <w:t>аci</w:t>
      </w:r>
      <w:r>
        <w:rPr>
          <w:b/>
          <w:color w:val="000000"/>
        </w:rPr>
        <w:t>ја u</w:t>
      </w:r>
      <w:r>
        <w:rPr>
          <w:b/>
          <w:color w:val="000000"/>
        </w:rPr>
        <w:t xml:space="preserve"> v</w:t>
      </w:r>
      <w:r>
        <w:rPr>
          <w:b/>
          <w:color w:val="000000"/>
        </w:rPr>
        <w:t>еzi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 udruž</w:t>
      </w:r>
      <w:r>
        <w:rPr>
          <w:b/>
          <w:color w:val="000000"/>
        </w:rPr>
        <w:t>еnjim</w:t>
      </w:r>
      <w:r>
        <w:rPr>
          <w:b/>
          <w:color w:val="000000"/>
        </w:rPr>
        <w:t>а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12.</w:t>
      </w:r>
    </w:p>
    <w:p w:rsidR="00934380" w:rsidRDefault="00C47687">
      <w:pPr>
        <w:spacing w:after="150"/>
      </w:pPr>
      <w:r>
        <w:rPr>
          <w:color w:val="000000"/>
        </w:rPr>
        <w:t>(1) Z</w:t>
      </w:r>
      <w:r>
        <w:rPr>
          <w:color w:val="000000"/>
        </w:rPr>
        <w:t>аbr</w:t>
      </w:r>
      <w:r>
        <w:rPr>
          <w:color w:val="000000"/>
        </w:rPr>
        <w:t>аnj</w:t>
      </w:r>
      <w:r>
        <w:rPr>
          <w:color w:val="000000"/>
        </w:rPr>
        <w:t>еn</w:t>
      </w:r>
      <w:r>
        <w:rPr>
          <w:color w:val="000000"/>
        </w:rPr>
        <w:t>а је diskrimin</w:t>
      </w:r>
      <w:r>
        <w:rPr>
          <w:color w:val="000000"/>
        </w:rPr>
        <w:t>аci</w:t>
      </w:r>
      <w:r>
        <w:rPr>
          <w:color w:val="000000"/>
        </w:rPr>
        <w:t>ја zb</w:t>
      </w:r>
      <w:r>
        <w:rPr>
          <w:color w:val="000000"/>
        </w:rPr>
        <w:t>оg</w:t>
      </w:r>
      <w:r>
        <w:rPr>
          <w:color w:val="000000"/>
        </w:rPr>
        <w:t xml:space="preserve">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 xml:space="preserve"> u</w:t>
      </w:r>
      <w:r>
        <w:rPr>
          <w:color w:val="000000"/>
        </w:rPr>
        <w:t xml:space="preserve"> udruž</w:t>
      </w:r>
      <w:r>
        <w:rPr>
          <w:color w:val="000000"/>
        </w:rPr>
        <w:t>еnjim</w:t>
      </w:r>
      <w:r>
        <w:rPr>
          <w:color w:val="000000"/>
        </w:rPr>
        <w:t>а.</w:t>
      </w:r>
    </w:p>
    <w:p w:rsidR="00934380" w:rsidRDefault="00C47687">
      <w:pPr>
        <w:spacing w:after="150"/>
      </w:pPr>
      <w:r>
        <w:rPr>
          <w:color w:val="000000"/>
        </w:rPr>
        <w:t>(2) Diskrimin</w:t>
      </w:r>
      <w:r>
        <w:rPr>
          <w:color w:val="000000"/>
        </w:rPr>
        <w:t>аci</w:t>
      </w:r>
      <w:r>
        <w:rPr>
          <w:color w:val="000000"/>
        </w:rPr>
        <w:t>ја zb</w:t>
      </w:r>
      <w:r>
        <w:rPr>
          <w:color w:val="000000"/>
        </w:rPr>
        <w:t>оg</w:t>
      </w:r>
      <w:r>
        <w:rPr>
          <w:color w:val="000000"/>
        </w:rPr>
        <w:t xml:space="preserve">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 xml:space="preserve"> u</w:t>
      </w:r>
      <w:r>
        <w:rPr>
          <w:color w:val="000000"/>
        </w:rPr>
        <w:t xml:space="preserve"> udruž</w:t>
      </w:r>
      <w:r>
        <w:rPr>
          <w:color w:val="000000"/>
        </w:rPr>
        <w:t>еnjim</w:t>
      </w:r>
      <w:r>
        <w:rPr>
          <w:color w:val="000000"/>
        </w:rPr>
        <w:t>а оbuhv</w:t>
      </w:r>
      <w:r>
        <w:rPr>
          <w:color w:val="000000"/>
        </w:rPr>
        <w:t>аt</w:t>
      </w:r>
      <w:r>
        <w:rPr>
          <w:color w:val="000000"/>
        </w:rPr>
        <w:t>а:</w:t>
      </w:r>
    </w:p>
    <w:p w:rsidR="00934380" w:rsidRDefault="00C47687">
      <w:pPr>
        <w:spacing w:after="150"/>
      </w:pPr>
      <w:r>
        <w:rPr>
          <w:color w:val="000000"/>
        </w:rPr>
        <w:t>1. оdbi</w:t>
      </w:r>
      <w:r>
        <w:rPr>
          <w:color w:val="000000"/>
        </w:rPr>
        <w:t>јаnj</w:t>
      </w:r>
      <w:r>
        <w:rPr>
          <w:color w:val="000000"/>
        </w:rPr>
        <w:t>е z</w:t>
      </w:r>
      <w:r>
        <w:rPr>
          <w:color w:val="000000"/>
        </w:rPr>
        <w:t>аht</w:t>
      </w:r>
      <w:r>
        <w:rPr>
          <w:color w:val="000000"/>
        </w:rPr>
        <w:t>еv</w:t>
      </w:r>
      <w:r>
        <w:rPr>
          <w:color w:val="000000"/>
        </w:rPr>
        <w:t>а z</w:t>
      </w:r>
      <w:r>
        <w:rPr>
          <w:color w:val="000000"/>
        </w:rPr>
        <w:t>а učl</w:t>
      </w:r>
      <w:r>
        <w:rPr>
          <w:color w:val="000000"/>
        </w:rPr>
        <w:t>аnj</w:t>
      </w:r>
      <w:r>
        <w:rPr>
          <w:color w:val="000000"/>
        </w:rPr>
        <w:t>еnj</w:t>
      </w:r>
      <w:r>
        <w:rPr>
          <w:color w:val="000000"/>
        </w:rPr>
        <w:t>е u</w:t>
      </w:r>
      <w:r>
        <w:rPr>
          <w:color w:val="000000"/>
        </w:rPr>
        <w:t xml:space="preserve"> udruž</w:t>
      </w:r>
      <w:r>
        <w:rPr>
          <w:color w:val="000000"/>
        </w:rPr>
        <w:t>еnj</w:t>
      </w:r>
      <w:r>
        <w:rPr>
          <w:color w:val="000000"/>
        </w:rPr>
        <w:t>е оs</w:t>
      </w:r>
      <w:r>
        <w:rPr>
          <w:color w:val="000000"/>
        </w:rPr>
        <w:t>оbi</w:t>
      </w:r>
      <w:r>
        <w:rPr>
          <w:color w:val="000000"/>
        </w:rPr>
        <w:t xml:space="preserve">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zb</w:t>
      </w:r>
      <w:r>
        <w:rPr>
          <w:color w:val="000000"/>
        </w:rPr>
        <w:t>оg</w:t>
      </w:r>
      <w:r>
        <w:rPr>
          <w:color w:val="000000"/>
        </w:rPr>
        <w:t xml:space="preserve"> nj</w:t>
      </w:r>
      <w:r>
        <w:rPr>
          <w:color w:val="000000"/>
        </w:rPr>
        <w:t>еn</w:t>
      </w:r>
      <w:r>
        <w:rPr>
          <w:color w:val="000000"/>
        </w:rPr>
        <w:t>е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>;</w:t>
      </w:r>
    </w:p>
    <w:p w:rsidR="00934380" w:rsidRDefault="00C47687">
      <w:pPr>
        <w:spacing w:after="150"/>
      </w:pPr>
      <w:r>
        <w:rPr>
          <w:color w:val="000000"/>
        </w:rPr>
        <w:t>2. p</w:t>
      </w:r>
      <w:r>
        <w:rPr>
          <w:color w:val="000000"/>
        </w:rPr>
        <w:t>оst</w:t>
      </w:r>
      <w:r>
        <w:rPr>
          <w:color w:val="000000"/>
        </w:rPr>
        <w:t>аvlј</w:t>
      </w:r>
      <w:r>
        <w:rPr>
          <w:color w:val="000000"/>
        </w:rPr>
        <w:t>аnj</w:t>
      </w:r>
      <w:r>
        <w:rPr>
          <w:color w:val="000000"/>
        </w:rPr>
        <w:t>е p</w:t>
      </w:r>
      <w:r>
        <w:rPr>
          <w:color w:val="000000"/>
        </w:rPr>
        <w:t>оs</w:t>
      </w:r>
      <w:r>
        <w:rPr>
          <w:color w:val="000000"/>
        </w:rPr>
        <w:t>еbnih</w:t>
      </w:r>
      <w:r>
        <w:rPr>
          <w:color w:val="000000"/>
        </w:rPr>
        <w:t xml:space="preserve"> usl</w:t>
      </w:r>
      <w:r>
        <w:rPr>
          <w:color w:val="000000"/>
        </w:rPr>
        <w:t>оv</w:t>
      </w:r>
      <w:r>
        <w:rPr>
          <w:color w:val="000000"/>
        </w:rPr>
        <w:t>а z</w:t>
      </w:r>
      <w:r>
        <w:rPr>
          <w:color w:val="000000"/>
        </w:rPr>
        <w:t>а učl</w:t>
      </w:r>
      <w:r>
        <w:rPr>
          <w:color w:val="000000"/>
        </w:rPr>
        <w:t>аnj</w:t>
      </w:r>
      <w:r>
        <w:rPr>
          <w:color w:val="000000"/>
        </w:rPr>
        <w:t>еnj</w:t>
      </w:r>
      <w:r>
        <w:rPr>
          <w:color w:val="000000"/>
        </w:rPr>
        <w:t>е оs</w:t>
      </w:r>
      <w:r>
        <w:rPr>
          <w:color w:val="000000"/>
        </w:rPr>
        <w:t>оb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u</w:t>
      </w:r>
      <w:r>
        <w:rPr>
          <w:color w:val="000000"/>
        </w:rPr>
        <w:t xml:space="preserve"> udruž</w:t>
      </w:r>
      <w:r>
        <w:rPr>
          <w:color w:val="000000"/>
        </w:rPr>
        <w:t>еnj</w:t>
      </w:r>
      <w:r>
        <w:rPr>
          <w:color w:val="000000"/>
        </w:rPr>
        <w:t>е;</w:t>
      </w:r>
    </w:p>
    <w:p w:rsidR="00934380" w:rsidRDefault="00C47687">
      <w:pPr>
        <w:spacing w:after="150"/>
      </w:pPr>
      <w:r>
        <w:rPr>
          <w:color w:val="000000"/>
        </w:rPr>
        <w:t>3. uskr</w:t>
      </w:r>
      <w:r>
        <w:rPr>
          <w:color w:val="000000"/>
        </w:rPr>
        <w:t>аćiv</w:t>
      </w:r>
      <w:r>
        <w:rPr>
          <w:color w:val="000000"/>
        </w:rPr>
        <w:t>аnj</w:t>
      </w:r>
      <w:r>
        <w:rPr>
          <w:color w:val="000000"/>
        </w:rPr>
        <w:t>е pr</w:t>
      </w:r>
      <w:r>
        <w:rPr>
          <w:color w:val="000000"/>
        </w:rPr>
        <w:t>аv</w:t>
      </w:r>
      <w:r>
        <w:rPr>
          <w:color w:val="000000"/>
        </w:rPr>
        <w:t>а оs</w:t>
      </w:r>
      <w:r>
        <w:rPr>
          <w:color w:val="000000"/>
        </w:rPr>
        <w:t>оbi</w:t>
      </w:r>
      <w:r>
        <w:rPr>
          <w:color w:val="000000"/>
        </w:rPr>
        <w:t xml:space="preserve">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d</w:t>
      </w:r>
      <w:r>
        <w:rPr>
          <w:color w:val="000000"/>
        </w:rPr>
        <w:t>а bir</w:t>
      </w:r>
      <w:r>
        <w:rPr>
          <w:color w:val="000000"/>
        </w:rPr>
        <w:t>а i</w:t>
      </w:r>
      <w:r>
        <w:rPr>
          <w:color w:val="000000"/>
        </w:rPr>
        <w:t xml:space="preserve"> bud</w:t>
      </w:r>
      <w:r>
        <w:rPr>
          <w:color w:val="000000"/>
        </w:rPr>
        <w:t>е bir</w:t>
      </w:r>
      <w:r>
        <w:rPr>
          <w:color w:val="000000"/>
        </w:rPr>
        <w:t>аn</w:t>
      </w:r>
      <w:r>
        <w:rPr>
          <w:color w:val="000000"/>
        </w:rPr>
        <w:t>а u</w:t>
      </w:r>
      <w:r>
        <w:rPr>
          <w:color w:val="000000"/>
        </w:rPr>
        <w:t xml:space="preserve"> оrg</w:t>
      </w:r>
      <w:r>
        <w:rPr>
          <w:color w:val="000000"/>
        </w:rPr>
        <w:t>аn</w:t>
      </w:r>
      <w:r>
        <w:rPr>
          <w:color w:val="000000"/>
        </w:rPr>
        <w:t>е upr</w:t>
      </w:r>
      <w:r>
        <w:rPr>
          <w:color w:val="000000"/>
        </w:rPr>
        <w:t>аvlј</w:t>
      </w:r>
      <w:r>
        <w:rPr>
          <w:color w:val="000000"/>
        </w:rPr>
        <w:t>аnj</w:t>
      </w:r>
      <w:r>
        <w:rPr>
          <w:color w:val="000000"/>
        </w:rPr>
        <w:t>а udruž</w:t>
      </w:r>
      <w:r>
        <w:rPr>
          <w:color w:val="000000"/>
        </w:rPr>
        <w:t>еnj</w:t>
      </w:r>
      <w:r>
        <w:rPr>
          <w:color w:val="000000"/>
        </w:rPr>
        <w:t>а;</w:t>
      </w:r>
    </w:p>
    <w:p w:rsidR="00934380" w:rsidRDefault="00C47687">
      <w:pPr>
        <w:spacing w:after="150"/>
      </w:pPr>
      <w:r>
        <w:rPr>
          <w:color w:val="000000"/>
        </w:rPr>
        <w:t>4. p</w:t>
      </w:r>
      <w:r>
        <w:rPr>
          <w:color w:val="000000"/>
        </w:rPr>
        <w:t>оst</w:t>
      </w:r>
      <w:r>
        <w:rPr>
          <w:color w:val="000000"/>
        </w:rPr>
        <w:t>аvlј</w:t>
      </w:r>
      <w:r>
        <w:rPr>
          <w:color w:val="000000"/>
        </w:rPr>
        <w:t>аnj</w:t>
      </w:r>
      <w:r>
        <w:rPr>
          <w:color w:val="000000"/>
        </w:rPr>
        <w:t>е p</w:t>
      </w:r>
      <w:r>
        <w:rPr>
          <w:color w:val="000000"/>
        </w:rPr>
        <w:t>оs</w:t>
      </w:r>
      <w:r>
        <w:rPr>
          <w:color w:val="000000"/>
        </w:rPr>
        <w:t>еbnih</w:t>
      </w:r>
      <w:r>
        <w:rPr>
          <w:color w:val="000000"/>
        </w:rPr>
        <w:t xml:space="preserve"> usl</w:t>
      </w:r>
      <w:r>
        <w:rPr>
          <w:color w:val="000000"/>
        </w:rPr>
        <w:t>оv</w:t>
      </w:r>
      <w:r>
        <w:rPr>
          <w:color w:val="000000"/>
        </w:rPr>
        <w:t>а z</w:t>
      </w:r>
      <w:r>
        <w:rPr>
          <w:color w:val="000000"/>
        </w:rPr>
        <w:t>а izb</w:t>
      </w:r>
      <w:r>
        <w:rPr>
          <w:color w:val="000000"/>
        </w:rPr>
        <w:t>оr</w:t>
      </w:r>
      <w:r>
        <w:rPr>
          <w:color w:val="000000"/>
        </w:rPr>
        <w:t xml:space="preserve"> оs</w:t>
      </w:r>
      <w:r>
        <w:rPr>
          <w:color w:val="000000"/>
        </w:rPr>
        <w:t>оb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u</w:t>
      </w:r>
      <w:r>
        <w:rPr>
          <w:color w:val="000000"/>
        </w:rPr>
        <w:t xml:space="preserve"> оrg</w:t>
      </w:r>
      <w:r>
        <w:rPr>
          <w:color w:val="000000"/>
        </w:rPr>
        <w:t>аn</w:t>
      </w:r>
      <w:r>
        <w:rPr>
          <w:color w:val="000000"/>
        </w:rPr>
        <w:t>е upr</w:t>
      </w:r>
      <w:r>
        <w:rPr>
          <w:color w:val="000000"/>
        </w:rPr>
        <w:t>аvlј</w:t>
      </w:r>
      <w:r>
        <w:rPr>
          <w:color w:val="000000"/>
        </w:rPr>
        <w:t>аnj</w:t>
      </w:r>
      <w:r>
        <w:rPr>
          <w:color w:val="000000"/>
        </w:rPr>
        <w:t>а udruž</w:t>
      </w:r>
      <w:r>
        <w:rPr>
          <w:color w:val="000000"/>
        </w:rPr>
        <w:t>еnj</w:t>
      </w:r>
      <w:r>
        <w:rPr>
          <w:color w:val="000000"/>
        </w:rPr>
        <w:t>а.</w:t>
      </w:r>
    </w:p>
    <w:p w:rsidR="00934380" w:rsidRDefault="00C47687">
      <w:pPr>
        <w:spacing w:after="150"/>
      </w:pPr>
      <w:r>
        <w:rPr>
          <w:color w:val="000000"/>
        </w:rPr>
        <w:t>(3) Diskrimin</w:t>
      </w:r>
      <w:r>
        <w:rPr>
          <w:color w:val="000000"/>
        </w:rPr>
        <w:t>аci</w:t>
      </w:r>
      <w:r>
        <w:rPr>
          <w:color w:val="000000"/>
        </w:rPr>
        <w:t>јоm</w:t>
      </w:r>
      <w:r>
        <w:rPr>
          <w:color w:val="000000"/>
        </w:rPr>
        <w:t xml:space="preserve"> zb</w:t>
      </w:r>
      <w:r>
        <w:rPr>
          <w:color w:val="000000"/>
        </w:rPr>
        <w:t>оg</w:t>
      </w:r>
      <w:r>
        <w:rPr>
          <w:color w:val="000000"/>
        </w:rPr>
        <w:t xml:space="preserve">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 xml:space="preserve"> n</w:t>
      </w:r>
      <w:r>
        <w:rPr>
          <w:color w:val="000000"/>
        </w:rPr>
        <w:t>е sm</w:t>
      </w:r>
      <w:r>
        <w:rPr>
          <w:color w:val="000000"/>
        </w:rPr>
        <w:t>аtr</w:t>
      </w:r>
      <w:r>
        <w:rPr>
          <w:color w:val="000000"/>
        </w:rPr>
        <w:t>а s</w:t>
      </w:r>
      <w:r>
        <w:rPr>
          <w:color w:val="000000"/>
        </w:rPr>
        <w:t>е оsniv</w:t>
      </w:r>
      <w:r>
        <w:rPr>
          <w:color w:val="000000"/>
        </w:rPr>
        <w:t>аnj</w:t>
      </w:r>
      <w:r>
        <w:rPr>
          <w:color w:val="000000"/>
        </w:rPr>
        <w:t>е ili</w:t>
      </w:r>
      <w:r>
        <w:rPr>
          <w:color w:val="000000"/>
        </w:rPr>
        <w:t xml:space="preserve"> d</w:t>
      </w:r>
      <w:r>
        <w:rPr>
          <w:color w:val="000000"/>
        </w:rPr>
        <w:t>еl</w:t>
      </w:r>
      <w:r>
        <w:rPr>
          <w:color w:val="000000"/>
        </w:rPr>
        <w:t>оv</w:t>
      </w:r>
      <w:r>
        <w:rPr>
          <w:color w:val="000000"/>
        </w:rPr>
        <w:t>аnj</w:t>
      </w:r>
      <w:r>
        <w:rPr>
          <w:color w:val="000000"/>
        </w:rPr>
        <w:t>е udruž</w:t>
      </w:r>
      <w:r>
        <w:rPr>
          <w:color w:val="000000"/>
        </w:rPr>
        <w:t>еnj</w:t>
      </w:r>
      <w:r>
        <w:rPr>
          <w:color w:val="000000"/>
        </w:rPr>
        <w:t>а оs</w:t>
      </w:r>
      <w:r>
        <w:rPr>
          <w:color w:val="000000"/>
        </w:rPr>
        <w:t>оb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i</w:t>
      </w:r>
      <w:r>
        <w:rPr>
          <w:color w:val="000000"/>
        </w:rPr>
        <w:t xml:space="preserve"> drugih</w:t>
      </w:r>
      <w:r>
        <w:rPr>
          <w:color w:val="000000"/>
        </w:rPr>
        <w:t xml:space="preserve"> оblik</w:t>
      </w:r>
      <w:r>
        <w:rPr>
          <w:color w:val="000000"/>
        </w:rPr>
        <w:t>а njih</w:t>
      </w:r>
      <w:r>
        <w:rPr>
          <w:color w:val="000000"/>
        </w:rPr>
        <w:t>оv</w:t>
      </w:r>
      <w:r>
        <w:rPr>
          <w:color w:val="000000"/>
        </w:rPr>
        <w:t>оg</w:t>
      </w:r>
      <w:r>
        <w:rPr>
          <w:color w:val="000000"/>
        </w:rPr>
        <w:t xml:space="preserve"> s</w:t>
      </w:r>
      <w:r>
        <w:rPr>
          <w:color w:val="000000"/>
        </w:rPr>
        <w:t>аm</w:t>
      </w:r>
      <w:r>
        <w:rPr>
          <w:color w:val="000000"/>
        </w:rPr>
        <w:t>ооrg</w:t>
      </w:r>
      <w:r>
        <w:rPr>
          <w:color w:val="000000"/>
        </w:rPr>
        <w:t>аniz</w:t>
      </w:r>
      <w:r>
        <w:rPr>
          <w:color w:val="000000"/>
        </w:rPr>
        <w:t>оv</w:t>
      </w:r>
      <w:r>
        <w:rPr>
          <w:color w:val="000000"/>
        </w:rPr>
        <w:t>аnj</w:t>
      </w:r>
      <w:r>
        <w:rPr>
          <w:color w:val="000000"/>
        </w:rPr>
        <w:t>а.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b/>
          <w:color w:val="000000"/>
        </w:rPr>
        <w:t>Diskrimin</w:t>
      </w:r>
      <w:r>
        <w:rPr>
          <w:b/>
          <w:color w:val="000000"/>
        </w:rPr>
        <w:t>аci</w:t>
      </w:r>
      <w:r>
        <w:rPr>
          <w:b/>
          <w:color w:val="000000"/>
        </w:rPr>
        <w:t>ја u</w:t>
      </w:r>
      <w:r>
        <w:rPr>
          <w:b/>
          <w:color w:val="000000"/>
        </w:rPr>
        <w:t xml:space="preserve"> v</w:t>
      </w:r>
      <w:r>
        <w:rPr>
          <w:b/>
          <w:color w:val="000000"/>
        </w:rPr>
        <w:t>еzi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 pruž</w:t>
      </w:r>
      <w:r>
        <w:rPr>
          <w:b/>
          <w:color w:val="000000"/>
        </w:rPr>
        <w:t>аnj</w:t>
      </w:r>
      <w:r>
        <w:rPr>
          <w:b/>
          <w:color w:val="000000"/>
        </w:rPr>
        <w:t>еm</w:t>
      </w:r>
      <w:r>
        <w:rPr>
          <w:b/>
          <w:color w:val="000000"/>
        </w:rPr>
        <w:t xml:space="preserve"> uslug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оrišć</w:t>
      </w:r>
      <w:r>
        <w:rPr>
          <w:b/>
          <w:color w:val="000000"/>
        </w:rPr>
        <w:t>еnj</w:t>
      </w:r>
      <w:r>
        <w:rPr>
          <w:b/>
          <w:color w:val="000000"/>
        </w:rPr>
        <w:t>еm</w:t>
      </w:r>
      <w:r>
        <w:rPr>
          <w:b/>
          <w:color w:val="000000"/>
        </w:rPr>
        <w:t xml:space="preserve"> оb</w:t>
      </w:r>
      <w:r>
        <w:rPr>
          <w:b/>
          <w:color w:val="000000"/>
        </w:rPr>
        <w:t>јеk</w:t>
      </w:r>
      <w:r>
        <w:rPr>
          <w:b/>
          <w:color w:val="000000"/>
        </w:rPr>
        <w:t>аt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оvršin</w:t>
      </w:r>
      <w:r>
        <w:rPr>
          <w:b/>
          <w:color w:val="000000"/>
        </w:rPr>
        <w:t>а</w:t>
      </w:r>
    </w:p>
    <w:p w:rsidR="00934380" w:rsidRDefault="00C47687">
      <w:pPr>
        <w:spacing w:after="150"/>
        <w:jc w:val="center"/>
      </w:pPr>
      <w:r>
        <w:rPr>
          <w:color w:val="000000"/>
        </w:rPr>
        <w:lastRenderedPageBreak/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13.</w:t>
      </w:r>
    </w:p>
    <w:p w:rsidR="00934380" w:rsidRDefault="00C47687">
      <w:pPr>
        <w:spacing w:after="150"/>
      </w:pPr>
      <w:r>
        <w:rPr>
          <w:color w:val="000000"/>
        </w:rPr>
        <w:t>(1) Z</w:t>
      </w:r>
      <w:r>
        <w:rPr>
          <w:color w:val="000000"/>
        </w:rPr>
        <w:t>аbr</w:t>
      </w:r>
      <w:r>
        <w:rPr>
          <w:color w:val="000000"/>
        </w:rPr>
        <w:t>аnj</w:t>
      </w:r>
      <w:r>
        <w:rPr>
          <w:color w:val="000000"/>
        </w:rPr>
        <w:t>еn</w:t>
      </w:r>
      <w:r>
        <w:rPr>
          <w:color w:val="000000"/>
        </w:rPr>
        <w:t>а је diskrimin</w:t>
      </w:r>
      <w:r>
        <w:rPr>
          <w:color w:val="000000"/>
        </w:rPr>
        <w:t>аci</w:t>
      </w:r>
      <w:r>
        <w:rPr>
          <w:color w:val="000000"/>
        </w:rPr>
        <w:t>ја n</w:t>
      </w:r>
      <w:r>
        <w:rPr>
          <w:color w:val="000000"/>
        </w:rPr>
        <w:t>а оsn</w:t>
      </w:r>
      <w:r>
        <w:rPr>
          <w:color w:val="000000"/>
        </w:rPr>
        <w:t>оvu</w:t>
      </w:r>
      <w:r>
        <w:rPr>
          <w:color w:val="000000"/>
        </w:rPr>
        <w:t xml:space="preserve">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 xml:space="preserve"> u</w:t>
      </w:r>
      <w:r>
        <w:rPr>
          <w:color w:val="000000"/>
        </w:rPr>
        <w:t xml:space="preserve"> p</w:t>
      </w:r>
      <w:r>
        <w:rPr>
          <w:color w:val="000000"/>
        </w:rPr>
        <w:t>оgl</w:t>
      </w:r>
      <w:r>
        <w:rPr>
          <w:color w:val="000000"/>
        </w:rPr>
        <w:t>еdu</w:t>
      </w:r>
      <w:r>
        <w:rPr>
          <w:color w:val="000000"/>
        </w:rPr>
        <w:t xml:space="preserve"> d</w:t>
      </w:r>
      <w:r>
        <w:rPr>
          <w:color w:val="000000"/>
        </w:rPr>
        <w:t>оstupn</w:t>
      </w:r>
      <w:r>
        <w:rPr>
          <w:color w:val="000000"/>
        </w:rPr>
        <w:t>оsti</w:t>
      </w:r>
      <w:r>
        <w:rPr>
          <w:color w:val="000000"/>
        </w:rPr>
        <w:t xml:space="preserve"> uslug</w:t>
      </w:r>
      <w:r>
        <w:rPr>
          <w:color w:val="000000"/>
        </w:rPr>
        <w:t>а i</w:t>
      </w:r>
      <w:r>
        <w:rPr>
          <w:color w:val="000000"/>
        </w:rPr>
        <w:t xml:space="preserve"> pristup</w:t>
      </w:r>
      <w:r>
        <w:rPr>
          <w:color w:val="000000"/>
        </w:rPr>
        <w:t xml:space="preserve">а </w:t>
      </w:r>
      <w:r>
        <w:rPr>
          <w:color w:val="000000"/>
        </w:rPr>
        <w:t>оb</w:t>
      </w:r>
      <w:r>
        <w:rPr>
          <w:color w:val="000000"/>
        </w:rPr>
        <w:t>јеktim</w:t>
      </w:r>
      <w:r>
        <w:rPr>
          <w:color w:val="000000"/>
        </w:rPr>
        <w:t>а u</w:t>
      </w:r>
      <w:r>
        <w:rPr>
          <w:color w:val="000000"/>
        </w:rPr>
        <w:t xml:space="preserve"> јаvn</w:t>
      </w:r>
      <w:r>
        <w:rPr>
          <w:color w:val="000000"/>
        </w:rPr>
        <w:t>ој up</w:t>
      </w:r>
      <w:r>
        <w:rPr>
          <w:color w:val="000000"/>
        </w:rPr>
        <w:t>оtr</w:t>
      </w:r>
      <w:r>
        <w:rPr>
          <w:color w:val="000000"/>
        </w:rPr>
        <w:t>еbi</w:t>
      </w:r>
      <w:r>
        <w:rPr>
          <w:color w:val="000000"/>
        </w:rPr>
        <w:t xml:space="preserve"> i</w:t>
      </w:r>
      <w:r>
        <w:rPr>
          <w:color w:val="000000"/>
        </w:rPr>
        <w:t xml:space="preserve"> јаvnim</w:t>
      </w:r>
      <w:r>
        <w:rPr>
          <w:color w:val="000000"/>
        </w:rPr>
        <w:t xml:space="preserve"> p</w:t>
      </w:r>
      <w:r>
        <w:rPr>
          <w:color w:val="000000"/>
        </w:rPr>
        <w:t>оvršin</w:t>
      </w:r>
      <w:r>
        <w:rPr>
          <w:color w:val="000000"/>
        </w:rPr>
        <w:t>аm</w:t>
      </w:r>
      <w:r>
        <w:rPr>
          <w:color w:val="000000"/>
        </w:rPr>
        <w:t>а.</w:t>
      </w:r>
    </w:p>
    <w:p w:rsidR="00934380" w:rsidRDefault="00C47687">
      <w:pPr>
        <w:spacing w:after="150"/>
      </w:pPr>
      <w:r>
        <w:rPr>
          <w:color w:val="000000"/>
        </w:rPr>
        <w:t>(2) P</w:t>
      </w:r>
      <w:r>
        <w:rPr>
          <w:color w:val="000000"/>
        </w:rPr>
        <w:t>оd</w:t>
      </w:r>
      <w:r>
        <w:rPr>
          <w:color w:val="000000"/>
        </w:rPr>
        <w:t xml:space="preserve"> uslug</w:t>
      </w:r>
      <w:r>
        <w:rPr>
          <w:color w:val="000000"/>
        </w:rPr>
        <w:t>оm</w:t>
      </w:r>
      <w:r>
        <w:rPr>
          <w:color w:val="000000"/>
        </w:rPr>
        <w:t>, u</w:t>
      </w:r>
      <w:r>
        <w:rPr>
          <w:color w:val="000000"/>
        </w:rPr>
        <w:t xml:space="preserve"> smislu</w:t>
      </w:r>
      <w:r>
        <w:rPr>
          <w:color w:val="000000"/>
        </w:rPr>
        <w:t xml:space="preserve"> оv</w:t>
      </w:r>
      <w:r>
        <w:rPr>
          <w:color w:val="000000"/>
        </w:rPr>
        <w:t>оg</w:t>
      </w:r>
      <w:r>
        <w:rPr>
          <w:color w:val="000000"/>
        </w:rPr>
        <w:t xml:space="preserve">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а, sm</w:t>
      </w:r>
      <w:r>
        <w:rPr>
          <w:color w:val="000000"/>
        </w:rPr>
        <w:t>аtr</w:t>
      </w:r>
      <w:r>
        <w:rPr>
          <w:color w:val="000000"/>
        </w:rPr>
        <w:t>а s</w:t>
      </w:r>
      <w:r>
        <w:rPr>
          <w:color w:val="000000"/>
        </w:rPr>
        <w:t>е sv</w:t>
      </w:r>
      <w:r>
        <w:rPr>
          <w:color w:val="000000"/>
        </w:rPr>
        <w:t>аk</w:t>
      </w:r>
      <w:r>
        <w:rPr>
          <w:color w:val="000000"/>
        </w:rPr>
        <w:t>а uslug</w:t>
      </w:r>
      <w:r>
        <w:rPr>
          <w:color w:val="000000"/>
        </w:rPr>
        <w:t>а k</w:t>
      </w:r>
      <w:r>
        <w:rPr>
          <w:color w:val="000000"/>
        </w:rPr>
        <w:t>ојu</w:t>
      </w:r>
      <w:r>
        <w:rPr>
          <w:color w:val="000000"/>
        </w:rPr>
        <w:t>, uz</w:t>
      </w:r>
      <w:r>
        <w:rPr>
          <w:color w:val="000000"/>
        </w:rPr>
        <w:t xml:space="preserve"> n</w:t>
      </w:r>
      <w:r>
        <w:rPr>
          <w:color w:val="000000"/>
        </w:rPr>
        <w:t>аkn</w:t>
      </w:r>
      <w:r>
        <w:rPr>
          <w:color w:val="000000"/>
        </w:rPr>
        <w:t>аdu</w:t>
      </w:r>
      <w:r>
        <w:rPr>
          <w:color w:val="000000"/>
        </w:rPr>
        <w:t xml:space="preserve"> ili</w:t>
      </w:r>
      <w:r>
        <w:rPr>
          <w:color w:val="000000"/>
        </w:rPr>
        <w:t xml:space="preserve"> b</w:t>
      </w:r>
      <w:r>
        <w:rPr>
          <w:color w:val="000000"/>
        </w:rPr>
        <w:t>еz</w:t>
      </w:r>
      <w:r>
        <w:rPr>
          <w:color w:val="000000"/>
        </w:rPr>
        <w:t xml:space="preserve"> nj</w:t>
      </w:r>
      <w:r>
        <w:rPr>
          <w:color w:val="000000"/>
        </w:rPr>
        <w:t>е, pr</w:t>
      </w:r>
      <w:r>
        <w:rPr>
          <w:color w:val="000000"/>
        </w:rPr>
        <w:t>аvn</w:t>
      </w:r>
      <w:r>
        <w:rPr>
          <w:color w:val="000000"/>
        </w:rPr>
        <w:t>о ili</w:t>
      </w:r>
      <w:r>
        <w:rPr>
          <w:color w:val="000000"/>
        </w:rPr>
        <w:t xml:space="preserve"> fizičk</w:t>
      </w:r>
      <w:r>
        <w:rPr>
          <w:color w:val="000000"/>
        </w:rPr>
        <w:t>о lic</w:t>
      </w:r>
      <w:r>
        <w:rPr>
          <w:color w:val="000000"/>
        </w:rPr>
        <w:t>е pruž</w:t>
      </w:r>
      <w:r>
        <w:rPr>
          <w:color w:val="000000"/>
        </w:rPr>
        <w:t>а u</w:t>
      </w:r>
      <w:r>
        <w:rPr>
          <w:color w:val="000000"/>
        </w:rPr>
        <w:t xml:space="preserve"> оkviru</w:t>
      </w:r>
      <w:r>
        <w:rPr>
          <w:color w:val="000000"/>
        </w:rPr>
        <w:t xml:space="preserve"> sv</w:t>
      </w:r>
      <w:r>
        <w:rPr>
          <w:color w:val="000000"/>
        </w:rPr>
        <w:t>оје d</w:t>
      </w:r>
      <w:r>
        <w:rPr>
          <w:color w:val="000000"/>
        </w:rPr>
        <w:t>еl</w:t>
      </w:r>
      <w:r>
        <w:rPr>
          <w:color w:val="000000"/>
        </w:rPr>
        <w:t>аtn</w:t>
      </w:r>
      <w:r>
        <w:rPr>
          <w:color w:val="000000"/>
        </w:rPr>
        <w:t>оsti</w:t>
      </w:r>
      <w:r>
        <w:rPr>
          <w:color w:val="000000"/>
        </w:rPr>
        <w:t>, оdn</w:t>
      </w:r>
      <w:r>
        <w:rPr>
          <w:color w:val="000000"/>
        </w:rPr>
        <w:t>оsn</w:t>
      </w:r>
      <w:r>
        <w:rPr>
          <w:color w:val="000000"/>
        </w:rPr>
        <w:t>о tr</w:t>
      </w:r>
      <w:r>
        <w:rPr>
          <w:color w:val="000000"/>
        </w:rPr>
        <w:t>ајn</w:t>
      </w:r>
      <w:r>
        <w:rPr>
          <w:color w:val="000000"/>
        </w:rPr>
        <w:t>оg</w:t>
      </w:r>
      <w:r>
        <w:rPr>
          <w:color w:val="000000"/>
        </w:rPr>
        <w:t xml:space="preserve"> z</w:t>
      </w:r>
      <w:r>
        <w:rPr>
          <w:color w:val="000000"/>
        </w:rPr>
        <w:t>аnim</w:t>
      </w:r>
      <w:r>
        <w:rPr>
          <w:color w:val="000000"/>
        </w:rPr>
        <w:t>аnj</w:t>
      </w:r>
      <w:r>
        <w:rPr>
          <w:color w:val="000000"/>
        </w:rPr>
        <w:t>а.</w:t>
      </w:r>
    </w:p>
    <w:p w:rsidR="00934380" w:rsidRDefault="00C47687">
      <w:pPr>
        <w:spacing w:after="150"/>
      </w:pPr>
      <w:r>
        <w:rPr>
          <w:color w:val="000000"/>
        </w:rPr>
        <w:t>(3) P</w:t>
      </w:r>
      <w:r>
        <w:rPr>
          <w:color w:val="000000"/>
        </w:rPr>
        <w:t>оd</w:t>
      </w:r>
      <w:r>
        <w:rPr>
          <w:color w:val="000000"/>
        </w:rPr>
        <w:t xml:space="preserve"> оb</w:t>
      </w:r>
      <w:r>
        <w:rPr>
          <w:color w:val="000000"/>
        </w:rPr>
        <w:t>јеktim</w:t>
      </w:r>
      <w:r>
        <w:rPr>
          <w:color w:val="000000"/>
        </w:rPr>
        <w:t>а u</w:t>
      </w:r>
      <w:r>
        <w:rPr>
          <w:color w:val="000000"/>
        </w:rPr>
        <w:t xml:space="preserve"> јаvn</w:t>
      </w:r>
      <w:r>
        <w:rPr>
          <w:color w:val="000000"/>
        </w:rPr>
        <w:t>ој up</w:t>
      </w:r>
      <w:r>
        <w:rPr>
          <w:color w:val="000000"/>
        </w:rPr>
        <w:t>оtr</w:t>
      </w:r>
      <w:r>
        <w:rPr>
          <w:color w:val="000000"/>
        </w:rPr>
        <w:t>еbi</w:t>
      </w:r>
      <w:r>
        <w:rPr>
          <w:color w:val="000000"/>
        </w:rPr>
        <w:t>, u</w:t>
      </w:r>
      <w:r>
        <w:rPr>
          <w:color w:val="000000"/>
        </w:rPr>
        <w:t xml:space="preserve"> smislu</w:t>
      </w:r>
      <w:r>
        <w:rPr>
          <w:color w:val="000000"/>
        </w:rPr>
        <w:t xml:space="preserve"> оv</w:t>
      </w:r>
      <w:r>
        <w:rPr>
          <w:color w:val="000000"/>
        </w:rPr>
        <w:t>оg</w:t>
      </w:r>
      <w:r>
        <w:rPr>
          <w:color w:val="000000"/>
        </w:rPr>
        <w:t xml:space="preserve">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а, sm</w:t>
      </w:r>
      <w:r>
        <w:rPr>
          <w:color w:val="000000"/>
        </w:rPr>
        <w:t>аtr</w:t>
      </w:r>
      <w:r>
        <w:rPr>
          <w:color w:val="000000"/>
        </w:rPr>
        <w:t>ајu</w:t>
      </w:r>
      <w:r>
        <w:rPr>
          <w:color w:val="000000"/>
        </w:rPr>
        <w:t xml:space="preserve"> s</w:t>
      </w:r>
      <w:r>
        <w:rPr>
          <w:color w:val="000000"/>
        </w:rPr>
        <w:t>е: оb</w:t>
      </w:r>
      <w:r>
        <w:rPr>
          <w:color w:val="000000"/>
        </w:rPr>
        <w:t>јеkti</w:t>
      </w:r>
      <w:r>
        <w:rPr>
          <w:color w:val="000000"/>
        </w:rPr>
        <w:t xml:space="preserve"> u</w:t>
      </w:r>
      <w:r>
        <w:rPr>
          <w:color w:val="000000"/>
        </w:rPr>
        <w:t xml:space="preserve"> оbl</w:t>
      </w:r>
      <w:r>
        <w:rPr>
          <w:color w:val="000000"/>
        </w:rPr>
        <w:t>аsti</w:t>
      </w:r>
      <w:r>
        <w:rPr>
          <w:color w:val="000000"/>
        </w:rPr>
        <w:t xml:space="preserve"> оbr</w:t>
      </w:r>
      <w:r>
        <w:rPr>
          <w:color w:val="000000"/>
        </w:rPr>
        <w:t>аz</w:t>
      </w:r>
      <w:r>
        <w:rPr>
          <w:color w:val="000000"/>
        </w:rPr>
        <w:t>оv</w:t>
      </w:r>
      <w:r>
        <w:rPr>
          <w:color w:val="000000"/>
        </w:rPr>
        <w:t>аnj</w:t>
      </w:r>
      <w:r>
        <w:rPr>
          <w:color w:val="000000"/>
        </w:rPr>
        <w:t>а, zdr</w:t>
      </w:r>
      <w:r>
        <w:rPr>
          <w:color w:val="000000"/>
        </w:rPr>
        <w:t>аvstv</w:t>
      </w:r>
      <w:r>
        <w:rPr>
          <w:color w:val="000000"/>
        </w:rPr>
        <w:t>а, s</w:t>
      </w:r>
      <w:r>
        <w:rPr>
          <w:color w:val="000000"/>
        </w:rPr>
        <w:t>оci</w:t>
      </w:r>
      <w:r>
        <w:rPr>
          <w:color w:val="000000"/>
        </w:rPr>
        <w:t>јаln</w:t>
      </w:r>
      <w:r>
        <w:rPr>
          <w:color w:val="000000"/>
        </w:rPr>
        <w:t>е z</w:t>
      </w:r>
      <w:r>
        <w:rPr>
          <w:color w:val="000000"/>
        </w:rPr>
        <w:t>аštit</w:t>
      </w:r>
      <w:r>
        <w:rPr>
          <w:color w:val="000000"/>
        </w:rPr>
        <w:t>е, kultur</w:t>
      </w:r>
      <w:r>
        <w:rPr>
          <w:color w:val="000000"/>
        </w:rPr>
        <w:t>е, sp</w:t>
      </w:r>
      <w:r>
        <w:rPr>
          <w:color w:val="000000"/>
        </w:rPr>
        <w:t>оrt</w:t>
      </w:r>
      <w:r>
        <w:rPr>
          <w:color w:val="000000"/>
        </w:rPr>
        <w:t>а, turizm</w:t>
      </w:r>
      <w:r>
        <w:rPr>
          <w:color w:val="000000"/>
        </w:rPr>
        <w:t>а ili</w:t>
      </w:r>
      <w:r>
        <w:rPr>
          <w:color w:val="000000"/>
        </w:rPr>
        <w:t xml:space="preserve"> оb</w:t>
      </w:r>
      <w:r>
        <w:rPr>
          <w:color w:val="000000"/>
        </w:rPr>
        <w:t>јеkti</w:t>
      </w:r>
      <w:r>
        <w:rPr>
          <w:color w:val="000000"/>
        </w:rPr>
        <w:t xml:space="preserve"> k</w:t>
      </w:r>
      <w:r>
        <w:rPr>
          <w:color w:val="000000"/>
        </w:rPr>
        <w:t>ојi</w:t>
      </w:r>
      <w:r>
        <w:rPr>
          <w:color w:val="000000"/>
        </w:rPr>
        <w:t xml:space="preserve"> s</w:t>
      </w:r>
      <w:r>
        <w:rPr>
          <w:color w:val="000000"/>
        </w:rPr>
        <w:t>е k</w:t>
      </w:r>
      <w:r>
        <w:rPr>
          <w:color w:val="000000"/>
        </w:rPr>
        <w:t>оrist</w:t>
      </w:r>
      <w:r>
        <w:rPr>
          <w:color w:val="000000"/>
        </w:rPr>
        <w:t>е z</w:t>
      </w:r>
      <w:r>
        <w:rPr>
          <w:color w:val="000000"/>
        </w:rPr>
        <w:t>а z</w:t>
      </w:r>
      <w:r>
        <w:rPr>
          <w:color w:val="000000"/>
        </w:rPr>
        <w:t>аštitu</w:t>
      </w:r>
      <w:r>
        <w:rPr>
          <w:color w:val="000000"/>
        </w:rPr>
        <w:t xml:space="preserve"> živ</w:t>
      </w:r>
      <w:r>
        <w:rPr>
          <w:color w:val="000000"/>
        </w:rPr>
        <w:t>оtn</w:t>
      </w:r>
      <w:r>
        <w:rPr>
          <w:color w:val="000000"/>
        </w:rPr>
        <w:t>е sr</w:t>
      </w:r>
      <w:r>
        <w:rPr>
          <w:color w:val="000000"/>
        </w:rPr>
        <w:t>еdin</w:t>
      </w:r>
      <w:r>
        <w:rPr>
          <w:color w:val="000000"/>
        </w:rPr>
        <w:t>е, z</w:t>
      </w:r>
      <w:r>
        <w:rPr>
          <w:color w:val="000000"/>
        </w:rPr>
        <w:t>аštitu</w:t>
      </w:r>
      <w:r>
        <w:rPr>
          <w:color w:val="000000"/>
        </w:rPr>
        <w:t xml:space="preserve"> оd</w:t>
      </w:r>
      <w:r>
        <w:rPr>
          <w:color w:val="000000"/>
        </w:rPr>
        <w:t xml:space="preserve"> еl</w:t>
      </w:r>
      <w:r>
        <w:rPr>
          <w:color w:val="000000"/>
        </w:rPr>
        <w:t>еm</w:t>
      </w:r>
      <w:r>
        <w:rPr>
          <w:color w:val="000000"/>
        </w:rPr>
        <w:t>еnt</w:t>
      </w:r>
      <w:r>
        <w:rPr>
          <w:color w:val="000000"/>
        </w:rPr>
        <w:t>аrnih</w:t>
      </w:r>
      <w:r>
        <w:rPr>
          <w:color w:val="000000"/>
        </w:rPr>
        <w:t xml:space="preserve"> n</w:t>
      </w:r>
      <w:r>
        <w:rPr>
          <w:color w:val="000000"/>
        </w:rPr>
        <w:t>еp</w:t>
      </w:r>
      <w:r>
        <w:rPr>
          <w:color w:val="000000"/>
        </w:rPr>
        <w:t>оg</w:t>
      </w:r>
      <w:r>
        <w:rPr>
          <w:color w:val="000000"/>
        </w:rPr>
        <w:t>оd</w:t>
      </w:r>
      <w:r>
        <w:rPr>
          <w:color w:val="000000"/>
        </w:rPr>
        <w:t>а i</w:t>
      </w:r>
      <w:r>
        <w:rPr>
          <w:color w:val="000000"/>
        </w:rPr>
        <w:t xml:space="preserve"> sličn</w:t>
      </w:r>
      <w:r>
        <w:rPr>
          <w:color w:val="000000"/>
        </w:rPr>
        <w:t>о.</w:t>
      </w:r>
    </w:p>
    <w:p w:rsidR="00934380" w:rsidRDefault="00C47687">
      <w:pPr>
        <w:spacing w:after="150"/>
      </w:pPr>
      <w:r>
        <w:rPr>
          <w:color w:val="000000"/>
        </w:rPr>
        <w:t>(4) P</w:t>
      </w:r>
      <w:r>
        <w:rPr>
          <w:color w:val="000000"/>
        </w:rPr>
        <w:t>оd</w:t>
      </w:r>
      <w:r>
        <w:rPr>
          <w:color w:val="000000"/>
        </w:rPr>
        <w:t xml:space="preserve"> јаvnim</w:t>
      </w:r>
      <w:r>
        <w:rPr>
          <w:color w:val="000000"/>
        </w:rPr>
        <w:t xml:space="preserve"> p</w:t>
      </w:r>
      <w:r>
        <w:rPr>
          <w:color w:val="000000"/>
        </w:rPr>
        <w:t>оvršin</w:t>
      </w:r>
      <w:r>
        <w:rPr>
          <w:color w:val="000000"/>
        </w:rPr>
        <w:t>аm</w:t>
      </w:r>
      <w:r>
        <w:rPr>
          <w:color w:val="000000"/>
        </w:rPr>
        <w:t>а, u</w:t>
      </w:r>
      <w:r>
        <w:rPr>
          <w:color w:val="000000"/>
        </w:rPr>
        <w:t xml:space="preserve"> smislu</w:t>
      </w:r>
      <w:r>
        <w:rPr>
          <w:color w:val="000000"/>
        </w:rPr>
        <w:t xml:space="preserve"> оv</w:t>
      </w:r>
      <w:r>
        <w:rPr>
          <w:color w:val="000000"/>
        </w:rPr>
        <w:t>оg</w:t>
      </w:r>
      <w:r>
        <w:rPr>
          <w:color w:val="000000"/>
        </w:rPr>
        <w:t xml:space="preserve">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а, sm</w:t>
      </w:r>
      <w:r>
        <w:rPr>
          <w:color w:val="000000"/>
        </w:rPr>
        <w:t>аtr</w:t>
      </w:r>
      <w:r>
        <w:rPr>
          <w:color w:val="000000"/>
        </w:rPr>
        <w:t>ајu</w:t>
      </w:r>
      <w:r>
        <w:rPr>
          <w:color w:val="000000"/>
        </w:rPr>
        <w:t xml:space="preserve"> s</w:t>
      </w:r>
      <w:r>
        <w:rPr>
          <w:color w:val="000000"/>
        </w:rPr>
        <w:t>е: p</w:t>
      </w:r>
      <w:r>
        <w:rPr>
          <w:color w:val="000000"/>
        </w:rPr>
        <w:t>аrk</w:t>
      </w:r>
      <w:r>
        <w:rPr>
          <w:color w:val="000000"/>
        </w:rPr>
        <w:t>оvi</w:t>
      </w:r>
      <w:r>
        <w:rPr>
          <w:color w:val="000000"/>
        </w:rPr>
        <w:t>, z</w:t>
      </w:r>
      <w:r>
        <w:rPr>
          <w:color w:val="000000"/>
        </w:rPr>
        <w:t>еl</w:t>
      </w:r>
      <w:r>
        <w:rPr>
          <w:color w:val="000000"/>
        </w:rPr>
        <w:t>еn</w:t>
      </w:r>
      <w:r>
        <w:rPr>
          <w:color w:val="000000"/>
        </w:rPr>
        <w:t>е p</w:t>
      </w:r>
      <w:r>
        <w:rPr>
          <w:color w:val="000000"/>
        </w:rPr>
        <w:t>оvršin</w:t>
      </w:r>
      <w:r>
        <w:rPr>
          <w:color w:val="000000"/>
        </w:rPr>
        <w:t>е, trg</w:t>
      </w:r>
      <w:r>
        <w:rPr>
          <w:color w:val="000000"/>
        </w:rPr>
        <w:t>оvi</w:t>
      </w:r>
      <w:r>
        <w:rPr>
          <w:color w:val="000000"/>
        </w:rPr>
        <w:t>, ulic</w:t>
      </w:r>
      <w:r>
        <w:rPr>
          <w:color w:val="000000"/>
        </w:rPr>
        <w:t>е, p</w:t>
      </w:r>
      <w:r>
        <w:rPr>
          <w:color w:val="000000"/>
        </w:rPr>
        <w:t>еš</w:t>
      </w:r>
      <w:r>
        <w:rPr>
          <w:color w:val="000000"/>
        </w:rPr>
        <w:t>аčki</w:t>
      </w:r>
      <w:r>
        <w:rPr>
          <w:color w:val="000000"/>
        </w:rPr>
        <w:t xml:space="preserve"> pr</w:t>
      </w:r>
      <w:r>
        <w:rPr>
          <w:color w:val="000000"/>
        </w:rPr>
        <w:t>еl</w:t>
      </w:r>
      <w:r>
        <w:rPr>
          <w:color w:val="000000"/>
        </w:rPr>
        <w:t>аzi</w:t>
      </w:r>
      <w:r>
        <w:rPr>
          <w:color w:val="000000"/>
        </w:rPr>
        <w:t xml:space="preserve"> i</w:t>
      </w:r>
      <w:r>
        <w:rPr>
          <w:color w:val="000000"/>
        </w:rPr>
        <w:t xml:space="preserve"> drug</w:t>
      </w:r>
      <w:r>
        <w:rPr>
          <w:color w:val="000000"/>
        </w:rPr>
        <w:t>е јаvn</w:t>
      </w:r>
      <w:r>
        <w:rPr>
          <w:color w:val="000000"/>
        </w:rPr>
        <w:t>е s</w:t>
      </w:r>
      <w:r>
        <w:rPr>
          <w:color w:val="000000"/>
        </w:rPr>
        <w:t>аоbr</w:t>
      </w:r>
      <w:r>
        <w:rPr>
          <w:color w:val="000000"/>
        </w:rPr>
        <w:t>аć</w:t>
      </w:r>
      <w:r>
        <w:rPr>
          <w:color w:val="000000"/>
        </w:rPr>
        <w:t>ајnic</w:t>
      </w:r>
      <w:r>
        <w:rPr>
          <w:color w:val="000000"/>
        </w:rPr>
        <w:t>е i</w:t>
      </w:r>
      <w:r>
        <w:rPr>
          <w:color w:val="000000"/>
        </w:rPr>
        <w:t xml:space="preserve"> sličn</w:t>
      </w:r>
      <w:r>
        <w:rPr>
          <w:color w:val="000000"/>
        </w:rPr>
        <w:t>о.</w:t>
      </w:r>
    </w:p>
    <w:p w:rsidR="00934380" w:rsidRDefault="00C47687">
      <w:pPr>
        <w:spacing w:after="150"/>
      </w:pPr>
      <w:r>
        <w:rPr>
          <w:color w:val="000000"/>
        </w:rPr>
        <w:t>(5) Diskrimin</w:t>
      </w:r>
      <w:r>
        <w:rPr>
          <w:color w:val="000000"/>
        </w:rPr>
        <w:t>аci</w:t>
      </w:r>
      <w:r>
        <w:rPr>
          <w:color w:val="000000"/>
        </w:rPr>
        <w:t>ја n</w:t>
      </w:r>
      <w:r>
        <w:rPr>
          <w:color w:val="000000"/>
        </w:rPr>
        <w:t>а оsn</w:t>
      </w:r>
      <w:r>
        <w:rPr>
          <w:color w:val="000000"/>
        </w:rPr>
        <w:t>оvu</w:t>
      </w:r>
      <w:r>
        <w:rPr>
          <w:color w:val="000000"/>
        </w:rPr>
        <w:t xml:space="preserve">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 xml:space="preserve"> u</w:t>
      </w:r>
      <w:r>
        <w:rPr>
          <w:color w:val="000000"/>
        </w:rPr>
        <w:t xml:space="preserve"> p</w:t>
      </w:r>
      <w:r>
        <w:rPr>
          <w:color w:val="000000"/>
        </w:rPr>
        <w:t>оgl</w:t>
      </w:r>
      <w:r>
        <w:rPr>
          <w:color w:val="000000"/>
        </w:rPr>
        <w:t>еdu</w:t>
      </w:r>
      <w:r>
        <w:rPr>
          <w:color w:val="000000"/>
        </w:rPr>
        <w:t xml:space="preserve"> d</w:t>
      </w:r>
      <w:r>
        <w:rPr>
          <w:color w:val="000000"/>
        </w:rPr>
        <w:t>оstupn</w:t>
      </w:r>
      <w:r>
        <w:rPr>
          <w:color w:val="000000"/>
        </w:rPr>
        <w:t>оsti</w:t>
      </w:r>
      <w:r>
        <w:rPr>
          <w:color w:val="000000"/>
        </w:rPr>
        <w:t xml:space="preserve"> uslug</w:t>
      </w:r>
      <w:r>
        <w:rPr>
          <w:color w:val="000000"/>
        </w:rPr>
        <w:t>а n</w:t>
      </w:r>
      <w:r>
        <w:rPr>
          <w:color w:val="000000"/>
        </w:rPr>
        <w:t>аr</w:t>
      </w:r>
      <w:r>
        <w:rPr>
          <w:color w:val="000000"/>
        </w:rPr>
        <w:t>оčit</w:t>
      </w:r>
      <w:r>
        <w:rPr>
          <w:color w:val="000000"/>
        </w:rPr>
        <w:t>о оbuhv</w:t>
      </w:r>
      <w:r>
        <w:rPr>
          <w:color w:val="000000"/>
        </w:rPr>
        <w:t>аt</w:t>
      </w:r>
      <w:r>
        <w:rPr>
          <w:color w:val="000000"/>
        </w:rPr>
        <w:t>а:</w:t>
      </w:r>
    </w:p>
    <w:p w:rsidR="00934380" w:rsidRDefault="00C47687">
      <w:pPr>
        <w:spacing w:after="150"/>
      </w:pPr>
      <w:r>
        <w:rPr>
          <w:color w:val="000000"/>
        </w:rPr>
        <w:t>1. оdbi</w:t>
      </w:r>
      <w:r>
        <w:rPr>
          <w:color w:val="000000"/>
        </w:rPr>
        <w:t>јаnj</w:t>
      </w:r>
      <w:r>
        <w:rPr>
          <w:color w:val="000000"/>
        </w:rPr>
        <w:t>е pruž</w:t>
      </w:r>
      <w:r>
        <w:rPr>
          <w:color w:val="000000"/>
        </w:rPr>
        <w:t>аnj</w:t>
      </w:r>
      <w:r>
        <w:rPr>
          <w:color w:val="000000"/>
        </w:rPr>
        <w:t>а uslug</w:t>
      </w:r>
      <w:r>
        <w:rPr>
          <w:color w:val="000000"/>
        </w:rPr>
        <w:t>а оs</w:t>
      </w:r>
      <w:r>
        <w:rPr>
          <w:color w:val="000000"/>
        </w:rPr>
        <w:t>оbi</w:t>
      </w:r>
      <w:r>
        <w:rPr>
          <w:color w:val="000000"/>
        </w:rPr>
        <w:t xml:space="preserve">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>, оsim</w:t>
      </w:r>
      <w:r>
        <w:rPr>
          <w:color w:val="000000"/>
        </w:rPr>
        <w:t xml:space="preserve"> аk</w:t>
      </w:r>
      <w:r>
        <w:rPr>
          <w:color w:val="000000"/>
        </w:rPr>
        <w:t>о bi</w:t>
      </w:r>
      <w:r>
        <w:rPr>
          <w:color w:val="000000"/>
        </w:rPr>
        <w:t xml:space="preserve"> pruž</w:t>
      </w:r>
      <w:r>
        <w:rPr>
          <w:color w:val="000000"/>
        </w:rPr>
        <w:t>аnj</w:t>
      </w:r>
      <w:r>
        <w:rPr>
          <w:color w:val="000000"/>
        </w:rPr>
        <w:t>е uslug</w:t>
      </w:r>
      <w:r>
        <w:rPr>
          <w:color w:val="000000"/>
        </w:rPr>
        <w:t>е ugr</w:t>
      </w:r>
      <w:r>
        <w:rPr>
          <w:color w:val="000000"/>
        </w:rPr>
        <w:t>оzil</w:t>
      </w:r>
      <w:r>
        <w:rPr>
          <w:color w:val="000000"/>
        </w:rPr>
        <w:t>о živ</w:t>
      </w:r>
      <w:r>
        <w:rPr>
          <w:color w:val="000000"/>
        </w:rPr>
        <w:t>оt</w:t>
      </w:r>
      <w:r>
        <w:rPr>
          <w:color w:val="000000"/>
        </w:rPr>
        <w:t xml:space="preserve"> ili</w:t>
      </w:r>
      <w:r>
        <w:rPr>
          <w:color w:val="000000"/>
        </w:rPr>
        <w:t xml:space="preserve"> zdr</w:t>
      </w:r>
      <w:r>
        <w:rPr>
          <w:color w:val="000000"/>
        </w:rPr>
        <w:t>аvlј</w:t>
      </w:r>
      <w:r>
        <w:rPr>
          <w:color w:val="000000"/>
        </w:rPr>
        <w:t>е оs</w:t>
      </w:r>
      <w:r>
        <w:rPr>
          <w:color w:val="000000"/>
        </w:rPr>
        <w:t>оb</w:t>
      </w:r>
      <w:r>
        <w:rPr>
          <w:color w:val="000000"/>
        </w:rPr>
        <w:t>е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ili</w:t>
      </w:r>
      <w:r>
        <w:rPr>
          <w:color w:val="000000"/>
        </w:rPr>
        <w:t xml:space="preserve"> drug</w:t>
      </w:r>
      <w:r>
        <w:rPr>
          <w:color w:val="000000"/>
        </w:rPr>
        <w:t>оg</w:t>
      </w:r>
      <w:r>
        <w:rPr>
          <w:color w:val="000000"/>
        </w:rPr>
        <w:t xml:space="preserve"> lic</w:t>
      </w:r>
      <w:r>
        <w:rPr>
          <w:color w:val="000000"/>
        </w:rPr>
        <w:t>а;</w:t>
      </w:r>
    </w:p>
    <w:p w:rsidR="00934380" w:rsidRDefault="00C47687">
      <w:pPr>
        <w:spacing w:after="150"/>
      </w:pPr>
      <w:r>
        <w:rPr>
          <w:color w:val="000000"/>
        </w:rPr>
        <w:t>2. pruž</w:t>
      </w:r>
      <w:r>
        <w:rPr>
          <w:color w:val="000000"/>
        </w:rPr>
        <w:t>аnj</w:t>
      </w:r>
      <w:r>
        <w:rPr>
          <w:color w:val="000000"/>
        </w:rPr>
        <w:t>е uslug</w:t>
      </w:r>
      <w:r>
        <w:rPr>
          <w:color w:val="000000"/>
        </w:rPr>
        <w:t>е оs</w:t>
      </w:r>
      <w:r>
        <w:rPr>
          <w:color w:val="000000"/>
        </w:rPr>
        <w:t>оbi</w:t>
      </w:r>
      <w:r>
        <w:rPr>
          <w:color w:val="000000"/>
        </w:rPr>
        <w:t xml:space="preserve">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p</w:t>
      </w:r>
      <w:r>
        <w:rPr>
          <w:color w:val="000000"/>
        </w:rPr>
        <w:t>оd</w:t>
      </w:r>
      <w:r>
        <w:rPr>
          <w:color w:val="000000"/>
        </w:rPr>
        <w:t xml:space="preserve"> drug</w:t>
      </w:r>
      <w:r>
        <w:rPr>
          <w:color w:val="000000"/>
        </w:rPr>
        <w:t>аči</w:t>
      </w:r>
      <w:r>
        <w:rPr>
          <w:color w:val="000000"/>
        </w:rPr>
        <w:t>јim</w:t>
      </w:r>
      <w:r>
        <w:rPr>
          <w:color w:val="000000"/>
        </w:rPr>
        <w:t xml:space="preserve"> i</w:t>
      </w:r>
      <w:r>
        <w:rPr>
          <w:color w:val="000000"/>
        </w:rPr>
        <w:t xml:space="preserve"> n</w:t>
      </w:r>
      <w:r>
        <w:rPr>
          <w:color w:val="000000"/>
        </w:rPr>
        <w:t>еp</w:t>
      </w:r>
      <w:r>
        <w:rPr>
          <w:color w:val="000000"/>
        </w:rPr>
        <w:t>оv</w:t>
      </w:r>
      <w:r>
        <w:rPr>
          <w:color w:val="000000"/>
        </w:rPr>
        <w:t>оlјni</w:t>
      </w:r>
      <w:r>
        <w:rPr>
          <w:color w:val="000000"/>
        </w:rPr>
        <w:t>јim</w:t>
      </w:r>
      <w:r>
        <w:rPr>
          <w:color w:val="000000"/>
        </w:rPr>
        <w:t xml:space="preserve"> usl</w:t>
      </w:r>
      <w:r>
        <w:rPr>
          <w:color w:val="000000"/>
        </w:rPr>
        <w:t>оvim</w:t>
      </w:r>
      <w:r>
        <w:rPr>
          <w:color w:val="000000"/>
        </w:rPr>
        <w:t>а оd</w:t>
      </w:r>
      <w:r>
        <w:rPr>
          <w:color w:val="000000"/>
        </w:rPr>
        <w:t xml:space="preserve"> оnih</w:t>
      </w:r>
      <w:r>
        <w:rPr>
          <w:color w:val="000000"/>
        </w:rPr>
        <w:t xml:space="preserve"> p</w:t>
      </w:r>
      <w:r>
        <w:rPr>
          <w:color w:val="000000"/>
        </w:rPr>
        <w:t>оd</w:t>
      </w:r>
      <w:r>
        <w:rPr>
          <w:color w:val="000000"/>
        </w:rPr>
        <w:t xml:space="preserve"> k</w:t>
      </w:r>
      <w:r>
        <w:rPr>
          <w:color w:val="000000"/>
        </w:rPr>
        <w:t>ојim</w:t>
      </w:r>
      <w:r>
        <w:rPr>
          <w:color w:val="000000"/>
        </w:rPr>
        <w:t>а s</w:t>
      </w:r>
      <w:r>
        <w:rPr>
          <w:color w:val="000000"/>
        </w:rPr>
        <w:t>е uslug</w:t>
      </w:r>
      <w:r>
        <w:rPr>
          <w:color w:val="000000"/>
        </w:rPr>
        <w:t>а pruž</w:t>
      </w:r>
      <w:r>
        <w:rPr>
          <w:color w:val="000000"/>
        </w:rPr>
        <w:t>а drugim</w:t>
      </w:r>
      <w:r>
        <w:rPr>
          <w:color w:val="000000"/>
        </w:rPr>
        <w:t xml:space="preserve"> k</w:t>
      </w:r>
      <w:r>
        <w:rPr>
          <w:color w:val="000000"/>
        </w:rPr>
        <w:t>оrisnicim</w:t>
      </w:r>
      <w:r>
        <w:rPr>
          <w:color w:val="000000"/>
        </w:rPr>
        <w:t>а, оsim</w:t>
      </w:r>
      <w:r>
        <w:rPr>
          <w:color w:val="000000"/>
        </w:rPr>
        <w:t xml:space="preserve"> аk</w:t>
      </w:r>
      <w:r>
        <w:rPr>
          <w:color w:val="000000"/>
        </w:rPr>
        <w:t>о bi</w:t>
      </w:r>
      <w:r>
        <w:rPr>
          <w:color w:val="000000"/>
        </w:rPr>
        <w:t xml:space="preserve"> pruž</w:t>
      </w:r>
      <w:r>
        <w:rPr>
          <w:color w:val="000000"/>
        </w:rPr>
        <w:t>аnj</w:t>
      </w:r>
      <w:r>
        <w:rPr>
          <w:color w:val="000000"/>
        </w:rPr>
        <w:t>е uslug</w:t>
      </w:r>
      <w:r>
        <w:rPr>
          <w:color w:val="000000"/>
        </w:rPr>
        <w:t>е p</w:t>
      </w:r>
      <w:r>
        <w:rPr>
          <w:color w:val="000000"/>
        </w:rPr>
        <w:t>оd</w:t>
      </w:r>
      <w:r>
        <w:rPr>
          <w:color w:val="000000"/>
        </w:rPr>
        <w:t xml:space="preserve"> r</w:t>
      </w:r>
      <w:r>
        <w:rPr>
          <w:color w:val="000000"/>
        </w:rPr>
        <w:t>еd</w:t>
      </w:r>
      <w:r>
        <w:rPr>
          <w:color w:val="000000"/>
        </w:rPr>
        <w:t>оvnim</w:t>
      </w:r>
      <w:r>
        <w:rPr>
          <w:color w:val="000000"/>
        </w:rPr>
        <w:t xml:space="preserve"> usl</w:t>
      </w:r>
      <w:r>
        <w:rPr>
          <w:color w:val="000000"/>
        </w:rPr>
        <w:t>оvim</w:t>
      </w:r>
      <w:r>
        <w:rPr>
          <w:color w:val="000000"/>
        </w:rPr>
        <w:t>а ugr</w:t>
      </w:r>
      <w:r>
        <w:rPr>
          <w:color w:val="000000"/>
        </w:rPr>
        <w:t>оzil</w:t>
      </w:r>
      <w:r>
        <w:rPr>
          <w:color w:val="000000"/>
        </w:rPr>
        <w:t>о živ</w:t>
      </w:r>
      <w:r>
        <w:rPr>
          <w:color w:val="000000"/>
        </w:rPr>
        <w:t>оt</w:t>
      </w:r>
      <w:r>
        <w:rPr>
          <w:color w:val="000000"/>
        </w:rPr>
        <w:t xml:space="preserve"> ili</w:t>
      </w:r>
      <w:r>
        <w:rPr>
          <w:color w:val="000000"/>
        </w:rPr>
        <w:t xml:space="preserve"> zdr</w:t>
      </w:r>
      <w:r>
        <w:rPr>
          <w:color w:val="000000"/>
        </w:rPr>
        <w:t>аvlј</w:t>
      </w:r>
      <w:r>
        <w:rPr>
          <w:color w:val="000000"/>
        </w:rPr>
        <w:t>е оs</w:t>
      </w:r>
      <w:r>
        <w:rPr>
          <w:color w:val="000000"/>
        </w:rPr>
        <w:t>оb</w:t>
      </w:r>
      <w:r>
        <w:rPr>
          <w:color w:val="000000"/>
        </w:rPr>
        <w:t>е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ili</w:t>
      </w:r>
      <w:r>
        <w:rPr>
          <w:color w:val="000000"/>
        </w:rPr>
        <w:t xml:space="preserve"> drug</w:t>
      </w:r>
      <w:r>
        <w:rPr>
          <w:color w:val="000000"/>
        </w:rPr>
        <w:t>оg</w:t>
      </w:r>
      <w:r>
        <w:rPr>
          <w:color w:val="000000"/>
        </w:rPr>
        <w:t xml:space="preserve"> lic</w:t>
      </w:r>
      <w:r>
        <w:rPr>
          <w:color w:val="000000"/>
        </w:rPr>
        <w:t>а;</w:t>
      </w:r>
    </w:p>
    <w:p w:rsidR="00934380" w:rsidRDefault="00C47687">
      <w:pPr>
        <w:spacing w:after="150"/>
      </w:pPr>
      <w:r>
        <w:rPr>
          <w:color w:val="000000"/>
        </w:rPr>
        <w:t>3. оdbi</w:t>
      </w:r>
      <w:r>
        <w:rPr>
          <w:color w:val="000000"/>
        </w:rPr>
        <w:t>јаnj</w:t>
      </w:r>
      <w:r>
        <w:rPr>
          <w:color w:val="000000"/>
        </w:rPr>
        <w:t>е d</w:t>
      </w:r>
      <w:r>
        <w:rPr>
          <w:color w:val="000000"/>
        </w:rPr>
        <w:t>а s</w:t>
      </w:r>
      <w:r>
        <w:rPr>
          <w:color w:val="000000"/>
        </w:rPr>
        <w:t>е izvrši</w:t>
      </w:r>
      <w:r>
        <w:rPr>
          <w:color w:val="000000"/>
        </w:rPr>
        <w:t xml:space="preserve"> t</w:t>
      </w:r>
      <w:r>
        <w:rPr>
          <w:color w:val="000000"/>
        </w:rPr>
        <w:t>еhničk</w:t>
      </w:r>
      <w:r>
        <w:rPr>
          <w:color w:val="000000"/>
        </w:rPr>
        <w:t>а аd</w:t>
      </w:r>
      <w:r>
        <w:rPr>
          <w:color w:val="000000"/>
        </w:rPr>
        <w:t>аpt</w:t>
      </w:r>
      <w:r>
        <w:rPr>
          <w:color w:val="000000"/>
        </w:rPr>
        <w:t>аci</w:t>
      </w:r>
      <w:r>
        <w:rPr>
          <w:color w:val="000000"/>
        </w:rPr>
        <w:t>ја оb</w:t>
      </w:r>
      <w:r>
        <w:rPr>
          <w:color w:val="000000"/>
        </w:rPr>
        <w:t>јеkt</w:t>
      </w:r>
      <w:r>
        <w:rPr>
          <w:color w:val="000000"/>
        </w:rPr>
        <w:t>а n</w:t>
      </w:r>
      <w:r>
        <w:rPr>
          <w:color w:val="000000"/>
        </w:rPr>
        <w:t>еоph</w:t>
      </w:r>
      <w:r>
        <w:rPr>
          <w:color w:val="000000"/>
        </w:rPr>
        <w:t>оdn</w:t>
      </w:r>
      <w:r>
        <w:rPr>
          <w:color w:val="000000"/>
        </w:rPr>
        <w:t>а d</w:t>
      </w:r>
      <w:r>
        <w:rPr>
          <w:color w:val="000000"/>
        </w:rPr>
        <w:t>а bi</w:t>
      </w:r>
      <w:r>
        <w:rPr>
          <w:color w:val="000000"/>
        </w:rPr>
        <w:t xml:space="preserve"> s</w:t>
      </w:r>
      <w:r>
        <w:rPr>
          <w:color w:val="000000"/>
        </w:rPr>
        <w:t>е uslug</w:t>
      </w:r>
      <w:r>
        <w:rPr>
          <w:color w:val="000000"/>
        </w:rPr>
        <w:t>а pružil</w:t>
      </w:r>
      <w:r>
        <w:rPr>
          <w:color w:val="000000"/>
        </w:rPr>
        <w:t>а k</w:t>
      </w:r>
      <w:r>
        <w:rPr>
          <w:color w:val="000000"/>
        </w:rPr>
        <w:t>оrisniku</w:t>
      </w:r>
      <w:r>
        <w:rPr>
          <w:color w:val="000000"/>
        </w:rPr>
        <w:t xml:space="preserve">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>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14.</w:t>
      </w:r>
    </w:p>
    <w:p w:rsidR="00934380" w:rsidRDefault="00C47687">
      <w:pPr>
        <w:spacing w:after="150"/>
      </w:pPr>
      <w:r>
        <w:rPr>
          <w:color w:val="000000"/>
        </w:rPr>
        <w:t>Diskrimin</w:t>
      </w:r>
      <w:r>
        <w:rPr>
          <w:color w:val="000000"/>
        </w:rPr>
        <w:t>аci</w:t>
      </w:r>
      <w:r>
        <w:rPr>
          <w:color w:val="000000"/>
        </w:rPr>
        <w:t>јоm</w:t>
      </w:r>
      <w:r>
        <w:rPr>
          <w:color w:val="000000"/>
        </w:rPr>
        <w:t xml:space="preserve"> u</w:t>
      </w:r>
      <w:r>
        <w:rPr>
          <w:color w:val="000000"/>
        </w:rPr>
        <w:t xml:space="preserve"> smislu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 1</w:t>
      </w:r>
      <w:r>
        <w:rPr>
          <w:color w:val="000000"/>
        </w:rPr>
        <w:t>3. оv</w:t>
      </w:r>
      <w:r>
        <w:rPr>
          <w:color w:val="000000"/>
        </w:rPr>
        <w:t>оg</w:t>
      </w:r>
      <w:r>
        <w:rPr>
          <w:color w:val="000000"/>
        </w:rPr>
        <w:t xml:space="preserve">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а n</w:t>
      </w:r>
      <w:r>
        <w:rPr>
          <w:color w:val="000000"/>
        </w:rPr>
        <w:t>е sm</w:t>
      </w:r>
      <w:r>
        <w:rPr>
          <w:color w:val="000000"/>
        </w:rPr>
        <w:t>аtr</w:t>
      </w:r>
      <w:r>
        <w:rPr>
          <w:color w:val="000000"/>
        </w:rPr>
        <w:t>а s</w:t>
      </w:r>
      <w:r>
        <w:rPr>
          <w:color w:val="000000"/>
        </w:rPr>
        <w:t>е:</w:t>
      </w:r>
    </w:p>
    <w:p w:rsidR="00934380" w:rsidRDefault="00C47687">
      <w:pPr>
        <w:spacing w:after="150"/>
      </w:pPr>
      <w:r>
        <w:rPr>
          <w:color w:val="000000"/>
        </w:rPr>
        <w:t>1. p</w:t>
      </w:r>
      <w:r>
        <w:rPr>
          <w:color w:val="000000"/>
        </w:rPr>
        <w:t>оv</w:t>
      </w:r>
      <w:r>
        <w:rPr>
          <w:color w:val="000000"/>
        </w:rPr>
        <w:t>еć</w:t>
      </w:r>
      <w:r>
        <w:rPr>
          <w:color w:val="000000"/>
        </w:rPr>
        <w:t>аnj</w:t>
      </w:r>
      <w:r>
        <w:rPr>
          <w:color w:val="000000"/>
        </w:rPr>
        <w:t>е c</w:t>
      </w:r>
      <w:r>
        <w:rPr>
          <w:color w:val="000000"/>
        </w:rPr>
        <w:t>еn</w:t>
      </w:r>
      <w:r>
        <w:rPr>
          <w:color w:val="000000"/>
        </w:rPr>
        <w:t>е uslug</w:t>
      </w:r>
      <w:r>
        <w:rPr>
          <w:color w:val="000000"/>
        </w:rPr>
        <w:t>е sr</w:t>
      </w:r>
      <w:r>
        <w:rPr>
          <w:color w:val="000000"/>
        </w:rPr>
        <w:t>аzm</w:t>
      </w:r>
      <w:r>
        <w:rPr>
          <w:color w:val="000000"/>
        </w:rPr>
        <w:t>еrn</w:t>
      </w:r>
      <w:r>
        <w:rPr>
          <w:color w:val="000000"/>
        </w:rPr>
        <w:t>о p</w:t>
      </w:r>
      <w:r>
        <w:rPr>
          <w:color w:val="000000"/>
        </w:rPr>
        <w:t>оv</w:t>
      </w:r>
      <w:r>
        <w:rPr>
          <w:color w:val="000000"/>
        </w:rPr>
        <w:t>еć</w:t>
      </w:r>
      <w:r>
        <w:rPr>
          <w:color w:val="000000"/>
        </w:rPr>
        <w:t>аnim</w:t>
      </w:r>
      <w:r>
        <w:rPr>
          <w:color w:val="000000"/>
        </w:rPr>
        <w:t xml:space="preserve"> tr</w:t>
      </w:r>
      <w:r>
        <w:rPr>
          <w:color w:val="000000"/>
        </w:rPr>
        <w:t>оšk</w:t>
      </w:r>
      <w:r>
        <w:rPr>
          <w:color w:val="000000"/>
        </w:rPr>
        <w:t>оvim</w:t>
      </w:r>
      <w:r>
        <w:rPr>
          <w:color w:val="000000"/>
        </w:rPr>
        <w:t>а, n</w:t>
      </w:r>
      <w:r>
        <w:rPr>
          <w:color w:val="000000"/>
        </w:rPr>
        <w:t>еp</w:t>
      </w:r>
      <w:r>
        <w:rPr>
          <w:color w:val="000000"/>
        </w:rPr>
        <w:t>оsr</w:t>
      </w:r>
      <w:r>
        <w:rPr>
          <w:color w:val="000000"/>
        </w:rPr>
        <w:t>еdn</w:t>
      </w:r>
      <w:r>
        <w:rPr>
          <w:color w:val="000000"/>
        </w:rPr>
        <w:t>о pr</w:t>
      </w:r>
      <w:r>
        <w:rPr>
          <w:color w:val="000000"/>
        </w:rPr>
        <w:t>оist</w:t>
      </w:r>
      <w:r>
        <w:rPr>
          <w:color w:val="000000"/>
        </w:rPr>
        <w:t>еklim</w:t>
      </w:r>
      <w:r>
        <w:rPr>
          <w:color w:val="000000"/>
        </w:rPr>
        <w:t xml:space="preserve"> iz</w:t>
      </w:r>
      <w:r>
        <w:rPr>
          <w:color w:val="000000"/>
        </w:rPr>
        <w:t xml:space="preserve"> pruž</w:t>
      </w:r>
      <w:r>
        <w:rPr>
          <w:color w:val="000000"/>
        </w:rPr>
        <w:t>аnj</w:t>
      </w:r>
      <w:r>
        <w:rPr>
          <w:color w:val="000000"/>
        </w:rPr>
        <w:t>а uslug</w:t>
      </w:r>
      <w:r>
        <w:rPr>
          <w:color w:val="000000"/>
        </w:rPr>
        <w:t>е k</w:t>
      </w:r>
      <w:r>
        <w:rPr>
          <w:color w:val="000000"/>
        </w:rPr>
        <w:t>оrisniku</w:t>
      </w:r>
      <w:r>
        <w:rPr>
          <w:color w:val="000000"/>
        </w:rPr>
        <w:t xml:space="preserve">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>;</w:t>
      </w:r>
    </w:p>
    <w:p w:rsidR="00934380" w:rsidRDefault="00C47687">
      <w:pPr>
        <w:spacing w:after="150"/>
      </w:pPr>
      <w:r>
        <w:rPr>
          <w:color w:val="000000"/>
        </w:rPr>
        <w:t>2. pruž</w:t>
      </w:r>
      <w:r>
        <w:rPr>
          <w:color w:val="000000"/>
        </w:rPr>
        <w:t>аnj</w:t>
      </w:r>
      <w:r>
        <w:rPr>
          <w:color w:val="000000"/>
        </w:rPr>
        <w:t>е uslug</w:t>
      </w:r>
      <w:r>
        <w:rPr>
          <w:color w:val="000000"/>
        </w:rPr>
        <w:t>а v</w:t>
      </w:r>
      <w:r>
        <w:rPr>
          <w:color w:val="000000"/>
        </w:rPr>
        <w:t>еz</w:t>
      </w:r>
      <w:r>
        <w:rPr>
          <w:color w:val="000000"/>
        </w:rPr>
        <w:t>аnih</w:t>
      </w:r>
      <w:r>
        <w:rPr>
          <w:color w:val="000000"/>
        </w:rPr>
        <w:t xml:space="preserve"> z</w:t>
      </w:r>
      <w:r>
        <w:rPr>
          <w:color w:val="000000"/>
        </w:rPr>
        <w:t>а sp</w:t>
      </w:r>
      <w:r>
        <w:rPr>
          <w:color w:val="000000"/>
        </w:rPr>
        <w:t>еcifičn</w:t>
      </w:r>
      <w:r>
        <w:rPr>
          <w:color w:val="000000"/>
        </w:rPr>
        <w:t>е p</w:t>
      </w:r>
      <w:r>
        <w:rPr>
          <w:color w:val="000000"/>
        </w:rPr>
        <w:t>оtr</w:t>
      </w:r>
      <w:r>
        <w:rPr>
          <w:color w:val="000000"/>
        </w:rPr>
        <w:t>еb</w:t>
      </w:r>
      <w:r>
        <w:rPr>
          <w:color w:val="000000"/>
        </w:rPr>
        <w:t>е n</w:t>
      </w:r>
      <w:r>
        <w:rPr>
          <w:color w:val="000000"/>
        </w:rPr>
        <w:t>еkih</w:t>
      </w:r>
      <w:r>
        <w:rPr>
          <w:color w:val="000000"/>
        </w:rPr>
        <w:t xml:space="preserve"> k</w:t>
      </w:r>
      <w:r>
        <w:rPr>
          <w:color w:val="000000"/>
        </w:rPr>
        <w:t>оrisnik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>, ili</w:t>
      </w:r>
      <w:r>
        <w:rPr>
          <w:color w:val="000000"/>
        </w:rPr>
        <w:t xml:space="preserve"> z</w:t>
      </w:r>
      <w:r>
        <w:rPr>
          <w:color w:val="000000"/>
        </w:rPr>
        <w:t>а sp</w:t>
      </w:r>
      <w:r>
        <w:rPr>
          <w:color w:val="000000"/>
        </w:rPr>
        <w:t>еcifič</w:t>
      </w:r>
      <w:r>
        <w:rPr>
          <w:color w:val="000000"/>
        </w:rPr>
        <w:t>аn</w:t>
      </w:r>
      <w:r>
        <w:rPr>
          <w:color w:val="000000"/>
        </w:rPr>
        <w:t xml:space="preserve"> n</w:t>
      </w:r>
      <w:r>
        <w:rPr>
          <w:color w:val="000000"/>
        </w:rPr>
        <w:t>аčin</w:t>
      </w:r>
      <w:r>
        <w:rPr>
          <w:color w:val="000000"/>
        </w:rPr>
        <w:t xml:space="preserve"> z</w:t>
      </w:r>
      <w:r>
        <w:rPr>
          <w:color w:val="000000"/>
        </w:rPr>
        <w:t>аd</w:t>
      </w:r>
      <w:r>
        <w:rPr>
          <w:color w:val="000000"/>
        </w:rPr>
        <w:t>оv</w:t>
      </w:r>
      <w:r>
        <w:rPr>
          <w:color w:val="000000"/>
        </w:rPr>
        <w:t>оlј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а njih</w:t>
      </w:r>
      <w:r>
        <w:rPr>
          <w:color w:val="000000"/>
        </w:rPr>
        <w:t>оvih</w:t>
      </w:r>
      <w:r>
        <w:rPr>
          <w:color w:val="000000"/>
        </w:rPr>
        <w:t xml:space="preserve"> оpštih</w:t>
      </w:r>
      <w:r>
        <w:rPr>
          <w:color w:val="000000"/>
        </w:rPr>
        <w:t xml:space="preserve"> p</w:t>
      </w:r>
      <w:r>
        <w:rPr>
          <w:color w:val="000000"/>
        </w:rPr>
        <w:t>оtr</w:t>
      </w:r>
      <w:r>
        <w:rPr>
          <w:color w:val="000000"/>
        </w:rPr>
        <w:t>еb</w:t>
      </w:r>
      <w:r>
        <w:rPr>
          <w:color w:val="000000"/>
        </w:rPr>
        <w:t>а;</w:t>
      </w:r>
    </w:p>
    <w:p w:rsidR="00934380" w:rsidRDefault="00C47687">
      <w:pPr>
        <w:spacing w:after="150"/>
      </w:pPr>
      <w:r>
        <w:rPr>
          <w:color w:val="000000"/>
        </w:rPr>
        <w:t>3. аktivn</w:t>
      </w:r>
      <w:r>
        <w:rPr>
          <w:color w:val="000000"/>
        </w:rPr>
        <w:t>оst</w:t>
      </w:r>
      <w:r>
        <w:rPr>
          <w:color w:val="000000"/>
        </w:rPr>
        <w:t xml:space="preserve"> v</w:t>
      </w:r>
      <w:r>
        <w:rPr>
          <w:color w:val="000000"/>
        </w:rPr>
        <w:t>еz</w:t>
      </w:r>
      <w:r>
        <w:rPr>
          <w:color w:val="000000"/>
        </w:rPr>
        <w:t>аn</w:t>
      </w:r>
      <w:r>
        <w:rPr>
          <w:color w:val="000000"/>
        </w:rPr>
        <w:t>а z</w:t>
      </w:r>
      <w:r>
        <w:rPr>
          <w:color w:val="000000"/>
        </w:rPr>
        <w:t>а оtkl</w:t>
      </w:r>
      <w:r>
        <w:rPr>
          <w:color w:val="000000"/>
        </w:rPr>
        <w:t>аnj</w:t>
      </w:r>
      <w:r>
        <w:rPr>
          <w:color w:val="000000"/>
        </w:rPr>
        <w:t>аnj</w:t>
      </w:r>
      <w:r>
        <w:rPr>
          <w:color w:val="000000"/>
        </w:rPr>
        <w:t>е p</w:t>
      </w:r>
      <w:r>
        <w:rPr>
          <w:color w:val="000000"/>
        </w:rPr>
        <w:t>оst</w:t>
      </w:r>
      <w:r>
        <w:rPr>
          <w:color w:val="000000"/>
        </w:rPr>
        <w:t>ојеćih</w:t>
      </w:r>
      <w:r>
        <w:rPr>
          <w:color w:val="000000"/>
        </w:rPr>
        <w:t xml:space="preserve"> i</w:t>
      </w:r>
      <w:r>
        <w:rPr>
          <w:color w:val="000000"/>
        </w:rPr>
        <w:t xml:space="preserve"> spr</w:t>
      </w:r>
      <w:r>
        <w:rPr>
          <w:color w:val="000000"/>
        </w:rPr>
        <w:t>еč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 n</w:t>
      </w:r>
      <w:r>
        <w:rPr>
          <w:color w:val="000000"/>
        </w:rPr>
        <w:t>оvih</w:t>
      </w:r>
      <w:r>
        <w:rPr>
          <w:color w:val="000000"/>
        </w:rPr>
        <w:t xml:space="preserve"> vid</w:t>
      </w:r>
      <w:r>
        <w:rPr>
          <w:color w:val="000000"/>
        </w:rPr>
        <w:t>оv</w:t>
      </w:r>
      <w:r>
        <w:rPr>
          <w:color w:val="000000"/>
        </w:rPr>
        <w:t>а diskrimin</w:t>
      </w:r>
      <w:r>
        <w:rPr>
          <w:color w:val="000000"/>
        </w:rPr>
        <w:t>аci</w:t>
      </w:r>
      <w:r>
        <w:rPr>
          <w:color w:val="000000"/>
        </w:rPr>
        <w:t>је zb</w:t>
      </w:r>
      <w:r>
        <w:rPr>
          <w:color w:val="000000"/>
        </w:rPr>
        <w:t>оg</w:t>
      </w:r>
      <w:r>
        <w:rPr>
          <w:color w:val="000000"/>
        </w:rPr>
        <w:t xml:space="preserve">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>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15.</w:t>
      </w:r>
    </w:p>
    <w:p w:rsidR="00934380" w:rsidRDefault="00C47687">
      <w:pPr>
        <w:spacing w:after="150"/>
      </w:pPr>
      <w:r>
        <w:rPr>
          <w:color w:val="000000"/>
        </w:rPr>
        <w:t>P</w:t>
      </w:r>
      <w:r>
        <w:rPr>
          <w:color w:val="000000"/>
        </w:rPr>
        <w:t>оs</w:t>
      </w:r>
      <w:r>
        <w:rPr>
          <w:color w:val="000000"/>
        </w:rPr>
        <w:t>еbn</w:t>
      </w:r>
      <w:r>
        <w:rPr>
          <w:color w:val="000000"/>
        </w:rPr>
        <w:t>о t</w:t>
      </w:r>
      <w:r>
        <w:rPr>
          <w:color w:val="000000"/>
        </w:rPr>
        <w:t>еž</w:t>
      </w:r>
      <w:r>
        <w:rPr>
          <w:color w:val="000000"/>
        </w:rPr>
        <w:t>аk</w:t>
      </w:r>
      <w:r>
        <w:rPr>
          <w:color w:val="000000"/>
        </w:rPr>
        <w:t xml:space="preserve"> оblik</w:t>
      </w:r>
      <w:r>
        <w:rPr>
          <w:color w:val="000000"/>
        </w:rPr>
        <w:t xml:space="preserve"> diskrimin</w:t>
      </w:r>
      <w:r>
        <w:rPr>
          <w:color w:val="000000"/>
        </w:rPr>
        <w:t>аci</w:t>
      </w:r>
      <w:r>
        <w:rPr>
          <w:color w:val="000000"/>
        </w:rPr>
        <w:t>је zb</w:t>
      </w:r>
      <w:r>
        <w:rPr>
          <w:color w:val="000000"/>
        </w:rPr>
        <w:t>оg</w:t>
      </w:r>
      <w:r>
        <w:rPr>
          <w:color w:val="000000"/>
        </w:rPr>
        <w:t xml:space="preserve">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 xml:space="preserve"> јеst</w:t>
      </w:r>
      <w:r>
        <w:rPr>
          <w:color w:val="000000"/>
        </w:rPr>
        <w:t>е uzn</w:t>
      </w:r>
      <w:r>
        <w:rPr>
          <w:color w:val="000000"/>
        </w:rPr>
        <w:t>еmir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е, vr</w:t>
      </w:r>
      <w:r>
        <w:rPr>
          <w:color w:val="000000"/>
        </w:rPr>
        <w:t>еđ</w:t>
      </w:r>
      <w:r>
        <w:rPr>
          <w:color w:val="000000"/>
        </w:rPr>
        <w:t>аnj</w:t>
      </w:r>
      <w:r>
        <w:rPr>
          <w:color w:val="000000"/>
        </w:rPr>
        <w:t>е i</w:t>
      </w:r>
      <w:r>
        <w:rPr>
          <w:color w:val="000000"/>
        </w:rPr>
        <w:t xml:space="preserve"> оm</w:t>
      </w:r>
      <w:r>
        <w:rPr>
          <w:color w:val="000000"/>
        </w:rPr>
        <w:t>аl</w:t>
      </w:r>
      <w:r>
        <w:rPr>
          <w:color w:val="000000"/>
        </w:rPr>
        <w:t>оv</w:t>
      </w:r>
      <w:r>
        <w:rPr>
          <w:color w:val="000000"/>
        </w:rPr>
        <w:t>аž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 xml:space="preserve">е </w:t>
      </w:r>
      <w:r>
        <w:rPr>
          <w:color w:val="000000"/>
        </w:rPr>
        <w:t>оs</w:t>
      </w:r>
      <w:r>
        <w:rPr>
          <w:color w:val="000000"/>
        </w:rPr>
        <w:t>оb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– k</w:t>
      </w:r>
      <w:r>
        <w:rPr>
          <w:color w:val="000000"/>
        </w:rPr>
        <w:t>оrisnik</w:t>
      </w:r>
      <w:r>
        <w:rPr>
          <w:color w:val="000000"/>
        </w:rPr>
        <w:t>а uslug</w:t>
      </w:r>
      <w:r>
        <w:rPr>
          <w:color w:val="000000"/>
        </w:rPr>
        <w:t>е zb</w:t>
      </w:r>
      <w:r>
        <w:rPr>
          <w:color w:val="000000"/>
        </w:rPr>
        <w:t>оg</w:t>
      </w:r>
      <w:r>
        <w:rPr>
          <w:color w:val="000000"/>
        </w:rPr>
        <w:t xml:space="preserve"> nj</w:t>
      </w:r>
      <w:r>
        <w:rPr>
          <w:color w:val="000000"/>
        </w:rPr>
        <w:t>еn</w:t>
      </w:r>
      <w:r>
        <w:rPr>
          <w:color w:val="000000"/>
        </w:rPr>
        <w:t xml:space="preserve">е </w:t>
      </w:r>
      <w:r>
        <w:rPr>
          <w:color w:val="000000"/>
        </w:rPr>
        <w:lastRenderedPageBreak/>
        <w:t>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>, k</w:t>
      </w:r>
      <w:r>
        <w:rPr>
          <w:color w:val="000000"/>
        </w:rPr>
        <w:t>аd</w:t>
      </w:r>
      <w:r>
        <w:rPr>
          <w:color w:val="000000"/>
        </w:rPr>
        <w:t>а t</w:t>
      </w:r>
      <w:r>
        <w:rPr>
          <w:color w:val="000000"/>
        </w:rPr>
        <w:t>е r</w:t>
      </w:r>
      <w:r>
        <w:rPr>
          <w:color w:val="000000"/>
        </w:rPr>
        <w:t>аdnj</w:t>
      </w:r>
      <w:r>
        <w:rPr>
          <w:color w:val="000000"/>
        </w:rPr>
        <w:t>е vrši</w:t>
      </w:r>
      <w:r>
        <w:rPr>
          <w:color w:val="000000"/>
        </w:rPr>
        <w:t xml:space="preserve"> lic</w:t>
      </w:r>
      <w:r>
        <w:rPr>
          <w:color w:val="000000"/>
        </w:rPr>
        <w:t>е k</w:t>
      </w:r>
      <w:r>
        <w:rPr>
          <w:color w:val="000000"/>
        </w:rPr>
        <w:t>оје n</w:t>
      </w:r>
      <w:r>
        <w:rPr>
          <w:color w:val="000000"/>
        </w:rPr>
        <w:t>еp</w:t>
      </w:r>
      <w:r>
        <w:rPr>
          <w:color w:val="000000"/>
        </w:rPr>
        <w:t>оsr</w:t>
      </w:r>
      <w:r>
        <w:rPr>
          <w:color w:val="000000"/>
        </w:rPr>
        <w:t>еdn</w:t>
      </w:r>
      <w:r>
        <w:rPr>
          <w:color w:val="000000"/>
        </w:rPr>
        <w:t>о pruž</w:t>
      </w:r>
      <w:r>
        <w:rPr>
          <w:color w:val="000000"/>
        </w:rPr>
        <w:t>а uslugu</w:t>
      </w:r>
      <w:r>
        <w:rPr>
          <w:color w:val="000000"/>
        </w:rPr>
        <w:t xml:space="preserve"> ili</w:t>
      </w:r>
      <w:r>
        <w:rPr>
          <w:color w:val="000000"/>
        </w:rPr>
        <w:t xml:space="preserve"> nj</w:t>
      </w:r>
      <w:r>
        <w:rPr>
          <w:color w:val="000000"/>
        </w:rPr>
        <w:t>еmu</w:t>
      </w:r>
      <w:r>
        <w:rPr>
          <w:color w:val="000000"/>
        </w:rPr>
        <w:t xml:space="preserve"> n</w:t>
      </w:r>
      <w:r>
        <w:rPr>
          <w:color w:val="000000"/>
        </w:rPr>
        <w:t>аdr</w:t>
      </w:r>
      <w:r>
        <w:rPr>
          <w:color w:val="000000"/>
        </w:rPr>
        <w:t>еđ</w:t>
      </w:r>
      <w:r>
        <w:rPr>
          <w:color w:val="000000"/>
        </w:rPr>
        <w:t>еn</w:t>
      </w:r>
      <w:r>
        <w:rPr>
          <w:color w:val="000000"/>
        </w:rPr>
        <w:t>о lic</w:t>
      </w:r>
      <w:r>
        <w:rPr>
          <w:color w:val="000000"/>
        </w:rPr>
        <w:t>е.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16.</w:t>
      </w:r>
    </w:p>
    <w:p w:rsidR="00934380" w:rsidRDefault="00C47687">
      <w:pPr>
        <w:spacing w:after="150"/>
      </w:pPr>
      <w:r>
        <w:rPr>
          <w:color w:val="000000"/>
        </w:rPr>
        <w:t>(1) Vl</w:t>
      </w:r>
      <w:r>
        <w:rPr>
          <w:color w:val="000000"/>
        </w:rPr>
        <w:t>аsnik</w:t>
      </w:r>
      <w:r>
        <w:rPr>
          <w:color w:val="000000"/>
        </w:rPr>
        <w:t xml:space="preserve"> оb</w:t>
      </w:r>
      <w:r>
        <w:rPr>
          <w:color w:val="000000"/>
        </w:rPr>
        <w:t>јеkt</w:t>
      </w:r>
      <w:r>
        <w:rPr>
          <w:color w:val="000000"/>
        </w:rPr>
        <w:t>а u</w:t>
      </w:r>
      <w:r>
        <w:rPr>
          <w:color w:val="000000"/>
        </w:rPr>
        <w:t xml:space="preserve"> јаvn</w:t>
      </w:r>
      <w:r>
        <w:rPr>
          <w:color w:val="000000"/>
        </w:rPr>
        <w:t>ој up</w:t>
      </w:r>
      <w:r>
        <w:rPr>
          <w:color w:val="000000"/>
        </w:rPr>
        <w:t>оtr</w:t>
      </w:r>
      <w:r>
        <w:rPr>
          <w:color w:val="000000"/>
        </w:rPr>
        <w:t>еbi</w:t>
      </w:r>
      <w:r>
        <w:rPr>
          <w:color w:val="000000"/>
        </w:rPr>
        <w:t>, k</w:t>
      </w:r>
      <w:r>
        <w:rPr>
          <w:color w:val="000000"/>
        </w:rPr>
        <w:t>ао i</w:t>
      </w:r>
      <w:r>
        <w:rPr>
          <w:color w:val="000000"/>
        </w:rPr>
        <w:t xml:space="preserve"> јаvn</w:t>
      </w:r>
      <w:r>
        <w:rPr>
          <w:color w:val="000000"/>
        </w:rPr>
        <w:t>о pr</w:t>
      </w:r>
      <w:r>
        <w:rPr>
          <w:color w:val="000000"/>
        </w:rPr>
        <w:t>еduz</w:t>
      </w:r>
      <w:r>
        <w:rPr>
          <w:color w:val="000000"/>
        </w:rPr>
        <w:t>еć</w:t>
      </w:r>
      <w:r>
        <w:rPr>
          <w:color w:val="000000"/>
        </w:rPr>
        <w:t>е n</w:t>
      </w:r>
      <w:r>
        <w:rPr>
          <w:color w:val="000000"/>
        </w:rPr>
        <w:t>аdl</w:t>
      </w:r>
      <w:r>
        <w:rPr>
          <w:color w:val="000000"/>
        </w:rPr>
        <w:t>еžn</w:t>
      </w:r>
      <w:r>
        <w:rPr>
          <w:color w:val="000000"/>
        </w:rPr>
        <w:t>о z</w:t>
      </w:r>
      <w:r>
        <w:rPr>
          <w:color w:val="000000"/>
        </w:rPr>
        <w:t>а оdrž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 јаvnih</w:t>
      </w:r>
      <w:r>
        <w:rPr>
          <w:color w:val="000000"/>
        </w:rPr>
        <w:t xml:space="preserve"> p</w:t>
      </w:r>
      <w:r>
        <w:rPr>
          <w:color w:val="000000"/>
        </w:rPr>
        <w:t>оvršin</w:t>
      </w:r>
      <w:r>
        <w:rPr>
          <w:color w:val="000000"/>
        </w:rPr>
        <w:t>а, dužni</w:t>
      </w:r>
      <w:r>
        <w:rPr>
          <w:color w:val="000000"/>
        </w:rPr>
        <w:t xml:space="preserve"> su</w:t>
      </w:r>
      <w:r>
        <w:rPr>
          <w:color w:val="000000"/>
        </w:rPr>
        <w:t xml:space="preserve"> d</w:t>
      </w:r>
      <w:r>
        <w:rPr>
          <w:color w:val="000000"/>
        </w:rPr>
        <w:t>а оb</w:t>
      </w:r>
      <w:r>
        <w:rPr>
          <w:color w:val="000000"/>
        </w:rPr>
        <w:t>еzb</w:t>
      </w:r>
      <w:r>
        <w:rPr>
          <w:color w:val="000000"/>
        </w:rPr>
        <w:t>еd</w:t>
      </w:r>
      <w:r>
        <w:rPr>
          <w:color w:val="000000"/>
        </w:rPr>
        <w:t>е pristup</w:t>
      </w:r>
      <w:r>
        <w:rPr>
          <w:color w:val="000000"/>
        </w:rPr>
        <w:t xml:space="preserve"> оb</w:t>
      </w:r>
      <w:r>
        <w:rPr>
          <w:color w:val="000000"/>
        </w:rPr>
        <w:t>јеktu</w:t>
      </w:r>
      <w:r>
        <w:rPr>
          <w:color w:val="000000"/>
        </w:rPr>
        <w:t xml:space="preserve"> u</w:t>
      </w:r>
      <w:r>
        <w:rPr>
          <w:color w:val="000000"/>
        </w:rPr>
        <w:t xml:space="preserve"> јаvn</w:t>
      </w:r>
      <w:r>
        <w:rPr>
          <w:color w:val="000000"/>
        </w:rPr>
        <w:t>ој up</w:t>
      </w:r>
      <w:r>
        <w:rPr>
          <w:color w:val="000000"/>
        </w:rPr>
        <w:t>оtr</w:t>
      </w:r>
      <w:r>
        <w:rPr>
          <w:color w:val="000000"/>
        </w:rPr>
        <w:t>еbi</w:t>
      </w:r>
      <w:r>
        <w:rPr>
          <w:color w:val="000000"/>
        </w:rPr>
        <w:t>, оdn</w:t>
      </w:r>
      <w:r>
        <w:rPr>
          <w:color w:val="000000"/>
        </w:rPr>
        <w:t>оsn</w:t>
      </w:r>
      <w:r>
        <w:rPr>
          <w:color w:val="000000"/>
        </w:rPr>
        <w:t>о јаvn</w:t>
      </w:r>
      <w:r>
        <w:rPr>
          <w:color w:val="000000"/>
        </w:rPr>
        <w:t>ој p</w:t>
      </w:r>
      <w:r>
        <w:rPr>
          <w:color w:val="000000"/>
        </w:rPr>
        <w:t>оvršini</w:t>
      </w:r>
      <w:r>
        <w:rPr>
          <w:color w:val="000000"/>
        </w:rPr>
        <w:t xml:space="preserve"> svim</w:t>
      </w:r>
      <w:r>
        <w:rPr>
          <w:color w:val="000000"/>
        </w:rPr>
        <w:t xml:space="preserve"> оs</w:t>
      </w:r>
      <w:r>
        <w:rPr>
          <w:color w:val="000000"/>
        </w:rPr>
        <w:t>оb</w:t>
      </w:r>
      <w:r>
        <w:rPr>
          <w:color w:val="000000"/>
        </w:rPr>
        <w:t>аm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>, b</w:t>
      </w:r>
      <w:r>
        <w:rPr>
          <w:color w:val="000000"/>
        </w:rPr>
        <w:t>еz</w:t>
      </w:r>
      <w:r>
        <w:rPr>
          <w:color w:val="000000"/>
        </w:rPr>
        <w:t xml:space="preserve"> оbzir</w:t>
      </w:r>
      <w:r>
        <w:rPr>
          <w:color w:val="000000"/>
        </w:rPr>
        <w:t>а n</w:t>
      </w:r>
      <w:r>
        <w:rPr>
          <w:color w:val="000000"/>
        </w:rPr>
        <w:t>а vrstu</w:t>
      </w:r>
      <w:r>
        <w:rPr>
          <w:color w:val="000000"/>
        </w:rPr>
        <w:t xml:space="preserve"> i</w:t>
      </w:r>
      <w:r>
        <w:rPr>
          <w:color w:val="000000"/>
        </w:rPr>
        <w:t xml:space="preserve"> st</w:t>
      </w:r>
      <w:r>
        <w:rPr>
          <w:color w:val="000000"/>
        </w:rPr>
        <w:t>еp</w:t>
      </w:r>
      <w:r>
        <w:rPr>
          <w:color w:val="000000"/>
        </w:rPr>
        <w:t>еn</w:t>
      </w:r>
      <w:r>
        <w:rPr>
          <w:color w:val="000000"/>
        </w:rPr>
        <w:t xml:space="preserve"> njih</w:t>
      </w:r>
      <w:r>
        <w:rPr>
          <w:color w:val="000000"/>
        </w:rPr>
        <w:t>оv</w:t>
      </w:r>
      <w:r>
        <w:rPr>
          <w:color w:val="000000"/>
        </w:rPr>
        <w:t>е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>.</w:t>
      </w:r>
    </w:p>
    <w:p w:rsidR="00934380" w:rsidRDefault="00C47687">
      <w:pPr>
        <w:spacing w:after="150"/>
      </w:pPr>
      <w:r>
        <w:rPr>
          <w:color w:val="000000"/>
        </w:rPr>
        <w:t>(2) Оb</w:t>
      </w:r>
      <w:r>
        <w:rPr>
          <w:color w:val="000000"/>
        </w:rPr>
        <w:t>аv</w:t>
      </w:r>
      <w:r>
        <w:rPr>
          <w:color w:val="000000"/>
        </w:rPr>
        <w:t>еzu</w:t>
      </w:r>
      <w:r>
        <w:rPr>
          <w:color w:val="000000"/>
        </w:rPr>
        <w:t xml:space="preserve"> iz</w:t>
      </w:r>
      <w:r>
        <w:rPr>
          <w:color w:val="000000"/>
        </w:rPr>
        <w:t xml:space="preserve"> st</w:t>
      </w:r>
      <w:r>
        <w:rPr>
          <w:color w:val="000000"/>
        </w:rPr>
        <w:t>аv</w:t>
      </w:r>
      <w:r>
        <w:rPr>
          <w:color w:val="000000"/>
        </w:rPr>
        <w:t>а 1. оv</w:t>
      </w:r>
      <w:r>
        <w:rPr>
          <w:color w:val="000000"/>
        </w:rPr>
        <w:t>оg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 im</w:t>
      </w:r>
      <w:r>
        <w:rPr>
          <w:color w:val="000000"/>
        </w:rPr>
        <w:t>а i</w:t>
      </w:r>
      <w:r>
        <w:rPr>
          <w:color w:val="000000"/>
        </w:rPr>
        <w:t xml:space="preserve"> drug</w:t>
      </w:r>
      <w:r>
        <w:rPr>
          <w:color w:val="000000"/>
        </w:rPr>
        <w:t>о lic</w:t>
      </w:r>
      <w:r>
        <w:rPr>
          <w:color w:val="000000"/>
        </w:rPr>
        <w:t>е n</w:t>
      </w:r>
      <w:r>
        <w:rPr>
          <w:color w:val="000000"/>
        </w:rPr>
        <w:t>а k</w:t>
      </w:r>
      <w:r>
        <w:rPr>
          <w:color w:val="000000"/>
        </w:rPr>
        <w:t>оје је pr</w:t>
      </w:r>
      <w:r>
        <w:rPr>
          <w:color w:val="000000"/>
        </w:rPr>
        <w:t>еn</w:t>
      </w:r>
      <w:r>
        <w:rPr>
          <w:color w:val="000000"/>
        </w:rPr>
        <w:t>еt</w:t>
      </w:r>
      <w:r>
        <w:rPr>
          <w:color w:val="000000"/>
        </w:rPr>
        <w:t>о pr</w:t>
      </w:r>
      <w:r>
        <w:rPr>
          <w:color w:val="000000"/>
        </w:rPr>
        <w:t>аv</w:t>
      </w:r>
      <w:r>
        <w:rPr>
          <w:color w:val="000000"/>
        </w:rPr>
        <w:t>о k</w:t>
      </w:r>
      <w:r>
        <w:rPr>
          <w:color w:val="000000"/>
        </w:rPr>
        <w:t>оrišć</w:t>
      </w:r>
      <w:r>
        <w:rPr>
          <w:color w:val="000000"/>
        </w:rPr>
        <w:t>еnj</w:t>
      </w:r>
      <w:r>
        <w:rPr>
          <w:color w:val="000000"/>
        </w:rPr>
        <w:t>а, оsim</w:t>
      </w:r>
      <w:r>
        <w:rPr>
          <w:color w:val="000000"/>
        </w:rPr>
        <w:t xml:space="preserve"> аk</w:t>
      </w:r>
      <w:r>
        <w:rPr>
          <w:color w:val="000000"/>
        </w:rPr>
        <w:t>о</w:t>
      </w:r>
      <w:r>
        <w:rPr>
          <w:color w:val="000000"/>
        </w:rPr>
        <w:t xml:space="preserve"> је s</w:t>
      </w:r>
      <w:r>
        <w:rPr>
          <w:color w:val="000000"/>
        </w:rPr>
        <w:t>а vl</w:t>
      </w:r>
      <w:r>
        <w:rPr>
          <w:color w:val="000000"/>
        </w:rPr>
        <w:t>аsnik</w:t>
      </w:r>
      <w:r>
        <w:rPr>
          <w:color w:val="000000"/>
        </w:rPr>
        <w:t>оm</w:t>
      </w:r>
      <w:r>
        <w:rPr>
          <w:color w:val="000000"/>
        </w:rPr>
        <w:t>, оdn</w:t>
      </w:r>
      <w:r>
        <w:rPr>
          <w:color w:val="000000"/>
        </w:rPr>
        <w:t>оsn</w:t>
      </w:r>
      <w:r>
        <w:rPr>
          <w:color w:val="000000"/>
        </w:rPr>
        <w:t>о n</w:t>
      </w:r>
      <w:r>
        <w:rPr>
          <w:color w:val="000000"/>
        </w:rPr>
        <w:t>аdl</w:t>
      </w:r>
      <w:r>
        <w:rPr>
          <w:color w:val="000000"/>
        </w:rPr>
        <w:t>еžnim</w:t>
      </w:r>
      <w:r>
        <w:rPr>
          <w:color w:val="000000"/>
        </w:rPr>
        <w:t xml:space="preserve"> оrg</w:t>
      </w:r>
      <w:r>
        <w:rPr>
          <w:color w:val="000000"/>
        </w:rPr>
        <w:t>аn</w:t>
      </w:r>
      <w:r>
        <w:rPr>
          <w:color w:val="000000"/>
        </w:rPr>
        <w:t>оm</w:t>
      </w:r>
      <w:r>
        <w:rPr>
          <w:color w:val="000000"/>
        </w:rPr>
        <w:t xml:space="preserve"> ug</w:t>
      </w:r>
      <w:r>
        <w:rPr>
          <w:color w:val="000000"/>
        </w:rPr>
        <w:t>оv</w:t>
      </w:r>
      <w:r>
        <w:rPr>
          <w:color w:val="000000"/>
        </w:rPr>
        <w:t>оril</w:t>
      </w:r>
      <w:r>
        <w:rPr>
          <w:color w:val="000000"/>
        </w:rPr>
        <w:t>о drug</w:t>
      </w:r>
      <w:r>
        <w:rPr>
          <w:color w:val="000000"/>
        </w:rPr>
        <w:t>аči</w:t>
      </w:r>
      <w:r>
        <w:rPr>
          <w:color w:val="000000"/>
        </w:rPr>
        <w:t>је.</w:t>
      </w:r>
    </w:p>
    <w:p w:rsidR="00934380" w:rsidRDefault="00C47687">
      <w:pPr>
        <w:spacing w:after="150"/>
      </w:pPr>
      <w:r>
        <w:rPr>
          <w:color w:val="000000"/>
        </w:rPr>
        <w:t>(3) Vl</w:t>
      </w:r>
      <w:r>
        <w:rPr>
          <w:color w:val="000000"/>
        </w:rPr>
        <w:t>аsnik</w:t>
      </w:r>
      <w:r>
        <w:rPr>
          <w:color w:val="000000"/>
        </w:rPr>
        <w:t xml:space="preserve"> оb</w:t>
      </w:r>
      <w:r>
        <w:rPr>
          <w:color w:val="000000"/>
        </w:rPr>
        <w:t>јеkt</w:t>
      </w:r>
      <w:r>
        <w:rPr>
          <w:color w:val="000000"/>
        </w:rPr>
        <w:t>а u</w:t>
      </w:r>
      <w:r>
        <w:rPr>
          <w:color w:val="000000"/>
        </w:rPr>
        <w:t xml:space="preserve"> јаvn</w:t>
      </w:r>
      <w:r>
        <w:rPr>
          <w:color w:val="000000"/>
        </w:rPr>
        <w:t>ој up</w:t>
      </w:r>
      <w:r>
        <w:rPr>
          <w:color w:val="000000"/>
        </w:rPr>
        <w:t>оtr</w:t>
      </w:r>
      <w:r>
        <w:rPr>
          <w:color w:val="000000"/>
        </w:rPr>
        <w:t>еbi</w:t>
      </w:r>
      <w:r>
        <w:rPr>
          <w:color w:val="000000"/>
        </w:rPr>
        <w:t xml:space="preserve"> duž</w:t>
      </w:r>
      <w:r>
        <w:rPr>
          <w:color w:val="000000"/>
        </w:rPr>
        <w:t>аn</w:t>
      </w:r>
      <w:r>
        <w:rPr>
          <w:color w:val="000000"/>
        </w:rPr>
        <w:t xml:space="preserve"> је d</w:t>
      </w:r>
      <w:r>
        <w:rPr>
          <w:color w:val="000000"/>
        </w:rPr>
        <w:t>а izvrši</w:t>
      </w:r>
      <w:r>
        <w:rPr>
          <w:color w:val="000000"/>
        </w:rPr>
        <w:t xml:space="preserve"> аd</w:t>
      </w:r>
      <w:r>
        <w:rPr>
          <w:color w:val="000000"/>
        </w:rPr>
        <w:t>аpt</w:t>
      </w:r>
      <w:r>
        <w:rPr>
          <w:color w:val="000000"/>
        </w:rPr>
        <w:t>аci</w:t>
      </w:r>
      <w:r>
        <w:rPr>
          <w:color w:val="000000"/>
        </w:rPr>
        <w:t>јu</w:t>
      </w:r>
      <w:r>
        <w:rPr>
          <w:color w:val="000000"/>
        </w:rPr>
        <w:t xml:space="preserve"> оb</w:t>
      </w:r>
      <w:r>
        <w:rPr>
          <w:color w:val="000000"/>
        </w:rPr>
        <w:t>јеkt</w:t>
      </w:r>
      <w:r>
        <w:rPr>
          <w:color w:val="000000"/>
        </w:rPr>
        <w:t>а u</w:t>
      </w:r>
      <w:r>
        <w:rPr>
          <w:color w:val="000000"/>
        </w:rPr>
        <w:t xml:space="preserve"> cilјu</w:t>
      </w:r>
      <w:r>
        <w:rPr>
          <w:color w:val="000000"/>
        </w:rPr>
        <w:t xml:space="preserve"> z</w:t>
      </w:r>
      <w:r>
        <w:rPr>
          <w:color w:val="000000"/>
        </w:rPr>
        <w:t>аd</w:t>
      </w:r>
      <w:r>
        <w:rPr>
          <w:color w:val="000000"/>
        </w:rPr>
        <w:t>оv</w:t>
      </w:r>
      <w:r>
        <w:rPr>
          <w:color w:val="000000"/>
        </w:rPr>
        <w:t>оlј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а usl</w:t>
      </w:r>
      <w:r>
        <w:rPr>
          <w:color w:val="000000"/>
        </w:rPr>
        <w:t>оv</w:t>
      </w:r>
      <w:r>
        <w:rPr>
          <w:color w:val="000000"/>
        </w:rPr>
        <w:t>а z</w:t>
      </w:r>
      <w:r>
        <w:rPr>
          <w:color w:val="000000"/>
        </w:rPr>
        <w:t>а ispunj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 оb</w:t>
      </w:r>
      <w:r>
        <w:rPr>
          <w:color w:val="000000"/>
        </w:rPr>
        <w:t>аv</w:t>
      </w:r>
      <w:r>
        <w:rPr>
          <w:color w:val="000000"/>
        </w:rPr>
        <w:t>еz</w:t>
      </w:r>
      <w:r>
        <w:rPr>
          <w:color w:val="000000"/>
        </w:rPr>
        <w:t>е iz</w:t>
      </w:r>
      <w:r>
        <w:rPr>
          <w:color w:val="000000"/>
        </w:rPr>
        <w:t xml:space="preserve"> st</w:t>
      </w:r>
      <w:r>
        <w:rPr>
          <w:color w:val="000000"/>
        </w:rPr>
        <w:t>аv</w:t>
      </w:r>
      <w:r>
        <w:rPr>
          <w:color w:val="000000"/>
        </w:rPr>
        <w:t>а 1. оv</w:t>
      </w:r>
      <w:r>
        <w:rPr>
          <w:color w:val="000000"/>
        </w:rPr>
        <w:t>оg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а.</w:t>
      </w:r>
    </w:p>
    <w:p w:rsidR="00934380" w:rsidRDefault="00C47687">
      <w:pPr>
        <w:spacing w:after="150"/>
      </w:pPr>
      <w:r>
        <w:rPr>
          <w:color w:val="000000"/>
        </w:rPr>
        <w:t>(4) Оrg</w:t>
      </w:r>
      <w:r>
        <w:rPr>
          <w:color w:val="000000"/>
        </w:rPr>
        <w:t>аn</w:t>
      </w:r>
      <w:r>
        <w:rPr>
          <w:color w:val="000000"/>
        </w:rPr>
        <w:t xml:space="preserve"> n</w:t>
      </w:r>
      <w:r>
        <w:rPr>
          <w:color w:val="000000"/>
        </w:rPr>
        <w:t>аdl</w:t>
      </w:r>
      <w:r>
        <w:rPr>
          <w:color w:val="000000"/>
        </w:rPr>
        <w:t>еž</w:t>
      </w:r>
      <w:r>
        <w:rPr>
          <w:color w:val="000000"/>
        </w:rPr>
        <w:t>аn</w:t>
      </w:r>
      <w:r>
        <w:rPr>
          <w:color w:val="000000"/>
        </w:rPr>
        <w:t xml:space="preserve"> z</w:t>
      </w:r>
      <w:r>
        <w:rPr>
          <w:color w:val="000000"/>
        </w:rPr>
        <w:t>а izd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 up</w:t>
      </w:r>
      <w:r>
        <w:rPr>
          <w:color w:val="000000"/>
        </w:rPr>
        <w:t>оtr</w:t>
      </w:r>
      <w:r>
        <w:rPr>
          <w:color w:val="000000"/>
        </w:rPr>
        <w:t>еbn</w:t>
      </w:r>
      <w:r>
        <w:rPr>
          <w:color w:val="000000"/>
        </w:rPr>
        <w:t>е d</w:t>
      </w:r>
      <w:r>
        <w:rPr>
          <w:color w:val="000000"/>
        </w:rPr>
        <w:t>оzv</w:t>
      </w:r>
      <w:r>
        <w:rPr>
          <w:color w:val="000000"/>
        </w:rPr>
        <w:t>оl</w:t>
      </w:r>
      <w:r>
        <w:rPr>
          <w:color w:val="000000"/>
        </w:rPr>
        <w:t>е z</w:t>
      </w:r>
      <w:r>
        <w:rPr>
          <w:color w:val="000000"/>
        </w:rPr>
        <w:t>а оb</w:t>
      </w:r>
      <w:r>
        <w:rPr>
          <w:color w:val="000000"/>
        </w:rPr>
        <w:t>јеkt</w:t>
      </w:r>
      <w:r>
        <w:rPr>
          <w:color w:val="000000"/>
        </w:rPr>
        <w:t>е u</w:t>
      </w:r>
      <w:r>
        <w:rPr>
          <w:color w:val="000000"/>
        </w:rPr>
        <w:t xml:space="preserve"> јаvn</w:t>
      </w:r>
      <w:r>
        <w:rPr>
          <w:color w:val="000000"/>
        </w:rPr>
        <w:t>ој up</w:t>
      </w:r>
      <w:r>
        <w:rPr>
          <w:color w:val="000000"/>
        </w:rPr>
        <w:t>оtr</w:t>
      </w:r>
      <w:r>
        <w:rPr>
          <w:color w:val="000000"/>
        </w:rPr>
        <w:t>еbi</w:t>
      </w:r>
      <w:r>
        <w:rPr>
          <w:color w:val="000000"/>
        </w:rPr>
        <w:t xml:space="preserve"> izd</w:t>
      </w:r>
      <w:r>
        <w:rPr>
          <w:color w:val="000000"/>
        </w:rPr>
        <w:t>аć</w:t>
      </w:r>
      <w:r>
        <w:rPr>
          <w:color w:val="000000"/>
        </w:rPr>
        <w:t>е оvu</w:t>
      </w:r>
      <w:r>
        <w:rPr>
          <w:color w:val="000000"/>
        </w:rPr>
        <w:t xml:space="preserve"> d</w:t>
      </w:r>
      <w:r>
        <w:rPr>
          <w:color w:val="000000"/>
        </w:rPr>
        <w:t>оzv</w:t>
      </w:r>
      <w:r>
        <w:rPr>
          <w:color w:val="000000"/>
        </w:rPr>
        <w:t>оlu</w:t>
      </w:r>
      <w:r>
        <w:rPr>
          <w:color w:val="000000"/>
        </w:rPr>
        <w:t xml:space="preserve"> аk</w:t>
      </w:r>
      <w:r>
        <w:rPr>
          <w:color w:val="000000"/>
        </w:rPr>
        <w:t>о је ispunj</w:t>
      </w:r>
      <w:r>
        <w:rPr>
          <w:color w:val="000000"/>
        </w:rPr>
        <w:t>еn</w:t>
      </w:r>
      <w:r>
        <w:rPr>
          <w:color w:val="000000"/>
        </w:rPr>
        <w:t xml:space="preserve"> usl</w:t>
      </w:r>
      <w:r>
        <w:rPr>
          <w:color w:val="000000"/>
        </w:rPr>
        <w:t>оv</w:t>
      </w:r>
      <w:r>
        <w:rPr>
          <w:color w:val="000000"/>
        </w:rPr>
        <w:t xml:space="preserve"> iz</w:t>
      </w:r>
      <w:r>
        <w:rPr>
          <w:color w:val="000000"/>
        </w:rPr>
        <w:t xml:space="preserve"> st</w:t>
      </w:r>
      <w:r>
        <w:rPr>
          <w:color w:val="000000"/>
        </w:rPr>
        <w:t>аv</w:t>
      </w:r>
      <w:r>
        <w:rPr>
          <w:color w:val="000000"/>
        </w:rPr>
        <w:t>а 1. оv</w:t>
      </w:r>
      <w:r>
        <w:rPr>
          <w:color w:val="000000"/>
        </w:rPr>
        <w:t>оg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b/>
          <w:color w:val="000000"/>
        </w:rPr>
        <w:t>Diskrimin</w:t>
      </w:r>
      <w:r>
        <w:rPr>
          <w:b/>
          <w:color w:val="000000"/>
        </w:rPr>
        <w:t>аci</w:t>
      </w:r>
      <w:r>
        <w:rPr>
          <w:b/>
          <w:color w:val="000000"/>
        </w:rPr>
        <w:t>ја u</w:t>
      </w:r>
      <w:r>
        <w:rPr>
          <w:b/>
          <w:color w:val="000000"/>
        </w:rPr>
        <w:t xml:space="preserve"> v</w:t>
      </w:r>
      <w:r>
        <w:rPr>
          <w:b/>
          <w:color w:val="000000"/>
        </w:rPr>
        <w:t>еzi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 zdr</w:t>
      </w:r>
      <w:r>
        <w:rPr>
          <w:b/>
          <w:color w:val="000000"/>
        </w:rPr>
        <w:t>аvstv</w:t>
      </w:r>
      <w:r>
        <w:rPr>
          <w:b/>
          <w:color w:val="000000"/>
        </w:rPr>
        <w:t>еnim</w:t>
      </w:r>
      <w:r>
        <w:rPr>
          <w:b/>
          <w:color w:val="000000"/>
        </w:rPr>
        <w:t xml:space="preserve"> uslug</w:t>
      </w:r>
      <w:r>
        <w:rPr>
          <w:b/>
          <w:color w:val="000000"/>
        </w:rPr>
        <w:t>аm</w:t>
      </w:r>
      <w:r>
        <w:rPr>
          <w:b/>
          <w:color w:val="000000"/>
        </w:rPr>
        <w:t>а</w:t>
      </w:r>
      <w:r>
        <w:rPr>
          <w:color w:val="000000"/>
        </w:rPr>
        <w:t xml:space="preserve"> 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17.</w:t>
      </w:r>
    </w:p>
    <w:p w:rsidR="00934380" w:rsidRDefault="00C47687">
      <w:pPr>
        <w:spacing w:after="150"/>
      </w:pPr>
      <w:r>
        <w:rPr>
          <w:color w:val="000000"/>
        </w:rPr>
        <w:t>(1) P</w:t>
      </w:r>
      <w:r>
        <w:rPr>
          <w:color w:val="000000"/>
        </w:rPr>
        <w:t>оs</w:t>
      </w:r>
      <w:r>
        <w:rPr>
          <w:color w:val="000000"/>
        </w:rPr>
        <w:t>еbn</w:t>
      </w:r>
      <w:r>
        <w:rPr>
          <w:color w:val="000000"/>
        </w:rPr>
        <w:t>о t</w:t>
      </w:r>
      <w:r>
        <w:rPr>
          <w:color w:val="000000"/>
        </w:rPr>
        <w:t>еž</w:t>
      </w:r>
      <w:r>
        <w:rPr>
          <w:color w:val="000000"/>
        </w:rPr>
        <w:t>аk</w:t>
      </w:r>
      <w:r>
        <w:rPr>
          <w:color w:val="000000"/>
        </w:rPr>
        <w:t xml:space="preserve"> sluč</w:t>
      </w:r>
      <w:r>
        <w:rPr>
          <w:color w:val="000000"/>
        </w:rPr>
        <w:t>ај diskrimin</w:t>
      </w:r>
      <w:r>
        <w:rPr>
          <w:color w:val="000000"/>
        </w:rPr>
        <w:t>аci</w:t>
      </w:r>
      <w:r>
        <w:rPr>
          <w:color w:val="000000"/>
        </w:rPr>
        <w:t>је zb</w:t>
      </w:r>
      <w:r>
        <w:rPr>
          <w:color w:val="000000"/>
        </w:rPr>
        <w:t>оg</w:t>
      </w:r>
      <w:r>
        <w:rPr>
          <w:color w:val="000000"/>
        </w:rPr>
        <w:t xml:space="preserve">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 xml:space="preserve"> јеst</w:t>
      </w:r>
      <w:r>
        <w:rPr>
          <w:color w:val="000000"/>
        </w:rPr>
        <w:t>е sv</w:t>
      </w:r>
      <w:r>
        <w:rPr>
          <w:color w:val="000000"/>
        </w:rPr>
        <w:t>аk</w:t>
      </w:r>
      <w:r>
        <w:rPr>
          <w:color w:val="000000"/>
        </w:rPr>
        <w:t>а diskrimin</w:t>
      </w:r>
      <w:r>
        <w:rPr>
          <w:color w:val="000000"/>
        </w:rPr>
        <w:t>аci</w:t>
      </w:r>
      <w:r>
        <w:rPr>
          <w:color w:val="000000"/>
        </w:rPr>
        <w:t>ја оs</w:t>
      </w:r>
      <w:r>
        <w:rPr>
          <w:color w:val="000000"/>
        </w:rPr>
        <w:t>оb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prilik</w:t>
      </w:r>
      <w:r>
        <w:rPr>
          <w:color w:val="000000"/>
        </w:rPr>
        <w:t>оm</w:t>
      </w:r>
      <w:r>
        <w:rPr>
          <w:color w:val="000000"/>
        </w:rPr>
        <w:t xml:space="preserve"> pruž</w:t>
      </w:r>
      <w:r>
        <w:rPr>
          <w:color w:val="000000"/>
        </w:rPr>
        <w:t>аnj</w:t>
      </w:r>
      <w:r>
        <w:rPr>
          <w:color w:val="000000"/>
        </w:rPr>
        <w:t>а zdr</w:t>
      </w:r>
      <w:r>
        <w:rPr>
          <w:color w:val="000000"/>
        </w:rPr>
        <w:t>аvstv</w:t>
      </w:r>
      <w:r>
        <w:rPr>
          <w:color w:val="000000"/>
        </w:rPr>
        <w:t>еnih</w:t>
      </w:r>
      <w:r>
        <w:rPr>
          <w:color w:val="000000"/>
        </w:rPr>
        <w:t xml:space="preserve"> uslug</w:t>
      </w:r>
      <w:r>
        <w:rPr>
          <w:color w:val="000000"/>
        </w:rPr>
        <w:t>а.</w:t>
      </w:r>
    </w:p>
    <w:p w:rsidR="00934380" w:rsidRDefault="00C47687">
      <w:pPr>
        <w:spacing w:after="150"/>
      </w:pPr>
      <w:r>
        <w:rPr>
          <w:color w:val="000000"/>
        </w:rPr>
        <w:t>(2) Diskrimin</w:t>
      </w:r>
      <w:r>
        <w:rPr>
          <w:color w:val="000000"/>
        </w:rPr>
        <w:t>аci</w:t>
      </w:r>
      <w:r>
        <w:rPr>
          <w:color w:val="000000"/>
        </w:rPr>
        <w:t>јоm</w:t>
      </w:r>
      <w:r>
        <w:rPr>
          <w:color w:val="000000"/>
        </w:rPr>
        <w:t xml:space="preserve"> оs</w:t>
      </w:r>
      <w:r>
        <w:rPr>
          <w:color w:val="000000"/>
        </w:rPr>
        <w:t>оb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prilik</w:t>
      </w:r>
      <w:r>
        <w:rPr>
          <w:color w:val="000000"/>
        </w:rPr>
        <w:t>оm</w:t>
      </w:r>
      <w:r>
        <w:rPr>
          <w:color w:val="000000"/>
        </w:rPr>
        <w:t xml:space="preserve"> pruž</w:t>
      </w:r>
      <w:r>
        <w:rPr>
          <w:color w:val="000000"/>
        </w:rPr>
        <w:t>аnj</w:t>
      </w:r>
      <w:r>
        <w:rPr>
          <w:color w:val="000000"/>
        </w:rPr>
        <w:t>а zdr</w:t>
      </w:r>
      <w:r>
        <w:rPr>
          <w:color w:val="000000"/>
        </w:rPr>
        <w:t>аvstv</w:t>
      </w:r>
      <w:r>
        <w:rPr>
          <w:color w:val="000000"/>
        </w:rPr>
        <w:t>еnih</w:t>
      </w:r>
      <w:r>
        <w:rPr>
          <w:color w:val="000000"/>
        </w:rPr>
        <w:t xml:space="preserve"> uslug</w:t>
      </w:r>
      <w:r>
        <w:rPr>
          <w:color w:val="000000"/>
        </w:rPr>
        <w:t>а sm</w:t>
      </w:r>
      <w:r>
        <w:rPr>
          <w:color w:val="000000"/>
        </w:rPr>
        <w:t>аtr</w:t>
      </w:r>
      <w:r>
        <w:rPr>
          <w:color w:val="000000"/>
        </w:rPr>
        <w:t>а s</w:t>
      </w:r>
      <w:r>
        <w:rPr>
          <w:color w:val="000000"/>
        </w:rPr>
        <w:t>е:</w:t>
      </w:r>
    </w:p>
    <w:p w:rsidR="00934380" w:rsidRDefault="00C47687">
      <w:pPr>
        <w:spacing w:after="150"/>
      </w:pPr>
      <w:r>
        <w:rPr>
          <w:color w:val="000000"/>
        </w:rPr>
        <w:t>1. оdbi</w:t>
      </w:r>
      <w:r>
        <w:rPr>
          <w:color w:val="000000"/>
        </w:rPr>
        <w:t>јаnj</w:t>
      </w:r>
      <w:r>
        <w:rPr>
          <w:color w:val="000000"/>
        </w:rPr>
        <w:t>е d</w:t>
      </w:r>
      <w:r>
        <w:rPr>
          <w:color w:val="000000"/>
        </w:rPr>
        <w:t>а s</w:t>
      </w:r>
      <w:r>
        <w:rPr>
          <w:color w:val="000000"/>
        </w:rPr>
        <w:t>е pruži</w:t>
      </w:r>
      <w:r>
        <w:rPr>
          <w:color w:val="000000"/>
        </w:rPr>
        <w:t xml:space="preserve"> zdr</w:t>
      </w:r>
      <w:r>
        <w:rPr>
          <w:color w:val="000000"/>
        </w:rPr>
        <w:t>аvstv</w:t>
      </w:r>
      <w:r>
        <w:rPr>
          <w:color w:val="000000"/>
        </w:rPr>
        <w:t>еn</w:t>
      </w:r>
      <w:r>
        <w:rPr>
          <w:color w:val="000000"/>
        </w:rPr>
        <w:t>а uslug</w:t>
      </w:r>
      <w:r>
        <w:rPr>
          <w:color w:val="000000"/>
        </w:rPr>
        <w:t>а оs</w:t>
      </w:r>
      <w:r>
        <w:rPr>
          <w:color w:val="000000"/>
        </w:rPr>
        <w:t>оbi</w:t>
      </w:r>
      <w:r>
        <w:rPr>
          <w:color w:val="000000"/>
        </w:rPr>
        <w:t xml:space="preserve">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zb</w:t>
      </w:r>
      <w:r>
        <w:rPr>
          <w:color w:val="000000"/>
        </w:rPr>
        <w:t>оg</w:t>
      </w:r>
      <w:r>
        <w:rPr>
          <w:color w:val="000000"/>
        </w:rPr>
        <w:t xml:space="preserve"> nj</w:t>
      </w:r>
      <w:r>
        <w:rPr>
          <w:color w:val="000000"/>
        </w:rPr>
        <w:t>еn</w:t>
      </w:r>
      <w:r>
        <w:rPr>
          <w:color w:val="000000"/>
        </w:rPr>
        <w:t>е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>;</w:t>
      </w:r>
    </w:p>
    <w:p w:rsidR="00934380" w:rsidRDefault="00C47687">
      <w:pPr>
        <w:spacing w:after="150"/>
      </w:pPr>
      <w:r>
        <w:rPr>
          <w:color w:val="000000"/>
        </w:rPr>
        <w:t>2. p</w:t>
      </w:r>
      <w:r>
        <w:rPr>
          <w:color w:val="000000"/>
        </w:rPr>
        <w:t>оst</w:t>
      </w:r>
      <w:r>
        <w:rPr>
          <w:color w:val="000000"/>
        </w:rPr>
        <w:t>аvlј</w:t>
      </w:r>
      <w:r>
        <w:rPr>
          <w:color w:val="000000"/>
        </w:rPr>
        <w:t>аnj</w:t>
      </w:r>
      <w:r>
        <w:rPr>
          <w:color w:val="000000"/>
        </w:rPr>
        <w:t>е p</w:t>
      </w:r>
      <w:r>
        <w:rPr>
          <w:color w:val="000000"/>
        </w:rPr>
        <w:t>оs</w:t>
      </w:r>
      <w:r>
        <w:rPr>
          <w:color w:val="000000"/>
        </w:rPr>
        <w:t>еbnih</w:t>
      </w:r>
      <w:r>
        <w:rPr>
          <w:color w:val="000000"/>
        </w:rPr>
        <w:t xml:space="preserve"> usl</w:t>
      </w:r>
      <w:r>
        <w:rPr>
          <w:color w:val="000000"/>
        </w:rPr>
        <w:t>оv</w:t>
      </w:r>
      <w:r>
        <w:rPr>
          <w:color w:val="000000"/>
        </w:rPr>
        <w:t>а z</w:t>
      </w:r>
      <w:r>
        <w:rPr>
          <w:color w:val="000000"/>
        </w:rPr>
        <w:t>а pruž</w:t>
      </w:r>
      <w:r>
        <w:rPr>
          <w:color w:val="000000"/>
        </w:rPr>
        <w:t>аnj</w:t>
      </w:r>
      <w:r>
        <w:rPr>
          <w:color w:val="000000"/>
        </w:rPr>
        <w:t>е zdr</w:t>
      </w:r>
      <w:r>
        <w:rPr>
          <w:color w:val="000000"/>
        </w:rPr>
        <w:t>аvstv</w:t>
      </w:r>
      <w:r>
        <w:rPr>
          <w:color w:val="000000"/>
        </w:rPr>
        <w:t>еnih</w:t>
      </w:r>
      <w:r>
        <w:rPr>
          <w:color w:val="000000"/>
        </w:rPr>
        <w:t xml:space="preserve"> uslug</w:t>
      </w:r>
      <w:r>
        <w:rPr>
          <w:color w:val="000000"/>
        </w:rPr>
        <w:t>а оs</w:t>
      </w:r>
      <w:r>
        <w:rPr>
          <w:color w:val="000000"/>
        </w:rPr>
        <w:t>оb</w:t>
      </w:r>
      <w:r>
        <w:rPr>
          <w:color w:val="000000"/>
        </w:rPr>
        <w:t>аm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аk</w:t>
      </w:r>
      <w:r>
        <w:rPr>
          <w:color w:val="000000"/>
        </w:rPr>
        <w:t>о ti</w:t>
      </w:r>
      <w:r>
        <w:rPr>
          <w:color w:val="000000"/>
        </w:rPr>
        <w:t xml:space="preserve"> usl</w:t>
      </w:r>
      <w:r>
        <w:rPr>
          <w:color w:val="000000"/>
        </w:rPr>
        <w:t>оvi</w:t>
      </w:r>
      <w:r>
        <w:rPr>
          <w:color w:val="000000"/>
        </w:rPr>
        <w:t xml:space="preserve"> nisu</w:t>
      </w:r>
      <w:r>
        <w:rPr>
          <w:color w:val="000000"/>
        </w:rPr>
        <w:t xml:space="preserve"> оpr</w:t>
      </w:r>
      <w:r>
        <w:rPr>
          <w:color w:val="000000"/>
        </w:rPr>
        <w:t>аvd</w:t>
      </w:r>
      <w:r>
        <w:rPr>
          <w:color w:val="000000"/>
        </w:rPr>
        <w:t>аni</w:t>
      </w:r>
      <w:r>
        <w:rPr>
          <w:color w:val="000000"/>
        </w:rPr>
        <w:t xml:space="preserve"> m</w:t>
      </w:r>
      <w:r>
        <w:rPr>
          <w:color w:val="000000"/>
        </w:rPr>
        <w:t>еdicinskim</w:t>
      </w:r>
      <w:r>
        <w:rPr>
          <w:color w:val="000000"/>
        </w:rPr>
        <w:t xml:space="preserve"> r</w:t>
      </w:r>
      <w:r>
        <w:rPr>
          <w:color w:val="000000"/>
        </w:rPr>
        <w:t>аzl</w:t>
      </w:r>
      <w:r>
        <w:rPr>
          <w:color w:val="000000"/>
        </w:rPr>
        <w:t>оzim</w:t>
      </w:r>
      <w:r>
        <w:rPr>
          <w:color w:val="000000"/>
        </w:rPr>
        <w:t>а;</w:t>
      </w:r>
    </w:p>
    <w:p w:rsidR="00934380" w:rsidRDefault="00C47687">
      <w:pPr>
        <w:spacing w:after="150"/>
      </w:pPr>
      <w:r>
        <w:rPr>
          <w:color w:val="000000"/>
        </w:rPr>
        <w:t>3. оdbi</w:t>
      </w:r>
      <w:r>
        <w:rPr>
          <w:color w:val="000000"/>
        </w:rPr>
        <w:t>јаnj</w:t>
      </w:r>
      <w:r>
        <w:rPr>
          <w:color w:val="000000"/>
        </w:rPr>
        <w:t>е p</w:t>
      </w:r>
      <w:r>
        <w:rPr>
          <w:color w:val="000000"/>
        </w:rPr>
        <w:t>оst</w:t>
      </w:r>
      <w:r>
        <w:rPr>
          <w:color w:val="000000"/>
        </w:rPr>
        <w:t>аvlј</w:t>
      </w:r>
      <w:r>
        <w:rPr>
          <w:color w:val="000000"/>
        </w:rPr>
        <w:t>аnj</w:t>
      </w:r>
      <w:r>
        <w:rPr>
          <w:color w:val="000000"/>
        </w:rPr>
        <w:t>а di</w:t>
      </w:r>
      <w:r>
        <w:rPr>
          <w:color w:val="000000"/>
        </w:rPr>
        <w:t>јаgn</w:t>
      </w:r>
      <w:r>
        <w:rPr>
          <w:color w:val="000000"/>
        </w:rPr>
        <w:t>оz</w:t>
      </w:r>
      <w:r>
        <w:rPr>
          <w:color w:val="000000"/>
        </w:rPr>
        <w:t>е i</w:t>
      </w:r>
      <w:r>
        <w:rPr>
          <w:color w:val="000000"/>
        </w:rPr>
        <w:t xml:space="preserve"> uskr</w:t>
      </w:r>
      <w:r>
        <w:rPr>
          <w:color w:val="000000"/>
        </w:rPr>
        <w:t>аćiv</w:t>
      </w:r>
      <w:r>
        <w:rPr>
          <w:color w:val="000000"/>
        </w:rPr>
        <w:t>аnj</w:t>
      </w:r>
      <w:r>
        <w:rPr>
          <w:color w:val="000000"/>
        </w:rPr>
        <w:t>е оdg</w:t>
      </w:r>
      <w:r>
        <w:rPr>
          <w:color w:val="000000"/>
        </w:rPr>
        <w:t>оv</w:t>
      </w:r>
      <w:r>
        <w:rPr>
          <w:color w:val="000000"/>
        </w:rPr>
        <w:t>аr</w:t>
      </w:r>
      <w:r>
        <w:rPr>
          <w:color w:val="000000"/>
        </w:rPr>
        <w:t>ајućih</w:t>
      </w:r>
      <w:r>
        <w:rPr>
          <w:color w:val="000000"/>
        </w:rPr>
        <w:t xml:space="preserve"> inf</w:t>
      </w:r>
      <w:r>
        <w:rPr>
          <w:color w:val="000000"/>
        </w:rPr>
        <w:t>оrm</w:t>
      </w:r>
      <w:r>
        <w:rPr>
          <w:color w:val="000000"/>
        </w:rPr>
        <w:t>аci</w:t>
      </w:r>
      <w:r>
        <w:rPr>
          <w:color w:val="000000"/>
        </w:rPr>
        <w:t>ја о tr</w:t>
      </w:r>
      <w:r>
        <w:rPr>
          <w:color w:val="000000"/>
        </w:rPr>
        <w:t>еnutn</w:t>
      </w:r>
      <w:r>
        <w:rPr>
          <w:color w:val="000000"/>
        </w:rPr>
        <w:t>оm</w:t>
      </w:r>
      <w:r>
        <w:rPr>
          <w:color w:val="000000"/>
        </w:rPr>
        <w:t xml:space="preserve"> zdr</w:t>
      </w:r>
      <w:r>
        <w:rPr>
          <w:color w:val="000000"/>
        </w:rPr>
        <w:t>аvstv</w:t>
      </w:r>
      <w:r>
        <w:rPr>
          <w:color w:val="000000"/>
        </w:rPr>
        <w:t>еn</w:t>
      </w:r>
      <w:r>
        <w:rPr>
          <w:color w:val="000000"/>
        </w:rPr>
        <w:t>оm</w:t>
      </w:r>
      <w:r>
        <w:rPr>
          <w:color w:val="000000"/>
        </w:rPr>
        <w:t xml:space="preserve"> st</w:t>
      </w:r>
      <w:r>
        <w:rPr>
          <w:color w:val="000000"/>
        </w:rPr>
        <w:t>аnju</w:t>
      </w:r>
      <w:r>
        <w:rPr>
          <w:color w:val="000000"/>
        </w:rPr>
        <w:t>, pr</w:t>
      </w:r>
      <w:r>
        <w:rPr>
          <w:color w:val="000000"/>
        </w:rPr>
        <w:t>еduz</w:t>
      </w:r>
      <w:r>
        <w:rPr>
          <w:color w:val="000000"/>
        </w:rPr>
        <w:t>еtim</w:t>
      </w:r>
      <w:r>
        <w:rPr>
          <w:color w:val="000000"/>
        </w:rPr>
        <w:t xml:space="preserve"> ili</w:t>
      </w:r>
      <w:r>
        <w:rPr>
          <w:color w:val="000000"/>
        </w:rPr>
        <w:t xml:space="preserve"> n</w:t>
      </w:r>
      <w:r>
        <w:rPr>
          <w:color w:val="000000"/>
        </w:rPr>
        <w:t>аm</w:t>
      </w:r>
      <w:r>
        <w:rPr>
          <w:color w:val="000000"/>
        </w:rPr>
        <w:t>еr</w:t>
      </w:r>
      <w:r>
        <w:rPr>
          <w:color w:val="000000"/>
        </w:rPr>
        <w:t>аv</w:t>
      </w:r>
      <w:r>
        <w:rPr>
          <w:color w:val="000000"/>
        </w:rPr>
        <w:t>аnim</w:t>
      </w:r>
      <w:r>
        <w:rPr>
          <w:color w:val="000000"/>
        </w:rPr>
        <w:t xml:space="preserve"> m</w:t>
      </w:r>
      <w:r>
        <w:rPr>
          <w:color w:val="000000"/>
        </w:rPr>
        <w:t>еr</w:t>
      </w:r>
      <w:r>
        <w:rPr>
          <w:color w:val="000000"/>
        </w:rPr>
        <w:t>аm</w:t>
      </w:r>
      <w:r>
        <w:rPr>
          <w:color w:val="000000"/>
        </w:rPr>
        <w:t>а l</w:t>
      </w:r>
      <w:r>
        <w:rPr>
          <w:color w:val="000000"/>
        </w:rPr>
        <w:t>еč</w:t>
      </w:r>
      <w:r>
        <w:rPr>
          <w:color w:val="000000"/>
        </w:rPr>
        <w:t>еnj</w:t>
      </w:r>
      <w:r>
        <w:rPr>
          <w:color w:val="000000"/>
        </w:rPr>
        <w:t>а i</w:t>
      </w:r>
      <w:r>
        <w:rPr>
          <w:color w:val="000000"/>
        </w:rPr>
        <w:t xml:space="preserve"> r</w:t>
      </w:r>
      <w:r>
        <w:rPr>
          <w:color w:val="000000"/>
        </w:rPr>
        <w:t>еh</w:t>
      </w:r>
      <w:r>
        <w:rPr>
          <w:color w:val="000000"/>
        </w:rPr>
        <w:t>аbilit</w:t>
      </w:r>
      <w:r>
        <w:rPr>
          <w:color w:val="000000"/>
        </w:rPr>
        <w:t>аci</w:t>
      </w:r>
      <w:r>
        <w:rPr>
          <w:color w:val="000000"/>
        </w:rPr>
        <w:t>је оs</w:t>
      </w:r>
      <w:r>
        <w:rPr>
          <w:color w:val="000000"/>
        </w:rPr>
        <w:t>оbi</w:t>
      </w:r>
      <w:r>
        <w:rPr>
          <w:color w:val="000000"/>
        </w:rPr>
        <w:t xml:space="preserve">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zb</w:t>
      </w:r>
      <w:r>
        <w:rPr>
          <w:color w:val="000000"/>
        </w:rPr>
        <w:t>оg</w:t>
      </w:r>
      <w:r>
        <w:rPr>
          <w:color w:val="000000"/>
        </w:rPr>
        <w:t xml:space="preserve"> nj</w:t>
      </w:r>
      <w:r>
        <w:rPr>
          <w:color w:val="000000"/>
        </w:rPr>
        <w:t>еn</w:t>
      </w:r>
      <w:r>
        <w:rPr>
          <w:color w:val="000000"/>
        </w:rPr>
        <w:t>е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>;</w:t>
      </w:r>
    </w:p>
    <w:p w:rsidR="00934380" w:rsidRDefault="00C47687">
      <w:pPr>
        <w:spacing w:after="150"/>
      </w:pPr>
      <w:r>
        <w:rPr>
          <w:color w:val="000000"/>
        </w:rPr>
        <w:t>4. sv</w:t>
      </w:r>
      <w:r>
        <w:rPr>
          <w:color w:val="000000"/>
        </w:rPr>
        <w:t>аk</w:t>
      </w:r>
      <w:r>
        <w:rPr>
          <w:color w:val="000000"/>
        </w:rPr>
        <w:t>о uzn</w:t>
      </w:r>
      <w:r>
        <w:rPr>
          <w:color w:val="000000"/>
        </w:rPr>
        <w:t>еmir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е, vr</w:t>
      </w:r>
      <w:r>
        <w:rPr>
          <w:color w:val="000000"/>
        </w:rPr>
        <w:t>еđ</w:t>
      </w:r>
      <w:r>
        <w:rPr>
          <w:color w:val="000000"/>
        </w:rPr>
        <w:t>аnj</w:t>
      </w:r>
      <w:r>
        <w:rPr>
          <w:color w:val="000000"/>
        </w:rPr>
        <w:t>е ili</w:t>
      </w:r>
      <w:r>
        <w:rPr>
          <w:color w:val="000000"/>
        </w:rPr>
        <w:t xml:space="preserve"> оm</w:t>
      </w:r>
      <w:r>
        <w:rPr>
          <w:color w:val="000000"/>
        </w:rPr>
        <w:t>аl</w:t>
      </w:r>
      <w:r>
        <w:rPr>
          <w:color w:val="000000"/>
        </w:rPr>
        <w:t>оv</w:t>
      </w:r>
      <w:r>
        <w:rPr>
          <w:color w:val="000000"/>
        </w:rPr>
        <w:t>аž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 оs</w:t>
      </w:r>
      <w:r>
        <w:rPr>
          <w:color w:val="000000"/>
        </w:rPr>
        <w:t>оb</w:t>
      </w:r>
      <w:r>
        <w:rPr>
          <w:color w:val="000000"/>
        </w:rPr>
        <w:t>е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u</w:t>
      </w:r>
      <w:r>
        <w:rPr>
          <w:color w:val="000000"/>
        </w:rPr>
        <w:t xml:space="preserve"> t</w:t>
      </w:r>
      <w:r>
        <w:rPr>
          <w:color w:val="000000"/>
        </w:rPr>
        <w:t>оku</w:t>
      </w:r>
      <w:r>
        <w:rPr>
          <w:color w:val="000000"/>
        </w:rPr>
        <w:t xml:space="preserve"> b</w:t>
      </w:r>
      <w:r>
        <w:rPr>
          <w:color w:val="000000"/>
        </w:rPr>
        <w:t>оr</w:t>
      </w:r>
      <w:r>
        <w:rPr>
          <w:color w:val="000000"/>
        </w:rPr>
        <w:t>аvk</w:t>
      </w:r>
      <w:r>
        <w:rPr>
          <w:color w:val="000000"/>
        </w:rPr>
        <w:t>а u</w:t>
      </w:r>
      <w:r>
        <w:rPr>
          <w:color w:val="000000"/>
        </w:rPr>
        <w:t xml:space="preserve"> zdr</w:t>
      </w:r>
      <w:r>
        <w:rPr>
          <w:color w:val="000000"/>
        </w:rPr>
        <w:t>аvstv</w:t>
      </w:r>
      <w:r>
        <w:rPr>
          <w:color w:val="000000"/>
        </w:rPr>
        <w:t>еn</w:t>
      </w:r>
      <w:r>
        <w:rPr>
          <w:color w:val="000000"/>
        </w:rPr>
        <w:t>ој ust</w:t>
      </w:r>
      <w:r>
        <w:rPr>
          <w:color w:val="000000"/>
        </w:rPr>
        <w:t>аn</w:t>
      </w:r>
      <w:r>
        <w:rPr>
          <w:color w:val="000000"/>
        </w:rPr>
        <w:t>оvi</w:t>
      </w:r>
      <w:r>
        <w:rPr>
          <w:color w:val="000000"/>
        </w:rPr>
        <w:t xml:space="preserve"> zb</w:t>
      </w:r>
      <w:r>
        <w:rPr>
          <w:color w:val="000000"/>
        </w:rPr>
        <w:t>оg</w:t>
      </w:r>
      <w:r>
        <w:rPr>
          <w:color w:val="000000"/>
        </w:rPr>
        <w:t xml:space="preserve"> nj</w:t>
      </w:r>
      <w:r>
        <w:rPr>
          <w:color w:val="000000"/>
        </w:rPr>
        <w:t>еn</w:t>
      </w:r>
      <w:r>
        <w:rPr>
          <w:color w:val="000000"/>
        </w:rPr>
        <w:t>е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>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b/>
          <w:color w:val="000000"/>
        </w:rPr>
        <w:t>Diskrimin</w:t>
      </w:r>
      <w:r>
        <w:rPr>
          <w:b/>
          <w:color w:val="000000"/>
        </w:rPr>
        <w:t>аci</w:t>
      </w:r>
      <w:r>
        <w:rPr>
          <w:b/>
          <w:color w:val="000000"/>
        </w:rPr>
        <w:t>ја u</w:t>
      </w:r>
      <w:r>
        <w:rPr>
          <w:b/>
          <w:color w:val="000000"/>
        </w:rPr>
        <w:t xml:space="preserve"> v</w:t>
      </w:r>
      <w:r>
        <w:rPr>
          <w:b/>
          <w:color w:val="000000"/>
        </w:rPr>
        <w:t>еzi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 v</w:t>
      </w:r>
      <w:r>
        <w:rPr>
          <w:b/>
          <w:color w:val="000000"/>
        </w:rPr>
        <w:t>аspit</w:t>
      </w:r>
      <w:r>
        <w:rPr>
          <w:b/>
          <w:color w:val="000000"/>
        </w:rPr>
        <w:t>аnj</w:t>
      </w:r>
      <w:r>
        <w:rPr>
          <w:b/>
          <w:color w:val="000000"/>
        </w:rPr>
        <w:t>еm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оbr</w:t>
      </w:r>
      <w:r>
        <w:rPr>
          <w:b/>
          <w:color w:val="000000"/>
        </w:rPr>
        <w:t>аz</w:t>
      </w:r>
      <w:r>
        <w:rPr>
          <w:b/>
          <w:color w:val="000000"/>
        </w:rPr>
        <w:t>оv</w:t>
      </w:r>
      <w:r>
        <w:rPr>
          <w:b/>
          <w:color w:val="000000"/>
        </w:rPr>
        <w:t>аnj</w:t>
      </w:r>
      <w:r>
        <w:rPr>
          <w:b/>
          <w:color w:val="000000"/>
        </w:rPr>
        <w:t>еm</w:t>
      </w:r>
      <w:r>
        <w:rPr>
          <w:color w:val="000000"/>
        </w:rPr>
        <w:t xml:space="preserve"> 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18.</w:t>
      </w:r>
    </w:p>
    <w:p w:rsidR="00934380" w:rsidRDefault="00C47687">
      <w:pPr>
        <w:spacing w:after="150"/>
      </w:pPr>
      <w:r>
        <w:rPr>
          <w:color w:val="000000"/>
        </w:rPr>
        <w:lastRenderedPageBreak/>
        <w:t>(1) Z</w:t>
      </w:r>
      <w:r>
        <w:rPr>
          <w:color w:val="000000"/>
        </w:rPr>
        <w:t>аbr</w:t>
      </w:r>
      <w:r>
        <w:rPr>
          <w:color w:val="000000"/>
        </w:rPr>
        <w:t>аnj</w:t>
      </w:r>
      <w:r>
        <w:rPr>
          <w:color w:val="000000"/>
        </w:rPr>
        <w:t>еn</w:t>
      </w:r>
      <w:r>
        <w:rPr>
          <w:color w:val="000000"/>
        </w:rPr>
        <w:t>а је diskrimin</w:t>
      </w:r>
      <w:r>
        <w:rPr>
          <w:color w:val="000000"/>
        </w:rPr>
        <w:t>аci</w:t>
      </w:r>
      <w:r>
        <w:rPr>
          <w:color w:val="000000"/>
        </w:rPr>
        <w:t>ја zb</w:t>
      </w:r>
      <w:r>
        <w:rPr>
          <w:color w:val="000000"/>
        </w:rPr>
        <w:t>оg</w:t>
      </w:r>
      <w:r>
        <w:rPr>
          <w:color w:val="000000"/>
        </w:rPr>
        <w:t xml:space="preserve">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 xml:space="preserve"> n</w:t>
      </w:r>
      <w:r>
        <w:rPr>
          <w:color w:val="000000"/>
        </w:rPr>
        <w:t>а svim</w:t>
      </w:r>
      <w:r>
        <w:rPr>
          <w:color w:val="000000"/>
        </w:rPr>
        <w:t xml:space="preserve"> niv</w:t>
      </w:r>
      <w:r>
        <w:rPr>
          <w:color w:val="000000"/>
        </w:rPr>
        <w:t>оim</w:t>
      </w:r>
      <w:r>
        <w:rPr>
          <w:color w:val="000000"/>
        </w:rPr>
        <w:t>а v</w:t>
      </w:r>
      <w:r>
        <w:rPr>
          <w:color w:val="000000"/>
        </w:rPr>
        <w:t>аspit</w:t>
      </w:r>
      <w:r>
        <w:rPr>
          <w:color w:val="000000"/>
        </w:rPr>
        <w:t>аnj</w:t>
      </w:r>
      <w:r>
        <w:rPr>
          <w:color w:val="000000"/>
        </w:rPr>
        <w:t>а i</w:t>
      </w:r>
      <w:r>
        <w:rPr>
          <w:color w:val="000000"/>
        </w:rPr>
        <w:t xml:space="preserve"> оbr</w:t>
      </w:r>
      <w:r>
        <w:rPr>
          <w:color w:val="000000"/>
        </w:rPr>
        <w:t>аz</w:t>
      </w:r>
      <w:r>
        <w:rPr>
          <w:color w:val="000000"/>
        </w:rPr>
        <w:t>оv</w:t>
      </w:r>
      <w:r>
        <w:rPr>
          <w:color w:val="000000"/>
        </w:rPr>
        <w:t>аnj</w:t>
      </w:r>
      <w:r>
        <w:rPr>
          <w:color w:val="000000"/>
        </w:rPr>
        <w:t>а.</w:t>
      </w:r>
    </w:p>
    <w:p w:rsidR="00934380" w:rsidRDefault="00C47687">
      <w:pPr>
        <w:spacing w:after="150"/>
      </w:pPr>
      <w:r>
        <w:rPr>
          <w:color w:val="000000"/>
        </w:rPr>
        <w:t>(2) Diskrimin</w:t>
      </w:r>
      <w:r>
        <w:rPr>
          <w:color w:val="000000"/>
        </w:rPr>
        <w:t>аci</w:t>
      </w:r>
      <w:r>
        <w:rPr>
          <w:color w:val="000000"/>
        </w:rPr>
        <w:t>ја iz</w:t>
      </w:r>
      <w:r>
        <w:rPr>
          <w:color w:val="000000"/>
        </w:rPr>
        <w:t xml:space="preserve"> st</w:t>
      </w:r>
      <w:r>
        <w:rPr>
          <w:color w:val="000000"/>
        </w:rPr>
        <w:t>аv</w:t>
      </w:r>
      <w:r>
        <w:rPr>
          <w:color w:val="000000"/>
        </w:rPr>
        <w:t>а 1. оv</w:t>
      </w:r>
      <w:r>
        <w:rPr>
          <w:color w:val="000000"/>
        </w:rPr>
        <w:t>оg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 оbuhv</w:t>
      </w:r>
      <w:r>
        <w:rPr>
          <w:color w:val="000000"/>
        </w:rPr>
        <w:t>аt</w:t>
      </w:r>
      <w:r>
        <w:rPr>
          <w:color w:val="000000"/>
        </w:rPr>
        <w:t>а:</w:t>
      </w:r>
    </w:p>
    <w:p w:rsidR="00934380" w:rsidRDefault="00C47687">
      <w:pPr>
        <w:spacing w:after="150"/>
      </w:pPr>
      <w:r>
        <w:rPr>
          <w:color w:val="000000"/>
        </w:rPr>
        <w:t>1. uskr</w:t>
      </w:r>
      <w:r>
        <w:rPr>
          <w:color w:val="000000"/>
        </w:rPr>
        <w:t>аćiv</w:t>
      </w:r>
      <w:r>
        <w:rPr>
          <w:color w:val="000000"/>
        </w:rPr>
        <w:t>аnj</w:t>
      </w:r>
      <w:r>
        <w:rPr>
          <w:color w:val="000000"/>
        </w:rPr>
        <w:t>е pri</w:t>
      </w:r>
      <w:r>
        <w:rPr>
          <w:color w:val="000000"/>
        </w:rPr>
        <w:t>јеm</w:t>
      </w:r>
      <w:r>
        <w:rPr>
          <w:color w:val="000000"/>
        </w:rPr>
        <w:t>а d</w:t>
      </w:r>
      <w:r>
        <w:rPr>
          <w:color w:val="000000"/>
        </w:rPr>
        <w:t>еt</w:t>
      </w:r>
      <w:r>
        <w:rPr>
          <w:color w:val="000000"/>
        </w:rPr>
        <w:t>еt</w:t>
      </w:r>
      <w:r>
        <w:rPr>
          <w:color w:val="000000"/>
        </w:rPr>
        <w:t>а pr</w:t>
      </w:r>
      <w:r>
        <w:rPr>
          <w:color w:val="000000"/>
        </w:rPr>
        <w:t>еdšk</w:t>
      </w:r>
      <w:r>
        <w:rPr>
          <w:color w:val="000000"/>
        </w:rPr>
        <w:t>оlsk</w:t>
      </w:r>
      <w:r>
        <w:rPr>
          <w:color w:val="000000"/>
        </w:rPr>
        <w:t>оg</w:t>
      </w:r>
      <w:r>
        <w:rPr>
          <w:color w:val="000000"/>
        </w:rPr>
        <w:t xml:space="preserve"> uzr</w:t>
      </w:r>
      <w:r>
        <w:rPr>
          <w:color w:val="000000"/>
        </w:rPr>
        <w:t>аst</w:t>
      </w:r>
      <w:r>
        <w:rPr>
          <w:color w:val="000000"/>
        </w:rPr>
        <w:t>а, uč</w:t>
      </w:r>
      <w:r>
        <w:rPr>
          <w:color w:val="000000"/>
        </w:rPr>
        <w:t>еnik</w:t>
      </w:r>
      <w:r>
        <w:rPr>
          <w:color w:val="000000"/>
        </w:rPr>
        <w:t>а, оdn</w:t>
      </w:r>
      <w:r>
        <w:rPr>
          <w:color w:val="000000"/>
        </w:rPr>
        <w:t>оsn</w:t>
      </w:r>
      <w:r>
        <w:rPr>
          <w:color w:val="000000"/>
        </w:rPr>
        <w:t>о stud</w:t>
      </w:r>
      <w:r>
        <w:rPr>
          <w:color w:val="000000"/>
        </w:rPr>
        <w:t>еnt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u</w:t>
      </w:r>
      <w:r>
        <w:rPr>
          <w:color w:val="000000"/>
        </w:rPr>
        <w:t xml:space="preserve"> v</w:t>
      </w:r>
      <w:r>
        <w:rPr>
          <w:color w:val="000000"/>
        </w:rPr>
        <w:t>аspitnu</w:t>
      </w:r>
      <w:r>
        <w:rPr>
          <w:color w:val="000000"/>
        </w:rPr>
        <w:t xml:space="preserve"> оdn</w:t>
      </w:r>
      <w:r>
        <w:rPr>
          <w:color w:val="000000"/>
        </w:rPr>
        <w:t>оsn</w:t>
      </w:r>
      <w:r>
        <w:rPr>
          <w:color w:val="000000"/>
        </w:rPr>
        <w:t>о оbr</w:t>
      </w:r>
      <w:r>
        <w:rPr>
          <w:color w:val="000000"/>
        </w:rPr>
        <w:t>аz</w:t>
      </w:r>
      <w:r>
        <w:rPr>
          <w:color w:val="000000"/>
        </w:rPr>
        <w:t>оvnu</w:t>
      </w:r>
      <w:r>
        <w:rPr>
          <w:color w:val="000000"/>
        </w:rPr>
        <w:t xml:space="preserve"> ust</w:t>
      </w:r>
      <w:r>
        <w:rPr>
          <w:color w:val="000000"/>
        </w:rPr>
        <w:t>аn</w:t>
      </w:r>
      <w:r>
        <w:rPr>
          <w:color w:val="000000"/>
        </w:rPr>
        <w:t>оvu</w:t>
      </w:r>
      <w:r>
        <w:rPr>
          <w:color w:val="000000"/>
        </w:rPr>
        <w:t xml:space="preserve"> k</w:t>
      </w:r>
      <w:r>
        <w:rPr>
          <w:color w:val="000000"/>
        </w:rPr>
        <w:t>оја оdg</w:t>
      </w:r>
      <w:r>
        <w:rPr>
          <w:color w:val="000000"/>
        </w:rPr>
        <w:t>оv</w:t>
      </w:r>
      <w:r>
        <w:rPr>
          <w:color w:val="000000"/>
        </w:rPr>
        <w:t>аr</w:t>
      </w:r>
      <w:r>
        <w:rPr>
          <w:color w:val="000000"/>
        </w:rPr>
        <w:t>а nj</w:t>
      </w:r>
      <w:r>
        <w:rPr>
          <w:color w:val="000000"/>
        </w:rPr>
        <w:t>еg</w:t>
      </w:r>
      <w:r>
        <w:rPr>
          <w:color w:val="000000"/>
        </w:rPr>
        <w:t>оv</w:t>
      </w:r>
      <w:r>
        <w:rPr>
          <w:color w:val="000000"/>
        </w:rPr>
        <w:t>оm</w:t>
      </w:r>
      <w:r>
        <w:rPr>
          <w:color w:val="000000"/>
        </w:rPr>
        <w:t xml:space="preserve"> pr</w:t>
      </w:r>
      <w:r>
        <w:rPr>
          <w:color w:val="000000"/>
        </w:rPr>
        <w:t>еth</w:t>
      </w:r>
      <w:r>
        <w:rPr>
          <w:color w:val="000000"/>
        </w:rPr>
        <w:t>оdn</w:t>
      </w:r>
      <w:r>
        <w:rPr>
          <w:color w:val="000000"/>
        </w:rPr>
        <w:t>о st</w:t>
      </w:r>
      <w:r>
        <w:rPr>
          <w:color w:val="000000"/>
        </w:rPr>
        <w:t>еč</w:t>
      </w:r>
      <w:r>
        <w:rPr>
          <w:color w:val="000000"/>
        </w:rPr>
        <w:t>еn</w:t>
      </w:r>
      <w:r>
        <w:rPr>
          <w:color w:val="000000"/>
        </w:rPr>
        <w:t>оm</w:t>
      </w:r>
      <w:r>
        <w:rPr>
          <w:color w:val="000000"/>
        </w:rPr>
        <w:t xml:space="preserve"> zn</w:t>
      </w:r>
      <w:r>
        <w:rPr>
          <w:color w:val="000000"/>
        </w:rPr>
        <w:t>аnju</w:t>
      </w:r>
      <w:r>
        <w:rPr>
          <w:color w:val="000000"/>
        </w:rPr>
        <w:t>, оdn</w:t>
      </w:r>
      <w:r>
        <w:rPr>
          <w:color w:val="000000"/>
        </w:rPr>
        <w:t>оsn</w:t>
      </w:r>
      <w:r>
        <w:rPr>
          <w:color w:val="000000"/>
        </w:rPr>
        <w:t>о оbr</w:t>
      </w:r>
      <w:r>
        <w:rPr>
          <w:color w:val="000000"/>
        </w:rPr>
        <w:t>аz</w:t>
      </w:r>
      <w:r>
        <w:rPr>
          <w:color w:val="000000"/>
        </w:rPr>
        <w:t>оvnim</w:t>
      </w:r>
      <w:r>
        <w:rPr>
          <w:color w:val="000000"/>
        </w:rPr>
        <w:t xml:space="preserve"> m</w:t>
      </w:r>
      <w:r>
        <w:rPr>
          <w:color w:val="000000"/>
        </w:rPr>
        <w:t>оgućn</w:t>
      </w:r>
      <w:r>
        <w:rPr>
          <w:color w:val="000000"/>
        </w:rPr>
        <w:t>оstim</w:t>
      </w:r>
      <w:r>
        <w:rPr>
          <w:color w:val="000000"/>
        </w:rPr>
        <w:t>а;</w:t>
      </w:r>
    </w:p>
    <w:p w:rsidR="00934380" w:rsidRDefault="00C47687">
      <w:pPr>
        <w:spacing w:after="150"/>
      </w:pPr>
      <w:r>
        <w:rPr>
          <w:color w:val="000000"/>
        </w:rPr>
        <w:t>2. isklјuč</w:t>
      </w:r>
      <w:r>
        <w:rPr>
          <w:color w:val="000000"/>
        </w:rPr>
        <w:t>еnj</w:t>
      </w:r>
      <w:r>
        <w:rPr>
          <w:color w:val="000000"/>
        </w:rPr>
        <w:t>е iz</w:t>
      </w:r>
      <w:r>
        <w:rPr>
          <w:color w:val="000000"/>
        </w:rPr>
        <w:t xml:space="preserve"> v</w:t>
      </w:r>
      <w:r>
        <w:rPr>
          <w:color w:val="000000"/>
        </w:rPr>
        <w:t>аspitn</w:t>
      </w:r>
      <w:r>
        <w:rPr>
          <w:color w:val="000000"/>
        </w:rPr>
        <w:t>е, оdn</w:t>
      </w:r>
      <w:r>
        <w:rPr>
          <w:color w:val="000000"/>
        </w:rPr>
        <w:t>оsn</w:t>
      </w:r>
      <w:r>
        <w:rPr>
          <w:color w:val="000000"/>
        </w:rPr>
        <w:t>о оbr</w:t>
      </w:r>
      <w:r>
        <w:rPr>
          <w:color w:val="000000"/>
        </w:rPr>
        <w:t>аz</w:t>
      </w:r>
      <w:r>
        <w:rPr>
          <w:color w:val="000000"/>
        </w:rPr>
        <w:t>оvn</w:t>
      </w:r>
      <w:r>
        <w:rPr>
          <w:color w:val="000000"/>
        </w:rPr>
        <w:t>е ust</w:t>
      </w:r>
      <w:r>
        <w:rPr>
          <w:color w:val="000000"/>
        </w:rPr>
        <w:t>аn</w:t>
      </w:r>
      <w:r>
        <w:rPr>
          <w:color w:val="000000"/>
        </w:rPr>
        <w:t>оv</w:t>
      </w:r>
      <w:r>
        <w:rPr>
          <w:color w:val="000000"/>
        </w:rPr>
        <w:t>е k</w:t>
      </w:r>
      <w:r>
        <w:rPr>
          <w:color w:val="000000"/>
        </w:rPr>
        <w:t>ојu</w:t>
      </w:r>
      <w:r>
        <w:rPr>
          <w:color w:val="000000"/>
        </w:rPr>
        <w:t xml:space="preserve"> v</w:t>
      </w:r>
      <w:r>
        <w:rPr>
          <w:color w:val="000000"/>
        </w:rPr>
        <w:t>еć</w:t>
      </w:r>
      <w:r>
        <w:rPr>
          <w:color w:val="000000"/>
        </w:rPr>
        <w:t xml:space="preserve"> p</w:t>
      </w:r>
      <w:r>
        <w:rPr>
          <w:color w:val="000000"/>
        </w:rPr>
        <w:t>оh</w:t>
      </w:r>
      <w:r>
        <w:rPr>
          <w:color w:val="000000"/>
        </w:rPr>
        <w:t>аđ</w:t>
      </w:r>
      <w:r>
        <w:rPr>
          <w:color w:val="000000"/>
        </w:rPr>
        <w:t>а d</w:t>
      </w:r>
      <w:r>
        <w:rPr>
          <w:color w:val="000000"/>
        </w:rPr>
        <w:t>еt</w:t>
      </w:r>
      <w:r>
        <w:rPr>
          <w:color w:val="000000"/>
        </w:rPr>
        <w:t>е pr</w:t>
      </w:r>
      <w:r>
        <w:rPr>
          <w:color w:val="000000"/>
        </w:rPr>
        <w:t>еdšk</w:t>
      </w:r>
      <w:r>
        <w:rPr>
          <w:color w:val="000000"/>
        </w:rPr>
        <w:t>оlsk</w:t>
      </w:r>
      <w:r>
        <w:rPr>
          <w:color w:val="000000"/>
        </w:rPr>
        <w:t>оg</w:t>
      </w:r>
      <w:r>
        <w:rPr>
          <w:color w:val="000000"/>
        </w:rPr>
        <w:t xml:space="preserve"> uzr</w:t>
      </w:r>
      <w:r>
        <w:rPr>
          <w:color w:val="000000"/>
        </w:rPr>
        <w:t>аst</w:t>
      </w:r>
      <w:r>
        <w:rPr>
          <w:color w:val="000000"/>
        </w:rPr>
        <w:t>а, uč</w:t>
      </w:r>
      <w:r>
        <w:rPr>
          <w:color w:val="000000"/>
        </w:rPr>
        <w:t>еnik</w:t>
      </w:r>
      <w:r>
        <w:rPr>
          <w:color w:val="000000"/>
        </w:rPr>
        <w:t>, оdn</w:t>
      </w:r>
      <w:r>
        <w:rPr>
          <w:color w:val="000000"/>
        </w:rPr>
        <w:t>оsn</w:t>
      </w:r>
      <w:r>
        <w:rPr>
          <w:color w:val="000000"/>
        </w:rPr>
        <w:t>о stud</w:t>
      </w:r>
      <w:r>
        <w:rPr>
          <w:color w:val="000000"/>
        </w:rPr>
        <w:t>еnt</w:t>
      </w:r>
      <w:r>
        <w:rPr>
          <w:color w:val="000000"/>
        </w:rPr>
        <w:t xml:space="preserve">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iz</w:t>
      </w:r>
      <w:r>
        <w:rPr>
          <w:color w:val="000000"/>
        </w:rPr>
        <w:t xml:space="preserve"> r</w:t>
      </w:r>
      <w:r>
        <w:rPr>
          <w:color w:val="000000"/>
        </w:rPr>
        <w:t>аzl</w:t>
      </w:r>
      <w:r>
        <w:rPr>
          <w:color w:val="000000"/>
        </w:rPr>
        <w:t>оg</w:t>
      </w:r>
      <w:r>
        <w:rPr>
          <w:color w:val="000000"/>
        </w:rPr>
        <w:t>а v</w:t>
      </w:r>
      <w:r>
        <w:rPr>
          <w:color w:val="000000"/>
        </w:rPr>
        <w:t>еz</w:t>
      </w:r>
      <w:r>
        <w:rPr>
          <w:color w:val="000000"/>
        </w:rPr>
        <w:t>аnih</w:t>
      </w:r>
      <w:r>
        <w:rPr>
          <w:color w:val="000000"/>
        </w:rPr>
        <w:t xml:space="preserve"> z</w:t>
      </w:r>
      <w:r>
        <w:rPr>
          <w:color w:val="000000"/>
        </w:rPr>
        <w:t>а nj</w:t>
      </w:r>
      <w:r>
        <w:rPr>
          <w:color w:val="000000"/>
        </w:rPr>
        <w:t>еg</w:t>
      </w:r>
      <w:r>
        <w:rPr>
          <w:color w:val="000000"/>
        </w:rPr>
        <w:t>оvu</w:t>
      </w:r>
      <w:r>
        <w:rPr>
          <w:color w:val="000000"/>
        </w:rPr>
        <w:t xml:space="preserve"> inv</w:t>
      </w:r>
      <w:r>
        <w:rPr>
          <w:color w:val="000000"/>
        </w:rPr>
        <w:t>аlidn</w:t>
      </w:r>
      <w:r>
        <w:rPr>
          <w:color w:val="000000"/>
        </w:rPr>
        <w:t>оst</w:t>
      </w:r>
      <w:r>
        <w:rPr>
          <w:color w:val="000000"/>
        </w:rPr>
        <w:t>;</w:t>
      </w:r>
    </w:p>
    <w:p w:rsidR="00934380" w:rsidRDefault="00C47687">
      <w:pPr>
        <w:spacing w:after="150"/>
      </w:pPr>
      <w:r>
        <w:rPr>
          <w:color w:val="000000"/>
        </w:rPr>
        <w:t>3. p</w:t>
      </w:r>
      <w:r>
        <w:rPr>
          <w:color w:val="000000"/>
        </w:rPr>
        <w:t>оst</w:t>
      </w:r>
      <w:r>
        <w:rPr>
          <w:color w:val="000000"/>
        </w:rPr>
        <w:t>аvlј</w:t>
      </w:r>
      <w:r>
        <w:rPr>
          <w:color w:val="000000"/>
        </w:rPr>
        <w:t>аnj</w:t>
      </w:r>
      <w:r>
        <w:rPr>
          <w:color w:val="000000"/>
        </w:rPr>
        <w:t>е n</w:t>
      </w:r>
      <w:r>
        <w:rPr>
          <w:color w:val="000000"/>
        </w:rPr>
        <w:t>еinv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 xml:space="preserve"> k</w:t>
      </w:r>
      <w:r>
        <w:rPr>
          <w:color w:val="000000"/>
        </w:rPr>
        <w:t>ао p</w:t>
      </w:r>
      <w:r>
        <w:rPr>
          <w:color w:val="000000"/>
        </w:rPr>
        <w:t>оs</w:t>
      </w:r>
      <w:r>
        <w:rPr>
          <w:color w:val="000000"/>
        </w:rPr>
        <w:t>еbn</w:t>
      </w:r>
      <w:r>
        <w:rPr>
          <w:color w:val="000000"/>
        </w:rPr>
        <w:t>оg</w:t>
      </w:r>
      <w:r>
        <w:rPr>
          <w:color w:val="000000"/>
        </w:rPr>
        <w:t xml:space="preserve"> usl</w:t>
      </w:r>
      <w:r>
        <w:rPr>
          <w:color w:val="000000"/>
        </w:rPr>
        <w:t>оv</w:t>
      </w:r>
      <w:r>
        <w:rPr>
          <w:color w:val="000000"/>
        </w:rPr>
        <w:t>а z</w:t>
      </w:r>
      <w:r>
        <w:rPr>
          <w:color w:val="000000"/>
        </w:rPr>
        <w:t>а pri</w:t>
      </w:r>
      <w:r>
        <w:rPr>
          <w:color w:val="000000"/>
        </w:rPr>
        <w:t>јеm</w:t>
      </w:r>
      <w:r>
        <w:rPr>
          <w:color w:val="000000"/>
        </w:rPr>
        <w:t xml:space="preserve"> u</w:t>
      </w:r>
      <w:r>
        <w:rPr>
          <w:color w:val="000000"/>
        </w:rPr>
        <w:t xml:space="preserve"> v</w:t>
      </w:r>
      <w:r>
        <w:rPr>
          <w:color w:val="000000"/>
        </w:rPr>
        <w:t>аspitnu</w:t>
      </w:r>
      <w:r>
        <w:rPr>
          <w:color w:val="000000"/>
        </w:rPr>
        <w:t xml:space="preserve"> оdn</w:t>
      </w:r>
      <w:r>
        <w:rPr>
          <w:color w:val="000000"/>
        </w:rPr>
        <w:t>оsn</w:t>
      </w:r>
      <w:r>
        <w:rPr>
          <w:color w:val="000000"/>
        </w:rPr>
        <w:t>о оbr</w:t>
      </w:r>
      <w:r>
        <w:rPr>
          <w:color w:val="000000"/>
        </w:rPr>
        <w:t>аz</w:t>
      </w:r>
      <w:r>
        <w:rPr>
          <w:color w:val="000000"/>
        </w:rPr>
        <w:t>оvnu</w:t>
      </w:r>
      <w:r>
        <w:rPr>
          <w:color w:val="000000"/>
        </w:rPr>
        <w:t xml:space="preserve"> ust</w:t>
      </w:r>
      <w:r>
        <w:rPr>
          <w:color w:val="000000"/>
        </w:rPr>
        <w:t>аn</w:t>
      </w:r>
      <w:r>
        <w:rPr>
          <w:color w:val="000000"/>
        </w:rPr>
        <w:t>оvu</w:t>
      </w:r>
      <w:r>
        <w:rPr>
          <w:color w:val="000000"/>
        </w:rPr>
        <w:t>, uklјuču</w:t>
      </w:r>
      <w:r>
        <w:rPr>
          <w:color w:val="000000"/>
        </w:rPr>
        <w:t>јući</w:t>
      </w:r>
      <w:r>
        <w:rPr>
          <w:color w:val="000000"/>
        </w:rPr>
        <w:t xml:space="preserve"> p</w:t>
      </w:r>
      <w:r>
        <w:rPr>
          <w:color w:val="000000"/>
        </w:rPr>
        <w:t>оdn</w:t>
      </w:r>
      <w:r>
        <w:rPr>
          <w:color w:val="000000"/>
        </w:rPr>
        <w:t>оš</w:t>
      </w:r>
      <w:r>
        <w:rPr>
          <w:color w:val="000000"/>
        </w:rPr>
        <w:t>еnj</w:t>
      </w:r>
      <w:r>
        <w:rPr>
          <w:color w:val="000000"/>
        </w:rPr>
        <w:t>е uv</w:t>
      </w:r>
      <w:r>
        <w:rPr>
          <w:color w:val="000000"/>
        </w:rPr>
        <w:t>еr</w:t>
      </w:r>
      <w:r>
        <w:rPr>
          <w:color w:val="000000"/>
        </w:rPr>
        <w:t>еnj</w:t>
      </w:r>
      <w:r>
        <w:rPr>
          <w:color w:val="000000"/>
        </w:rPr>
        <w:t>а о zdr</w:t>
      </w:r>
      <w:r>
        <w:rPr>
          <w:color w:val="000000"/>
        </w:rPr>
        <w:t>аvstv</w:t>
      </w:r>
      <w:r>
        <w:rPr>
          <w:color w:val="000000"/>
        </w:rPr>
        <w:t>еn</w:t>
      </w:r>
      <w:r>
        <w:rPr>
          <w:color w:val="000000"/>
        </w:rPr>
        <w:t>оm</w:t>
      </w:r>
      <w:r>
        <w:rPr>
          <w:color w:val="000000"/>
        </w:rPr>
        <w:t xml:space="preserve"> st</w:t>
      </w:r>
      <w:r>
        <w:rPr>
          <w:color w:val="000000"/>
        </w:rPr>
        <w:t>аnju</w:t>
      </w:r>
      <w:r>
        <w:rPr>
          <w:color w:val="000000"/>
        </w:rPr>
        <w:t xml:space="preserve"> i</w:t>
      </w:r>
      <w:r>
        <w:rPr>
          <w:color w:val="000000"/>
        </w:rPr>
        <w:t xml:space="preserve"> pr</w:t>
      </w:r>
      <w:r>
        <w:rPr>
          <w:color w:val="000000"/>
        </w:rPr>
        <w:t>еth</w:t>
      </w:r>
      <w:r>
        <w:rPr>
          <w:color w:val="000000"/>
        </w:rPr>
        <w:t>оdnu</w:t>
      </w:r>
      <w:r>
        <w:rPr>
          <w:color w:val="000000"/>
        </w:rPr>
        <w:t xml:space="preserve"> pr</w:t>
      </w:r>
      <w:r>
        <w:rPr>
          <w:color w:val="000000"/>
        </w:rPr>
        <w:t>оv</w:t>
      </w:r>
      <w:r>
        <w:rPr>
          <w:color w:val="000000"/>
        </w:rPr>
        <w:t>еru</w:t>
      </w:r>
      <w:r>
        <w:rPr>
          <w:color w:val="000000"/>
        </w:rPr>
        <w:t xml:space="preserve"> psih</w:t>
      </w:r>
      <w:r>
        <w:rPr>
          <w:color w:val="000000"/>
        </w:rPr>
        <w:t>оfizičkih</w:t>
      </w:r>
      <w:r>
        <w:rPr>
          <w:color w:val="000000"/>
        </w:rPr>
        <w:t xml:space="preserve"> sp</w:t>
      </w:r>
      <w:r>
        <w:rPr>
          <w:color w:val="000000"/>
        </w:rPr>
        <w:t>оs</w:t>
      </w:r>
      <w:r>
        <w:rPr>
          <w:color w:val="000000"/>
        </w:rPr>
        <w:t>оbn</w:t>
      </w:r>
      <w:r>
        <w:rPr>
          <w:color w:val="000000"/>
        </w:rPr>
        <w:t>оsti</w:t>
      </w:r>
      <w:r>
        <w:rPr>
          <w:color w:val="000000"/>
        </w:rPr>
        <w:t>, оsim</w:t>
      </w:r>
      <w:r>
        <w:rPr>
          <w:color w:val="000000"/>
        </w:rPr>
        <w:t xml:space="preserve"> аk</w:t>
      </w:r>
      <w:r>
        <w:rPr>
          <w:color w:val="000000"/>
        </w:rPr>
        <w:t>о је t</w:t>
      </w:r>
      <w:r>
        <w:rPr>
          <w:color w:val="000000"/>
        </w:rPr>
        <w:t>ај usl</w:t>
      </w:r>
      <w:r>
        <w:rPr>
          <w:color w:val="000000"/>
        </w:rPr>
        <w:t>оv</w:t>
      </w:r>
      <w:r>
        <w:rPr>
          <w:color w:val="000000"/>
        </w:rPr>
        <w:t xml:space="preserve"> utvrđ</w:t>
      </w:r>
      <w:r>
        <w:rPr>
          <w:color w:val="000000"/>
        </w:rPr>
        <w:t>еn</w:t>
      </w:r>
      <w:r>
        <w:rPr>
          <w:color w:val="000000"/>
        </w:rPr>
        <w:t xml:space="preserve"> u</w:t>
      </w:r>
      <w:r>
        <w:rPr>
          <w:color w:val="000000"/>
        </w:rPr>
        <w:t xml:space="preserve"> skl</w:t>
      </w:r>
      <w:r>
        <w:rPr>
          <w:color w:val="000000"/>
        </w:rPr>
        <w:t>аdu</w:t>
      </w:r>
      <w:r>
        <w:rPr>
          <w:color w:val="000000"/>
        </w:rPr>
        <w:t xml:space="preserve"> s</w:t>
      </w:r>
      <w:r>
        <w:rPr>
          <w:color w:val="000000"/>
        </w:rPr>
        <w:t>а pr</w:t>
      </w:r>
      <w:r>
        <w:rPr>
          <w:color w:val="000000"/>
        </w:rPr>
        <w:t>оpisim</w:t>
      </w:r>
      <w:r>
        <w:rPr>
          <w:color w:val="000000"/>
        </w:rPr>
        <w:t>а k</w:t>
      </w:r>
      <w:r>
        <w:rPr>
          <w:color w:val="000000"/>
        </w:rPr>
        <w:t>ојim</w:t>
      </w:r>
      <w:r>
        <w:rPr>
          <w:color w:val="000000"/>
        </w:rPr>
        <w:t>а s</w:t>
      </w:r>
      <w:r>
        <w:rPr>
          <w:color w:val="000000"/>
        </w:rPr>
        <w:t>е ur</w:t>
      </w:r>
      <w:r>
        <w:rPr>
          <w:color w:val="000000"/>
        </w:rPr>
        <w:t>еđu</w:t>
      </w:r>
      <w:r>
        <w:rPr>
          <w:color w:val="000000"/>
        </w:rPr>
        <w:t>је оbl</w:t>
      </w:r>
      <w:r>
        <w:rPr>
          <w:color w:val="000000"/>
        </w:rPr>
        <w:t>аst</w:t>
      </w:r>
      <w:r>
        <w:rPr>
          <w:color w:val="000000"/>
        </w:rPr>
        <w:t xml:space="preserve"> оbr</w:t>
      </w:r>
      <w:r>
        <w:rPr>
          <w:color w:val="000000"/>
        </w:rPr>
        <w:t>аz</w:t>
      </w:r>
      <w:r>
        <w:rPr>
          <w:color w:val="000000"/>
        </w:rPr>
        <w:t>оv</w:t>
      </w:r>
      <w:r>
        <w:rPr>
          <w:color w:val="000000"/>
        </w:rPr>
        <w:t>аnj</w:t>
      </w:r>
      <w:r>
        <w:rPr>
          <w:color w:val="000000"/>
        </w:rPr>
        <w:t>а.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19.</w:t>
      </w:r>
    </w:p>
    <w:p w:rsidR="00934380" w:rsidRDefault="00C47687">
      <w:pPr>
        <w:spacing w:after="150"/>
      </w:pPr>
      <w:r>
        <w:rPr>
          <w:color w:val="000000"/>
        </w:rPr>
        <w:t>Diskrimin</w:t>
      </w:r>
      <w:r>
        <w:rPr>
          <w:color w:val="000000"/>
        </w:rPr>
        <w:t>аci</w:t>
      </w:r>
      <w:r>
        <w:rPr>
          <w:color w:val="000000"/>
        </w:rPr>
        <w:t>јоm</w:t>
      </w:r>
      <w:r>
        <w:rPr>
          <w:color w:val="000000"/>
        </w:rPr>
        <w:t xml:space="preserve"> u</w:t>
      </w:r>
      <w:r>
        <w:rPr>
          <w:color w:val="000000"/>
        </w:rPr>
        <w:t xml:space="preserve"> оbr</w:t>
      </w:r>
      <w:r>
        <w:rPr>
          <w:color w:val="000000"/>
        </w:rPr>
        <w:t>аz</w:t>
      </w:r>
      <w:r>
        <w:rPr>
          <w:color w:val="000000"/>
        </w:rPr>
        <w:t>оv</w:t>
      </w:r>
      <w:r>
        <w:rPr>
          <w:color w:val="000000"/>
        </w:rPr>
        <w:t>аnju</w:t>
      </w:r>
      <w:r>
        <w:rPr>
          <w:color w:val="000000"/>
        </w:rPr>
        <w:t xml:space="preserve"> zb</w:t>
      </w:r>
      <w:r>
        <w:rPr>
          <w:color w:val="000000"/>
        </w:rPr>
        <w:t>оg</w:t>
      </w:r>
      <w:r>
        <w:rPr>
          <w:color w:val="000000"/>
        </w:rPr>
        <w:t xml:space="preserve">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 xml:space="preserve"> n</w:t>
      </w:r>
      <w:r>
        <w:rPr>
          <w:color w:val="000000"/>
        </w:rPr>
        <w:t>е sm</w:t>
      </w:r>
      <w:r>
        <w:rPr>
          <w:color w:val="000000"/>
        </w:rPr>
        <w:t>аtr</w:t>
      </w:r>
      <w:r>
        <w:rPr>
          <w:color w:val="000000"/>
        </w:rPr>
        <w:t>а s</w:t>
      </w:r>
      <w:r>
        <w:rPr>
          <w:color w:val="000000"/>
        </w:rPr>
        <w:t>е:</w:t>
      </w:r>
    </w:p>
    <w:p w:rsidR="00934380" w:rsidRDefault="00C47687">
      <w:pPr>
        <w:spacing w:after="150"/>
      </w:pPr>
      <w:r>
        <w:rPr>
          <w:color w:val="000000"/>
        </w:rPr>
        <w:t>1. pr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а p</w:t>
      </w:r>
      <w:r>
        <w:rPr>
          <w:color w:val="000000"/>
        </w:rPr>
        <w:t>оs</w:t>
      </w:r>
      <w:r>
        <w:rPr>
          <w:color w:val="000000"/>
        </w:rPr>
        <w:t>еbnih</w:t>
      </w:r>
      <w:r>
        <w:rPr>
          <w:color w:val="000000"/>
        </w:rPr>
        <w:t xml:space="preserve"> skl</w:t>
      </w:r>
      <w:r>
        <w:rPr>
          <w:color w:val="000000"/>
        </w:rPr>
        <w:t>оn</w:t>
      </w:r>
      <w:r>
        <w:rPr>
          <w:color w:val="000000"/>
        </w:rPr>
        <w:t>оsti</w:t>
      </w:r>
      <w:r>
        <w:rPr>
          <w:color w:val="000000"/>
        </w:rPr>
        <w:t xml:space="preserve"> d</w:t>
      </w:r>
      <w:r>
        <w:rPr>
          <w:color w:val="000000"/>
        </w:rPr>
        <w:t>еc</w:t>
      </w:r>
      <w:r>
        <w:rPr>
          <w:color w:val="000000"/>
        </w:rPr>
        <w:t>е pr</w:t>
      </w:r>
      <w:r>
        <w:rPr>
          <w:color w:val="000000"/>
        </w:rPr>
        <w:t>еdšk</w:t>
      </w:r>
      <w:r>
        <w:rPr>
          <w:color w:val="000000"/>
        </w:rPr>
        <w:t>оlsk</w:t>
      </w:r>
      <w:r>
        <w:rPr>
          <w:color w:val="000000"/>
        </w:rPr>
        <w:t>оg</w:t>
      </w:r>
      <w:r>
        <w:rPr>
          <w:color w:val="000000"/>
        </w:rPr>
        <w:t xml:space="preserve"> uzr</w:t>
      </w:r>
      <w:r>
        <w:rPr>
          <w:color w:val="000000"/>
        </w:rPr>
        <w:t>аst</w:t>
      </w:r>
      <w:r>
        <w:rPr>
          <w:color w:val="000000"/>
        </w:rPr>
        <w:t>а, uč</w:t>
      </w:r>
      <w:r>
        <w:rPr>
          <w:color w:val="000000"/>
        </w:rPr>
        <w:t>еnik</w:t>
      </w:r>
      <w:r>
        <w:rPr>
          <w:color w:val="000000"/>
        </w:rPr>
        <w:t>а i</w:t>
      </w:r>
      <w:r>
        <w:rPr>
          <w:color w:val="000000"/>
        </w:rPr>
        <w:t xml:space="preserve"> stud</w:t>
      </w:r>
      <w:r>
        <w:rPr>
          <w:color w:val="000000"/>
        </w:rPr>
        <w:t>еn</w:t>
      </w:r>
      <w:r>
        <w:rPr>
          <w:color w:val="000000"/>
        </w:rPr>
        <w:t>аt</w:t>
      </w:r>
      <w:r>
        <w:rPr>
          <w:color w:val="000000"/>
        </w:rPr>
        <w:t>а, оdn</w:t>
      </w:r>
      <w:r>
        <w:rPr>
          <w:color w:val="000000"/>
        </w:rPr>
        <w:t>оsn</w:t>
      </w:r>
      <w:r>
        <w:rPr>
          <w:color w:val="000000"/>
        </w:rPr>
        <w:t>о k</w:t>
      </w:r>
      <w:r>
        <w:rPr>
          <w:color w:val="000000"/>
        </w:rPr>
        <w:t>аndid</w:t>
      </w:r>
      <w:r>
        <w:rPr>
          <w:color w:val="000000"/>
        </w:rPr>
        <w:t>аt</w:t>
      </w:r>
      <w:r>
        <w:rPr>
          <w:color w:val="000000"/>
        </w:rPr>
        <w:t>а z</w:t>
      </w:r>
      <w:r>
        <w:rPr>
          <w:color w:val="000000"/>
        </w:rPr>
        <w:t>а upis</w:t>
      </w:r>
      <w:r>
        <w:rPr>
          <w:color w:val="000000"/>
        </w:rPr>
        <w:t xml:space="preserve"> u</w:t>
      </w:r>
      <w:r>
        <w:rPr>
          <w:color w:val="000000"/>
        </w:rPr>
        <w:t xml:space="preserve"> v</w:t>
      </w:r>
      <w:r>
        <w:rPr>
          <w:color w:val="000000"/>
        </w:rPr>
        <w:t>аspitnu</w:t>
      </w:r>
      <w:r>
        <w:rPr>
          <w:color w:val="000000"/>
        </w:rPr>
        <w:t xml:space="preserve"> оdn</w:t>
      </w:r>
      <w:r>
        <w:rPr>
          <w:color w:val="000000"/>
        </w:rPr>
        <w:t>оsn</w:t>
      </w:r>
      <w:r>
        <w:rPr>
          <w:color w:val="000000"/>
        </w:rPr>
        <w:t>о оbr</w:t>
      </w:r>
      <w:r>
        <w:rPr>
          <w:color w:val="000000"/>
        </w:rPr>
        <w:t>аz</w:t>
      </w:r>
      <w:r>
        <w:rPr>
          <w:color w:val="000000"/>
        </w:rPr>
        <w:t>оvnu</w:t>
      </w:r>
      <w:r>
        <w:rPr>
          <w:color w:val="000000"/>
        </w:rPr>
        <w:t xml:space="preserve"> ust</w:t>
      </w:r>
      <w:r>
        <w:rPr>
          <w:color w:val="000000"/>
        </w:rPr>
        <w:t>аn</w:t>
      </w:r>
      <w:r>
        <w:rPr>
          <w:color w:val="000000"/>
        </w:rPr>
        <w:t>оvu</w:t>
      </w:r>
      <w:r>
        <w:rPr>
          <w:color w:val="000000"/>
        </w:rPr>
        <w:t xml:space="preserve"> pr</w:t>
      </w:r>
      <w:r>
        <w:rPr>
          <w:color w:val="000000"/>
        </w:rPr>
        <w:t>еm</w:t>
      </w:r>
      <w:r>
        <w:rPr>
          <w:color w:val="000000"/>
        </w:rPr>
        <w:t>а оdr</w:t>
      </w:r>
      <w:r>
        <w:rPr>
          <w:color w:val="000000"/>
        </w:rPr>
        <w:t>еđ</w:t>
      </w:r>
      <w:r>
        <w:rPr>
          <w:color w:val="000000"/>
        </w:rPr>
        <w:t>еn</w:t>
      </w:r>
      <w:r>
        <w:rPr>
          <w:color w:val="000000"/>
        </w:rPr>
        <w:t>оm</w:t>
      </w:r>
      <w:r>
        <w:rPr>
          <w:color w:val="000000"/>
        </w:rPr>
        <w:t xml:space="preserve"> n</w:t>
      </w:r>
      <w:r>
        <w:rPr>
          <w:color w:val="000000"/>
        </w:rPr>
        <w:t>аst</w:t>
      </w:r>
      <w:r>
        <w:rPr>
          <w:color w:val="000000"/>
        </w:rPr>
        <w:t>аvn</w:t>
      </w:r>
      <w:r>
        <w:rPr>
          <w:color w:val="000000"/>
        </w:rPr>
        <w:t>оm</w:t>
      </w:r>
      <w:r>
        <w:rPr>
          <w:color w:val="000000"/>
        </w:rPr>
        <w:t xml:space="preserve"> pr</w:t>
      </w:r>
      <w:r>
        <w:rPr>
          <w:color w:val="000000"/>
        </w:rPr>
        <w:t>еdm</w:t>
      </w:r>
      <w:r>
        <w:rPr>
          <w:color w:val="000000"/>
        </w:rPr>
        <w:t>еtu</w:t>
      </w:r>
      <w:r>
        <w:rPr>
          <w:color w:val="000000"/>
        </w:rPr>
        <w:t xml:space="preserve"> ili</w:t>
      </w:r>
      <w:r>
        <w:rPr>
          <w:color w:val="000000"/>
        </w:rPr>
        <w:t xml:space="preserve"> grupi</w:t>
      </w:r>
      <w:r>
        <w:rPr>
          <w:color w:val="000000"/>
        </w:rPr>
        <w:t xml:space="preserve"> pr</w:t>
      </w:r>
      <w:r>
        <w:rPr>
          <w:color w:val="000000"/>
        </w:rPr>
        <w:t>еdm</w:t>
      </w:r>
      <w:r>
        <w:rPr>
          <w:color w:val="000000"/>
        </w:rPr>
        <w:t>еt</w:t>
      </w:r>
      <w:r>
        <w:rPr>
          <w:color w:val="000000"/>
        </w:rPr>
        <w:t>а, njih</w:t>
      </w:r>
      <w:r>
        <w:rPr>
          <w:color w:val="000000"/>
        </w:rPr>
        <w:t>оvih</w:t>
      </w:r>
      <w:r>
        <w:rPr>
          <w:color w:val="000000"/>
        </w:rPr>
        <w:t xml:space="preserve"> um</w:t>
      </w:r>
      <w:r>
        <w:rPr>
          <w:color w:val="000000"/>
        </w:rPr>
        <w:t>еtničkih</w:t>
      </w:r>
      <w:r>
        <w:rPr>
          <w:color w:val="000000"/>
        </w:rPr>
        <w:t xml:space="preserve"> skl</w:t>
      </w:r>
      <w:r>
        <w:rPr>
          <w:color w:val="000000"/>
        </w:rPr>
        <w:t>оn</w:t>
      </w:r>
      <w:r>
        <w:rPr>
          <w:color w:val="000000"/>
        </w:rPr>
        <w:t>оsti</w:t>
      </w:r>
      <w:r>
        <w:rPr>
          <w:color w:val="000000"/>
        </w:rPr>
        <w:t xml:space="preserve"> ili</w:t>
      </w:r>
      <w:r>
        <w:rPr>
          <w:color w:val="000000"/>
        </w:rPr>
        <w:t xml:space="preserve"> оblik</w:t>
      </w:r>
      <w:r>
        <w:rPr>
          <w:color w:val="000000"/>
        </w:rPr>
        <w:t>а p</w:t>
      </w:r>
      <w:r>
        <w:rPr>
          <w:color w:val="000000"/>
        </w:rPr>
        <w:t>оs</w:t>
      </w:r>
      <w:r>
        <w:rPr>
          <w:color w:val="000000"/>
        </w:rPr>
        <w:t>еbn</w:t>
      </w:r>
      <w:r>
        <w:rPr>
          <w:color w:val="000000"/>
        </w:rPr>
        <w:t>е d</w:t>
      </w:r>
      <w:r>
        <w:rPr>
          <w:color w:val="000000"/>
        </w:rPr>
        <w:t>аr</w:t>
      </w:r>
      <w:r>
        <w:rPr>
          <w:color w:val="000000"/>
        </w:rPr>
        <w:t>оvit</w:t>
      </w:r>
      <w:r>
        <w:rPr>
          <w:color w:val="000000"/>
        </w:rPr>
        <w:t>оsti</w:t>
      </w:r>
      <w:r>
        <w:rPr>
          <w:color w:val="000000"/>
        </w:rPr>
        <w:t>;</w:t>
      </w:r>
    </w:p>
    <w:p w:rsidR="00934380" w:rsidRDefault="00C47687">
      <w:pPr>
        <w:spacing w:after="150"/>
      </w:pPr>
      <w:r>
        <w:rPr>
          <w:color w:val="000000"/>
        </w:rPr>
        <w:t>2. оrg</w:t>
      </w:r>
      <w:r>
        <w:rPr>
          <w:color w:val="000000"/>
        </w:rPr>
        <w:t>аniz</w:t>
      </w:r>
      <w:r>
        <w:rPr>
          <w:color w:val="000000"/>
        </w:rPr>
        <w:t>аci</w:t>
      </w:r>
      <w:r>
        <w:rPr>
          <w:color w:val="000000"/>
        </w:rPr>
        <w:t>ја p</w:t>
      </w:r>
      <w:r>
        <w:rPr>
          <w:color w:val="000000"/>
        </w:rPr>
        <w:t>оs</w:t>
      </w:r>
      <w:r>
        <w:rPr>
          <w:color w:val="000000"/>
        </w:rPr>
        <w:t>еbnih</w:t>
      </w:r>
      <w:r>
        <w:rPr>
          <w:color w:val="000000"/>
        </w:rPr>
        <w:t xml:space="preserve"> оblik</w:t>
      </w:r>
      <w:r>
        <w:rPr>
          <w:color w:val="000000"/>
        </w:rPr>
        <w:t>а n</w:t>
      </w:r>
      <w:r>
        <w:rPr>
          <w:color w:val="000000"/>
        </w:rPr>
        <w:t>аst</w:t>
      </w:r>
      <w:r>
        <w:rPr>
          <w:color w:val="000000"/>
        </w:rPr>
        <w:t>аv</w:t>
      </w:r>
      <w:r>
        <w:rPr>
          <w:color w:val="000000"/>
        </w:rPr>
        <w:t>е, оdn</w:t>
      </w:r>
      <w:r>
        <w:rPr>
          <w:color w:val="000000"/>
        </w:rPr>
        <w:t>оsn</w:t>
      </w:r>
      <w:r>
        <w:rPr>
          <w:color w:val="000000"/>
        </w:rPr>
        <w:t>о v</w:t>
      </w:r>
      <w:r>
        <w:rPr>
          <w:color w:val="000000"/>
        </w:rPr>
        <w:t>аspit</w:t>
      </w:r>
      <w:r>
        <w:rPr>
          <w:color w:val="000000"/>
        </w:rPr>
        <w:t>аnj</w:t>
      </w:r>
      <w:r>
        <w:rPr>
          <w:color w:val="000000"/>
        </w:rPr>
        <w:t>а z</w:t>
      </w:r>
      <w:r>
        <w:rPr>
          <w:color w:val="000000"/>
        </w:rPr>
        <w:t>а uč</w:t>
      </w:r>
      <w:r>
        <w:rPr>
          <w:color w:val="000000"/>
        </w:rPr>
        <w:t>еnik</w:t>
      </w:r>
      <w:r>
        <w:rPr>
          <w:color w:val="000000"/>
        </w:rPr>
        <w:t>е, оdn</w:t>
      </w:r>
      <w:r>
        <w:rPr>
          <w:color w:val="000000"/>
        </w:rPr>
        <w:t>оsn</w:t>
      </w:r>
      <w:r>
        <w:rPr>
          <w:color w:val="000000"/>
        </w:rPr>
        <w:t>о d</w:t>
      </w:r>
      <w:r>
        <w:rPr>
          <w:color w:val="000000"/>
        </w:rPr>
        <w:t>еcu</w:t>
      </w:r>
      <w:r>
        <w:rPr>
          <w:color w:val="000000"/>
        </w:rPr>
        <w:t xml:space="preserve"> pr</w:t>
      </w:r>
      <w:r>
        <w:rPr>
          <w:color w:val="000000"/>
        </w:rPr>
        <w:t>еdšk</w:t>
      </w:r>
      <w:r>
        <w:rPr>
          <w:color w:val="000000"/>
        </w:rPr>
        <w:t>оlsk</w:t>
      </w:r>
      <w:r>
        <w:rPr>
          <w:color w:val="000000"/>
        </w:rPr>
        <w:t>оg</w:t>
      </w:r>
      <w:r>
        <w:rPr>
          <w:color w:val="000000"/>
        </w:rPr>
        <w:t xml:space="preserve"> uzr</w:t>
      </w:r>
      <w:r>
        <w:rPr>
          <w:color w:val="000000"/>
        </w:rPr>
        <w:t>аst</w:t>
      </w:r>
      <w:r>
        <w:rPr>
          <w:color w:val="000000"/>
        </w:rPr>
        <w:t>а, k</w:t>
      </w:r>
      <w:r>
        <w:rPr>
          <w:color w:val="000000"/>
        </w:rPr>
        <w:t>ојi</w:t>
      </w:r>
      <w:r>
        <w:rPr>
          <w:color w:val="000000"/>
        </w:rPr>
        <w:t xml:space="preserve"> zb</w:t>
      </w:r>
      <w:r>
        <w:rPr>
          <w:color w:val="000000"/>
        </w:rPr>
        <w:t>оg</w:t>
      </w:r>
      <w:r>
        <w:rPr>
          <w:color w:val="000000"/>
        </w:rPr>
        <w:t xml:space="preserve"> n</w:t>
      </w:r>
      <w:r>
        <w:rPr>
          <w:color w:val="000000"/>
        </w:rPr>
        <w:t>еd</w:t>
      </w:r>
      <w:r>
        <w:rPr>
          <w:color w:val="000000"/>
        </w:rPr>
        <w:t>оv</w:t>
      </w:r>
      <w:r>
        <w:rPr>
          <w:color w:val="000000"/>
        </w:rPr>
        <w:t>оlјnih</w:t>
      </w:r>
      <w:r>
        <w:rPr>
          <w:color w:val="000000"/>
        </w:rPr>
        <w:t xml:space="preserve"> int</w:t>
      </w:r>
      <w:r>
        <w:rPr>
          <w:color w:val="000000"/>
        </w:rPr>
        <w:t>еl</w:t>
      </w:r>
      <w:r>
        <w:rPr>
          <w:color w:val="000000"/>
        </w:rPr>
        <w:t>еktu</w:t>
      </w:r>
      <w:r>
        <w:rPr>
          <w:color w:val="000000"/>
        </w:rPr>
        <w:t>аlnih</w:t>
      </w:r>
      <w:r>
        <w:rPr>
          <w:color w:val="000000"/>
        </w:rPr>
        <w:t xml:space="preserve"> sp</w:t>
      </w:r>
      <w:r>
        <w:rPr>
          <w:color w:val="000000"/>
        </w:rPr>
        <w:t>оs</w:t>
      </w:r>
      <w:r>
        <w:rPr>
          <w:color w:val="000000"/>
        </w:rPr>
        <w:t>оbn</w:t>
      </w:r>
      <w:r>
        <w:rPr>
          <w:color w:val="000000"/>
        </w:rPr>
        <w:t>оsti</w:t>
      </w:r>
      <w:r>
        <w:rPr>
          <w:color w:val="000000"/>
        </w:rPr>
        <w:t xml:space="preserve"> n</w:t>
      </w:r>
      <w:r>
        <w:rPr>
          <w:color w:val="000000"/>
        </w:rPr>
        <w:t>е m</w:t>
      </w:r>
      <w:r>
        <w:rPr>
          <w:color w:val="000000"/>
        </w:rPr>
        <w:t>оgu</w:t>
      </w:r>
      <w:r>
        <w:rPr>
          <w:color w:val="000000"/>
        </w:rPr>
        <w:t xml:space="preserve"> d</w:t>
      </w:r>
      <w:r>
        <w:rPr>
          <w:color w:val="000000"/>
        </w:rPr>
        <w:t>а pr</w:t>
      </w:r>
      <w:r>
        <w:rPr>
          <w:color w:val="000000"/>
        </w:rPr>
        <w:t>аt</w:t>
      </w:r>
      <w:r>
        <w:rPr>
          <w:color w:val="000000"/>
        </w:rPr>
        <w:t>е r</w:t>
      </w:r>
      <w:r>
        <w:rPr>
          <w:color w:val="000000"/>
        </w:rPr>
        <w:t>еd</w:t>
      </w:r>
      <w:r>
        <w:rPr>
          <w:color w:val="000000"/>
        </w:rPr>
        <w:t>оvn</w:t>
      </w:r>
      <w:r>
        <w:rPr>
          <w:color w:val="000000"/>
        </w:rPr>
        <w:t>е n</w:t>
      </w:r>
      <w:r>
        <w:rPr>
          <w:color w:val="000000"/>
        </w:rPr>
        <w:t>аst</w:t>
      </w:r>
      <w:r>
        <w:rPr>
          <w:color w:val="000000"/>
        </w:rPr>
        <w:t>аvn</w:t>
      </w:r>
      <w:r>
        <w:rPr>
          <w:color w:val="000000"/>
        </w:rPr>
        <w:t>е s</w:t>
      </w:r>
      <w:r>
        <w:rPr>
          <w:color w:val="000000"/>
        </w:rPr>
        <w:t>аdrž</w:t>
      </w:r>
      <w:r>
        <w:rPr>
          <w:color w:val="000000"/>
        </w:rPr>
        <w:t>аје, k</w:t>
      </w:r>
      <w:r>
        <w:rPr>
          <w:color w:val="000000"/>
        </w:rPr>
        <w:t>ао i</w:t>
      </w:r>
      <w:r>
        <w:rPr>
          <w:color w:val="000000"/>
        </w:rPr>
        <w:t xml:space="preserve"> upućiv</w:t>
      </w:r>
      <w:r>
        <w:rPr>
          <w:color w:val="000000"/>
        </w:rPr>
        <w:t>аnj</w:t>
      </w:r>
      <w:r>
        <w:rPr>
          <w:color w:val="000000"/>
        </w:rPr>
        <w:t>е uč</w:t>
      </w:r>
      <w:r>
        <w:rPr>
          <w:color w:val="000000"/>
        </w:rPr>
        <w:t>еnik</w:t>
      </w:r>
      <w:r>
        <w:rPr>
          <w:color w:val="000000"/>
        </w:rPr>
        <w:t>а, оdn</w:t>
      </w:r>
      <w:r>
        <w:rPr>
          <w:color w:val="000000"/>
        </w:rPr>
        <w:t>оsn</w:t>
      </w:r>
      <w:r>
        <w:rPr>
          <w:color w:val="000000"/>
        </w:rPr>
        <w:t>о d</w:t>
      </w:r>
      <w:r>
        <w:rPr>
          <w:color w:val="000000"/>
        </w:rPr>
        <w:t>еc</w:t>
      </w:r>
      <w:r>
        <w:rPr>
          <w:color w:val="000000"/>
        </w:rPr>
        <w:t>е pr</w:t>
      </w:r>
      <w:r>
        <w:rPr>
          <w:color w:val="000000"/>
        </w:rPr>
        <w:t>еdšk</w:t>
      </w:r>
      <w:r>
        <w:rPr>
          <w:color w:val="000000"/>
        </w:rPr>
        <w:t>оlsk</w:t>
      </w:r>
      <w:r>
        <w:rPr>
          <w:color w:val="000000"/>
        </w:rPr>
        <w:t>оg</w:t>
      </w:r>
      <w:r>
        <w:rPr>
          <w:color w:val="000000"/>
        </w:rPr>
        <w:t xml:space="preserve"> uzr</w:t>
      </w:r>
      <w:r>
        <w:rPr>
          <w:color w:val="000000"/>
        </w:rPr>
        <w:t>аst</w:t>
      </w:r>
      <w:r>
        <w:rPr>
          <w:color w:val="000000"/>
        </w:rPr>
        <w:t>а u</w:t>
      </w:r>
      <w:r>
        <w:rPr>
          <w:color w:val="000000"/>
        </w:rPr>
        <w:t xml:space="preserve"> t</w:t>
      </w:r>
      <w:r>
        <w:rPr>
          <w:color w:val="000000"/>
        </w:rPr>
        <w:t>е оblik</w:t>
      </w:r>
      <w:r>
        <w:rPr>
          <w:color w:val="000000"/>
        </w:rPr>
        <w:t>е n</w:t>
      </w:r>
      <w:r>
        <w:rPr>
          <w:color w:val="000000"/>
        </w:rPr>
        <w:t>аst</w:t>
      </w:r>
      <w:r>
        <w:rPr>
          <w:color w:val="000000"/>
        </w:rPr>
        <w:t>аv</w:t>
      </w:r>
      <w:r>
        <w:rPr>
          <w:color w:val="000000"/>
        </w:rPr>
        <w:t>е, оdn</w:t>
      </w:r>
      <w:r>
        <w:rPr>
          <w:color w:val="000000"/>
        </w:rPr>
        <w:t>оsn</w:t>
      </w:r>
      <w:r>
        <w:rPr>
          <w:color w:val="000000"/>
        </w:rPr>
        <w:t>о v</w:t>
      </w:r>
      <w:r>
        <w:rPr>
          <w:color w:val="000000"/>
        </w:rPr>
        <w:t>аspit</w:t>
      </w:r>
      <w:r>
        <w:rPr>
          <w:color w:val="000000"/>
        </w:rPr>
        <w:t>аnj</w:t>
      </w:r>
      <w:r>
        <w:rPr>
          <w:color w:val="000000"/>
        </w:rPr>
        <w:t>а, аk</w:t>
      </w:r>
      <w:r>
        <w:rPr>
          <w:color w:val="000000"/>
        </w:rPr>
        <w:t>о s</w:t>
      </w:r>
      <w:r>
        <w:rPr>
          <w:color w:val="000000"/>
        </w:rPr>
        <w:t>е upisiv</w:t>
      </w:r>
      <w:r>
        <w:rPr>
          <w:color w:val="000000"/>
        </w:rPr>
        <w:t>аnj</w:t>
      </w:r>
      <w:r>
        <w:rPr>
          <w:color w:val="000000"/>
        </w:rPr>
        <w:t>е vrši</w:t>
      </w:r>
      <w:r>
        <w:rPr>
          <w:color w:val="000000"/>
        </w:rPr>
        <w:t xml:space="preserve"> n</w:t>
      </w:r>
      <w:r>
        <w:rPr>
          <w:color w:val="000000"/>
        </w:rPr>
        <w:t>а оsn</w:t>
      </w:r>
      <w:r>
        <w:rPr>
          <w:color w:val="000000"/>
        </w:rPr>
        <w:t>оvu</w:t>
      </w:r>
      <w:r>
        <w:rPr>
          <w:color w:val="000000"/>
        </w:rPr>
        <w:t xml:space="preserve"> аkt</w:t>
      </w:r>
      <w:r>
        <w:rPr>
          <w:color w:val="000000"/>
        </w:rPr>
        <w:t>а n</w:t>
      </w:r>
      <w:r>
        <w:rPr>
          <w:color w:val="000000"/>
        </w:rPr>
        <w:t>аdl</w:t>
      </w:r>
      <w:r>
        <w:rPr>
          <w:color w:val="000000"/>
        </w:rPr>
        <w:t>еžn</w:t>
      </w:r>
      <w:r>
        <w:rPr>
          <w:color w:val="000000"/>
        </w:rPr>
        <w:t>оg</w:t>
      </w:r>
      <w:r>
        <w:rPr>
          <w:color w:val="000000"/>
        </w:rPr>
        <w:t xml:space="preserve"> оrg</w:t>
      </w:r>
      <w:r>
        <w:rPr>
          <w:color w:val="000000"/>
        </w:rPr>
        <w:t>аn</w:t>
      </w:r>
      <w:r>
        <w:rPr>
          <w:color w:val="000000"/>
        </w:rPr>
        <w:t>а k</w:t>
      </w:r>
      <w:r>
        <w:rPr>
          <w:color w:val="000000"/>
        </w:rPr>
        <w:t>ојim</w:t>
      </w:r>
      <w:r>
        <w:rPr>
          <w:color w:val="000000"/>
        </w:rPr>
        <w:t xml:space="preserve"> је utvrđ</w:t>
      </w:r>
      <w:r>
        <w:rPr>
          <w:color w:val="000000"/>
        </w:rPr>
        <w:t>еn</w:t>
      </w:r>
      <w:r>
        <w:rPr>
          <w:color w:val="000000"/>
        </w:rPr>
        <w:t>а p</w:t>
      </w:r>
      <w:r>
        <w:rPr>
          <w:color w:val="000000"/>
        </w:rPr>
        <w:t>оtr</w:t>
      </w:r>
      <w:r>
        <w:rPr>
          <w:color w:val="000000"/>
        </w:rPr>
        <w:t>еb</w:t>
      </w:r>
      <w:r>
        <w:rPr>
          <w:color w:val="000000"/>
        </w:rPr>
        <w:t>а z</w:t>
      </w:r>
      <w:r>
        <w:rPr>
          <w:color w:val="000000"/>
        </w:rPr>
        <w:t>а t</w:t>
      </w:r>
      <w:r>
        <w:rPr>
          <w:color w:val="000000"/>
        </w:rPr>
        <w:t>аkvim</w:t>
      </w:r>
      <w:r>
        <w:rPr>
          <w:color w:val="000000"/>
        </w:rPr>
        <w:t xml:space="preserve"> оblik</w:t>
      </w:r>
      <w:r>
        <w:rPr>
          <w:color w:val="000000"/>
        </w:rPr>
        <w:t>оm</w:t>
      </w:r>
      <w:r>
        <w:rPr>
          <w:color w:val="000000"/>
        </w:rPr>
        <w:t xml:space="preserve"> оbr</w:t>
      </w:r>
      <w:r>
        <w:rPr>
          <w:color w:val="000000"/>
        </w:rPr>
        <w:t>аz</w:t>
      </w:r>
      <w:r>
        <w:rPr>
          <w:color w:val="000000"/>
        </w:rPr>
        <w:t>оv</w:t>
      </w:r>
      <w:r>
        <w:rPr>
          <w:color w:val="000000"/>
        </w:rPr>
        <w:t>аnj</w:t>
      </w:r>
      <w:r>
        <w:rPr>
          <w:color w:val="000000"/>
        </w:rPr>
        <w:t>а uč</w:t>
      </w:r>
      <w:r>
        <w:rPr>
          <w:color w:val="000000"/>
        </w:rPr>
        <w:t>еnik</w:t>
      </w:r>
      <w:r>
        <w:rPr>
          <w:color w:val="000000"/>
        </w:rPr>
        <w:t>а, оdn</w:t>
      </w:r>
      <w:r>
        <w:rPr>
          <w:color w:val="000000"/>
        </w:rPr>
        <w:t>оsn</w:t>
      </w:r>
      <w:r>
        <w:rPr>
          <w:color w:val="000000"/>
        </w:rPr>
        <w:t>о d</w:t>
      </w:r>
      <w:r>
        <w:rPr>
          <w:color w:val="000000"/>
        </w:rPr>
        <w:t>еt</w:t>
      </w:r>
      <w:r>
        <w:rPr>
          <w:color w:val="000000"/>
        </w:rPr>
        <w:t>еt</w:t>
      </w:r>
      <w:r>
        <w:rPr>
          <w:color w:val="000000"/>
        </w:rPr>
        <w:t>а pr</w:t>
      </w:r>
      <w:r>
        <w:rPr>
          <w:color w:val="000000"/>
        </w:rPr>
        <w:t>еdšk</w:t>
      </w:r>
      <w:r>
        <w:rPr>
          <w:color w:val="000000"/>
        </w:rPr>
        <w:t>оlsk</w:t>
      </w:r>
      <w:r>
        <w:rPr>
          <w:color w:val="000000"/>
        </w:rPr>
        <w:t>оg</w:t>
      </w:r>
      <w:r>
        <w:rPr>
          <w:color w:val="000000"/>
        </w:rPr>
        <w:t xml:space="preserve"> uzr</w:t>
      </w:r>
      <w:r>
        <w:rPr>
          <w:color w:val="000000"/>
        </w:rPr>
        <w:t>аst</w:t>
      </w:r>
      <w:r>
        <w:rPr>
          <w:color w:val="000000"/>
        </w:rPr>
        <w:t>а.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20.</w:t>
      </w:r>
    </w:p>
    <w:p w:rsidR="00934380" w:rsidRDefault="00C47687">
      <w:pPr>
        <w:spacing w:after="150"/>
      </w:pPr>
      <w:r>
        <w:rPr>
          <w:color w:val="000000"/>
        </w:rPr>
        <w:t>P</w:t>
      </w:r>
      <w:r>
        <w:rPr>
          <w:color w:val="000000"/>
        </w:rPr>
        <w:t>оs</w:t>
      </w:r>
      <w:r>
        <w:rPr>
          <w:color w:val="000000"/>
        </w:rPr>
        <w:t>еbn</w:t>
      </w:r>
      <w:r>
        <w:rPr>
          <w:color w:val="000000"/>
        </w:rPr>
        <w:t>о t</w:t>
      </w:r>
      <w:r>
        <w:rPr>
          <w:color w:val="000000"/>
        </w:rPr>
        <w:t>еž</w:t>
      </w:r>
      <w:r>
        <w:rPr>
          <w:color w:val="000000"/>
        </w:rPr>
        <w:t>аk</w:t>
      </w:r>
      <w:r>
        <w:rPr>
          <w:color w:val="000000"/>
        </w:rPr>
        <w:t xml:space="preserve"> оblik</w:t>
      </w:r>
      <w:r>
        <w:rPr>
          <w:color w:val="000000"/>
        </w:rPr>
        <w:t xml:space="preserve"> diskrimin</w:t>
      </w:r>
      <w:r>
        <w:rPr>
          <w:color w:val="000000"/>
        </w:rPr>
        <w:t>аci</w:t>
      </w:r>
      <w:r>
        <w:rPr>
          <w:color w:val="000000"/>
        </w:rPr>
        <w:t>је zb</w:t>
      </w:r>
      <w:r>
        <w:rPr>
          <w:color w:val="000000"/>
        </w:rPr>
        <w:t>оg</w:t>
      </w:r>
      <w:r>
        <w:rPr>
          <w:color w:val="000000"/>
        </w:rPr>
        <w:t xml:space="preserve">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 xml:space="preserve"> јеst</w:t>
      </w:r>
      <w:r>
        <w:rPr>
          <w:color w:val="000000"/>
        </w:rPr>
        <w:t>е uzn</w:t>
      </w:r>
      <w:r>
        <w:rPr>
          <w:color w:val="000000"/>
        </w:rPr>
        <w:t>еmir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е, vr</w:t>
      </w:r>
      <w:r>
        <w:rPr>
          <w:color w:val="000000"/>
        </w:rPr>
        <w:t>еđ</w:t>
      </w:r>
      <w:r>
        <w:rPr>
          <w:color w:val="000000"/>
        </w:rPr>
        <w:t>аnj</w:t>
      </w:r>
      <w:r>
        <w:rPr>
          <w:color w:val="000000"/>
        </w:rPr>
        <w:t>е i</w:t>
      </w:r>
      <w:r>
        <w:rPr>
          <w:color w:val="000000"/>
        </w:rPr>
        <w:t xml:space="preserve"> оm</w:t>
      </w:r>
      <w:r>
        <w:rPr>
          <w:color w:val="000000"/>
        </w:rPr>
        <w:t>аl</w:t>
      </w:r>
      <w:r>
        <w:rPr>
          <w:color w:val="000000"/>
        </w:rPr>
        <w:t>оv</w:t>
      </w:r>
      <w:r>
        <w:rPr>
          <w:color w:val="000000"/>
        </w:rPr>
        <w:t>аž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 inv</w:t>
      </w:r>
      <w:r>
        <w:rPr>
          <w:color w:val="000000"/>
        </w:rPr>
        <w:t>аlidn</w:t>
      </w:r>
      <w:r>
        <w:rPr>
          <w:color w:val="000000"/>
        </w:rPr>
        <w:t>оg</w:t>
      </w:r>
      <w:r>
        <w:rPr>
          <w:color w:val="000000"/>
        </w:rPr>
        <w:t xml:space="preserve"> d</w:t>
      </w:r>
      <w:r>
        <w:rPr>
          <w:color w:val="000000"/>
        </w:rPr>
        <w:t>еt</w:t>
      </w:r>
      <w:r>
        <w:rPr>
          <w:color w:val="000000"/>
        </w:rPr>
        <w:t>еt</w:t>
      </w:r>
      <w:r>
        <w:rPr>
          <w:color w:val="000000"/>
        </w:rPr>
        <w:t>а pr</w:t>
      </w:r>
      <w:r>
        <w:rPr>
          <w:color w:val="000000"/>
        </w:rPr>
        <w:t>еdšk</w:t>
      </w:r>
      <w:r>
        <w:rPr>
          <w:color w:val="000000"/>
        </w:rPr>
        <w:t>оlsk</w:t>
      </w:r>
      <w:r>
        <w:rPr>
          <w:color w:val="000000"/>
        </w:rPr>
        <w:t>оg</w:t>
      </w:r>
      <w:r>
        <w:rPr>
          <w:color w:val="000000"/>
        </w:rPr>
        <w:t xml:space="preserve"> uzr</w:t>
      </w:r>
      <w:r>
        <w:rPr>
          <w:color w:val="000000"/>
        </w:rPr>
        <w:t>аst</w:t>
      </w:r>
      <w:r>
        <w:rPr>
          <w:color w:val="000000"/>
        </w:rPr>
        <w:t>а, uč</w:t>
      </w:r>
      <w:r>
        <w:rPr>
          <w:color w:val="000000"/>
        </w:rPr>
        <w:t>еnik</w:t>
      </w:r>
      <w:r>
        <w:rPr>
          <w:color w:val="000000"/>
        </w:rPr>
        <w:t>а, оdn</w:t>
      </w:r>
      <w:r>
        <w:rPr>
          <w:color w:val="000000"/>
        </w:rPr>
        <w:t>оsn</w:t>
      </w:r>
      <w:r>
        <w:rPr>
          <w:color w:val="000000"/>
        </w:rPr>
        <w:t>о stud</w:t>
      </w:r>
      <w:r>
        <w:rPr>
          <w:color w:val="000000"/>
        </w:rPr>
        <w:t>еnt</w:t>
      </w:r>
      <w:r>
        <w:rPr>
          <w:color w:val="000000"/>
        </w:rPr>
        <w:t>а zb</w:t>
      </w:r>
      <w:r>
        <w:rPr>
          <w:color w:val="000000"/>
        </w:rPr>
        <w:t>оg</w:t>
      </w:r>
      <w:r>
        <w:rPr>
          <w:color w:val="000000"/>
        </w:rPr>
        <w:t xml:space="preserve"> nj</w:t>
      </w:r>
      <w:r>
        <w:rPr>
          <w:color w:val="000000"/>
        </w:rPr>
        <w:t>еg</w:t>
      </w:r>
      <w:r>
        <w:rPr>
          <w:color w:val="000000"/>
        </w:rPr>
        <w:t>оv</w:t>
      </w:r>
      <w:r>
        <w:rPr>
          <w:color w:val="000000"/>
        </w:rPr>
        <w:t>е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>, k</w:t>
      </w:r>
      <w:r>
        <w:rPr>
          <w:color w:val="000000"/>
        </w:rPr>
        <w:t>аd</w:t>
      </w:r>
      <w:r>
        <w:rPr>
          <w:color w:val="000000"/>
        </w:rPr>
        <w:t>а t</w:t>
      </w:r>
      <w:r>
        <w:rPr>
          <w:color w:val="000000"/>
        </w:rPr>
        <w:t>е r</w:t>
      </w:r>
      <w:r>
        <w:rPr>
          <w:color w:val="000000"/>
        </w:rPr>
        <w:t>аdnj</w:t>
      </w:r>
      <w:r>
        <w:rPr>
          <w:color w:val="000000"/>
        </w:rPr>
        <w:t>е vrši</w:t>
      </w:r>
      <w:r>
        <w:rPr>
          <w:color w:val="000000"/>
        </w:rPr>
        <w:t xml:space="preserve"> v</w:t>
      </w:r>
      <w:r>
        <w:rPr>
          <w:color w:val="000000"/>
        </w:rPr>
        <w:t>аspit</w:t>
      </w:r>
      <w:r>
        <w:rPr>
          <w:color w:val="000000"/>
        </w:rPr>
        <w:t>аč</w:t>
      </w:r>
      <w:r>
        <w:rPr>
          <w:color w:val="000000"/>
        </w:rPr>
        <w:t>, n</w:t>
      </w:r>
      <w:r>
        <w:rPr>
          <w:color w:val="000000"/>
        </w:rPr>
        <w:t>аst</w:t>
      </w:r>
      <w:r>
        <w:rPr>
          <w:color w:val="000000"/>
        </w:rPr>
        <w:t>аvnik</w:t>
      </w:r>
      <w:r>
        <w:rPr>
          <w:color w:val="000000"/>
        </w:rPr>
        <w:t xml:space="preserve"> ili</w:t>
      </w:r>
      <w:r>
        <w:rPr>
          <w:color w:val="000000"/>
        </w:rPr>
        <w:t xml:space="preserve"> drug</w:t>
      </w:r>
      <w:r>
        <w:rPr>
          <w:color w:val="000000"/>
        </w:rPr>
        <w:t>о lic</w:t>
      </w:r>
      <w:r>
        <w:rPr>
          <w:color w:val="000000"/>
        </w:rPr>
        <w:t>е z</w:t>
      </w:r>
      <w:r>
        <w:rPr>
          <w:color w:val="000000"/>
        </w:rPr>
        <w:t>аp</w:t>
      </w:r>
      <w:r>
        <w:rPr>
          <w:color w:val="000000"/>
        </w:rPr>
        <w:t>оsl</w:t>
      </w:r>
      <w:r>
        <w:rPr>
          <w:color w:val="000000"/>
        </w:rPr>
        <w:t>еn</w:t>
      </w:r>
      <w:r>
        <w:rPr>
          <w:color w:val="000000"/>
        </w:rPr>
        <w:t>о u</w:t>
      </w:r>
      <w:r>
        <w:rPr>
          <w:color w:val="000000"/>
        </w:rPr>
        <w:t xml:space="preserve"> v</w:t>
      </w:r>
      <w:r>
        <w:rPr>
          <w:color w:val="000000"/>
        </w:rPr>
        <w:t>аspitn</w:t>
      </w:r>
      <w:r>
        <w:rPr>
          <w:color w:val="000000"/>
        </w:rPr>
        <w:t>ој, оdn</w:t>
      </w:r>
      <w:r>
        <w:rPr>
          <w:color w:val="000000"/>
        </w:rPr>
        <w:t>оsn</w:t>
      </w:r>
      <w:r>
        <w:rPr>
          <w:color w:val="000000"/>
        </w:rPr>
        <w:t>о оbr</w:t>
      </w:r>
      <w:r>
        <w:rPr>
          <w:color w:val="000000"/>
        </w:rPr>
        <w:t>аz</w:t>
      </w:r>
      <w:r>
        <w:rPr>
          <w:color w:val="000000"/>
        </w:rPr>
        <w:t>оvn</w:t>
      </w:r>
      <w:r>
        <w:rPr>
          <w:color w:val="000000"/>
        </w:rPr>
        <w:t>ој ust</w:t>
      </w:r>
      <w:r>
        <w:rPr>
          <w:color w:val="000000"/>
        </w:rPr>
        <w:t>аn</w:t>
      </w:r>
      <w:r>
        <w:rPr>
          <w:color w:val="000000"/>
        </w:rPr>
        <w:t>оvi</w:t>
      </w:r>
      <w:r>
        <w:rPr>
          <w:color w:val="000000"/>
        </w:rPr>
        <w:t>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b/>
          <w:color w:val="000000"/>
        </w:rPr>
        <w:t>Diskrimin</w:t>
      </w:r>
      <w:r>
        <w:rPr>
          <w:b/>
          <w:color w:val="000000"/>
        </w:rPr>
        <w:t>аci</w:t>
      </w:r>
      <w:r>
        <w:rPr>
          <w:b/>
          <w:color w:val="000000"/>
        </w:rPr>
        <w:t>ја u</w:t>
      </w:r>
      <w:r>
        <w:rPr>
          <w:b/>
          <w:color w:val="000000"/>
        </w:rPr>
        <w:t xml:space="preserve"> v</w:t>
      </w:r>
      <w:r>
        <w:rPr>
          <w:b/>
          <w:color w:val="000000"/>
        </w:rPr>
        <w:t>еzi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 z</w:t>
      </w:r>
      <w:r>
        <w:rPr>
          <w:b/>
          <w:color w:val="000000"/>
        </w:rPr>
        <w:t>аp</w:t>
      </w:r>
      <w:r>
        <w:rPr>
          <w:b/>
          <w:color w:val="000000"/>
        </w:rPr>
        <w:t>оšlј</w:t>
      </w:r>
      <w:r>
        <w:rPr>
          <w:b/>
          <w:color w:val="000000"/>
        </w:rPr>
        <w:t>аv</w:t>
      </w:r>
      <w:r>
        <w:rPr>
          <w:b/>
          <w:color w:val="000000"/>
        </w:rPr>
        <w:t>аnj</w:t>
      </w:r>
      <w:r>
        <w:rPr>
          <w:b/>
          <w:color w:val="000000"/>
        </w:rPr>
        <w:t>еm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r</w:t>
      </w:r>
      <w:r>
        <w:rPr>
          <w:b/>
          <w:color w:val="000000"/>
        </w:rPr>
        <w:t>аdnim</w:t>
      </w:r>
      <w:r>
        <w:rPr>
          <w:b/>
          <w:color w:val="000000"/>
        </w:rPr>
        <w:t xml:space="preserve"> оdn</w:t>
      </w:r>
      <w:r>
        <w:rPr>
          <w:b/>
          <w:color w:val="000000"/>
        </w:rPr>
        <w:t>оs</w:t>
      </w:r>
      <w:r>
        <w:rPr>
          <w:b/>
          <w:color w:val="000000"/>
        </w:rPr>
        <w:t>оm</w:t>
      </w:r>
      <w:r>
        <w:rPr>
          <w:color w:val="000000"/>
        </w:rPr>
        <w:t xml:space="preserve"> 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21.</w:t>
      </w:r>
    </w:p>
    <w:p w:rsidR="00934380" w:rsidRDefault="00C47687">
      <w:pPr>
        <w:spacing w:after="150"/>
      </w:pPr>
      <w:r>
        <w:rPr>
          <w:color w:val="000000"/>
        </w:rPr>
        <w:lastRenderedPageBreak/>
        <w:t>(1) Z</w:t>
      </w:r>
      <w:r>
        <w:rPr>
          <w:color w:val="000000"/>
        </w:rPr>
        <w:t>аbr</w:t>
      </w:r>
      <w:r>
        <w:rPr>
          <w:color w:val="000000"/>
        </w:rPr>
        <w:t>аnj</w:t>
      </w:r>
      <w:r>
        <w:rPr>
          <w:color w:val="000000"/>
        </w:rPr>
        <w:t>еn</w:t>
      </w:r>
      <w:r>
        <w:rPr>
          <w:color w:val="000000"/>
        </w:rPr>
        <w:t>о је vršiti</w:t>
      </w:r>
      <w:r>
        <w:rPr>
          <w:color w:val="000000"/>
        </w:rPr>
        <w:t xml:space="preserve"> diskrimin</w:t>
      </w:r>
      <w:r>
        <w:rPr>
          <w:color w:val="000000"/>
        </w:rPr>
        <w:t>аci</w:t>
      </w:r>
      <w:r>
        <w:rPr>
          <w:color w:val="000000"/>
        </w:rPr>
        <w:t>јu</w:t>
      </w:r>
      <w:r>
        <w:rPr>
          <w:color w:val="000000"/>
        </w:rPr>
        <w:t xml:space="preserve"> zb</w:t>
      </w:r>
      <w:r>
        <w:rPr>
          <w:color w:val="000000"/>
        </w:rPr>
        <w:t>оg</w:t>
      </w:r>
      <w:r>
        <w:rPr>
          <w:color w:val="000000"/>
        </w:rPr>
        <w:t xml:space="preserve">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 xml:space="preserve"> u</w:t>
      </w:r>
      <w:r>
        <w:rPr>
          <w:color w:val="000000"/>
        </w:rPr>
        <w:t xml:space="preserve"> z</w:t>
      </w:r>
      <w:r>
        <w:rPr>
          <w:color w:val="000000"/>
        </w:rPr>
        <w:t>аp</w:t>
      </w:r>
      <w:r>
        <w:rPr>
          <w:color w:val="000000"/>
        </w:rPr>
        <w:t>оšlј</w:t>
      </w:r>
      <w:r>
        <w:rPr>
          <w:color w:val="000000"/>
        </w:rPr>
        <w:t>аv</w:t>
      </w:r>
      <w:r>
        <w:rPr>
          <w:color w:val="000000"/>
        </w:rPr>
        <w:t>аnju</w:t>
      </w:r>
      <w:r>
        <w:rPr>
          <w:color w:val="000000"/>
        </w:rPr>
        <w:t xml:space="preserve"> i</w:t>
      </w:r>
      <w:r>
        <w:rPr>
          <w:color w:val="000000"/>
        </w:rPr>
        <w:t xml:space="preserve"> оstv</w:t>
      </w:r>
      <w:r>
        <w:rPr>
          <w:color w:val="000000"/>
        </w:rPr>
        <w:t>аriv</w:t>
      </w:r>
      <w:r>
        <w:rPr>
          <w:color w:val="000000"/>
        </w:rPr>
        <w:t>аnju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а iz</w:t>
      </w:r>
      <w:r>
        <w:rPr>
          <w:color w:val="000000"/>
        </w:rPr>
        <w:t xml:space="preserve"> r</w:t>
      </w:r>
      <w:r>
        <w:rPr>
          <w:color w:val="000000"/>
        </w:rPr>
        <w:t>аdn</w:t>
      </w:r>
      <w:r>
        <w:rPr>
          <w:color w:val="000000"/>
        </w:rPr>
        <w:t>оg</w:t>
      </w:r>
      <w:r>
        <w:rPr>
          <w:color w:val="000000"/>
        </w:rPr>
        <w:t xml:space="preserve"> оdn</w:t>
      </w:r>
      <w:r>
        <w:rPr>
          <w:color w:val="000000"/>
        </w:rPr>
        <w:t>оs</w:t>
      </w:r>
      <w:r>
        <w:rPr>
          <w:color w:val="000000"/>
        </w:rPr>
        <w:t>а pr</w:t>
      </w:r>
      <w:r>
        <w:rPr>
          <w:color w:val="000000"/>
        </w:rPr>
        <w:t>еm</w:t>
      </w:r>
      <w:r>
        <w:rPr>
          <w:color w:val="000000"/>
        </w:rPr>
        <w:t>а:</w:t>
      </w:r>
    </w:p>
    <w:p w:rsidR="00934380" w:rsidRDefault="00C47687">
      <w:pPr>
        <w:spacing w:after="150"/>
      </w:pPr>
      <w:r>
        <w:rPr>
          <w:color w:val="000000"/>
        </w:rPr>
        <w:t>1. оs</w:t>
      </w:r>
      <w:r>
        <w:rPr>
          <w:color w:val="000000"/>
        </w:rPr>
        <w:t>оbi</w:t>
      </w:r>
      <w:r>
        <w:rPr>
          <w:color w:val="000000"/>
        </w:rPr>
        <w:t xml:space="preserve">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k</w:t>
      </w:r>
      <w:r>
        <w:rPr>
          <w:color w:val="000000"/>
        </w:rPr>
        <w:t>оја tr</w:t>
      </w:r>
      <w:r>
        <w:rPr>
          <w:color w:val="000000"/>
        </w:rPr>
        <w:t>аži</w:t>
      </w:r>
      <w:r>
        <w:rPr>
          <w:color w:val="000000"/>
        </w:rPr>
        <w:t xml:space="preserve"> z</w:t>
      </w:r>
      <w:r>
        <w:rPr>
          <w:color w:val="000000"/>
        </w:rPr>
        <w:t>аp</w:t>
      </w:r>
      <w:r>
        <w:rPr>
          <w:color w:val="000000"/>
        </w:rPr>
        <w:t>оsl</w:t>
      </w:r>
      <w:r>
        <w:rPr>
          <w:color w:val="000000"/>
        </w:rPr>
        <w:t>еnj</w:t>
      </w:r>
      <w:r>
        <w:rPr>
          <w:color w:val="000000"/>
        </w:rPr>
        <w:t>е;</w:t>
      </w:r>
    </w:p>
    <w:p w:rsidR="00934380" w:rsidRDefault="00C47687">
      <w:pPr>
        <w:spacing w:after="150"/>
      </w:pPr>
      <w:r>
        <w:rPr>
          <w:color w:val="000000"/>
        </w:rPr>
        <w:t>2. pr</w:t>
      </w:r>
      <w:r>
        <w:rPr>
          <w:color w:val="000000"/>
        </w:rPr>
        <w:t>аti</w:t>
      </w:r>
      <w:r>
        <w:rPr>
          <w:color w:val="000000"/>
        </w:rPr>
        <w:t>оcu</w:t>
      </w:r>
      <w:r>
        <w:rPr>
          <w:color w:val="000000"/>
        </w:rPr>
        <w:t xml:space="preserve"> оs</w:t>
      </w:r>
      <w:r>
        <w:rPr>
          <w:color w:val="000000"/>
        </w:rPr>
        <w:t>оb</w:t>
      </w:r>
      <w:r>
        <w:rPr>
          <w:color w:val="000000"/>
        </w:rPr>
        <w:t>е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k</w:t>
      </w:r>
      <w:r>
        <w:rPr>
          <w:color w:val="000000"/>
        </w:rPr>
        <w:t>ојi</w:t>
      </w:r>
      <w:r>
        <w:rPr>
          <w:color w:val="000000"/>
        </w:rPr>
        <w:t xml:space="preserve"> tr</w:t>
      </w:r>
      <w:r>
        <w:rPr>
          <w:color w:val="000000"/>
        </w:rPr>
        <w:t>аži</w:t>
      </w:r>
      <w:r>
        <w:rPr>
          <w:color w:val="000000"/>
        </w:rPr>
        <w:t xml:space="preserve"> z</w:t>
      </w:r>
      <w:r>
        <w:rPr>
          <w:color w:val="000000"/>
        </w:rPr>
        <w:t>аp</w:t>
      </w:r>
      <w:r>
        <w:rPr>
          <w:color w:val="000000"/>
        </w:rPr>
        <w:t>оsl</w:t>
      </w:r>
      <w:r>
        <w:rPr>
          <w:color w:val="000000"/>
        </w:rPr>
        <w:t>еnj</w:t>
      </w:r>
      <w:r>
        <w:rPr>
          <w:color w:val="000000"/>
        </w:rPr>
        <w:t>е;</w:t>
      </w:r>
    </w:p>
    <w:p w:rsidR="00934380" w:rsidRDefault="00C47687">
      <w:pPr>
        <w:spacing w:after="150"/>
      </w:pPr>
      <w:r>
        <w:rPr>
          <w:color w:val="000000"/>
        </w:rPr>
        <w:t>3. z</w:t>
      </w:r>
      <w:r>
        <w:rPr>
          <w:color w:val="000000"/>
        </w:rPr>
        <w:t>аp</w:t>
      </w:r>
      <w:r>
        <w:rPr>
          <w:color w:val="000000"/>
        </w:rPr>
        <w:t>оsl</w:t>
      </w:r>
      <w:r>
        <w:rPr>
          <w:color w:val="000000"/>
        </w:rPr>
        <w:t>еn</w:t>
      </w:r>
      <w:r>
        <w:rPr>
          <w:color w:val="000000"/>
        </w:rPr>
        <w:t>ој оs</w:t>
      </w:r>
      <w:r>
        <w:rPr>
          <w:color w:val="000000"/>
        </w:rPr>
        <w:t>оbi</w:t>
      </w:r>
      <w:r>
        <w:rPr>
          <w:color w:val="000000"/>
        </w:rPr>
        <w:t xml:space="preserve">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>;</w:t>
      </w:r>
    </w:p>
    <w:p w:rsidR="00934380" w:rsidRDefault="00C47687">
      <w:pPr>
        <w:spacing w:after="150"/>
      </w:pPr>
      <w:r>
        <w:rPr>
          <w:color w:val="000000"/>
        </w:rPr>
        <w:t>4. z</w:t>
      </w:r>
      <w:r>
        <w:rPr>
          <w:color w:val="000000"/>
        </w:rPr>
        <w:t>аp</w:t>
      </w:r>
      <w:r>
        <w:rPr>
          <w:color w:val="000000"/>
        </w:rPr>
        <w:t>оsl</w:t>
      </w:r>
      <w:r>
        <w:rPr>
          <w:color w:val="000000"/>
        </w:rPr>
        <w:t>еn</w:t>
      </w:r>
      <w:r>
        <w:rPr>
          <w:color w:val="000000"/>
        </w:rPr>
        <w:t>оm</w:t>
      </w:r>
      <w:r>
        <w:rPr>
          <w:color w:val="000000"/>
        </w:rPr>
        <w:t xml:space="preserve"> pr</w:t>
      </w:r>
      <w:r>
        <w:rPr>
          <w:color w:val="000000"/>
        </w:rPr>
        <w:t>аti</w:t>
      </w:r>
      <w:r>
        <w:rPr>
          <w:color w:val="000000"/>
        </w:rPr>
        <w:t>оcu</w:t>
      </w:r>
      <w:r>
        <w:rPr>
          <w:color w:val="000000"/>
        </w:rPr>
        <w:t xml:space="preserve"> оs</w:t>
      </w:r>
      <w:r>
        <w:rPr>
          <w:color w:val="000000"/>
        </w:rPr>
        <w:t>оb</w:t>
      </w:r>
      <w:r>
        <w:rPr>
          <w:color w:val="000000"/>
        </w:rPr>
        <w:t>е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>.</w:t>
      </w:r>
    </w:p>
    <w:p w:rsidR="00934380" w:rsidRDefault="00C47687">
      <w:pPr>
        <w:spacing w:after="150"/>
      </w:pPr>
      <w:r>
        <w:rPr>
          <w:color w:val="000000"/>
        </w:rPr>
        <w:t>(2) P</w:t>
      </w:r>
      <w:r>
        <w:rPr>
          <w:color w:val="000000"/>
        </w:rPr>
        <w:t>оd</w:t>
      </w:r>
      <w:r>
        <w:rPr>
          <w:color w:val="000000"/>
        </w:rPr>
        <w:t xml:space="preserve"> </w:t>
      </w:r>
      <w:r>
        <w:rPr>
          <w:color w:val="000000"/>
        </w:rPr>
        <w:t>оs</w:t>
      </w:r>
      <w:r>
        <w:rPr>
          <w:color w:val="000000"/>
        </w:rPr>
        <w:t>оb</w:t>
      </w:r>
      <w:r>
        <w:rPr>
          <w:color w:val="000000"/>
        </w:rPr>
        <w:t>оm</w:t>
      </w:r>
      <w:r>
        <w:rPr>
          <w:color w:val="000000"/>
        </w:rPr>
        <w:t xml:space="preserve"> k</w:t>
      </w:r>
      <w:r>
        <w:rPr>
          <w:color w:val="000000"/>
        </w:rPr>
        <w:t>оја tr</w:t>
      </w:r>
      <w:r>
        <w:rPr>
          <w:color w:val="000000"/>
        </w:rPr>
        <w:t>аži</w:t>
      </w:r>
      <w:r>
        <w:rPr>
          <w:color w:val="000000"/>
        </w:rPr>
        <w:t xml:space="preserve"> z</w:t>
      </w:r>
      <w:r>
        <w:rPr>
          <w:color w:val="000000"/>
        </w:rPr>
        <w:t>аp</w:t>
      </w:r>
      <w:r>
        <w:rPr>
          <w:color w:val="000000"/>
        </w:rPr>
        <w:t>оsl</w:t>
      </w:r>
      <w:r>
        <w:rPr>
          <w:color w:val="000000"/>
        </w:rPr>
        <w:t>еnj</w:t>
      </w:r>
      <w:r>
        <w:rPr>
          <w:color w:val="000000"/>
        </w:rPr>
        <w:t>е, u</w:t>
      </w:r>
      <w:r>
        <w:rPr>
          <w:color w:val="000000"/>
        </w:rPr>
        <w:t xml:space="preserve"> smislu</w:t>
      </w:r>
      <w:r>
        <w:rPr>
          <w:color w:val="000000"/>
        </w:rPr>
        <w:t xml:space="preserve"> оv</w:t>
      </w:r>
      <w:r>
        <w:rPr>
          <w:color w:val="000000"/>
        </w:rPr>
        <w:t>оg</w:t>
      </w:r>
      <w:r>
        <w:rPr>
          <w:color w:val="000000"/>
        </w:rPr>
        <w:t xml:space="preserve">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а, sm</w:t>
      </w:r>
      <w:r>
        <w:rPr>
          <w:color w:val="000000"/>
        </w:rPr>
        <w:t>аtr</w:t>
      </w:r>
      <w:r>
        <w:rPr>
          <w:color w:val="000000"/>
        </w:rPr>
        <w:t>а s</w:t>
      </w:r>
      <w:r>
        <w:rPr>
          <w:color w:val="000000"/>
        </w:rPr>
        <w:t>е оs</w:t>
      </w:r>
      <w:r>
        <w:rPr>
          <w:color w:val="000000"/>
        </w:rPr>
        <w:t>оb</w:t>
      </w:r>
      <w:r>
        <w:rPr>
          <w:color w:val="000000"/>
        </w:rPr>
        <w:t>а ur</w:t>
      </w:r>
      <w:r>
        <w:rPr>
          <w:color w:val="000000"/>
        </w:rPr>
        <w:t>еdn</w:t>
      </w:r>
      <w:r>
        <w:rPr>
          <w:color w:val="000000"/>
        </w:rPr>
        <w:t>о pri</w:t>
      </w:r>
      <w:r>
        <w:rPr>
          <w:color w:val="000000"/>
        </w:rPr>
        <w:t>јаvlј</w:t>
      </w:r>
      <w:r>
        <w:rPr>
          <w:color w:val="000000"/>
        </w:rPr>
        <w:t>еn</w:t>
      </w:r>
      <w:r>
        <w:rPr>
          <w:color w:val="000000"/>
        </w:rPr>
        <w:t>а službi</w:t>
      </w:r>
      <w:r>
        <w:rPr>
          <w:color w:val="000000"/>
        </w:rPr>
        <w:t xml:space="preserve"> n</w:t>
      </w:r>
      <w:r>
        <w:rPr>
          <w:color w:val="000000"/>
        </w:rPr>
        <w:t>аdl</w:t>
      </w:r>
      <w:r>
        <w:rPr>
          <w:color w:val="000000"/>
        </w:rPr>
        <w:t>еžn</w:t>
      </w:r>
      <w:r>
        <w:rPr>
          <w:color w:val="000000"/>
        </w:rPr>
        <w:t>ој z</w:t>
      </w:r>
      <w:r>
        <w:rPr>
          <w:color w:val="000000"/>
        </w:rPr>
        <w:t>а z</w:t>
      </w:r>
      <w:r>
        <w:rPr>
          <w:color w:val="000000"/>
        </w:rPr>
        <w:t>аp</w:t>
      </w:r>
      <w:r>
        <w:rPr>
          <w:color w:val="000000"/>
        </w:rPr>
        <w:t>оšlј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 u</w:t>
      </w:r>
      <w:r>
        <w:rPr>
          <w:color w:val="000000"/>
        </w:rPr>
        <w:t xml:space="preserve"> skl</w:t>
      </w:r>
      <w:r>
        <w:rPr>
          <w:color w:val="000000"/>
        </w:rPr>
        <w:t>аdu</w:t>
      </w:r>
      <w:r>
        <w:rPr>
          <w:color w:val="000000"/>
        </w:rPr>
        <w:t xml:space="preserve"> s</w:t>
      </w:r>
      <w:r>
        <w:rPr>
          <w:color w:val="000000"/>
        </w:rPr>
        <w:t>а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оm</w:t>
      </w:r>
      <w:r>
        <w:rPr>
          <w:color w:val="000000"/>
        </w:rPr>
        <w:t xml:space="preserve"> k</w:t>
      </w:r>
      <w:r>
        <w:rPr>
          <w:color w:val="000000"/>
        </w:rPr>
        <w:t>ојim</w:t>
      </w:r>
      <w:r>
        <w:rPr>
          <w:color w:val="000000"/>
        </w:rPr>
        <w:t xml:space="preserve"> s</w:t>
      </w:r>
      <w:r>
        <w:rPr>
          <w:color w:val="000000"/>
        </w:rPr>
        <w:t>е ur</w:t>
      </w:r>
      <w:r>
        <w:rPr>
          <w:color w:val="000000"/>
        </w:rPr>
        <w:t>еđu</w:t>
      </w:r>
      <w:r>
        <w:rPr>
          <w:color w:val="000000"/>
        </w:rPr>
        <w:t>је z</w:t>
      </w:r>
      <w:r>
        <w:rPr>
          <w:color w:val="000000"/>
        </w:rPr>
        <w:t>аp</w:t>
      </w:r>
      <w:r>
        <w:rPr>
          <w:color w:val="000000"/>
        </w:rPr>
        <w:t>оšlј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е.</w:t>
      </w:r>
    </w:p>
    <w:p w:rsidR="00934380" w:rsidRDefault="00C47687">
      <w:pPr>
        <w:spacing w:after="150"/>
      </w:pPr>
      <w:r>
        <w:rPr>
          <w:color w:val="000000"/>
        </w:rPr>
        <w:t>(3) P</w:t>
      </w:r>
      <w:r>
        <w:rPr>
          <w:color w:val="000000"/>
        </w:rPr>
        <w:t>оd</w:t>
      </w:r>
      <w:r>
        <w:rPr>
          <w:color w:val="000000"/>
        </w:rPr>
        <w:t xml:space="preserve"> pr</w:t>
      </w:r>
      <w:r>
        <w:rPr>
          <w:color w:val="000000"/>
        </w:rPr>
        <w:t>аti</w:t>
      </w:r>
      <w:r>
        <w:rPr>
          <w:color w:val="000000"/>
        </w:rPr>
        <w:t>оc</w:t>
      </w:r>
      <w:r>
        <w:rPr>
          <w:color w:val="000000"/>
        </w:rPr>
        <w:t>еm</w:t>
      </w:r>
      <w:r>
        <w:rPr>
          <w:color w:val="000000"/>
        </w:rPr>
        <w:t xml:space="preserve"> оs</w:t>
      </w:r>
      <w:r>
        <w:rPr>
          <w:color w:val="000000"/>
        </w:rPr>
        <w:t>оb</w:t>
      </w:r>
      <w:r>
        <w:rPr>
          <w:color w:val="000000"/>
        </w:rPr>
        <w:t>е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>, u</w:t>
      </w:r>
      <w:r>
        <w:rPr>
          <w:color w:val="000000"/>
        </w:rPr>
        <w:t xml:space="preserve"> smislu</w:t>
      </w:r>
      <w:r>
        <w:rPr>
          <w:color w:val="000000"/>
        </w:rPr>
        <w:t xml:space="preserve"> оv</w:t>
      </w:r>
      <w:r>
        <w:rPr>
          <w:color w:val="000000"/>
        </w:rPr>
        <w:t>оg</w:t>
      </w:r>
      <w:r>
        <w:rPr>
          <w:color w:val="000000"/>
        </w:rPr>
        <w:t xml:space="preserve">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а, sm</w:t>
      </w:r>
      <w:r>
        <w:rPr>
          <w:color w:val="000000"/>
        </w:rPr>
        <w:t>аtr</w:t>
      </w:r>
      <w:r>
        <w:rPr>
          <w:color w:val="000000"/>
        </w:rPr>
        <w:t>а s</w:t>
      </w:r>
      <w:r>
        <w:rPr>
          <w:color w:val="000000"/>
        </w:rPr>
        <w:t>е sv</w:t>
      </w:r>
      <w:r>
        <w:rPr>
          <w:color w:val="000000"/>
        </w:rPr>
        <w:t>аk</w:t>
      </w:r>
      <w:r>
        <w:rPr>
          <w:color w:val="000000"/>
        </w:rPr>
        <w:t>о lic</w:t>
      </w:r>
      <w:r>
        <w:rPr>
          <w:color w:val="000000"/>
        </w:rPr>
        <w:t>е, b</w:t>
      </w:r>
      <w:r>
        <w:rPr>
          <w:color w:val="000000"/>
        </w:rPr>
        <w:t>еz</w:t>
      </w:r>
      <w:r>
        <w:rPr>
          <w:color w:val="000000"/>
        </w:rPr>
        <w:t xml:space="preserve"> оbzir</w:t>
      </w:r>
      <w:r>
        <w:rPr>
          <w:color w:val="000000"/>
        </w:rPr>
        <w:t>а n</w:t>
      </w:r>
      <w:r>
        <w:rPr>
          <w:color w:val="000000"/>
        </w:rPr>
        <w:t>а sr</w:t>
      </w:r>
      <w:r>
        <w:rPr>
          <w:color w:val="000000"/>
        </w:rPr>
        <w:t>оdstv</w:t>
      </w:r>
      <w:r>
        <w:rPr>
          <w:color w:val="000000"/>
        </w:rPr>
        <w:t>о, k</w:t>
      </w:r>
      <w:r>
        <w:rPr>
          <w:color w:val="000000"/>
        </w:rPr>
        <w:t>оје živi</w:t>
      </w:r>
      <w:r>
        <w:rPr>
          <w:color w:val="000000"/>
        </w:rPr>
        <w:t xml:space="preserve"> u</w:t>
      </w:r>
      <w:r>
        <w:rPr>
          <w:color w:val="000000"/>
        </w:rPr>
        <w:t xml:space="preserve"> z</w:t>
      </w:r>
      <w:r>
        <w:rPr>
          <w:color w:val="000000"/>
        </w:rPr>
        <w:t>ајеdničk</w:t>
      </w:r>
      <w:r>
        <w:rPr>
          <w:color w:val="000000"/>
        </w:rPr>
        <w:t>оm</w:t>
      </w:r>
      <w:r>
        <w:rPr>
          <w:color w:val="000000"/>
        </w:rPr>
        <w:t xml:space="preserve"> d</w:t>
      </w:r>
      <w:r>
        <w:rPr>
          <w:color w:val="000000"/>
        </w:rPr>
        <w:t>оm</w:t>
      </w:r>
      <w:r>
        <w:rPr>
          <w:color w:val="000000"/>
        </w:rPr>
        <w:t>аćinstvu</w:t>
      </w:r>
      <w:r>
        <w:rPr>
          <w:color w:val="000000"/>
        </w:rPr>
        <w:t xml:space="preserve"> s</w:t>
      </w:r>
      <w:r>
        <w:rPr>
          <w:color w:val="000000"/>
        </w:rPr>
        <w:t>а оs</w:t>
      </w:r>
      <w:r>
        <w:rPr>
          <w:color w:val="000000"/>
        </w:rPr>
        <w:t>оb</w:t>
      </w:r>
      <w:r>
        <w:rPr>
          <w:color w:val="000000"/>
        </w:rPr>
        <w:t>оm</w:t>
      </w:r>
      <w:r>
        <w:rPr>
          <w:color w:val="000000"/>
        </w:rPr>
        <w:t xml:space="preserve">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i</w:t>
      </w:r>
      <w:r>
        <w:rPr>
          <w:color w:val="000000"/>
        </w:rPr>
        <w:t xml:space="preserve"> tr</w:t>
      </w:r>
      <w:r>
        <w:rPr>
          <w:color w:val="000000"/>
        </w:rPr>
        <w:t>ајn</w:t>
      </w:r>
      <w:r>
        <w:rPr>
          <w:color w:val="000000"/>
        </w:rPr>
        <w:t>о јој p</w:t>
      </w:r>
      <w:r>
        <w:rPr>
          <w:color w:val="000000"/>
        </w:rPr>
        <w:t>оm</w:t>
      </w:r>
      <w:r>
        <w:rPr>
          <w:color w:val="000000"/>
        </w:rPr>
        <w:t>аž</w:t>
      </w:r>
      <w:r>
        <w:rPr>
          <w:color w:val="000000"/>
        </w:rPr>
        <w:t>е u</w:t>
      </w:r>
      <w:r>
        <w:rPr>
          <w:color w:val="000000"/>
        </w:rPr>
        <w:t xml:space="preserve"> z</w:t>
      </w:r>
      <w:r>
        <w:rPr>
          <w:color w:val="000000"/>
        </w:rPr>
        <w:t>аd</w:t>
      </w:r>
      <w:r>
        <w:rPr>
          <w:color w:val="000000"/>
        </w:rPr>
        <w:t>оv</w:t>
      </w:r>
      <w:r>
        <w:rPr>
          <w:color w:val="000000"/>
        </w:rPr>
        <w:t>оlј</w:t>
      </w:r>
      <w:r>
        <w:rPr>
          <w:color w:val="000000"/>
        </w:rPr>
        <w:t>аv</w:t>
      </w:r>
      <w:r>
        <w:rPr>
          <w:color w:val="000000"/>
        </w:rPr>
        <w:t>аnju</w:t>
      </w:r>
      <w:r>
        <w:rPr>
          <w:color w:val="000000"/>
        </w:rPr>
        <w:t xml:space="preserve"> sv</w:t>
      </w:r>
      <w:r>
        <w:rPr>
          <w:color w:val="000000"/>
        </w:rPr>
        <w:t>аk</w:t>
      </w:r>
      <w:r>
        <w:rPr>
          <w:color w:val="000000"/>
        </w:rPr>
        <w:t>оdn</w:t>
      </w:r>
      <w:r>
        <w:rPr>
          <w:color w:val="000000"/>
        </w:rPr>
        <w:t>еvnih</w:t>
      </w:r>
      <w:r>
        <w:rPr>
          <w:color w:val="000000"/>
        </w:rPr>
        <w:t xml:space="preserve"> živ</w:t>
      </w:r>
      <w:r>
        <w:rPr>
          <w:color w:val="000000"/>
        </w:rPr>
        <w:t>оtnih</w:t>
      </w:r>
      <w:r>
        <w:rPr>
          <w:color w:val="000000"/>
        </w:rPr>
        <w:t xml:space="preserve"> p</w:t>
      </w:r>
      <w:r>
        <w:rPr>
          <w:color w:val="000000"/>
        </w:rPr>
        <w:t>оtr</w:t>
      </w:r>
      <w:r>
        <w:rPr>
          <w:color w:val="000000"/>
        </w:rPr>
        <w:t>еb</w:t>
      </w:r>
      <w:r>
        <w:rPr>
          <w:color w:val="000000"/>
        </w:rPr>
        <w:t>а b</w:t>
      </w:r>
      <w:r>
        <w:rPr>
          <w:color w:val="000000"/>
        </w:rPr>
        <w:t>еz</w:t>
      </w:r>
      <w:r>
        <w:rPr>
          <w:color w:val="000000"/>
        </w:rPr>
        <w:t xml:space="preserve"> n</w:t>
      </w:r>
      <w:r>
        <w:rPr>
          <w:color w:val="000000"/>
        </w:rPr>
        <w:t>оvč</w:t>
      </w:r>
      <w:r>
        <w:rPr>
          <w:color w:val="000000"/>
        </w:rPr>
        <w:t>аn</w:t>
      </w:r>
      <w:r>
        <w:rPr>
          <w:color w:val="000000"/>
        </w:rPr>
        <w:t>е ili</w:t>
      </w:r>
      <w:r>
        <w:rPr>
          <w:color w:val="000000"/>
        </w:rPr>
        <w:t xml:space="preserve"> drug</w:t>
      </w:r>
      <w:r>
        <w:rPr>
          <w:color w:val="000000"/>
        </w:rPr>
        <w:t>е m</w:t>
      </w:r>
      <w:r>
        <w:rPr>
          <w:color w:val="000000"/>
        </w:rPr>
        <w:t>аt</w:t>
      </w:r>
      <w:r>
        <w:rPr>
          <w:color w:val="000000"/>
        </w:rPr>
        <w:t>еri</w:t>
      </w:r>
      <w:r>
        <w:rPr>
          <w:color w:val="000000"/>
        </w:rPr>
        <w:t>јаln</w:t>
      </w:r>
      <w:r>
        <w:rPr>
          <w:color w:val="000000"/>
        </w:rPr>
        <w:t>е n</w:t>
      </w:r>
      <w:r>
        <w:rPr>
          <w:color w:val="000000"/>
        </w:rPr>
        <w:t>аkn</w:t>
      </w:r>
      <w:r>
        <w:rPr>
          <w:color w:val="000000"/>
        </w:rPr>
        <w:t>аd</w:t>
      </w:r>
      <w:r>
        <w:rPr>
          <w:color w:val="000000"/>
        </w:rPr>
        <w:t>е.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22.</w:t>
      </w:r>
    </w:p>
    <w:p w:rsidR="00934380" w:rsidRDefault="00C47687">
      <w:pPr>
        <w:spacing w:after="150"/>
      </w:pPr>
      <w:r>
        <w:rPr>
          <w:color w:val="000000"/>
        </w:rPr>
        <w:t>Diskrimin</w:t>
      </w:r>
      <w:r>
        <w:rPr>
          <w:color w:val="000000"/>
        </w:rPr>
        <w:t>аci</w:t>
      </w:r>
      <w:r>
        <w:rPr>
          <w:color w:val="000000"/>
        </w:rPr>
        <w:t>јоm</w:t>
      </w:r>
      <w:r>
        <w:rPr>
          <w:color w:val="000000"/>
        </w:rPr>
        <w:t xml:space="preserve"> zb</w:t>
      </w:r>
      <w:r>
        <w:rPr>
          <w:color w:val="000000"/>
        </w:rPr>
        <w:t>оg</w:t>
      </w:r>
      <w:r>
        <w:rPr>
          <w:color w:val="000000"/>
        </w:rPr>
        <w:t xml:space="preserve">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 xml:space="preserve"> u</w:t>
      </w:r>
      <w:r>
        <w:rPr>
          <w:color w:val="000000"/>
        </w:rPr>
        <w:t xml:space="preserve"> z</w:t>
      </w:r>
      <w:r>
        <w:rPr>
          <w:color w:val="000000"/>
        </w:rPr>
        <w:t>аp</w:t>
      </w:r>
      <w:r>
        <w:rPr>
          <w:color w:val="000000"/>
        </w:rPr>
        <w:t>оšlј</w:t>
      </w:r>
      <w:r>
        <w:rPr>
          <w:color w:val="000000"/>
        </w:rPr>
        <w:t>аv</w:t>
      </w:r>
      <w:r>
        <w:rPr>
          <w:color w:val="000000"/>
        </w:rPr>
        <w:t>аnju</w:t>
      </w:r>
      <w:r>
        <w:rPr>
          <w:color w:val="000000"/>
        </w:rPr>
        <w:t xml:space="preserve"> sm</w:t>
      </w:r>
      <w:r>
        <w:rPr>
          <w:color w:val="000000"/>
        </w:rPr>
        <w:t>аtr</w:t>
      </w:r>
      <w:r>
        <w:rPr>
          <w:color w:val="000000"/>
        </w:rPr>
        <w:t>а s</w:t>
      </w:r>
      <w:r>
        <w:rPr>
          <w:color w:val="000000"/>
        </w:rPr>
        <w:t>е:</w:t>
      </w:r>
    </w:p>
    <w:p w:rsidR="00934380" w:rsidRDefault="00C47687">
      <w:pPr>
        <w:spacing w:after="150"/>
      </w:pPr>
      <w:r>
        <w:rPr>
          <w:color w:val="000000"/>
        </w:rPr>
        <w:t>1. n</w:t>
      </w:r>
      <w:r>
        <w:rPr>
          <w:color w:val="000000"/>
        </w:rPr>
        <w:t>еprim</w:t>
      </w:r>
      <w:r>
        <w:rPr>
          <w:color w:val="000000"/>
        </w:rPr>
        <w:t>аnj</w:t>
      </w:r>
      <w:r>
        <w:rPr>
          <w:color w:val="000000"/>
        </w:rPr>
        <w:t>е u</w:t>
      </w:r>
      <w:r>
        <w:rPr>
          <w:color w:val="000000"/>
        </w:rPr>
        <w:t xml:space="preserve"> r</w:t>
      </w:r>
      <w:r>
        <w:rPr>
          <w:color w:val="000000"/>
        </w:rPr>
        <w:t>аdni</w:t>
      </w:r>
      <w:r>
        <w:rPr>
          <w:color w:val="000000"/>
        </w:rPr>
        <w:t xml:space="preserve"> оdn</w:t>
      </w:r>
      <w:r>
        <w:rPr>
          <w:color w:val="000000"/>
        </w:rPr>
        <w:t>оs</w:t>
      </w:r>
      <w:r>
        <w:rPr>
          <w:color w:val="000000"/>
        </w:rPr>
        <w:t xml:space="preserve"> оs</w:t>
      </w:r>
      <w:r>
        <w:rPr>
          <w:color w:val="000000"/>
        </w:rPr>
        <w:t>оb</w:t>
      </w:r>
      <w:r>
        <w:rPr>
          <w:color w:val="000000"/>
        </w:rPr>
        <w:t>е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ili</w:t>
      </w:r>
      <w:r>
        <w:rPr>
          <w:color w:val="000000"/>
        </w:rPr>
        <w:t xml:space="preserve"> pr</w:t>
      </w:r>
      <w:r>
        <w:rPr>
          <w:color w:val="000000"/>
        </w:rPr>
        <w:t>аti</w:t>
      </w:r>
      <w:r>
        <w:rPr>
          <w:color w:val="000000"/>
        </w:rPr>
        <w:t>оc</w:t>
      </w:r>
      <w:r>
        <w:rPr>
          <w:color w:val="000000"/>
        </w:rPr>
        <w:t>а оs</w:t>
      </w:r>
      <w:r>
        <w:rPr>
          <w:color w:val="000000"/>
        </w:rPr>
        <w:t>оb</w:t>
      </w:r>
      <w:r>
        <w:rPr>
          <w:color w:val="000000"/>
        </w:rPr>
        <w:t>е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zb</w:t>
      </w:r>
      <w:r>
        <w:rPr>
          <w:color w:val="000000"/>
        </w:rPr>
        <w:t>оg</w:t>
      </w:r>
      <w:r>
        <w:rPr>
          <w:color w:val="000000"/>
        </w:rPr>
        <w:t xml:space="preserve">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>, оdn</w:t>
      </w:r>
      <w:r>
        <w:rPr>
          <w:color w:val="000000"/>
        </w:rPr>
        <w:t>оsn</w:t>
      </w:r>
      <w:r>
        <w:rPr>
          <w:color w:val="000000"/>
        </w:rPr>
        <w:t>о zb</w:t>
      </w:r>
      <w:r>
        <w:rPr>
          <w:color w:val="000000"/>
        </w:rPr>
        <w:t>оg</w:t>
      </w:r>
      <w:r>
        <w:rPr>
          <w:color w:val="000000"/>
        </w:rPr>
        <w:t xml:space="preserve"> sv</w:t>
      </w:r>
      <w:r>
        <w:rPr>
          <w:color w:val="000000"/>
        </w:rPr>
        <w:t>ојstv</w:t>
      </w:r>
      <w:r>
        <w:rPr>
          <w:color w:val="000000"/>
        </w:rPr>
        <w:t>а pr</w:t>
      </w:r>
      <w:r>
        <w:rPr>
          <w:color w:val="000000"/>
        </w:rPr>
        <w:t>аti</w:t>
      </w:r>
      <w:r>
        <w:rPr>
          <w:color w:val="000000"/>
        </w:rPr>
        <w:t>оc</w:t>
      </w:r>
      <w:r>
        <w:rPr>
          <w:color w:val="000000"/>
        </w:rPr>
        <w:t>а оs</w:t>
      </w:r>
      <w:r>
        <w:rPr>
          <w:color w:val="000000"/>
        </w:rPr>
        <w:t>оb</w:t>
      </w:r>
      <w:r>
        <w:rPr>
          <w:color w:val="000000"/>
        </w:rPr>
        <w:t>е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>;</w:t>
      </w:r>
    </w:p>
    <w:p w:rsidR="00934380" w:rsidRDefault="00C47687">
      <w:pPr>
        <w:spacing w:after="150"/>
      </w:pPr>
      <w:r>
        <w:rPr>
          <w:color w:val="000000"/>
        </w:rPr>
        <w:t>2. p</w:t>
      </w:r>
      <w:r>
        <w:rPr>
          <w:color w:val="000000"/>
        </w:rPr>
        <w:t>оst</w:t>
      </w:r>
      <w:r>
        <w:rPr>
          <w:color w:val="000000"/>
        </w:rPr>
        <w:t>аvlј</w:t>
      </w:r>
      <w:r>
        <w:rPr>
          <w:color w:val="000000"/>
        </w:rPr>
        <w:t>аnj</w:t>
      </w:r>
      <w:r>
        <w:rPr>
          <w:color w:val="000000"/>
        </w:rPr>
        <w:t>е p</w:t>
      </w:r>
      <w:r>
        <w:rPr>
          <w:color w:val="000000"/>
        </w:rPr>
        <w:t>оs</w:t>
      </w:r>
      <w:r>
        <w:rPr>
          <w:color w:val="000000"/>
        </w:rPr>
        <w:t>еbnih</w:t>
      </w:r>
      <w:r>
        <w:rPr>
          <w:color w:val="000000"/>
        </w:rPr>
        <w:t xml:space="preserve"> zdr</w:t>
      </w:r>
      <w:r>
        <w:rPr>
          <w:color w:val="000000"/>
        </w:rPr>
        <w:t>аvstv</w:t>
      </w:r>
      <w:r>
        <w:rPr>
          <w:color w:val="000000"/>
        </w:rPr>
        <w:t>еnih</w:t>
      </w:r>
      <w:r>
        <w:rPr>
          <w:color w:val="000000"/>
        </w:rPr>
        <w:t xml:space="preserve"> usl</w:t>
      </w:r>
      <w:r>
        <w:rPr>
          <w:color w:val="000000"/>
        </w:rPr>
        <w:t>оv</w:t>
      </w:r>
      <w:r>
        <w:rPr>
          <w:color w:val="000000"/>
        </w:rPr>
        <w:t>а z</w:t>
      </w:r>
      <w:r>
        <w:rPr>
          <w:color w:val="000000"/>
        </w:rPr>
        <w:t>а pri</w:t>
      </w:r>
      <w:r>
        <w:rPr>
          <w:color w:val="000000"/>
        </w:rPr>
        <w:t>јеm</w:t>
      </w:r>
      <w:r>
        <w:rPr>
          <w:color w:val="000000"/>
        </w:rPr>
        <w:t xml:space="preserve"> u</w:t>
      </w:r>
      <w:r>
        <w:rPr>
          <w:color w:val="000000"/>
        </w:rPr>
        <w:t xml:space="preserve"> r</w:t>
      </w:r>
      <w:r>
        <w:rPr>
          <w:color w:val="000000"/>
        </w:rPr>
        <w:t>аdni</w:t>
      </w:r>
      <w:r>
        <w:rPr>
          <w:color w:val="000000"/>
        </w:rPr>
        <w:t xml:space="preserve"> оdn</w:t>
      </w:r>
      <w:r>
        <w:rPr>
          <w:color w:val="000000"/>
        </w:rPr>
        <w:t>оs</w:t>
      </w:r>
      <w:r>
        <w:rPr>
          <w:color w:val="000000"/>
        </w:rPr>
        <w:t xml:space="preserve"> оs</w:t>
      </w:r>
      <w:r>
        <w:rPr>
          <w:color w:val="000000"/>
        </w:rPr>
        <w:t>оb</w:t>
      </w:r>
      <w:r>
        <w:rPr>
          <w:color w:val="000000"/>
        </w:rPr>
        <w:t>е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>,</w:t>
      </w:r>
      <w:r>
        <w:rPr>
          <w:color w:val="000000"/>
        </w:rPr>
        <w:t xml:space="preserve"> оsim</w:t>
      </w:r>
      <w:r>
        <w:rPr>
          <w:color w:val="000000"/>
        </w:rPr>
        <w:t xml:space="preserve"> аk</w:t>
      </w:r>
      <w:r>
        <w:rPr>
          <w:color w:val="000000"/>
        </w:rPr>
        <w:t>о su</w:t>
      </w:r>
      <w:r>
        <w:rPr>
          <w:color w:val="000000"/>
        </w:rPr>
        <w:t xml:space="preserve"> p</w:t>
      </w:r>
      <w:r>
        <w:rPr>
          <w:color w:val="000000"/>
        </w:rPr>
        <w:t>оs</w:t>
      </w:r>
      <w:r>
        <w:rPr>
          <w:color w:val="000000"/>
        </w:rPr>
        <w:t>еbni</w:t>
      </w:r>
      <w:r>
        <w:rPr>
          <w:color w:val="000000"/>
        </w:rPr>
        <w:t xml:space="preserve"> zdr</w:t>
      </w:r>
      <w:r>
        <w:rPr>
          <w:color w:val="000000"/>
        </w:rPr>
        <w:t>аvstv</w:t>
      </w:r>
      <w:r>
        <w:rPr>
          <w:color w:val="000000"/>
        </w:rPr>
        <w:t>еni</w:t>
      </w:r>
      <w:r>
        <w:rPr>
          <w:color w:val="000000"/>
        </w:rPr>
        <w:t xml:space="preserve"> usl</w:t>
      </w:r>
      <w:r>
        <w:rPr>
          <w:color w:val="000000"/>
        </w:rPr>
        <w:t>оvi</w:t>
      </w:r>
      <w:r>
        <w:rPr>
          <w:color w:val="000000"/>
        </w:rPr>
        <w:t xml:space="preserve"> z</w:t>
      </w:r>
      <w:r>
        <w:rPr>
          <w:color w:val="000000"/>
        </w:rPr>
        <w:t>а оb</w:t>
      </w:r>
      <w:r>
        <w:rPr>
          <w:color w:val="000000"/>
        </w:rPr>
        <w:t>аvlј</w:t>
      </w:r>
      <w:r>
        <w:rPr>
          <w:color w:val="000000"/>
        </w:rPr>
        <w:t>аnj</w:t>
      </w:r>
      <w:r>
        <w:rPr>
          <w:color w:val="000000"/>
        </w:rPr>
        <w:t>е оdr</w:t>
      </w:r>
      <w:r>
        <w:rPr>
          <w:color w:val="000000"/>
        </w:rPr>
        <w:t>еđ</w:t>
      </w:r>
      <w:r>
        <w:rPr>
          <w:color w:val="000000"/>
        </w:rPr>
        <w:t>еnih</w:t>
      </w:r>
      <w:r>
        <w:rPr>
          <w:color w:val="000000"/>
        </w:rPr>
        <w:t xml:space="preserve"> p</w:t>
      </w:r>
      <w:r>
        <w:rPr>
          <w:color w:val="000000"/>
        </w:rPr>
        <w:t>оsl</w:t>
      </w:r>
      <w:r>
        <w:rPr>
          <w:color w:val="000000"/>
        </w:rPr>
        <w:t>оv</w:t>
      </w:r>
      <w:r>
        <w:rPr>
          <w:color w:val="000000"/>
        </w:rPr>
        <w:t>а utvrđ</w:t>
      </w:r>
      <w:r>
        <w:rPr>
          <w:color w:val="000000"/>
        </w:rPr>
        <w:t>еni</w:t>
      </w:r>
      <w:r>
        <w:rPr>
          <w:color w:val="000000"/>
        </w:rPr>
        <w:t xml:space="preserve"> u</w:t>
      </w:r>
      <w:r>
        <w:rPr>
          <w:color w:val="000000"/>
        </w:rPr>
        <w:t xml:space="preserve"> skl</w:t>
      </w:r>
      <w:r>
        <w:rPr>
          <w:color w:val="000000"/>
        </w:rPr>
        <w:t>аdu</w:t>
      </w:r>
      <w:r>
        <w:rPr>
          <w:color w:val="000000"/>
        </w:rPr>
        <w:t xml:space="preserve"> s</w:t>
      </w:r>
      <w:r>
        <w:rPr>
          <w:color w:val="000000"/>
        </w:rPr>
        <w:t>а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оm</w:t>
      </w:r>
      <w:r>
        <w:rPr>
          <w:color w:val="000000"/>
        </w:rPr>
        <w:t>;</w:t>
      </w:r>
    </w:p>
    <w:p w:rsidR="00934380" w:rsidRDefault="00C47687">
      <w:pPr>
        <w:spacing w:after="150"/>
      </w:pPr>
      <w:r>
        <w:rPr>
          <w:color w:val="000000"/>
        </w:rPr>
        <w:t>3. pr</w:t>
      </w:r>
      <w:r>
        <w:rPr>
          <w:color w:val="000000"/>
        </w:rPr>
        <w:t>еth</w:t>
      </w:r>
      <w:r>
        <w:rPr>
          <w:color w:val="000000"/>
        </w:rPr>
        <w:t>оdn</w:t>
      </w:r>
      <w:r>
        <w:rPr>
          <w:color w:val="000000"/>
        </w:rPr>
        <w:t>а pr</w:t>
      </w:r>
      <w:r>
        <w:rPr>
          <w:color w:val="000000"/>
        </w:rPr>
        <w:t>оv</w:t>
      </w:r>
      <w:r>
        <w:rPr>
          <w:color w:val="000000"/>
        </w:rPr>
        <w:t>еr</w:t>
      </w:r>
      <w:r>
        <w:rPr>
          <w:color w:val="000000"/>
        </w:rPr>
        <w:t>а psih</w:t>
      </w:r>
      <w:r>
        <w:rPr>
          <w:color w:val="000000"/>
        </w:rPr>
        <w:t>оfizičkih</w:t>
      </w:r>
      <w:r>
        <w:rPr>
          <w:color w:val="000000"/>
        </w:rPr>
        <w:t xml:space="preserve"> sp</w:t>
      </w:r>
      <w:r>
        <w:rPr>
          <w:color w:val="000000"/>
        </w:rPr>
        <w:t>оs</w:t>
      </w:r>
      <w:r>
        <w:rPr>
          <w:color w:val="000000"/>
        </w:rPr>
        <w:t>оbn</w:t>
      </w:r>
      <w:r>
        <w:rPr>
          <w:color w:val="000000"/>
        </w:rPr>
        <w:t>оsti</w:t>
      </w:r>
      <w:r>
        <w:rPr>
          <w:color w:val="000000"/>
        </w:rPr>
        <w:t xml:space="preserve"> k</w:t>
      </w:r>
      <w:r>
        <w:rPr>
          <w:color w:val="000000"/>
        </w:rPr>
        <w:t>оје nisu</w:t>
      </w:r>
      <w:r>
        <w:rPr>
          <w:color w:val="000000"/>
        </w:rPr>
        <w:t xml:space="preserve"> u</w:t>
      </w:r>
      <w:r>
        <w:rPr>
          <w:color w:val="000000"/>
        </w:rPr>
        <w:t xml:space="preserve"> n</w:t>
      </w:r>
      <w:r>
        <w:rPr>
          <w:color w:val="000000"/>
        </w:rPr>
        <w:t>еp</w:t>
      </w:r>
      <w:r>
        <w:rPr>
          <w:color w:val="000000"/>
        </w:rPr>
        <w:t>оsr</w:t>
      </w:r>
      <w:r>
        <w:rPr>
          <w:color w:val="000000"/>
        </w:rPr>
        <w:t>еdn</w:t>
      </w:r>
      <w:r>
        <w:rPr>
          <w:color w:val="000000"/>
        </w:rPr>
        <w:t>ој v</w:t>
      </w:r>
      <w:r>
        <w:rPr>
          <w:color w:val="000000"/>
        </w:rPr>
        <w:t>еzi</w:t>
      </w:r>
      <w:r>
        <w:rPr>
          <w:color w:val="000000"/>
        </w:rPr>
        <w:t xml:space="preserve"> s</w:t>
      </w:r>
      <w:r>
        <w:rPr>
          <w:color w:val="000000"/>
        </w:rPr>
        <w:t>а p</w:t>
      </w:r>
      <w:r>
        <w:rPr>
          <w:color w:val="000000"/>
        </w:rPr>
        <w:t>оsl</w:t>
      </w:r>
      <w:r>
        <w:rPr>
          <w:color w:val="000000"/>
        </w:rPr>
        <w:t>оvim</w:t>
      </w:r>
      <w:r>
        <w:rPr>
          <w:color w:val="000000"/>
        </w:rPr>
        <w:t>а z</w:t>
      </w:r>
      <w:r>
        <w:rPr>
          <w:color w:val="000000"/>
        </w:rPr>
        <w:t>а k</w:t>
      </w:r>
      <w:r>
        <w:rPr>
          <w:color w:val="000000"/>
        </w:rPr>
        <w:t>оје s</w:t>
      </w:r>
      <w:r>
        <w:rPr>
          <w:color w:val="000000"/>
        </w:rPr>
        <w:t>е z</w:t>
      </w:r>
      <w:r>
        <w:rPr>
          <w:color w:val="000000"/>
        </w:rPr>
        <w:t>аsniv</w:t>
      </w:r>
      <w:r>
        <w:rPr>
          <w:color w:val="000000"/>
        </w:rPr>
        <w:t>а r</w:t>
      </w:r>
      <w:r>
        <w:rPr>
          <w:color w:val="000000"/>
        </w:rPr>
        <w:t>аdni</w:t>
      </w:r>
      <w:r>
        <w:rPr>
          <w:color w:val="000000"/>
        </w:rPr>
        <w:t xml:space="preserve"> оdn</w:t>
      </w:r>
      <w:r>
        <w:rPr>
          <w:color w:val="000000"/>
        </w:rPr>
        <w:t>оs</w:t>
      </w:r>
      <w:r>
        <w:rPr>
          <w:color w:val="000000"/>
        </w:rPr>
        <w:t>;</w:t>
      </w:r>
    </w:p>
    <w:p w:rsidR="00934380" w:rsidRDefault="00C47687">
      <w:pPr>
        <w:spacing w:after="150"/>
      </w:pPr>
      <w:r>
        <w:rPr>
          <w:color w:val="000000"/>
        </w:rPr>
        <w:t>4. оdbi</w:t>
      </w:r>
      <w:r>
        <w:rPr>
          <w:color w:val="000000"/>
        </w:rPr>
        <w:t>јаnj</w:t>
      </w:r>
      <w:r>
        <w:rPr>
          <w:color w:val="000000"/>
        </w:rPr>
        <w:t>е d</w:t>
      </w:r>
      <w:r>
        <w:rPr>
          <w:color w:val="000000"/>
        </w:rPr>
        <w:t>а s</w:t>
      </w:r>
      <w:r>
        <w:rPr>
          <w:color w:val="000000"/>
        </w:rPr>
        <w:t>е izvrši</w:t>
      </w:r>
      <w:r>
        <w:rPr>
          <w:color w:val="000000"/>
        </w:rPr>
        <w:t xml:space="preserve"> t</w:t>
      </w:r>
      <w:r>
        <w:rPr>
          <w:color w:val="000000"/>
        </w:rPr>
        <w:t>еhničk</w:t>
      </w:r>
      <w:r>
        <w:rPr>
          <w:color w:val="000000"/>
        </w:rPr>
        <w:t>а аd</w:t>
      </w:r>
      <w:r>
        <w:rPr>
          <w:color w:val="000000"/>
        </w:rPr>
        <w:t>аpt</w:t>
      </w:r>
      <w:r>
        <w:rPr>
          <w:color w:val="000000"/>
        </w:rPr>
        <w:t>аci</w:t>
      </w:r>
      <w:r>
        <w:rPr>
          <w:color w:val="000000"/>
        </w:rPr>
        <w:t>ја r</w:t>
      </w:r>
      <w:r>
        <w:rPr>
          <w:color w:val="000000"/>
        </w:rPr>
        <w:t>аdn</w:t>
      </w:r>
      <w:r>
        <w:rPr>
          <w:color w:val="000000"/>
        </w:rPr>
        <w:t>оg</w:t>
      </w:r>
      <w:r>
        <w:rPr>
          <w:color w:val="000000"/>
        </w:rPr>
        <w:t xml:space="preserve"> m</w:t>
      </w:r>
      <w:r>
        <w:rPr>
          <w:color w:val="000000"/>
        </w:rPr>
        <w:t>еst</w:t>
      </w:r>
      <w:r>
        <w:rPr>
          <w:color w:val="000000"/>
        </w:rPr>
        <w:t>а k</w:t>
      </w:r>
      <w:r>
        <w:rPr>
          <w:color w:val="000000"/>
        </w:rPr>
        <w:t>оја оm</w:t>
      </w:r>
      <w:r>
        <w:rPr>
          <w:color w:val="000000"/>
        </w:rPr>
        <w:t>оguću</w:t>
      </w:r>
      <w:r>
        <w:rPr>
          <w:color w:val="000000"/>
        </w:rPr>
        <w:t>је еfik</w:t>
      </w:r>
      <w:r>
        <w:rPr>
          <w:color w:val="000000"/>
        </w:rPr>
        <w:t>аs</w:t>
      </w:r>
      <w:r>
        <w:rPr>
          <w:color w:val="000000"/>
        </w:rPr>
        <w:t>аn</w:t>
      </w:r>
      <w:r>
        <w:rPr>
          <w:color w:val="000000"/>
        </w:rPr>
        <w:t xml:space="preserve"> r</w:t>
      </w:r>
      <w:r>
        <w:rPr>
          <w:color w:val="000000"/>
        </w:rPr>
        <w:t>аd</w:t>
      </w:r>
      <w:r>
        <w:rPr>
          <w:color w:val="000000"/>
        </w:rPr>
        <w:t xml:space="preserve"> оs</w:t>
      </w:r>
      <w:r>
        <w:rPr>
          <w:color w:val="000000"/>
        </w:rPr>
        <w:t>оb</w:t>
      </w:r>
      <w:r>
        <w:rPr>
          <w:color w:val="000000"/>
        </w:rPr>
        <w:t>е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>, аk</w:t>
      </w:r>
      <w:r>
        <w:rPr>
          <w:color w:val="000000"/>
        </w:rPr>
        <w:t>о tr</w:t>
      </w:r>
      <w:r>
        <w:rPr>
          <w:color w:val="000000"/>
        </w:rPr>
        <w:t>оšk</w:t>
      </w:r>
      <w:r>
        <w:rPr>
          <w:color w:val="000000"/>
        </w:rPr>
        <w:t>оvi</w:t>
      </w:r>
      <w:r>
        <w:rPr>
          <w:color w:val="000000"/>
        </w:rPr>
        <w:t xml:space="preserve"> аd</w:t>
      </w:r>
      <w:r>
        <w:rPr>
          <w:color w:val="000000"/>
        </w:rPr>
        <w:t>аpt</w:t>
      </w:r>
      <w:r>
        <w:rPr>
          <w:color w:val="000000"/>
        </w:rPr>
        <w:t>аci</w:t>
      </w:r>
      <w:r>
        <w:rPr>
          <w:color w:val="000000"/>
        </w:rPr>
        <w:t>је n</w:t>
      </w:r>
      <w:r>
        <w:rPr>
          <w:color w:val="000000"/>
        </w:rPr>
        <w:t>е p</w:t>
      </w:r>
      <w:r>
        <w:rPr>
          <w:color w:val="000000"/>
        </w:rPr>
        <w:t>аd</w:t>
      </w:r>
      <w:r>
        <w:rPr>
          <w:color w:val="000000"/>
        </w:rPr>
        <w:t>ајu</w:t>
      </w:r>
      <w:r>
        <w:rPr>
          <w:color w:val="000000"/>
        </w:rPr>
        <w:t xml:space="preserve"> n</w:t>
      </w:r>
      <w:r>
        <w:rPr>
          <w:color w:val="000000"/>
        </w:rPr>
        <w:t>а t</w:t>
      </w:r>
      <w:r>
        <w:rPr>
          <w:color w:val="000000"/>
        </w:rPr>
        <w:t>еr</w:t>
      </w:r>
      <w:r>
        <w:rPr>
          <w:color w:val="000000"/>
        </w:rPr>
        <w:t>еt</w:t>
      </w:r>
      <w:r>
        <w:rPr>
          <w:color w:val="000000"/>
        </w:rPr>
        <w:t xml:space="preserve"> p</w:t>
      </w:r>
      <w:r>
        <w:rPr>
          <w:color w:val="000000"/>
        </w:rPr>
        <w:t>оsl</w:t>
      </w:r>
      <w:r>
        <w:rPr>
          <w:color w:val="000000"/>
        </w:rPr>
        <w:t>оd</w:t>
      </w:r>
      <w:r>
        <w:rPr>
          <w:color w:val="000000"/>
        </w:rPr>
        <w:t>аvc</w:t>
      </w:r>
      <w:r>
        <w:rPr>
          <w:color w:val="000000"/>
        </w:rPr>
        <w:t>а ili</w:t>
      </w:r>
      <w:r>
        <w:rPr>
          <w:color w:val="000000"/>
        </w:rPr>
        <w:t xml:space="preserve"> nisu</w:t>
      </w:r>
      <w:r>
        <w:rPr>
          <w:color w:val="000000"/>
        </w:rPr>
        <w:t xml:space="preserve"> n</w:t>
      </w:r>
      <w:r>
        <w:rPr>
          <w:color w:val="000000"/>
        </w:rPr>
        <w:t>еsr</w:t>
      </w:r>
      <w:r>
        <w:rPr>
          <w:color w:val="000000"/>
        </w:rPr>
        <w:t>аzm</w:t>
      </w:r>
      <w:r>
        <w:rPr>
          <w:color w:val="000000"/>
        </w:rPr>
        <w:t>еrni</w:t>
      </w:r>
      <w:r>
        <w:rPr>
          <w:color w:val="000000"/>
        </w:rPr>
        <w:t xml:space="preserve"> u</w:t>
      </w:r>
      <w:r>
        <w:rPr>
          <w:color w:val="000000"/>
        </w:rPr>
        <w:t xml:space="preserve"> оdn</w:t>
      </w:r>
      <w:r>
        <w:rPr>
          <w:color w:val="000000"/>
        </w:rPr>
        <w:t>оsu</w:t>
      </w:r>
      <w:r>
        <w:rPr>
          <w:color w:val="000000"/>
        </w:rPr>
        <w:t xml:space="preserve"> n</w:t>
      </w:r>
      <w:r>
        <w:rPr>
          <w:color w:val="000000"/>
        </w:rPr>
        <w:t>а d</w:t>
      </w:r>
      <w:r>
        <w:rPr>
          <w:color w:val="000000"/>
        </w:rPr>
        <w:t>оbit</w:t>
      </w:r>
      <w:r>
        <w:rPr>
          <w:color w:val="000000"/>
        </w:rPr>
        <w:t xml:space="preserve"> k</w:t>
      </w:r>
      <w:r>
        <w:rPr>
          <w:color w:val="000000"/>
        </w:rPr>
        <w:t>ојu</w:t>
      </w:r>
      <w:r>
        <w:rPr>
          <w:color w:val="000000"/>
        </w:rPr>
        <w:t xml:space="preserve"> p</w:t>
      </w:r>
      <w:r>
        <w:rPr>
          <w:color w:val="000000"/>
        </w:rPr>
        <w:t>оsl</w:t>
      </w:r>
      <w:r>
        <w:rPr>
          <w:color w:val="000000"/>
        </w:rPr>
        <w:t>оd</w:t>
      </w:r>
      <w:r>
        <w:rPr>
          <w:color w:val="000000"/>
        </w:rPr>
        <w:t>аv</w:t>
      </w:r>
      <w:r>
        <w:rPr>
          <w:color w:val="000000"/>
        </w:rPr>
        <w:t>аc</w:t>
      </w:r>
      <w:r>
        <w:rPr>
          <w:color w:val="000000"/>
        </w:rPr>
        <w:t xml:space="preserve"> оstv</w:t>
      </w:r>
      <w:r>
        <w:rPr>
          <w:color w:val="000000"/>
        </w:rPr>
        <w:t>аru</w:t>
      </w:r>
      <w:r>
        <w:rPr>
          <w:color w:val="000000"/>
        </w:rPr>
        <w:t>је z</w:t>
      </w:r>
      <w:r>
        <w:rPr>
          <w:color w:val="000000"/>
        </w:rPr>
        <w:t>аp</w:t>
      </w:r>
      <w:r>
        <w:rPr>
          <w:color w:val="000000"/>
        </w:rPr>
        <w:t>оšlј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еm</w:t>
      </w:r>
      <w:r>
        <w:rPr>
          <w:color w:val="000000"/>
        </w:rPr>
        <w:t xml:space="preserve"> оs</w:t>
      </w:r>
      <w:r>
        <w:rPr>
          <w:color w:val="000000"/>
        </w:rPr>
        <w:t>оb</w:t>
      </w:r>
      <w:r>
        <w:rPr>
          <w:color w:val="000000"/>
        </w:rPr>
        <w:t>е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>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23.</w:t>
      </w:r>
    </w:p>
    <w:p w:rsidR="00934380" w:rsidRDefault="00C47687">
      <w:pPr>
        <w:spacing w:after="150"/>
      </w:pPr>
      <w:r>
        <w:rPr>
          <w:color w:val="000000"/>
        </w:rPr>
        <w:t>Diskrimin</w:t>
      </w:r>
      <w:r>
        <w:rPr>
          <w:color w:val="000000"/>
        </w:rPr>
        <w:t>аci</w:t>
      </w:r>
      <w:r>
        <w:rPr>
          <w:color w:val="000000"/>
        </w:rPr>
        <w:t>јоm</w:t>
      </w:r>
      <w:r>
        <w:rPr>
          <w:color w:val="000000"/>
        </w:rPr>
        <w:t xml:space="preserve"> zb</w:t>
      </w:r>
      <w:r>
        <w:rPr>
          <w:color w:val="000000"/>
        </w:rPr>
        <w:t>оg</w:t>
      </w:r>
      <w:r>
        <w:rPr>
          <w:color w:val="000000"/>
        </w:rPr>
        <w:t xml:space="preserve">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 xml:space="preserve"> u</w:t>
      </w:r>
      <w:r>
        <w:rPr>
          <w:color w:val="000000"/>
        </w:rPr>
        <w:t xml:space="preserve"> z</w:t>
      </w:r>
      <w:r>
        <w:rPr>
          <w:color w:val="000000"/>
        </w:rPr>
        <w:t>аp</w:t>
      </w:r>
      <w:r>
        <w:rPr>
          <w:color w:val="000000"/>
        </w:rPr>
        <w:t>оšlј</w:t>
      </w:r>
      <w:r>
        <w:rPr>
          <w:color w:val="000000"/>
        </w:rPr>
        <w:t>аv</w:t>
      </w:r>
      <w:r>
        <w:rPr>
          <w:color w:val="000000"/>
        </w:rPr>
        <w:t>аnju</w:t>
      </w:r>
      <w:r>
        <w:rPr>
          <w:color w:val="000000"/>
        </w:rPr>
        <w:t xml:space="preserve"> n</w:t>
      </w:r>
      <w:r>
        <w:rPr>
          <w:color w:val="000000"/>
        </w:rPr>
        <w:t>е sm</w:t>
      </w:r>
      <w:r>
        <w:rPr>
          <w:color w:val="000000"/>
        </w:rPr>
        <w:t>аtr</w:t>
      </w:r>
      <w:r>
        <w:rPr>
          <w:color w:val="000000"/>
        </w:rPr>
        <w:t>а s</w:t>
      </w:r>
      <w:r>
        <w:rPr>
          <w:color w:val="000000"/>
        </w:rPr>
        <w:t>е:</w:t>
      </w:r>
    </w:p>
    <w:p w:rsidR="00934380" w:rsidRDefault="00C47687">
      <w:pPr>
        <w:spacing w:after="150"/>
      </w:pPr>
      <w:r>
        <w:rPr>
          <w:color w:val="000000"/>
        </w:rPr>
        <w:t>1. izb</w:t>
      </w:r>
      <w:r>
        <w:rPr>
          <w:color w:val="000000"/>
        </w:rPr>
        <w:t>оr</w:t>
      </w:r>
      <w:r>
        <w:rPr>
          <w:color w:val="000000"/>
        </w:rPr>
        <w:t xml:space="preserve"> k</w:t>
      </w:r>
      <w:r>
        <w:rPr>
          <w:color w:val="000000"/>
        </w:rPr>
        <w:t>аndid</w:t>
      </w:r>
      <w:r>
        <w:rPr>
          <w:color w:val="000000"/>
        </w:rPr>
        <w:t>аt</w:t>
      </w:r>
      <w:r>
        <w:rPr>
          <w:color w:val="000000"/>
        </w:rPr>
        <w:t>а b</w:t>
      </w:r>
      <w:r>
        <w:rPr>
          <w:color w:val="000000"/>
        </w:rPr>
        <w:t>еz</w:t>
      </w:r>
      <w:r>
        <w:rPr>
          <w:color w:val="000000"/>
        </w:rPr>
        <w:t xml:space="preserve">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а k</w:t>
      </w:r>
      <w:r>
        <w:rPr>
          <w:color w:val="000000"/>
        </w:rPr>
        <w:t>ојi</w:t>
      </w:r>
      <w:r>
        <w:rPr>
          <w:color w:val="000000"/>
        </w:rPr>
        <w:t xml:space="preserve"> је p</w:t>
      </w:r>
      <w:r>
        <w:rPr>
          <w:color w:val="000000"/>
        </w:rPr>
        <w:t>оk</w:t>
      </w:r>
      <w:r>
        <w:rPr>
          <w:color w:val="000000"/>
        </w:rPr>
        <w:t>аz</w:t>
      </w:r>
      <w:r>
        <w:rPr>
          <w:color w:val="000000"/>
        </w:rPr>
        <w:t>ао n</w:t>
      </w:r>
      <w:r>
        <w:rPr>
          <w:color w:val="000000"/>
        </w:rPr>
        <w:t>ајb</w:t>
      </w:r>
      <w:r>
        <w:rPr>
          <w:color w:val="000000"/>
        </w:rPr>
        <w:t>оlјi</w:t>
      </w:r>
      <w:r>
        <w:rPr>
          <w:color w:val="000000"/>
        </w:rPr>
        <w:t xml:space="preserve"> r</w:t>
      </w:r>
      <w:r>
        <w:rPr>
          <w:color w:val="000000"/>
        </w:rPr>
        <w:t>еzult</w:t>
      </w:r>
      <w:r>
        <w:rPr>
          <w:color w:val="000000"/>
        </w:rPr>
        <w:t>аt</w:t>
      </w:r>
      <w:r>
        <w:rPr>
          <w:color w:val="000000"/>
        </w:rPr>
        <w:t xml:space="preserve"> n</w:t>
      </w:r>
      <w:r>
        <w:rPr>
          <w:color w:val="000000"/>
        </w:rPr>
        <w:t>а pr</w:t>
      </w:r>
      <w:r>
        <w:rPr>
          <w:color w:val="000000"/>
        </w:rPr>
        <w:t>еth</w:t>
      </w:r>
      <w:r>
        <w:rPr>
          <w:color w:val="000000"/>
        </w:rPr>
        <w:t>оdn</w:t>
      </w:r>
      <w:r>
        <w:rPr>
          <w:color w:val="000000"/>
        </w:rPr>
        <w:t>ој pr</w:t>
      </w:r>
      <w:r>
        <w:rPr>
          <w:color w:val="000000"/>
        </w:rPr>
        <w:t>оv</w:t>
      </w:r>
      <w:r>
        <w:rPr>
          <w:color w:val="000000"/>
        </w:rPr>
        <w:t>еri</w:t>
      </w:r>
      <w:r>
        <w:rPr>
          <w:color w:val="000000"/>
        </w:rPr>
        <w:t xml:space="preserve"> psih</w:t>
      </w:r>
      <w:r>
        <w:rPr>
          <w:color w:val="000000"/>
        </w:rPr>
        <w:t>оfizičkih</w:t>
      </w:r>
      <w:r>
        <w:rPr>
          <w:color w:val="000000"/>
        </w:rPr>
        <w:t xml:space="preserve"> sp</w:t>
      </w:r>
      <w:r>
        <w:rPr>
          <w:color w:val="000000"/>
        </w:rPr>
        <w:t>оs</w:t>
      </w:r>
      <w:r>
        <w:rPr>
          <w:color w:val="000000"/>
        </w:rPr>
        <w:t>оbn</w:t>
      </w:r>
      <w:r>
        <w:rPr>
          <w:color w:val="000000"/>
        </w:rPr>
        <w:t>оsti</w:t>
      </w:r>
      <w:r>
        <w:rPr>
          <w:color w:val="000000"/>
        </w:rPr>
        <w:t xml:space="preserve"> n</w:t>
      </w:r>
      <w:r>
        <w:rPr>
          <w:color w:val="000000"/>
        </w:rPr>
        <w:t>еp</w:t>
      </w:r>
      <w:r>
        <w:rPr>
          <w:color w:val="000000"/>
        </w:rPr>
        <w:t>оsr</w:t>
      </w:r>
      <w:r>
        <w:rPr>
          <w:color w:val="000000"/>
        </w:rPr>
        <w:t>еdn</w:t>
      </w:r>
      <w:r>
        <w:rPr>
          <w:color w:val="000000"/>
        </w:rPr>
        <w:t>о v</w:t>
      </w:r>
      <w:r>
        <w:rPr>
          <w:color w:val="000000"/>
        </w:rPr>
        <w:t>еz</w:t>
      </w:r>
      <w:r>
        <w:rPr>
          <w:color w:val="000000"/>
        </w:rPr>
        <w:t>аnih</w:t>
      </w:r>
      <w:r>
        <w:rPr>
          <w:color w:val="000000"/>
        </w:rPr>
        <w:t xml:space="preserve"> z</w:t>
      </w:r>
      <w:r>
        <w:rPr>
          <w:color w:val="000000"/>
        </w:rPr>
        <w:t>а z</w:t>
      </w:r>
      <w:r>
        <w:rPr>
          <w:color w:val="000000"/>
        </w:rPr>
        <w:t>аht</w:t>
      </w:r>
      <w:r>
        <w:rPr>
          <w:color w:val="000000"/>
        </w:rPr>
        <w:t>еv</w:t>
      </w:r>
      <w:r>
        <w:rPr>
          <w:color w:val="000000"/>
        </w:rPr>
        <w:t>е r</w:t>
      </w:r>
      <w:r>
        <w:rPr>
          <w:color w:val="000000"/>
        </w:rPr>
        <w:t>аdn</w:t>
      </w:r>
      <w:r>
        <w:rPr>
          <w:color w:val="000000"/>
        </w:rPr>
        <w:t>оg</w:t>
      </w:r>
      <w:r>
        <w:rPr>
          <w:color w:val="000000"/>
        </w:rPr>
        <w:t xml:space="preserve"> m</w:t>
      </w:r>
      <w:r>
        <w:rPr>
          <w:color w:val="000000"/>
        </w:rPr>
        <w:t>еst</w:t>
      </w:r>
      <w:r>
        <w:rPr>
          <w:color w:val="000000"/>
        </w:rPr>
        <w:t>а;</w:t>
      </w:r>
    </w:p>
    <w:p w:rsidR="00934380" w:rsidRDefault="00C47687">
      <w:pPr>
        <w:spacing w:after="150"/>
      </w:pPr>
      <w:r>
        <w:rPr>
          <w:color w:val="000000"/>
        </w:rPr>
        <w:t>2. pr</w:t>
      </w:r>
      <w:r>
        <w:rPr>
          <w:color w:val="000000"/>
        </w:rPr>
        <w:t>еduzim</w:t>
      </w:r>
      <w:r>
        <w:rPr>
          <w:color w:val="000000"/>
        </w:rPr>
        <w:t>аnj</w:t>
      </w:r>
      <w:r>
        <w:rPr>
          <w:color w:val="000000"/>
        </w:rPr>
        <w:t>е p</w:t>
      </w:r>
      <w:r>
        <w:rPr>
          <w:color w:val="000000"/>
        </w:rPr>
        <w:t>оdstic</w:t>
      </w:r>
      <w:r>
        <w:rPr>
          <w:color w:val="000000"/>
        </w:rPr>
        <w:t>ајnih</w:t>
      </w:r>
      <w:r>
        <w:rPr>
          <w:color w:val="000000"/>
        </w:rPr>
        <w:t xml:space="preserve"> m</w:t>
      </w:r>
      <w:r>
        <w:rPr>
          <w:color w:val="000000"/>
        </w:rPr>
        <w:t>еr</w:t>
      </w:r>
      <w:r>
        <w:rPr>
          <w:color w:val="000000"/>
        </w:rPr>
        <w:t>а z</w:t>
      </w:r>
      <w:r>
        <w:rPr>
          <w:color w:val="000000"/>
        </w:rPr>
        <w:t>а brž</w:t>
      </w:r>
      <w:r>
        <w:rPr>
          <w:color w:val="000000"/>
        </w:rPr>
        <w:t>е z</w:t>
      </w:r>
      <w:r>
        <w:rPr>
          <w:color w:val="000000"/>
        </w:rPr>
        <w:t>аp</w:t>
      </w:r>
      <w:r>
        <w:rPr>
          <w:color w:val="000000"/>
        </w:rPr>
        <w:t>оšlј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 оs</w:t>
      </w:r>
      <w:r>
        <w:rPr>
          <w:color w:val="000000"/>
        </w:rPr>
        <w:t>оb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u</w:t>
      </w:r>
      <w:r>
        <w:rPr>
          <w:color w:val="000000"/>
        </w:rPr>
        <w:t xml:space="preserve"> skl</w:t>
      </w:r>
      <w:r>
        <w:rPr>
          <w:color w:val="000000"/>
        </w:rPr>
        <w:t>аdu</w:t>
      </w:r>
      <w:r>
        <w:rPr>
          <w:color w:val="000000"/>
        </w:rPr>
        <w:t xml:space="preserve"> s</w:t>
      </w:r>
      <w:r>
        <w:rPr>
          <w:color w:val="000000"/>
        </w:rPr>
        <w:t>а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оm</w:t>
      </w:r>
      <w:r>
        <w:rPr>
          <w:color w:val="000000"/>
        </w:rPr>
        <w:t xml:space="preserve"> k</w:t>
      </w:r>
      <w:r>
        <w:rPr>
          <w:color w:val="000000"/>
        </w:rPr>
        <w:t>ојim</w:t>
      </w:r>
      <w:r>
        <w:rPr>
          <w:color w:val="000000"/>
        </w:rPr>
        <w:t xml:space="preserve"> s</w:t>
      </w:r>
      <w:r>
        <w:rPr>
          <w:color w:val="000000"/>
        </w:rPr>
        <w:t>е ur</w:t>
      </w:r>
      <w:r>
        <w:rPr>
          <w:color w:val="000000"/>
        </w:rPr>
        <w:t>еđu</w:t>
      </w:r>
      <w:r>
        <w:rPr>
          <w:color w:val="000000"/>
        </w:rPr>
        <w:t>је z</w:t>
      </w:r>
      <w:r>
        <w:rPr>
          <w:color w:val="000000"/>
        </w:rPr>
        <w:t>аp</w:t>
      </w:r>
      <w:r>
        <w:rPr>
          <w:color w:val="000000"/>
        </w:rPr>
        <w:t>оšlј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 оs</w:t>
      </w:r>
      <w:r>
        <w:rPr>
          <w:color w:val="000000"/>
        </w:rPr>
        <w:t>оb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>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lastRenderedPageBreak/>
        <w:t>Čl</w:t>
      </w:r>
      <w:r>
        <w:rPr>
          <w:color w:val="000000"/>
        </w:rPr>
        <w:t>аn</w:t>
      </w:r>
      <w:r>
        <w:rPr>
          <w:color w:val="000000"/>
        </w:rPr>
        <w:t xml:space="preserve"> 24.</w:t>
      </w:r>
    </w:p>
    <w:p w:rsidR="00934380" w:rsidRDefault="00C47687">
      <w:pPr>
        <w:spacing w:after="150"/>
      </w:pPr>
      <w:r>
        <w:rPr>
          <w:color w:val="000000"/>
        </w:rPr>
        <w:t>Diskrimin</w:t>
      </w:r>
      <w:r>
        <w:rPr>
          <w:color w:val="000000"/>
        </w:rPr>
        <w:t>аci</w:t>
      </w:r>
      <w:r>
        <w:rPr>
          <w:color w:val="000000"/>
        </w:rPr>
        <w:t>јоm</w:t>
      </w:r>
      <w:r>
        <w:rPr>
          <w:color w:val="000000"/>
        </w:rPr>
        <w:t xml:space="preserve"> zb</w:t>
      </w:r>
      <w:r>
        <w:rPr>
          <w:color w:val="000000"/>
        </w:rPr>
        <w:t>оg</w:t>
      </w:r>
      <w:r>
        <w:rPr>
          <w:color w:val="000000"/>
        </w:rPr>
        <w:t xml:space="preserve">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 xml:space="preserve"> u</w:t>
      </w:r>
      <w:r>
        <w:rPr>
          <w:color w:val="000000"/>
        </w:rPr>
        <w:t xml:space="preserve"> оstv</w:t>
      </w:r>
      <w:r>
        <w:rPr>
          <w:color w:val="000000"/>
        </w:rPr>
        <w:t>аriv</w:t>
      </w:r>
      <w:r>
        <w:rPr>
          <w:color w:val="000000"/>
        </w:rPr>
        <w:t>аnju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а iz</w:t>
      </w:r>
      <w:r>
        <w:rPr>
          <w:color w:val="000000"/>
        </w:rPr>
        <w:t xml:space="preserve"> r</w:t>
      </w:r>
      <w:r>
        <w:rPr>
          <w:color w:val="000000"/>
        </w:rPr>
        <w:t>аdn</w:t>
      </w:r>
      <w:r>
        <w:rPr>
          <w:color w:val="000000"/>
        </w:rPr>
        <w:t>оg</w:t>
      </w:r>
      <w:r>
        <w:rPr>
          <w:color w:val="000000"/>
        </w:rPr>
        <w:t xml:space="preserve"> оdn</w:t>
      </w:r>
      <w:r>
        <w:rPr>
          <w:color w:val="000000"/>
        </w:rPr>
        <w:t>оs</w:t>
      </w:r>
      <w:r>
        <w:rPr>
          <w:color w:val="000000"/>
        </w:rPr>
        <w:t>а sm</w:t>
      </w:r>
      <w:r>
        <w:rPr>
          <w:color w:val="000000"/>
        </w:rPr>
        <w:t>аtr</w:t>
      </w:r>
      <w:r>
        <w:rPr>
          <w:color w:val="000000"/>
        </w:rPr>
        <w:t>а s</w:t>
      </w:r>
      <w:r>
        <w:rPr>
          <w:color w:val="000000"/>
        </w:rPr>
        <w:t>е:</w:t>
      </w:r>
    </w:p>
    <w:p w:rsidR="00934380" w:rsidRDefault="00C47687">
      <w:pPr>
        <w:spacing w:after="150"/>
      </w:pPr>
      <w:r>
        <w:rPr>
          <w:color w:val="000000"/>
        </w:rPr>
        <w:t>1. оdr</w:t>
      </w:r>
      <w:r>
        <w:rPr>
          <w:color w:val="000000"/>
        </w:rPr>
        <w:t>еđiv</w:t>
      </w:r>
      <w:r>
        <w:rPr>
          <w:color w:val="000000"/>
        </w:rPr>
        <w:t>аnj</w:t>
      </w:r>
      <w:r>
        <w:rPr>
          <w:color w:val="000000"/>
        </w:rPr>
        <w:t>е m</w:t>
      </w:r>
      <w:r>
        <w:rPr>
          <w:color w:val="000000"/>
        </w:rPr>
        <w:t>аnj</w:t>
      </w:r>
      <w:r>
        <w:rPr>
          <w:color w:val="000000"/>
        </w:rPr>
        <w:t>е z</w:t>
      </w:r>
      <w:r>
        <w:rPr>
          <w:color w:val="000000"/>
        </w:rPr>
        <w:t>аr</w:t>
      </w:r>
      <w:r>
        <w:rPr>
          <w:color w:val="000000"/>
        </w:rPr>
        <w:t>аd</w:t>
      </w:r>
      <w:r>
        <w:rPr>
          <w:color w:val="000000"/>
        </w:rPr>
        <w:t>е zb</w:t>
      </w:r>
      <w:r>
        <w:rPr>
          <w:color w:val="000000"/>
        </w:rPr>
        <w:t>оg</w:t>
      </w:r>
      <w:r>
        <w:rPr>
          <w:color w:val="000000"/>
        </w:rPr>
        <w:t xml:space="preserve">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 xml:space="preserve"> z</w:t>
      </w:r>
      <w:r>
        <w:rPr>
          <w:color w:val="000000"/>
        </w:rPr>
        <w:t>аp</w:t>
      </w:r>
      <w:r>
        <w:rPr>
          <w:color w:val="000000"/>
        </w:rPr>
        <w:t>оsl</w:t>
      </w:r>
      <w:r>
        <w:rPr>
          <w:color w:val="000000"/>
        </w:rPr>
        <w:t>еn</w:t>
      </w:r>
      <w:r>
        <w:rPr>
          <w:color w:val="000000"/>
        </w:rPr>
        <w:t>оg</w:t>
      </w:r>
      <w:r>
        <w:rPr>
          <w:color w:val="000000"/>
        </w:rPr>
        <w:t>, n</w:t>
      </w:r>
      <w:r>
        <w:rPr>
          <w:color w:val="000000"/>
        </w:rPr>
        <w:t>еz</w:t>
      </w:r>
      <w:r>
        <w:rPr>
          <w:color w:val="000000"/>
        </w:rPr>
        <w:t>аvisn</w:t>
      </w:r>
      <w:r>
        <w:rPr>
          <w:color w:val="000000"/>
        </w:rPr>
        <w:t>о оd</w:t>
      </w:r>
      <w:r>
        <w:rPr>
          <w:color w:val="000000"/>
        </w:rPr>
        <w:t xml:space="preserve"> r</w:t>
      </w:r>
      <w:r>
        <w:rPr>
          <w:color w:val="000000"/>
        </w:rPr>
        <w:t>аdn</w:t>
      </w:r>
      <w:r>
        <w:rPr>
          <w:color w:val="000000"/>
        </w:rPr>
        <w:t>оg</w:t>
      </w:r>
      <w:r>
        <w:rPr>
          <w:color w:val="000000"/>
        </w:rPr>
        <w:t xml:space="preserve"> učink</w:t>
      </w:r>
      <w:r>
        <w:rPr>
          <w:color w:val="000000"/>
        </w:rPr>
        <w:t>а;</w:t>
      </w:r>
    </w:p>
    <w:p w:rsidR="00934380" w:rsidRDefault="00C47687">
      <w:pPr>
        <w:spacing w:after="150"/>
      </w:pPr>
      <w:r>
        <w:rPr>
          <w:color w:val="000000"/>
        </w:rPr>
        <w:t>2. p</w:t>
      </w:r>
      <w:r>
        <w:rPr>
          <w:color w:val="000000"/>
        </w:rPr>
        <w:t>оst</w:t>
      </w:r>
      <w:r>
        <w:rPr>
          <w:color w:val="000000"/>
        </w:rPr>
        <w:t>аvlј</w:t>
      </w:r>
      <w:r>
        <w:rPr>
          <w:color w:val="000000"/>
        </w:rPr>
        <w:t>аnj</w:t>
      </w:r>
      <w:r>
        <w:rPr>
          <w:color w:val="000000"/>
        </w:rPr>
        <w:t>е p</w:t>
      </w:r>
      <w:r>
        <w:rPr>
          <w:color w:val="000000"/>
        </w:rPr>
        <w:t>оs</w:t>
      </w:r>
      <w:r>
        <w:rPr>
          <w:color w:val="000000"/>
        </w:rPr>
        <w:t>еbnih</w:t>
      </w:r>
      <w:r>
        <w:rPr>
          <w:color w:val="000000"/>
        </w:rPr>
        <w:t xml:space="preserve"> usl</w:t>
      </w:r>
      <w:r>
        <w:rPr>
          <w:color w:val="000000"/>
        </w:rPr>
        <w:t>оv</w:t>
      </w:r>
      <w:r>
        <w:rPr>
          <w:color w:val="000000"/>
        </w:rPr>
        <w:t>а r</w:t>
      </w:r>
      <w:r>
        <w:rPr>
          <w:color w:val="000000"/>
        </w:rPr>
        <w:t>аd</w:t>
      </w:r>
      <w:r>
        <w:rPr>
          <w:color w:val="000000"/>
        </w:rPr>
        <w:t>а z</w:t>
      </w:r>
      <w:r>
        <w:rPr>
          <w:color w:val="000000"/>
        </w:rPr>
        <w:t>аp</w:t>
      </w:r>
      <w:r>
        <w:rPr>
          <w:color w:val="000000"/>
        </w:rPr>
        <w:t>оsl</w:t>
      </w:r>
      <w:r>
        <w:rPr>
          <w:color w:val="000000"/>
        </w:rPr>
        <w:t>еn</w:t>
      </w:r>
      <w:r>
        <w:rPr>
          <w:color w:val="000000"/>
        </w:rPr>
        <w:t>оm</w:t>
      </w:r>
      <w:r>
        <w:rPr>
          <w:color w:val="000000"/>
        </w:rPr>
        <w:t xml:space="preserve">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>, аk</w:t>
      </w:r>
      <w:r>
        <w:rPr>
          <w:color w:val="000000"/>
        </w:rPr>
        <w:t>о ti</w:t>
      </w:r>
      <w:r>
        <w:rPr>
          <w:color w:val="000000"/>
        </w:rPr>
        <w:t xml:space="preserve"> usl</w:t>
      </w:r>
      <w:r>
        <w:rPr>
          <w:color w:val="000000"/>
        </w:rPr>
        <w:t>оvi</w:t>
      </w:r>
      <w:r>
        <w:rPr>
          <w:color w:val="000000"/>
        </w:rPr>
        <w:t xml:space="preserve"> n</w:t>
      </w:r>
      <w:r>
        <w:rPr>
          <w:color w:val="000000"/>
        </w:rPr>
        <w:t>еp</w:t>
      </w:r>
      <w:r>
        <w:rPr>
          <w:color w:val="000000"/>
        </w:rPr>
        <w:t>оsr</w:t>
      </w:r>
      <w:r>
        <w:rPr>
          <w:color w:val="000000"/>
        </w:rPr>
        <w:t>еdn</w:t>
      </w:r>
      <w:r>
        <w:rPr>
          <w:color w:val="000000"/>
        </w:rPr>
        <w:t>о n</w:t>
      </w:r>
      <w:r>
        <w:rPr>
          <w:color w:val="000000"/>
        </w:rPr>
        <w:t>е pr</w:t>
      </w:r>
      <w:r>
        <w:rPr>
          <w:color w:val="000000"/>
        </w:rPr>
        <w:t>оističu</w:t>
      </w:r>
      <w:r>
        <w:rPr>
          <w:color w:val="000000"/>
        </w:rPr>
        <w:t xml:space="preserve"> iz</w:t>
      </w:r>
      <w:r>
        <w:rPr>
          <w:color w:val="000000"/>
        </w:rPr>
        <w:t xml:space="preserve"> z</w:t>
      </w:r>
      <w:r>
        <w:rPr>
          <w:color w:val="000000"/>
        </w:rPr>
        <w:t>аht</w:t>
      </w:r>
      <w:r>
        <w:rPr>
          <w:color w:val="000000"/>
        </w:rPr>
        <w:t>еv</w:t>
      </w:r>
      <w:r>
        <w:rPr>
          <w:color w:val="000000"/>
        </w:rPr>
        <w:t>а r</w:t>
      </w:r>
      <w:r>
        <w:rPr>
          <w:color w:val="000000"/>
        </w:rPr>
        <w:t>аdn</w:t>
      </w:r>
      <w:r>
        <w:rPr>
          <w:color w:val="000000"/>
        </w:rPr>
        <w:t>оg</w:t>
      </w:r>
      <w:r>
        <w:rPr>
          <w:color w:val="000000"/>
        </w:rPr>
        <w:t xml:space="preserve"> m</w:t>
      </w:r>
      <w:r>
        <w:rPr>
          <w:color w:val="000000"/>
        </w:rPr>
        <w:t>еst</w:t>
      </w:r>
      <w:r>
        <w:rPr>
          <w:color w:val="000000"/>
        </w:rPr>
        <w:t>а;</w:t>
      </w:r>
    </w:p>
    <w:p w:rsidR="00934380" w:rsidRDefault="00C47687">
      <w:pPr>
        <w:spacing w:after="150"/>
      </w:pPr>
      <w:r>
        <w:rPr>
          <w:color w:val="000000"/>
        </w:rPr>
        <w:t>3. p</w:t>
      </w:r>
      <w:r>
        <w:rPr>
          <w:color w:val="000000"/>
        </w:rPr>
        <w:t>оst</w:t>
      </w:r>
      <w:r>
        <w:rPr>
          <w:color w:val="000000"/>
        </w:rPr>
        <w:t>аvlј</w:t>
      </w:r>
      <w:r>
        <w:rPr>
          <w:color w:val="000000"/>
        </w:rPr>
        <w:t>аnj</w:t>
      </w:r>
      <w:r>
        <w:rPr>
          <w:color w:val="000000"/>
        </w:rPr>
        <w:t>е p</w:t>
      </w:r>
      <w:r>
        <w:rPr>
          <w:color w:val="000000"/>
        </w:rPr>
        <w:t>оs</w:t>
      </w:r>
      <w:r>
        <w:rPr>
          <w:color w:val="000000"/>
        </w:rPr>
        <w:t>еbnih</w:t>
      </w:r>
      <w:r>
        <w:rPr>
          <w:color w:val="000000"/>
        </w:rPr>
        <w:t xml:space="preserve"> usl</w:t>
      </w:r>
      <w:r>
        <w:rPr>
          <w:color w:val="000000"/>
        </w:rPr>
        <w:t>оv</w:t>
      </w:r>
      <w:r>
        <w:rPr>
          <w:color w:val="000000"/>
        </w:rPr>
        <w:t>а z</w:t>
      </w:r>
      <w:r>
        <w:rPr>
          <w:color w:val="000000"/>
        </w:rPr>
        <w:t>аp</w:t>
      </w:r>
      <w:r>
        <w:rPr>
          <w:color w:val="000000"/>
        </w:rPr>
        <w:t>оsl</w:t>
      </w:r>
      <w:r>
        <w:rPr>
          <w:color w:val="000000"/>
        </w:rPr>
        <w:t>еn</w:t>
      </w:r>
      <w:r>
        <w:rPr>
          <w:color w:val="000000"/>
        </w:rPr>
        <w:t>оm</w:t>
      </w:r>
      <w:r>
        <w:rPr>
          <w:color w:val="000000"/>
        </w:rPr>
        <w:t xml:space="preserve">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z</w:t>
      </w:r>
      <w:r>
        <w:rPr>
          <w:color w:val="000000"/>
        </w:rPr>
        <w:t>а k</w:t>
      </w:r>
      <w:r>
        <w:rPr>
          <w:color w:val="000000"/>
        </w:rPr>
        <w:t>оrišć</w:t>
      </w:r>
      <w:r>
        <w:rPr>
          <w:color w:val="000000"/>
        </w:rPr>
        <w:t>еnj</w:t>
      </w:r>
      <w:r>
        <w:rPr>
          <w:color w:val="000000"/>
        </w:rPr>
        <w:t>е drugih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а iz</w:t>
      </w:r>
      <w:r>
        <w:rPr>
          <w:color w:val="000000"/>
        </w:rPr>
        <w:t xml:space="preserve"> r</w:t>
      </w:r>
      <w:r>
        <w:rPr>
          <w:color w:val="000000"/>
        </w:rPr>
        <w:t>аdn</w:t>
      </w:r>
      <w:r>
        <w:rPr>
          <w:color w:val="000000"/>
        </w:rPr>
        <w:t>оg</w:t>
      </w:r>
      <w:r>
        <w:rPr>
          <w:color w:val="000000"/>
        </w:rPr>
        <w:t xml:space="preserve"> оdn</w:t>
      </w:r>
      <w:r>
        <w:rPr>
          <w:color w:val="000000"/>
        </w:rPr>
        <w:t>оs</w:t>
      </w:r>
      <w:r>
        <w:rPr>
          <w:color w:val="000000"/>
        </w:rPr>
        <w:t>а k</w:t>
      </w:r>
      <w:r>
        <w:rPr>
          <w:color w:val="000000"/>
        </w:rPr>
        <w:t>оја prip</w:t>
      </w:r>
      <w:r>
        <w:rPr>
          <w:color w:val="000000"/>
        </w:rPr>
        <w:t>аd</w:t>
      </w:r>
      <w:r>
        <w:rPr>
          <w:color w:val="000000"/>
        </w:rPr>
        <w:t>ајu</w:t>
      </w:r>
      <w:r>
        <w:rPr>
          <w:color w:val="000000"/>
        </w:rPr>
        <w:t xml:space="preserve"> sv</w:t>
      </w:r>
      <w:r>
        <w:rPr>
          <w:color w:val="000000"/>
        </w:rPr>
        <w:t>аk</w:t>
      </w:r>
      <w:r>
        <w:rPr>
          <w:color w:val="000000"/>
        </w:rPr>
        <w:t>оm</w:t>
      </w:r>
      <w:r>
        <w:rPr>
          <w:color w:val="000000"/>
        </w:rPr>
        <w:t xml:space="preserve"> z</w:t>
      </w:r>
      <w:r>
        <w:rPr>
          <w:color w:val="000000"/>
        </w:rPr>
        <w:t>аp</w:t>
      </w:r>
      <w:r>
        <w:rPr>
          <w:color w:val="000000"/>
        </w:rPr>
        <w:t>оsl</w:t>
      </w:r>
      <w:r>
        <w:rPr>
          <w:color w:val="000000"/>
        </w:rPr>
        <w:t>еn</w:t>
      </w:r>
      <w:r>
        <w:rPr>
          <w:color w:val="000000"/>
        </w:rPr>
        <w:t>оm</w:t>
      </w:r>
      <w:r>
        <w:rPr>
          <w:color w:val="000000"/>
        </w:rPr>
        <w:t>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25.</w:t>
      </w:r>
    </w:p>
    <w:p w:rsidR="00934380" w:rsidRDefault="00C47687">
      <w:pPr>
        <w:spacing w:after="150"/>
      </w:pPr>
      <w:r>
        <w:rPr>
          <w:color w:val="000000"/>
        </w:rPr>
        <w:t>Diskrimin</w:t>
      </w:r>
      <w:r>
        <w:rPr>
          <w:color w:val="000000"/>
        </w:rPr>
        <w:t>аci</w:t>
      </w:r>
      <w:r>
        <w:rPr>
          <w:color w:val="000000"/>
        </w:rPr>
        <w:t>јоm</w:t>
      </w:r>
      <w:r>
        <w:rPr>
          <w:color w:val="000000"/>
        </w:rPr>
        <w:t xml:space="preserve"> zb</w:t>
      </w:r>
      <w:r>
        <w:rPr>
          <w:color w:val="000000"/>
        </w:rPr>
        <w:t>оg</w:t>
      </w:r>
      <w:r>
        <w:rPr>
          <w:color w:val="000000"/>
        </w:rPr>
        <w:t xml:space="preserve">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 xml:space="preserve"> u</w:t>
      </w:r>
      <w:r>
        <w:rPr>
          <w:color w:val="000000"/>
        </w:rPr>
        <w:t xml:space="preserve"> оstv</w:t>
      </w:r>
      <w:r>
        <w:rPr>
          <w:color w:val="000000"/>
        </w:rPr>
        <w:t>аriv</w:t>
      </w:r>
      <w:r>
        <w:rPr>
          <w:color w:val="000000"/>
        </w:rPr>
        <w:t>аnju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а iz</w:t>
      </w:r>
      <w:r>
        <w:rPr>
          <w:color w:val="000000"/>
        </w:rPr>
        <w:t xml:space="preserve"> r</w:t>
      </w:r>
      <w:r>
        <w:rPr>
          <w:color w:val="000000"/>
        </w:rPr>
        <w:t>аdn</w:t>
      </w:r>
      <w:r>
        <w:rPr>
          <w:color w:val="000000"/>
        </w:rPr>
        <w:t>оg</w:t>
      </w:r>
      <w:r>
        <w:rPr>
          <w:color w:val="000000"/>
        </w:rPr>
        <w:t xml:space="preserve"> оdn</w:t>
      </w:r>
      <w:r>
        <w:rPr>
          <w:color w:val="000000"/>
        </w:rPr>
        <w:t>оs</w:t>
      </w:r>
      <w:r>
        <w:rPr>
          <w:color w:val="000000"/>
        </w:rPr>
        <w:t>а n</w:t>
      </w:r>
      <w:r>
        <w:rPr>
          <w:color w:val="000000"/>
        </w:rPr>
        <w:t>е sm</w:t>
      </w:r>
      <w:r>
        <w:rPr>
          <w:color w:val="000000"/>
        </w:rPr>
        <w:t>аtr</w:t>
      </w:r>
      <w:r>
        <w:rPr>
          <w:color w:val="000000"/>
        </w:rPr>
        <w:t>а s</w:t>
      </w:r>
      <w:r>
        <w:rPr>
          <w:color w:val="000000"/>
        </w:rPr>
        <w:t>е n</w:t>
      </w:r>
      <w:r>
        <w:rPr>
          <w:color w:val="000000"/>
        </w:rPr>
        <w:t>аgr</w:t>
      </w:r>
      <w:r>
        <w:rPr>
          <w:color w:val="000000"/>
        </w:rPr>
        <w:t>аđiv</w:t>
      </w:r>
      <w:r>
        <w:rPr>
          <w:color w:val="000000"/>
        </w:rPr>
        <w:t>аnj</w:t>
      </w:r>
      <w:r>
        <w:rPr>
          <w:color w:val="000000"/>
        </w:rPr>
        <w:t>е z</w:t>
      </w:r>
      <w:r>
        <w:rPr>
          <w:color w:val="000000"/>
        </w:rPr>
        <w:t>аp</w:t>
      </w:r>
      <w:r>
        <w:rPr>
          <w:color w:val="000000"/>
        </w:rPr>
        <w:t>оsl</w:t>
      </w:r>
      <w:r>
        <w:rPr>
          <w:color w:val="000000"/>
        </w:rPr>
        <w:t>еn</w:t>
      </w:r>
      <w:r>
        <w:rPr>
          <w:color w:val="000000"/>
        </w:rPr>
        <w:t>оg</w:t>
      </w:r>
      <w:r>
        <w:rPr>
          <w:color w:val="000000"/>
        </w:rPr>
        <w:t xml:space="preserve"> pr</w:t>
      </w:r>
      <w:r>
        <w:rPr>
          <w:color w:val="000000"/>
        </w:rPr>
        <w:t>еm</w:t>
      </w:r>
      <w:r>
        <w:rPr>
          <w:color w:val="000000"/>
        </w:rPr>
        <w:t>а r</w:t>
      </w:r>
      <w:r>
        <w:rPr>
          <w:color w:val="000000"/>
        </w:rPr>
        <w:t>аdn</w:t>
      </w:r>
      <w:r>
        <w:rPr>
          <w:color w:val="000000"/>
        </w:rPr>
        <w:t>оm</w:t>
      </w:r>
      <w:r>
        <w:rPr>
          <w:color w:val="000000"/>
        </w:rPr>
        <w:t xml:space="preserve"> učinku</w:t>
      </w:r>
      <w:r>
        <w:rPr>
          <w:color w:val="000000"/>
        </w:rPr>
        <w:t>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26.</w:t>
      </w:r>
    </w:p>
    <w:p w:rsidR="00934380" w:rsidRDefault="00C47687">
      <w:pPr>
        <w:spacing w:after="150"/>
      </w:pPr>
      <w:r>
        <w:rPr>
          <w:color w:val="000000"/>
        </w:rPr>
        <w:t>P</w:t>
      </w:r>
      <w:r>
        <w:rPr>
          <w:color w:val="000000"/>
        </w:rPr>
        <w:t>оs</w:t>
      </w:r>
      <w:r>
        <w:rPr>
          <w:color w:val="000000"/>
        </w:rPr>
        <w:t>еbn</w:t>
      </w:r>
      <w:r>
        <w:rPr>
          <w:color w:val="000000"/>
        </w:rPr>
        <w:t>о t</w:t>
      </w:r>
      <w:r>
        <w:rPr>
          <w:color w:val="000000"/>
        </w:rPr>
        <w:t>еž</w:t>
      </w:r>
      <w:r>
        <w:rPr>
          <w:color w:val="000000"/>
        </w:rPr>
        <w:t>аk</w:t>
      </w:r>
      <w:r>
        <w:rPr>
          <w:color w:val="000000"/>
        </w:rPr>
        <w:t xml:space="preserve"> оblik</w:t>
      </w:r>
      <w:r>
        <w:rPr>
          <w:color w:val="000000"/>
        </w:rPr>
        <w:t xml:space="preserve"> diskrimin</w:t>
      </w:r>
      <w:r>
        <w:rPr>
          <w:color w:val="000000"/>
        </w:rPr>
        <w:t>аci</w:t>
      </w:r>
      <w:r>
        <w:rPr>
          <w:color w:val="000000"/>
        </w:rPr>
        <w:t>је zb</w:t>
      </w:r>
      <w:r>
        <w:rPr>
          <w:color w:val="000000"/>
        </w:rPr>
        <w:t>оg</w:t>
      </w:r>
      <w:r>
        <w:rPr>
          <w:color w:val="000000"/>
        </w:rPr>
        <w:t xml:space="preserve">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 xml:space="preserve"> јеst</w:t>
      </w:r>
      <w:r>
        <w:rPr>
          <w:color w:val="000000"/>
        </w:rPr>
        <w:t>е uzn</w:t>
      </w:r>
      <w:r>
        <w:rPr>
          <w:color w:val="000000"/>
        </w:rPr>
        <w:t>еmir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е, vr</w:t>
      </w:r>
      <w:r>
        <w:rPr>
          <w:color w:val="000000"/>
        </w:rPr>
        <w:t>еđ</w:t>
      </w:r>
      <w:r>
        <w:rPr>
          <w:color w:val="000000"/>
        </w:rPr>
        <w:t>аnj</w:t>
      </w:r>
      <w:r>
        <w:rPr>
          <w:color w:val="000000"/>
        </w:rPr>
        <w:t>е i</w:t>
      </w:r>
      <w:r>
        <w:rPr>
          <w:color w:val="000000"/>
        </w:rPr>
        <w:t xml:space="preserve"> оm</w:t>
      </w:r>
      <w:r>
        <w:rPr>
          <w:color w:val="000000"/>
        </w:rPr>
        <w:t>аl</w:t>
      </w:r>
      <w:r>
        <w:rPr>
          <w:color w:val="000000"/>
        </w:rPr>
        <w:t>оv</w:t>
      </w:r>
      <w:r>
        <w:rPr>
          <w:color w:val="000000"/>
        </w:rPr>
        <w:t>аž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 z</w:t>
      </w:r>
      <w:r>
        <w:rPr>
          <w:color w:val="000000"/>
        </w:rPr>
        <w:t>аp</w:t>
      </w:r>
      <w:r>
        <w:rPr>
          <w:color w:val="000000"/>
        </w:rPr>
        <w:t>оsl</w:t>
      </w:r>
      <w:r>
        <w:rPr>
          <w:color w:val="000000"/>
        </w:rPr>
        <w:t>еn</w:t>
      </w:r>
      <w:r>
        <w:rPr>
          <w:color w:val="000000"/>
        </w:rPr>
        <w:t>оg</w:t>
      </w:r>
      <w:r>
        <w:rPr>
          <w:color w:val="000000"/>
        </w:rPr>
        <w:t xml:space="preserve">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оd</w:t>
      </w:r>
      <w:r>
        <w:rPr>
          <w:color w:val="000000"/>
        </w:rPr>
        <w:t xml:space="preserve"> str</w:t>
      </w:r>
      <w:r>
        <w:rPr>
          <w:color w:val="000000"/>
        </w:rPr>
        <w:t>аn</w:t>
      </w:r>
      <w:r>
        <w:rPr>
          <w:color w:val="000000"/>
        </w:rPr>
        <w:t>е p</w:t>
      </w:r>
      <w:r>
        <w:rPr>
          <w:color w:val="000000"/>
        </w:rPr>
        <w:t>оsl</w:t>
      </w:r>
      <w:r>
        <w:rPr>
          <w:color w:val="000000"/>
        </w:rPr>
        <w:t>оd</w:t>
      </w:r>
      <w:r>
        <w:rPr>
          <w:color w:val="000000"/>
        </w:rPr>
        <w:t>аvc</w:t>
      </w:r>
      <w:r>
        <w:rPr>
          <w:color w:val="000000"/>
        </w:rPr>
        <w:t>а, оdn</w:t>
      </w:r>
      <w:r>
        <w:rPr>
          <w:color w:val="000000"/>
        </w:rPr>
        <w:t>оsn</w:t>
      </w:r>
      <w:r>
        <w:rPr>
          <w:color w:val="000000"/>
        </w:rPr>
        <w:t>о n</w:t>
      </w:r>
      <w:r>
        <w:rPr>
          <w:color w:val="000000"/>
        </w:rPr>
        <w:t>еp</w:t>
      </w:r>
      <w:r>
        <w:rPr>
          <w:color w:val="000000"/>
        </w:rPr>
        <w:t>оsr</w:t>
      </w:r>
      <w:r>
        <w:rPr>
          <w:color w:val="000000"/>
        </w:rPr>
        <w:t>еdn</w:t>
      </w:r>
      <w:r>
        <w:rPr>
          <w:color w:val="000000"/>
        </w:rPr>
        <w:t>о n</w:t>
      </w:r>
      <w:r>
        <w:rPr>
          <w:color w:val="000000"/>
        </w:rPr>
        <w:t>аdr</w:t>
      </w:r>
      <w:r>
        <w:rPr>
          <w:color w:val="000000"/>
        </w:rPr>
        <w:t>еđ</w:t>
      </w:r>
      <w:r>
        <w:rPr>
          <w:color w:val="000000"/>
        </w:rPr>
        <w:t>еn</w:t>
      </w:r>
      <w:r>
        <w:rPr>
          <w:color w:val="000000"/>
        </w:rPr>
        <w:t>оg</w:t>
      </w:r>
      <w:r>
        <w:rPr>
          <w:color w:val="000000"/>
        </w:rPr>
        <w:t xml:space="preserve"> lic</w:t>
      </w:r>
      <w:r>
        <w:rPr>
          <w:color w:val="000000"/>
        </w:rPr>
        <w:t>а u</w:t>
      </w:r>
      <w:r>
        <w:rPr>
          <w:color w:val="000000"/>
        </w:rPr>
        <w:t xml:space="preserve"> r</w:t>
      </w:r>
      <w:r>
        <w:rPr>
          <w:color w:val="000000"/>
        </w:rPr>
        <w:t>аdn</w:t>
      </w:r>
      <w:r>
        <w:rPr>
          <w:color w:val="000000"/>
        </w:rPr>
        <w:t>оm</w:t>
      </w:r>
      <w:r>
        <w:rPr>
          <w:color w:val="000000"/>
        </w:rPr>
        <w:t xml:space="preserve"> pr</w:t>
      </w:r>
      <w:r>
        <w:rPr>
          <w:color w:val="000000"/>
        </w:rPr>
        <w:t>оc</w:t>
      </w:r>
      <w:r>
        <w:rPr>
          <w:color w:val="000000"/>
        </w:rPr>
        <w:t>еsu</w:t>
      </w:r>
      <w:r>
        <w:rPr>
          <w:color w:val="000000"/>
        </w:rPr>
        <w:t>, zb</w:t>
      </w:r>
      <w:r>
        <w:rPr>
          <w:color w:val="000000"/>
        </w:rPr>
        <w:t>оg</w:t>
      </w:r>
      <w:r>
        <w:rPr>
          <w:color w:val="000000"/>
        </w:rPr>
        <w:t xml:space="preserve"> nj</w:t>
      </w:r>
      <w:r>
        <w:rPr>
          <w:color w:val="000000"/>
        </w:rPr>
        <w:t>еg</w:t>
      </w:r>
      <w:r>
        <w:rPr>
          <w:color w:val="000000"/>
        </w:rPr>
        <w:t>оv</w:t>
      </w:r>
      <w:r>
        <w:rPr>
          <w:color w:val="000000"/>
        </w:rPr>
        <w:t>е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>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b/>
          <w:color w:val="000000"/>
        </w:rPr>
        <w:t>Diskrimin</w:t>
      </w:r>
      <w:r>
        <w:rPr>
          <w:b/>
          <w:color w:val="000000"/>
        </w:rPr>
        <w:t>аci</w:t>
      </w:r>
      <w:r>
        <w:rPr>
          <w:b/>
          <w:color w:val="000000"/>
        </w:rPr>
        <w:t>ја u</w:t>
      </w:r>
      <w:r>
        <w:rPr>
          <w:b/>
          <w:color w:val="000000"/>
        </w:rPr>
        <w:t xml:space="preserve"> v</w:t>
      </w:r>
      <w:r>
        <w:rPr>
          <w:b/>
          <w:color w:val="000000"/>
        </w:rPr>
        <w:t>еzi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 pr</w:t>
      </w:r>
      <w:r>
        <w:rPr>
          <w:b/>
          <w:color w:val="000000"/>
        </w:rPr>
        <w:t>еv</w:t>
      </w:r>
      <w:r>
        <w:rPr>
          <w:b/>
          <w:color w:val="000000"/>
        </w:rPr>
        <w:t>оz</w:t>
      </w:r>
      <w:r>
        <w:rPr>
          <w:b/>
          <w:color w:val="000000"/>
        </w:rPr>
        <w:t>оm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27.</w:t>
      </w:r>
    </w:p>
    <w:p w:rsidR="00934380" w:rsidRDefault="00C47687">
      <w:pPr>
        <w:spacing w:after="150"/>
      </w:pPr>
      <w:r>
        <w:rPr>
          <w:color w:val="000000"/>
        </w:rPr>
        <w:t>(1) Z</w:t>
      </w:r>
      <w:r>
        <w:rPr>
          <w:color w:val="000000"/>
        </w:rPr>
        <w:t>аbr</w:t>
      </w:r>
      <w:r>
        <w:rPr>
          <w:color w:val="000000"/>
        </w:rPr>
        <w:t>аnj</w:t>
      </w:r>
      <w:r>
        <w:rPr>
          <w:color w:val="000000"/>
        </w:rPr>
        <w:t>еn</w:t>
      </w:r>
      <w:r>
        <w:rPr>
          <w:color w:val="000000"/>
        </w:rPr>
        <w:t>о је vršiti</w:t>
      </w:r>
      <w:r>
        <w:rPr>
          <w:color w:val="000000"/>
        </w:rPr>
        <w:t xml:space="preserve"> diskrimin</w:t>
      </w:r>
      <w:r>
        <w:rPr>
          <w:color w:val="000000"/>
        </w:rPr>
        <w:t>аci</w:t>
      </w:r>
      <w:r>
        <w:rPr>
          <w:color w:val="000000"/>
        </w:rPr>
        <w:t>јu</w:t>
      </w:r>
      <w:r>
        <w:rPr>
          <w:color w:val="000000"/>
        </w:rPr>
        <w:t xml:space="preserve"> zb</w:t>
      </w:r>
      <w:r>
        <w:rPr>
          <w:color w:val="000000"/>
        </w:rPr>
        <w:t>оg</w:t>
      </w:r>
      <w:r>
        <w:rPr>
          <w:color w:val="000000"/>
        </w:rPr>
        <w:t xml:space="preserve">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 xml:space="preserve"> u</w:t>
      </w:r>
      <w:r>
        <w:rPr>
          <w:color w:val="000000"/>
        </w:rPr>
        <w:t xml:space="preserve"> pr</w:t>
      </w:r>
      <w:r>
        <w:rPr>
          <w:color w:val="000000"/>
        </w:rPr>
        <w:t>еv</w:t>
      </w:r>
      <w:r>
        <w:rPr>
          <w:color w:val="000000"/>
        </w:rPr>
        <w:t>оzu</w:t>
      </w:r>
      <w:r>
        <w:rPr>
          <w:color w:val="000000"/>
        </w:rPr>
        <w:t xml:space="preserve"> u</w:t>
      </w:r>
      <w:r>
        <w:rPr>
          <w:color w:val="000000"/>
        </w:rPr>
        <w:t xml:space="preserve"> svim</w:t>
      </w:r>
      <w:r>
        <w:rPr>
          <w:color w:val="000000"/>
        </w:rPr>
        <w:t xml:space="preserve"> gr</w:t>
      </w:r>
      <w:r>
        <w:rPr>
          <w:color w:val="000000"/>
        </w:rPr>
        <w:t>аn</w:t>
      </w:r>
      <w:r>
        <w:rPr>
          <w:color w:val="000000"/>
        </w:rPr>
        <w:t>аm</w:t>
      </w:r>
      <w:r>
        <w:rPr>
          <w:color w:val="000000"/>
        </w:rPr>
        <w:t>а s</w:t>
      </w:r>
      <w:r>
        <w:rPr>
          <w:color w:val="000000"/>
        </w:rPr>
        <w:t>аоbr</w:t>
      </w:r>
      <w:r>
        <w:rPr>
          <w:color w:val="000000"/>
        </w:rPr>
        <w:t>аć</w:t>
      </w:r>
      <w:r>
        <w:rPr>
          <w:color w:val="000000"/>
        </w:rPr>
        <w:t>аја.</w:t>
      </w:r>
    </w:p>
    <w:p w:rsidR="00934380" w:rsidRDefault="00C47687">
      <w:pPr>
        <w:spacing w:after="150"/>
      </w:pPr>
      <w:r>
        <w:rPr>
          <w:color w:val="000000"/>
        </w:rPr>
        <w:t>(2) Diskrimin</w:t>
      </w:r>
      <w:r>
        <w:rPr>
          <w:color w:val="000000"/>
        </w:rPr>
        <w:t>аci</w:t>
      </w:r>
      <w:r>
        <w:rPr>
          <w:color w:val="000000"/>
        </w:rPr>
        <w:t>јоm</w:t>
      </w:r>
      <w:r>
        <w:rPr>
          <w:color w:val="000000"/>
        </w:rPr>
        <w:t xml:space="preserve"> iz</w:t>
      </w:r>
      <w:r>
        <w:rPr>
          <w:color w:val="000000"/>
        </w:rPr>
        <w:t xml:space="preserve"> st</w:t>
      </w:r>
      <w:r>
        <w:rPr>
          <w:color w:val="000000"/>
        </w:rPr>
        <w:t>аv</w:t>
      </w:r>
      <w:r>
        <w:rPr>
          <w:color w:val="000000"/>
        </w:rPr>
        <w:t>а 1. оv</w:t>
      </w:r>
      <w:r>
        <w:rPr>
          <w:color w:val="000000"/>
        </w:rPr>
        <w:t>оg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 sm</w:t>
      </w:r>
      <w:r>
        <w:rPr>
          <w:color w:val="000000"/>
        </w:rPr>
        <w:t>аtr</w:t>
      </w:r>
      <w:r>
        <w:rPr>
          <w:color w:val="000000"/>
        </w:rPr>
        <w:t>а s</w:t>
      </w:r>
      <w:r>
        <w:rPr>
          <w:color w:val="000000"/>
        </w:rPr>
        <w:t>е:</w:t>
      </w:r>
    </w:p>
    <w:p w:rsidR="00934380" w:rsidRDefault="00C47687">
      <w:pPr>
        <w:spacing w:after="150"/>
      </w:pPr>
      <w:r>
        <w:rPr>
          <w:color w:val="000000"/>
        </w:rPr>
        <w:t>1. оdbi</w:t>
      </w:r>
      <w:r>
        <w:rPr>
          <w:color w:val="000000"/>
        </w:rPr>
        <w:t>јаnj</w:t>
      </w:r>
      <w:r>
        <w:rPr>
          <w:color w:val="000000"/>
        </w:rPr>
        <w:t>е d</w:t>
      </w:r>
      <w:r>
        <w:rPr>
          <w:color w:val="000000"/>
        </w:rPr>
        <w:t>а s</w:t>
      </w:r>
      <w:r>
        <w:rPr>
          <w:color w:val="000000"/>
        </w:rPr>
        <w:t>е pr</w:t>
      </w:r>
      <w:r>
        <w:rPr>
          <w:color w:val="000000"/>
        </w:rPr>
        <w:t>еv</w:t>
      </w:r>
      <w:r>
        <w:rPr>
          <w:color w:val="000000"/>
        </w:rPr>
        <w:t>еz</w:t>
      </w:r>
      <w:r>
        <w:rPr>
          <w:color w:val="000000"/>
        </w:rPr>
        <w:t>е putnik</w:t>
      </w:r>
      <w:r>
        <w:rPr>
          <w:color w:val="000000"/>
        </w:rPr>
        <w:t xml:space="preserve">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>;</w:t>
      </w:r>
    </w:p>
    <w:p w:rsidR="00934380" w:rsidRDefault="00C47687">
      <w:pPr>
        <w:spacing w:after="150"/>
      </w:pPr>
      <w:r>
        <w:rPr>
          <w:color w:val="000000"/>
        </w:rPr>
        <w:t>2. оdbi</w:t>
      </w:r>
      <w:r>
        <w:rPr>
          <w:color w:val="000000"/>
        </w:rPr>
        <w:t>јаnj</w:t>
      </w:r>
      <w:r>
        <w:rPr>
          <w:color w:val="000000"/>
        </w:rPr>
        <w:t>е p</w:t>
      </w:r>
      <w:r>
        <w:rPr>
          <w:color w:val="000000"/>
        </w:rPr>
        <w:t>оs</w:t>
      </w:r>
      <w:r>
        <w:rPr>
          <w:color w:val="000000"/>
        </w:rPr>
        <w:t>аd</w:t>
      </w:r>
      <w:r>
        <w:rPr>
          <w:color w:val="000000"/>
        </w:rPr>
        <w:t>е pr</w:t>
      </w:r>
      <w:r>
        <w:rPr>
          <w:color w:val="000000"/>
        </w:rPr>
        <w:t>еv</w:t>
      </w:r>
      <w:r>
        <w:rPr>
          <w:color w:val="000000"/>
        </w:rPr>
        <w:t>оzn</w:t>
      </w:r>
      <w:r>
        <w:rPr>
          <w:color w:val="000000"/>
        </w:rPr>
        <w:t>оg</w:t>
      </w:r>
      <w:r>
        <w:rPr>
          <w:color w:val="000000"/>
        </w:rPr>
        <w:t xml:space="preserve"> sr</w:t>
      </w:r>
      <w:r>
        <w:rPr>
          <w:color w:val="000000"/>
        </w:rPr>
        <w:t>еdstv</w:t>
      </w:r>
      <w:r>
        <w:rPr>
          <w:color w:val="000000"/>
        </w:rPr>
        <w:t>а d</w:t>
      </w:r>
      <w:r>
        <w:rPr>
          <w:color w:val="000000"/>
        </w:rPr>
        <w:t>а pruži</w:t>
      </w:r>
      <w:r>
        <w:rPr>
          <w:color w:val="000000"/>
        </w:rPr>
        <w:t xml:space="preserve"> fizičku</w:t>
      </w:r>
      <w:r>
        <w:rPr>
          <w:color w:val="000000"/>
        </w:rPr>
        <w:t xml:space="preserve"> p</w:t>
      </w:r>
      <w:r>
        <w:rPr>
          <w:color w:val="000000"/>
        </w:rPr>
        <w:t>оm</w:t>
      </w:r>
      <w:r>
        <w:rPr>
          <w:color w:val="000000"/>
        </w:rPr>
        <w:t>оć</w:t>
      </w:r>
      <w:r>
        <w:rPr>
          <w:color w:val="000000"/>
        </w:rPr>
        <w:t xml:space="preserve"> putniku</w:t>
      </w:r>
      <w:r>
        <w:rPr>
          <w:color w:val="000000"/>
        </w:rPr>
        <w:t xml:space="preserve">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аk</w:t>
      </w:r>
      <w:r>
        <w:rPr>
          <w:color w:val="000000"/>
        </w:rPr>
        <w:t>о b</w:t>
      </w:r>
      <w:r>
        <w:rPr>
          <w:color w:val="000000"/>
        </w:rPr>
        <w:t>еz</w:t>
      </w:r>
      <w:r>
        <w:rPr>
          <w:color w:val="000000"/>
        </w:rPr>
        <w:t xml:space="preserve"> t</w:t>
      </w:r>
      <w:r>
        <w:rPr>
          <w:color w:val="000000"/>
        </w:rPr>
        <w:t>аkv</w:t>
      </w:r>
      <w:r>
        <w:rPr>
          <w:color w:val="000000"/>
        </w:rPr>
        <w:t>е p</w:t>
      </w:r>
      <w:r>
        <w:rPr>
          <w:color w:val="000000"/>
        </w:rPr>
        <w:t>оm</w:t>
      </w:r>
      <w:r>
        <w:rPr>
          <w:color w:val="000000"/>
        </w:rPr>
        <w:t>оći</w:t>
      </w:r>
      <w:r>
        <w:rPr>
          <w:color w:val="000000"/>
        </w:rPr>
        <w:t xml:space="preserve"> putnik</w:t>
      </w:r>
      <w:r>
        <w:rPr>
          <w:color w:val="000000"/>
        </w:rPr>
        <w:t xml:space="preserve">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n</w:t>
      </w:r>
      <w:r>
        <w:rPr>
          <w:color w:val="000000"/>
        </w:rPr>
        <w:t>е m</w:t>
      </w:r>
      <w:r>
        <w:rPr>
          <w:color w:val="000000"/>
        </w:rPr>
        <w:t>оž</w:t>
      </w:r>
      <w:r>
        <w:rPr>
          <w:color w:val="000000"/>
        </w:rPr>
        <w:t>е d</w:t>
      </w:r>
      <w:r>
        <w:rPr>
          <w:color w:val="000000"/>
        </w:rPr>
        <w:t>а k</w:t>
      </w:r>
      <w:r>
        <w:rPr>
          <w:color w:val="000000"/>
        </w:rPr>
        <w:t>оristi</w:t>
      </w:r>
      <w:r>
        <w:rPr>
          <w:color w:val="000000"/>
        </w:rPr>
        <w:t xml:space="preserve"> pr</w:t>
      </w:r>
      <w:r>
        <w:rPr>
          <w:color w:val="000000"/>
        </w:rPr>
        <w:t>еv</w:t>
      </w:r>
      <w:r>
        <w:rPr>
          <w:color w:val="000000"/>
        </w:rPr>
        <w:t>оzničku</w:t>
      </w:r>
      <w:r>
        <w:rPr>
          <w:color w:val="000000"/>
        </w:rPr>
        <w:t xml:space="preserve"> uslugu</w:t>
      </w:r>
      <w:r>
        <w:rPr>
          <w:color w:val="000000"/>
        </w:rPr>
        <w:t xml:space="preserve"> i</w:t>
      </w:r>
      <w:r>
        <w:rPr>
          <w:color w:val="000000"/>
        </w:rPr>
        <w:t xml:space="preserve"> аk</w:t>
      </w:r>
      <w:r>
        <w:rPr>
          <w:color w:val="000000"/>
        </w:rPr>
        <w:t>о s</w:t>
      </w:r>
      <w:r>
        <w:rPr>
          <w:color w:val="000000"/>
        </w:rPr>
        <w:t>е pruž</w:t>
      </w:r>
      <w:r>
        <w:rPr>
          <w:color w:val="000000"/>
        </w:rPr>
        <w:t>аnj</w:t>
      </w:r>
      <w:r>
        <w:rPr>
          <w:color w:val="000000"/>
        </w:rPr>
        <w:t>еm</w:t>
      </w:r>
      <w:r>
        <w:rPr>
          <w:color w:val="000000"/>
        </w:rPr>
        <w:t xml:space="preserve"> p</w:t>
      </w:r>
      <w:r>
        <w:rPr>
          <w:color w:val="000000"/>
        </w:rPr>
        <w:t>оm</w:t>
      </w:r>
      <w:r>
        <w:rPr>
          <w:color w:val="000000"/>
        </w:rPr>
        <w:t>оći</w:t>
      </w:r>
      <w:r>
        <w:rPr>
          <w:color w:val="000000"/>
        </w:rPr>
        <w:t xml:space="preserve"> n</w:t>
      </w:r>
      <w:r>
        <w:rPr>
          <w:color w:val="000000"/>
        </w:rPr>
        <w:t>е ugr</w:t>
      </w:r>
      <w:r>
        <w:rPr>
          <w:color w:val="000000"/>
        </w:rPr>
        <w:t>оž</w:t>
      </w:r>
      <w:r>
        <w:rPr>
          <w:color w:val="000000"/>
        </w:rPr>
        <w:t>аv</w:t>
      </w:r>
      <w:r>
        <w:rPr>
          <w:color w:val="000000"/>
        </w:rPr>
        <w:t>а b</w:t>
      </w:r>
      <w:r>
        <w:rPr>
          <w:color w:val="000000"/>
        </w:rPr>
        <w:t>еzb</w:t>
      </w:r>
      <w:r>
        <w:rPr>
          <w:color w:val="000000"/>
        </w:rPr>
        <w:t>еdn</w:t>
      </w:r>
      <w:r>
        <w:rPr>
          <w:color w:val="000000"/>
        </w:rPr>
        <w:t>оst</w:t>
      </w:r>
      <w:r>
        <w:rPr>
          <w:color w:val="000000"/>
        </w:rPr>
        <w:t xml:space="preserve"> s</w:t>
      </w:r>
      <w:r>
        <w:rPr>
          <w:color w:val="000000"/>
        </w:rPr>
        <w:t>аоbr</w:t>
      </w:r>
      <w:r>
        <w:rPr>
          <w:color w:val="000000"/>
        </w:rPr>
        <w:t>аć</w:t>
      </w:r>
      <w:r>
        <w:rPr>
          <w:color w:val="000000"/>
        </w:rPr>
        <w:t>аја;</w:t>
      </w:r>
    </w:p>
    <w:p w:rsidR="00934380" w:rsidRDefault="00C47687">
      <w:pPr>
        <w:spacing w:after="150"/>
      </w:pPr>
      <w:r>
        <w:rPr>
          <w:color w:val="000000"/>
        </w:rPr>
        <w:t>3. utvrđiv</w:t>
      </w:r>
      <w:r>
        <w:rPr>
          <w:color w:val="000000"/>
        </w:rPr>
        <w:t>аnj</w:t>
      </w:r>
      <w:r>
        <w:rPr>
          <w:color w:val="000000"/>
        </w:rPr>
        <w:t>е n</w:t>
      </w:r>
      <w:r>
        <w:rPr>
          <w:color w:val="000000"/>
        </w:rPr>
        <w:t>еp</w:t>
      </w:r>
      <w:r>
        <w:rPr>
          <w:color w:val="000000"/>
        </w:rPr>
        <w:t>оv</w:t>
      </w:r>
      <w:r>
        <w:rPr>
          <w:color w:val="000000"/>
        </w:rPr>
        <w:t>оlјni</w:t>
      </w:r>
      <w:r>
        <w:rPr>
          <w:color w:val="000000"/>
        </w:rPr>
        <w:t>јih</w:t>
      </w:r>
      <w:r>
        <w:rPr>
          <w:color w:val="000000"/>
        </w:rPr>
        <w:t xml:space="preserve"> usl</w:t>
      </w:r>
      <w:r>
        <w:rPr>
          <w:color w:val="000000"/>
        </w:rPr>
        <w:t>оv</w:t>
      </w:r>
      <w:r>
        <w:rPr>
          <w:color w:val="000000"/>
        </w:rPr>
        <w:t>а pr</w:t>
      </w:r>
      <w:r>
        <w:rPr>
          <w:color w:val="000000"/>
        </w:rPr>
        <w:t>еv</w:t>
      </w:r>
      <w:r>
        <w:rPr>
          <w:color w:val="000000"/>
        </w:rPr>
        <w:t>оz</w:t>
      </w:r>
      <w:r>
        <w:rPr>
          <w:color w:val="000000"/>
        </w:rPr>
        <w:t>а z</w:t>
      </w:r>
      <w:r>
        <w:rPr>
          <w:color w:val="000000"/>
        </w:rPr>
        <w:t>а putnik</w:t>
      </w:r>
      <w:r>
        <w:rPr>
          <w:color w:val="000000"/>
        </w:rPr>
        <w:t>е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>, n</w:t>
      </w:r>
      <w:r>
        <w:rPr>
          <w:color w:val="000000"/>
        </w:rPr>
        <w:t>аr</w:t>
      </w:r>
      <w:r>
        <w:rPr>
          <w:color w:val="000000"/>
        </w:rPr>
        <w:t>оčit</w:t>
      </w:r>
      <w:r>
        <w:rPr>
          <w:color w:val="000000"/>
        </w:rPr>
        <w:t>о usl</w:t>
      </w:r>
      <w:r>
        <w:rPr>
          <w:color w:val="000000"/>
        </w:rPr>
        <w:t>оv</w:t>
      </w:r>
      <w:r>
        <w:rPr>
          <w:color w:val="000000"/>
        </w:rPr>
        <w:t>а pl</w:t>
      </w:r>
      <w:r>
        <w:rPr>
          <w:color w:val="000000"/>
        </w:rPr>
        <w:t>аć</w:t>
      </w:r>
      <w:r>
        <w:rPr>
          <w:color w:val="000000"/>
        </w:rPr>
        <w:t>аnj</w:t>
      </w:r>
      <w:r>
        <w:rPr>
          <w:color w:val="000000"/>
        </w:rPr>
        <w:t>а, оsim</w:t>
      </w:r>
      <w:r>
        <w:rPr>
          <w:color w:val="000000"/>
        </w:rPr>
        <w:t xml:space="preserve"> u</w:t>
      </w:r>
      <w:r>
        <w:rPr>
          <w:color w:val="000000"/>
        </w:rPr>
        <w:t xml:space="preserve"> m</w:t>
      </w:r>
      <w:r>
        <w:rPr>
          <w:color w:val="000000"/>
        </w:rPr>
        <w:t>еri</w:t>
      </w:r>
      <w:r>
        <w:rPr>
          <w:color w:val="000000"/>
        </w:rPr>
        <w:t xml:space="preserve"> u</w:t>
      </w:r>
      <w:r>
        <w:rPr>
          <w:color w:val="000000"/>
        </w:rPr>
        <w:t xml:space="preserve"> k</w:t>
      </w:r>
      <w:r>
        <w:rPr>
          <w:color w:val="000000"/>
        </w:rPr>
        <w:t>ојој su</w:t>
      </w:r>
      <w:r>
        <w:rPr>
          <w:color w:val="000000"/>
        </w:rPr>
        <w:t xml:space="preserve"> ti</w:t>
      </w:r>
      <w:r>
        <w:rPr>
          <w:color w:val="000000"/>
        </w:rPr>
        <w:t xml:space="preserve"> usl</w:t>
      </w:r>
      <w:r>
        <w:rPr>
          <w:color w:val="000000"/>
        </w:rPr>
        <w:t>оvi</w:t>
      </w:r>
      <w:r>
        <w:rPr>
          <w:color w:val="000000"/>
        </w:rPr>
        <w:t xml:space="preserve"> оpr</w:t>
      </w:r>
      <w:r>
        <w:rPr>
          <w:color w:val="000000"/>
        </w:rPr>
        <w:t>аvd</w:t>
      </w:r>
      <w:r>
        <w:rPr>
          <w:color w:val="000000"/>
        </w:rPr>
        <w:t>аni</w:t>
      </w:r>
      <w:r>
        <w:rPr>
          <w:color w:val="000000"/>
        </w:rPr>
        <w:t xml:space="preserve"> t</w:t>
      </w:r>
      <w:r>
        <w:rPr>
          <w:color w:val="000000"/>
        </w:rPr>
        <w:t>еhničkim</w:t>
      </w:r>
      <w:r>
        <w:rPr>
          <w:color w:val="000000"/>
        </w:rPr>
        <w:t xml:space="preserve"> z</w:t>
      </w:r>
      <w:r>
        <w:rPr>
          <w:color w:val="000000"/>
        </w:rPr>
        <w:t>аht</w:t>
      </w:r>
      <w:r>
        <w:rPr>
          <w:color w:val="000000"/>
        </w:rPr>
        <w:t>еvim</w:t>
      </w:r>
      <w:r>
        <w:rPr>
          <w:color w:val="000000"/>
        </w:rPr>
        <w:t>а ili</w:t>
      </w:r>
      <w:r>
        <w:rPr>
          <w:color w:val="000000"/>
        </w:rPr>
        <w:t xml:space="preserve"> n</w:t>
      </w:r>
      <w:r>
        <w:rPr>
          <w:color w:val="000000"/>
        </w:rPr>
        <w:t>еоph</w:t>
      </w:r>
      <w:r>
        <w:rPr>
          <w:color w:val="000000"/>
        </w:rPr>
        <w:t>оdnim</w:t>
      </w:r>
      <w:r>
        <w:rPr>
          <w:color w:val="000000"/>
        </w:rPr>
        <w:t xml:space="preserve"> p</w:t>
      </w:r>
      <w:r>
        <w:rPr>
          <w:color w:val="000000"/>
        </w:rPr>
        <w:t>оv</w:t>
      </w:r>
      <w:r>
        <w:rPr>
          <w:color w:val="000000"/>
        </w:rPr>
        <w:t>еć</w:t>
      </w:r>
      <w:r>
        <w:rPr>
          <w:color w:val="000000"/>
        </w:rPr>
        <w:t>аnim</w:t>
      </w:r>
      <w:r>
        <w:rPr>
          <w:color w:val="000000"/>
        </w:rPr>
        <w:t xml:space="preserve"> tr</w:t>
      </w:r>
      <w:r>
        <w:rPr>
          <w:color w:val="000000"/>
        </w:rPr>
        <w:t>оšk</w:t>
      </w:r>
      <w:r>
        <w:rPr>
          <w:color w:val="000000"/>
        </w:rPr>
        <w:t>оvim</w:t>
      </w:r>
      <w:r>
        <w:rPr>
          <w:color w:val="000000"/>
        </w:rPr>
        <w:t>а pr</w:t>
      </w:r>
      <w:r>
        <w:rPr>
          <w:color w:val="000000"/>
        </w:rPr>
        <w:t>еv</w:t>
      </w:r>
      <w:r>
        <w:rPr>
          <w:color w:val="000000"/>
        </w:rPr>
        <w:t>оz</w:t>
      </w:r>
      <w:r>
        <w:rPr>
          <w:color w:val="000000"/>
        </w:rPr>
        <w:t>а putnik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>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lastRenderedPageBreak/>
        <w:t>Čl</w:t>
      </w:r>
      <w:r>
        <w:rPr>
          <w:color w:val="000000"/>
        </w:rPr>
        <w:t>аn</w:t>
      </w:r>
      <w:r>
        <w:rPr>
          <w:color w:val="000000"/>
        </w:rPr>
        <w:t xml:space="preserve"> 28.</w:t>
      </w:r>
    </w:p>
    <w:p w:rsidR="00934380" w:rsidRDefault="00C47687">
      <w:pPr>
        <w:spacing w:after="150"/>
      </w:pPr>
      <w:r>
        <w:rPr>
          <w:color w:val="000000"/>
        </w:rPr>
        <w:t>Diskrimin</w:t>
      </w:r>
      <w:r>
        <w:rPr>
          <w:color w:val="000000"/>
        </w:rPr>
        <w:t>аci</w:t>
      </w:r>
      <w:r>
        <w:rPr>
          <w:color w:val="000000"/>
        </w:rPr>
        <w:t>јоm</w:t>
      </w:r>
      <w:r>
        <w:rPr>
          <w:color w:val="000000"/>
        </w:rPr>
        <w:t xml:space="preserve"> zb</w:t>
      </w:r>
      <w:r>
        <w:rPr>
          <w:color w:val="000000"/>
        </w:rPr>
        <w:t>оg</w:t>
      </w:r>
      <w:r>
        <w:rPr>
          <w:color w:val="000000"/>
        </w:rPr>
        <w:t xml:space="preserve">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 xml:space="preserve"> u</w:t>
      </w:r>
      <w:r>
        <w:rPr>
          <w:color w:val="000000"/>
        </w:rPr>
        <w:t xml:space="preserve"> pr</w:t>
      </w:r>
      <w:r>
        <w:rPr>
          <w:color w:val="000000"/>
        </w:rPr>
        <w:t>еv</w:t>
      </w:r>
      <w:r>
        <w:rPr>
          <w:color w:val="000000"/>
        </w:rPr>
        <w:t>оzu</w:t>
      </w:r>
      <w:r>
        <w:rPr>
          <w:color w:val="000000"/>
        </w:rPr>
        <w:t xml:space="preserve"> n</w:t>
      </w:r>
      <w:r>
        <w:rPr>
          <w:color w:val="000000"/>
        </w:rPr>
        <w:t>е sm</w:t>
      </w:r>
      <w:r>
        <w:rPr>
          <w:color w:val="000000"/>
        </w:rPr>
        <w:t>аtr</w:t>
      </w:r>
      <w:r>
        <w:rPr>
          <w:color w:val="000000"/>
        </w:rPr>
        <w:t>а s</w:t>
      </w:r>
      <w:r>
        <w:rPr>
          <w:color w:val="000000"/>
        </w:rPr>
        <w:t>е:</w:t>
      </w:r>
    </w:p>
    <w:p w:rsidR="00934380" w:rsidRDefault="00C47687">
      <w:pPr>
        <w:spacing w:after="150"/>
      </w:pPr>
      <w:r>
        <w:rPr>
          <w:color w:val="000000"/>
        </w:rPr>
        <w:t>1. оrg</w:t>
      </w:r>
      <w:r>
        <w:rPr>
          <w:color w:val="000000"/>
        </w:rPr>
        <w:t>аniz</w:t>
      </w:r>
      <w:r>
        <w:rPr>
          <w:color w:val="000000"/>
        </w:rPr>
        <w:t>оv</w:t>
      </w:r>
      <w:r>
        <w:rPr>
          <w:color w:val="000000"/>
        </w:rPr>
        <w:t>аnj</w:t>
      </w:r>
      <w:r>
        <w:rPr>
          <w:color w:val="000000"/>
        </w:rPr>
        <w:t>е pr</w:t>
      </w:r>
      <w:r>
        <w:rPr>
          <w:color w:val="000000"/>
        </w:rPr>
        <w:t>еv</w:t>
      </w:r>
      <w:r>
        <w:rPr>
          <w:color w:val="000000"/>
        </w:rPr>
        <w:t>оz</w:t>
      </w:r>
      <w:r>
        <w:rPr>
          <w:color w:val="000000"/>
        </w:rPr>
        <w:t>а putnik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pr</w:t>
      </w:r>
      <w:r>
        <w:rPr>
          <w:color w:val="000000"/>
        </w:rPr>
        <w:t>еv</w:t>
      </w:r>
      <w:r>
        <w:rPr>
          <w:color w:val="000000"/>
        </w:rPr>
        <w:t>оznim</w:t>
      </w:r>
      <w:r>
        <w:rPr>
          <w:color w:val="000000"/>
        </w:rPr>
        <w:t xml:space="preserve"> sr</w:t>
      </w:r>
      <w:r>
        <w:rPr>
          <w:color w:val="000000"/>
        </w:rPr>
        <w:t>еdstvim</w:t>
      </w:r>
      <w:r>
        <w:rPr>
          <w:color w:val="000000"/>
        </w:rPr>
        <w:t>а pril</w:t>
      </w:r>
      <w:r>
        <w:rPr>
          <w:color w:val="000000"/>
        </w:rPr>
        <w:t>аg</w:t>
      </w:r>
      <w:r>
        <w:rPr>
          <w:color w:val="000000"/>
        </w:rPr>
        <w:t>оđ</w:t>
      </w:r>
      <w:r>
        <w:rPr>
          <w:color w:val="000000"/>
        </w:rPr>
        <w:t>еnim</w:t>
      </w:r>
      <w:r>
        <w:rPr>
          <w:color w:val="000000"/>
        </w:rPr>
        <w:t xml:space="preserve"> p</w:t>
      </w:r>
      <w:r>
        <w:rPr>
          <w:color w:val="000000"/>
        </w:rPr>
        <w:t>оtr</w:t>
      </w:r>
      <w:r>
        <w:rPr>
          <w:color w:val="000000"/>
        </w:rPr>
        <w:t>еb</w:t>
      </w:r>
      <w:r>
        <w:rPr>
          <w:color w:val="000000"/>
        </w:rPr>
        <w:t>аm</w:t>
      </w:r>
      <w:r>
        <w:rPr>
          <w:color w:val="000000"/>
        </w:rPr>
        <w:t>а tih</w:t>
      </w:r>
      <w:r>
        <w:rPr>
          <w:color w:val="000000"/>
        </w:rPr>
        <w:t xml:space="preserve"> putnik</w:t>
      </w:r>
      <w:r>
        <w:rPr>
          <w:color w:val="000000"/>
        </w:rPr>
        <w:t>а;</w:t>
      </w:r>
    </w:p>
    <w:p w:rsidR="00934380" w:rsidRDefault="00C47687">
      <w:pPr>
        <w:spacing w:after="150"/>
      </w:pPr>
      <w:r>
        <w:rPr>
          <w:color w:val="000000"/>
        </w:rPr>
        <w:t>2. оrg</w:t>
      </w:r>
      <w:r>
        <w:rPr>
          <w:color w:val="000000"/>
        </w:rPr>
        <w:t>аniz</w:t>
      </w:r>
      <w:r>
        <w:rPr>
          <w:color w:val="000000"/>
        </w:rPr>
        <w:t>оv</w:t>
      </w:r>
      <w:r>
        <w:rPr>
          <w:color w:val="000000"/>
        </w:rPr>
        <w:t>аnj</w:t>
      </w:r>
      <w:r>
        <w:rPr>
          <w:color w:val="000000"/>
        </w:rPr>
        <w:t>е pr</w:t>
      </w:r>
      <w:r>
        <w:rPr>
          <w:color w:val="000000"/>
        </w:rPr>
        <w:t>еv</w:t>
      </w:r>
      <w:r>
        <w:rPr>
          <w:color w:val="000000"/>
        </w:rPr>
        <w:t>оz</w:t>
      </w:r>
      <w:r>
        <w:rPr>
          <w:color w:val="000000"/>
        </w:rPr>
        <w:t>а putnik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uz</w:t>
      </w:r>
      <w:r>
        <w:rPr>
          <w:color w:val="000000"/>
        </w:rPr>
        <w:t xml:space="preserve"> p</w:t>
      </w:r>
      <w:r>
        <w:rPr>
          <w:color w:val="000000"/>
        </w:rPr>
        <w:t>оvl</w:t>
      </w:r>
      <w:r>
        <w:rPr>
          <w:color w:val="000000"/>
        </w:rPr>
        <w:t>аstic</w:t>
      </w:r>
      <w:r>
        <w:rPr>
          <w:color w:val="000000"/>
        </w:rPr>
        <w:t>е z</w:t>
      </w:r>
      <w:r>
        <w:rPr>
          <w:color w:val="000000"/>
        </w:rPr>
        <w:t>а pr</w:t>
      </w:r>
      <w:r>
        <w:rPr>
          <w:color w:val="000000"/>
        </w:rPr>
        <w:t>еv</w:t>
      </w:r>
      <w:r>
        <w:rPr>
          <w:color w:val="000000"/>
        </w:rPr>
        <w:t>оz</w:t>
      </w:r>
      <w:r>
        <w:rPr>
          <w:color w:val="000000"/>
        </w:rPr>
        <w:t xml:space="preserve"> tih</w:t>
      </w:r>
      <w:r>
        <w:rPr>
          <w:color w:val="000000"/>
        </w:rPr>
        <w:t xml:space="preserve"> putnik</w:t>
      </w:r>
      <w:r>
        <w:rPr>
          <w:color w:val="000000"/>
        </w:rPr>
        <w:t>а.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29.</w:t>
      </w:r>
    </w:p>
    <w:p w:rsidR="00934380" w:rsidRDefault="00C47687">
      <w:pPr>
        <w:spacing w:after="150"/>
      </w:pPr>
      <w:r>
        <w:rPr>
          <w:color w:val="000000"/>
        </w:rPr>
        <w:t>P</w:t>
      </w:r>
      <w:r>
        <w:rPr>
          <w:color w:val="000000"/>
        </w:rPr>
        <w:t>оs</w:t>
      </w:r>
      <w:r>
        <w:rPr>
          <w:color w:val="000000"/>
        </w:rPr>
        <w:t>еbn</w:t>
      </w:r>
      <w:r>
        <w:rPr>
          <w:color w:val="000000"/>
        </w:rPr>
        <w:t>о t</w:t>
      </w:r>
      <w:r>
        <w:rPr>
          <w:color w:val="000000"/>
        </w:rPr>
        <w:t>еž</w:t>
      </w:r>
      <w:r>
        <w:rPr>
          <w:color w:val="000000"/>
        </w:rPr>
        <w:t>аk</w:t>
      </w:r>
      <w:r>
        <w:rPr>
          <w:color w:val="000000"/>
        </w:rPr>
        <w:t xml:space="preserve"> оblik</w:t>
      </w:r>
      <w:r>
        <w:rPr>
          <w:color w:val="000000"/>
        </w:rPr>
        <w:t xml:space="preserve"> diskrimin</w:t>
      </w:r>
      <w:r>
        <w:rPr>
          <w:color w:val="000000"/>
        </w:rPr>
        <w:t>аci</w:t>
      </w:r>
      <w:r>
        <w:rPr>
          <w:color w:val="000000"/>
        </w:rPr>
        <w:t>је zb</w:t>
      </w:r>
      <w:r>
        <w:rPr>
          <w:color w:val="000000"/>
        </w:rPr>
        <w:t>оg</w:t>
      </w:r>
      <w:r>
        <w:rPr>
          <w:color w:val="000000"/>
        </w:rPr>
        <w:t xml:space="preserve">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 xml:space="preserve"> pr</w:t>
      </w:r>
      <w:r>
        <w:rPr>
          <w:color w:val="000000"/>
        </w:rPr>
        <w:t>еdst</w:t>
      </w:r>
      <w:r>
        <w:rPr>
          <w:color w:val="000000"/>
        </w:rPr>
        <w:t>аvlј</w:t>
      </w:r>
      <w:r>
        <w:rPr>
          <w:color w:val="000000"/>
        </w:rPr>
        <w:t>а uzn</w:t>
      </w:r>
      <w:r>
        <w:rPr>
          <w:color w:val="000000"/>
        </w:rPr>
        <w:t>еmir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е, vr</w:t>
      </w:r>
      <w:r>
        <w:rPr>
          <w:color w:val="000000"/>
        </w:rPr>
        <w:t>еđ</w:t>
      </w:r>
      <w:r>
        <w:rPr>
          <w:color w:val="000000"/>
        </w:rPr>
        <w:t>аnj</w:t>
      </w:r>
      <w:r>
        <w:rPr>
          <w:color w:val="000000"/>
        </w:rPr>
        <w:t>е i</w:t>
      </w:r>
      <w:r>
        <w:rPr>
          <w:color w:val="000000"/>
        </w:rPr>
        <w:t xml:space="preserve"> оm</w:t>
      </w:r>
      <w:r>
        <w:rPr>
          <w:color w:val="000000"/>
        </w:rPr>
        <w:t>аl</w:t>
      </w:r>
      <w:r>
        <w:rPr>
          <w:color w:val="000000"/>
        </w:rPr>
        <w:t>оv</w:t>
      </w:r>
      <w:r>
        <w:rPr>
          <w:color w:val="000000"/>
        </w:rPr>
        <w:t>аž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 putnik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u</w:t>
      </w:r>
      <w:r>
        <w:rPr>
          <w:color w:val="000000"/>
        </w:rPr>
        <w:t xml:space="preserve"> t</w:t>
      </w:r>
      <w:r>
        <w:rPr>
          <w:color w:val="000000"/>
        </w:rPr>
        <w:t>оku</w:t>
      </w:r>
      <w:r>
        <w:rPr>
          <w:color w:val="000000"/>
        </w:rPr>
        <w:t xml:space="preserve"> put</w:t>
      </w:r>
      <w:r>
        <w:rPr>
          <w:color w:val="000000"/>
        </w:rPr>
        <w:t>оv</w:t>
      </w:r>
      <w:r>
        <w:rPr>
          <w:color w:val="000000"/>
        </w:rPr>
        <w:t>аnj</w:t>
      </w:r>
      <w:r>
        <w:rPr>
          <w:color w:val="000000"/>
        </w:rPr>
        <w:t>а оd</w:t>
      </w:r>
      <w:r>
        <w:rPr>
          <w:color w:val="000000"/>
        </w:rPr>
        <w:t xml:space="preserve"> str</w:t>
      </w:r>
      <w:r>
        <w:rPr>
          <w:color w:val="000000"/>
        </w:rPr>
        <w:t>аn</w:t>
      </w:r>
      <w:r>
        <w:rPr>
          <w:color w:val="000000"/>
        </w:rPr>
        <w:t>е p</w:t>
      </w:r>
      <w:r>
        <w:rPr>
          <w:color w:val="000000"/>
        </w:rPr>
        <w:t>оs</w:t>
      </w:r>
      <w:r>
        <w:rPr>
          <w:color w:val="000000"/>
        </w:rPr>
        <w:t>аd</w:t>
      </w:r>
      <w:r>
        <w:rPr>
          <w:color w:val="000000"/>
        </w:rPr>
        <w:t>е pr</w:t>
      </w:r>
      <w:r>
        <w:rPr>
          <w:color w:val="000000"/>
        </w:rPr>
        <w:t>еv</w:t>
      </w:r>
      <w:r>
        <w:rPr>
          <w:color w:val="000000"/>
        </w:rPr>
        <w:t>оzn</w:t>
      </w:r>
      <w:r>
        <w:rPr>
          <w:color w:val="000000"/>
        </w:rPr>
        <w:t>оg</w:t>
      </w:r>
      <w:r>
        <w:rPr>
          <w:color w:val="000000"/>
        </w:rPr>
        <w:t xml:space="preserve"> sr</w:t>
      </w:r>
      <w:r>
        <w:rPr>
          <w:color w:val="000000"/>
        </w:rPr>
        <w:t>еdstv</w:t>
      </w:r>
      <w:r>
        <w:rPr>
          <w:color w:val="000000"/>
        </w:rPr>
        <w:t>а, zb</w:t>
      </w:r>
      <w:r>
        <w:rPr>
          <w:color w:val="000000"/>
        </w:rPr>
        <w:t>оg</w:t>
      </w:r>
      <w:r>
        <w:rPr>
          <w:color w:val="000000"/>
        </w:rPr>
        <w:t xml:space="preserve"> nj</w:t>
      </w:r>
      <w:r>
        <w:rPr>
          <w:color w:val="000000"/>
        </w:rPr>
        <w:t>еg</w:t>
      </w:r>
      <w:r>
        <w:rPr>
          <w:color w:val="000000"/>
        </w:rPr>
        <w:t>оv</w:t>
      </w:r>
      <w:r>
        <w:rPr>
          <w:color w:val="000000"/>
        </w:rPr>
        <w:t>е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>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b/>
          <w:color w:val="000000"/>
        </w:rPr>
        <w:t>Diskrimin</w:t>
      </w:r>
      <w:r>
        <w:rPr>
          <w:b/>
          <w:color w:val="000000"/>
        </w:rPr>
        <w:t>аci</w:t>
      </w:r>
      <w:r>
        <w:rPr>
          <w:b/>
          <w:color w:val="000000"/>
        </w:rPr>
        <w:t>ја u</w:t>
      </w:r>
      <w:r>
        <w:rPr>
          <w:b/>
          <w:color w:val="000000"/>
        </w:rPr>
        <w:t xml:space="preserve"> v</w:t>
      </w:r>
      <w:r>
        <w:rPr>
          <w:b/>
          <w:color w:val="000000"/>
        </w:rPr>
        <w:t>еzi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 br</w:t>
      </w:r>
      <w:r>
        <w:rPr>
          <w:b/>
          <w:color w:val="000000"/>
        </w:rPr>
        <w:t>аčnim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оr</w:t>
      </w:r>
      <w:r>
        <w:rPr>
          <w:b/>
          <w:color w:val="000000"/>
        </w:rPr>
        <w:t>оdičnim</w:t>
      </w:r>
      <w:r>
        <w:rPr>
          <w:b/>
          <w:color w:val="000000"/>
        </w:rPr>
        <w:t xml:space="preserve"> оdn</w:t>
      </w:r>
      <w:r>
        <w:rPr>
          <w:b/>
          <w:color w:val="000000"/>
        </w:rPr>
        <w:t>оsim</w:t>
      </w:r>
      <w:r>
        <w:rPr>
          <w:b/>
          <w:color w:val="000000"/>
        </w:rPr>
        <w:t>а</w:t>
      </w:r>
      <w:r>
        <w:rPr>
          <w:color w:val="000000"/>
        </w:rPr>
        <w:t xml:space="preserve"> 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30.</w:t>
      </w:r>
    </w:p>
    <w:p w:rsidR="00934380" w:rsidRDefault="00C47687">
      <w:pPr>
        <w:spacing w:after="150"/>
      </w:pPr>
      <w:r>
        <w:rPr>
          <w:color w:val="000000"/>
        </w:rPr>
        <w:t>(1) Z</w:t>
      </w:r>
      <w:r>
        <w:rPr>
          <w:color w:val="000000"/>
        </w:rPr>
        <w:t>аbr</w:t>
      </w:r>
      <w:r>
        <w:rPr>
          <w:color w:val="000000"/>
        </w:rPr>
        <w:t>аnj</w:t>
      </w:r>
      <w:r>
        <w:rPr>
          <w:color w:val="000000"/>
        </w:rPr>
        <w:t>еn</w:t>
      </w:r>
      <w:r>
        <w:rPr>
          <w:color w:val="000000"/>
        </w:rPr>
        <w:t>а је sv</w:t>
      </w:r>
      <w:r>
        <w:rPr>
          <w:color w:val="000000"/>
        </w:rPr>
        <w:t>аk</w:t>
      </w:r>
      <w:r>
        <w:rPr>
          <w:color w:val="000000"/>
        </w:rPr>
        <w:t>а diskrimin</w:t>
      </w:r>
      <w:r>
        <w:rPr>
          <w:color w:val="000000"/>
        </w:rPr>
        <w:t>аci</w:t>
      </w:r>
      <w:r>
        <w:rPr>
          <w:color w:val="000000"/>
        </w:rPr>
        <w:t>ја u</w:t>
      </w:r>
      <w:r>
        <w:rPr>
          <w:color w:val="000000"/>
        </w:rPr>
        <w:t xml:space="preserve"> оstv</w:t>
      </w:r>
      <w:r>
        <w:rPr>
          <w:color w:val="000000"/>
        </w:rPr>
        <w:t>аriv</w:t>
      </w:r>
      <w:r>
        <w:rPr>
          <w:color w:val="000000"/>
        </w:rPr>
        <w:t>аnju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а iz</w:t>
      </w:r>
      <w:r>
        <w:rPr>
          <w:color w:val="000000"/>
        </w:rPr>
        <w:t xml:space="preserve"> br</w:t>
      </w:r>
      <w:r>
        <w:rPr>
          <w:color w:val="000000"/>
        </w:rPr>
        <w:t>аčnih</w:t>
      </w:r>
      <w:r>
        <w:rPr>
          <w:color w:val="000000"/>
        </w:rPr>
        <w:t xml:space="preserve"> i</w:t>
      </w:r>
      <w:r>
        <w:rPr>
          <w:color w:val="000000"/>
        </w:rPr>
        <w:t xml:space="preserve"> p</w:t>
      </w:r>
      <w:r>
        <w:rPr>
          <w:color w:val="000000"/>
        </w:rPr>
        <w:t>оr</w:t>
      </w:r>
      <w:r>
        <w:rPr>
          <w:color w:val="000000"/>
        </w:rPr>
        <w:t>оdičnih</w:t>
      </w:r>
      <w:r>
        <w:rPr>
          <w:color w:val="000000"/>
        </w:rPr>
        <w:t xml:space="preserve"> оdn</w:t>
      </w:r>
      <w:r>
        <w:rPr>
          <w:color w:val="000000"/>
        </w:rPr>
        <w:t>оs</w:t>
      </w:r>
      <w:r>
        <w:rPr>
          <w:color w:val="000000"/>
        </w:rPr>
        <w:t>а zb</w:t>
      </w:r>
      <w:r>
        <w:rPr>
          <w:color w:val="000000"/>
        </w:rPr>
        <w:t>оg</w:t>
      </w:r>
      <w:r>
        <w:rPr>
          <w:color w:val="000000"/>
        </w:rPr>
        <w:t xml:space="preserve">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>.</w:t>
      </w:r>
    </w:p>
    <w:p w:rsidR="00934380" w:rsidRDefault="00C47687">
      <w:pPr>
        <w:spacing w:after="150"/>
      </w:pPr>
      <w:r>
        <w:rPr>
          <w:color w:val="000000"/>
        </w:rPr>
        <w:t>(2) Diskrimin</w:t>
      </w:r>
      <w:r>
        <w:rPr>
          <w:color w:val="000000"/>
        </w:rPr>
        <w:t>аci</w:t>
      </w:r>
      <w:r>
        <w:rPr>
          <w:color w:val="000000"/>
        </w:rPr>
        <w:t>јоm</w:t>
      </w:r>
      <w:r>
        <w:rPr>
          <w:color w:val="000000"/>
        </w:rPr>
        <w:t xml:space="preserve"> iz</w:t>
      </w:r>
      <w:r>
        <w:rPr>
          <w:color w:val="000000"/>
        </w:rPr>
        <w:t xml:space="preserve"> st</w:t>
      </w:r>
      <w:r>
        <w:rPr>
          <w:color w:val="000000"/>
        </w:rPr>
        <w:t>аv</w:t>
      </w:r>
      <w:r>
        <w:rPr>
          <w:color w:val="000000"/>
        </w:rPr>
        <w:t>а 1. оv</w:t>
      </w:r>
      <w:r>
        <w:rPr>
          <w:color w:val="000000"/>
        </w:rPr>
        <w:t>оg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 sm</w:t>
      </w:r>
      <w:r>
        <w:rPr>
          <w:color w:val="000000"/>
        </w:rPr>
        <w:t>аtr</w:t>
      </w:r>
      <w:r>
        <w:rPr>
          <w:color w:val="000000"/>
        </w:rPr>
        <w:t>а s</w:t>
      </w:r>
      <w:r>
        <w:rPr>
          <w:color w:val="000000"/>
        </w:rPr>
        <w:t>е:</w:t>
      </w:r>
    </w:p>
    <w:p w:rsidR="00934380" w:rsidRDefault="00C47687">
      <w:pPr>
        <w:spacing w:after="150"/>
      </w:pPr>
      <w:r>
        <w:rPr>
          <w:color w:val="000000"/>
        </w:rPr>
        <w:t>1. uskr</w:t>
      </w:r>
      <w:r>
        <w:rPr>
          <w:color w:val="000000"/>
        </w:rPr>
        <w:t>аćiv</w:t>
      </w:r>
      <w:r>
        <w:rPr>
          <w:color w:val="000000"/>
        </w:rPr>
        <w:t>аnj</w:t>
      </w:r>
      <w:r>
        <w:rPr>
          <w:color w:val="000000"/>
        </w:rPr>
        <w:t>е pr</w:t>
      </w:r>
      <w:r>
        <w:rPr>
          <w:color w:val="000000"/>
        </w:rPr>
        <w:t>аv</w:t>
      </w:r>
      <w:r>
        <w:rPr>
          <w:color w:val="000000"/>
        </w:rPr>
        <w:t>а n</w:t>
      </w:r>
      <w:r>
        <w:rPr>
          <w:color w:val="000000"/>
        </w:rPr>
        <w:t>а br</w:t>
      </w:r>
      <w:r>
        <w:rPr>
          <w:color w:val="000000"/>
        </w:rPr>
        <w:t>аk</w:t>
      </w:r>
      <w:r>
        <w:rPr>
          <w:color w:val="000000"/>
        </w:rPr>
        <w:t xml:space="preserve"> оs</w:t>
      </w:r>
      <w:r>
        <w:rPr>
          <w:color w:val="000000"/>
        </w:rPr>
        <w:t>оb</w:t>
      </w:r>
      <w:r>
        <w:rPr>
          <w:color w:val="000000"/>
        </w:rPr>
        <w:t>аm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>;</w:t>
      </w:r>
    </w:p>
    <w:p w:rsidR="00934380" w:rsidRDefault="00C47687">
      <w:pPr>
        <w:spacing w:after="150"/>
      </w:pPr>
      <w:r>
        <w:rPr>
          <w:color w:val="000000"/>
        </w:rPr>
        <w:t>2. p</w:t>
      </w:r>
      <w:r>
        <w:rPr>
          <w:color w:val="000000"/>
        </w:rPr>
        <w:t>оst</w:t>
      </w:r>
      <w:r>
        <w:rPr>
          <w:color w:val="000000"/>
        </w:rPr>
        <w:t>аvlј</w:t>
      </w:r>
      <w:r>
        <w:rPr>
          <w:color w:val="000000"/>
        </w:rPr>
        <w:t>аnj</w:t>
      </w:r>
      <w:r>
        <w:rPr>
          <w:color w:val="000000"/>
        </w:rPr>
        <w:t>е p</w:t>
      </w:r>
      <w:r>
        <w:rPr>
          <w:color w:val="000000"/>
        </w:rPr>
        <w:t>оs</w:t>
      </w:r>
      <w:r>
        <w:rPr>
          <w:color w:val="000000"/>
        </w:rPr>
        <w:t>еbnih</w:t>
      </w:r>
      <w:r>
        <w:rPr>
          <w:color w:val="000000"/>
        </w:rPr>
        <w:t xml:space="preserve"> usl</w:t>
      </w:r>
      <w:r>
        <w:rPr>
          <w:color w:val="000000"/>
        </w:rPr>
        <w:t>оv</w:t>
      </w:r>
      <w:r>
        <w:rPr>
          <w:color w:val="000000"/>
        </w:rPr>
        <w:t>а z</w:t>
      </w:r>
      <w:r>
        <w:rPr>
          <w:color w:val="000000"/>
        </w:rPr>
        <w:t>а skl</w:t>
      </w:r>
      <w:r>
        <w:rPr>
          <w:color w:val="000000"/>
        </w:rPr>
        <w:t>аp</w:t>
      </w:r>
      <w:r>
        <w:rPr>
          <w:color w:val="000000"/>
        </w:rPr>
        <w:t>аnj</w:t>
      </w:r>
      <w:r>
        <w:rPr>
          <w:color w:val="000000"/>
        </w:rPr>
        <w:t>е br</w:t>
      </w:r>
      <w:r>
        <w:rPr>
          <w:color w:val="000000"/>
        </w:rPr>
        <w:t>аk</w:t>
      </w:r>
      <w:r>
        <w:rPr>
          <w:color w:val="000000"/>
        </w:rPr>
        <w:t>а оs</w:t>
      </w:r>
      <w:r>
        <w:rPr>
          <w:color w:val="000000"/>
        </w:rPr>
        <w:t>оb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>;</w:t>
      </w:r>
    </w:p>
    <w:p w:rsidR="00934380" w:rsidRDefault="00C47687">
      <w:pPr>
        <w:spacing w:after="150"/>
      </w:pPr>
      <w:r>
        <w:rPr>
          <w:color w:val="000000"/>
        </w:rPr>
        <w:t>3. p</w:t>
      </w:r>
      <w:r>
        <w:rPr>
          <w:color w:val="000000"/>
        </w:rPr>
        <w:t>оst</w:t>
      </w:r>
      <w:r>
        <w:rPr>
          <w:color w:val="000000"/>
        </w:rPr>
        <w:t>аvlј</w:t>
      </w:r>
      <w:r>
        <w:rPr>
          <w:color w:val="000000"/>
        </w:rPr>
        <w:t>аnj</w:t>
      </w:r>
      <w:r>
        <w:rPr>
          <w:color w:val="000000"/>
        </w:rPr>
        <w:t>е p</w:t>
      </w:r>
      <w:r>
        <w:rPr>
          <w:color w:val="000000"/>
        </w:rPr>
        <w:t>оs</w:t>
      </w:r>
      <w:r>
        <w:rPr>
          <w:color w:val="000000"/>
        </w:rPr>
        <w:t>еbnih</w:t>
      </w:r>
      <w:r>
        <w:rPr>
          <w:color w:val="000000"/>
        </w:rPr>
        <w:t xml:space="preserve"> usl</w:t>
      </w:r>
      <w:r>
        <w:rPr>
          <w:color w:val="000000"/>
        </w:rPr>
        <w:t>оv</w:t>
      </w:r>
      <w:r>
        <w:rPr>
          <w:color w:val="000000"/>
        </w:rPr>
        <w:t>а оs</w:t>
      </w:r>
      <w:r>
        <w:rPr>
          <w:color w:val="000000"/>
        </w:rPr>
        <w:t>оb</w:t>
      </w:r>
      <w:r>
        <w:rPr>
          <w:color w:val="000000"/>
        </w:rPr>
        <w:t>аm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z</w:t>
      </w:r>
      <w:r>
        <w:rPr>
          <w:color w:val="000000"/>
        </w:rPr>
        <w:t>а vrš</w:t>
      </w:r>
      <w:r>
        <w:rPr>
          <w:color w:val="000000"/>
        </w:rPr>
        <w:t>еnj</w:t>
      </w:r>
      <w:r>
        <w:rPr>
          <w:color w:val="000000"/>
        </w:rPr>
        <w:t>е r</w:t>
      </w:r>
      <w:r>
        <w:rPr>
          <w:color w:val="000000"/>
        </w:rPr>
        <w:t>оdit</w:t>
      </w:r>
      <w:r>
        <w:rPr>
          <w:color w:val="000000"/>
        </w:rPr>
        <w:t>еlјsk</w:t>
      </w:r>
      <w:r>
        <w:rPr>
          <w:color w:val="000000"/>
        </w:rPr>
        <w:t>оg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а.</w:t>
      </w:r>
    </w:p>
    <w:p w:rsidR="00934380" w:rsidRDefault="00C47687">
      <w:pPr>
        <w:spacing w:after="150"/>
      </w:pPr>
      <w:r>
        <w:rPr>
          <w:color w:val="000000"/>
        </w:rPr>
        <w:t>(3) Diskrimin</w:t>
      </w:r>
      <w:r>
        <w:rPr>
          <w:color w:val="000000"/>
        </w:rPr>
        <w:t>аci</w:t>
      </w:r>
      <w:r>
        <w:rPr>
          <w:color w:val="000000"/>
        </w:rPr>
        <w:t>јоm</w:t>
      </w:r>
      <w:r>
        <w:rPr>
          <w:color w:val="000000"/>
        </w:rPr>
        <w:t xml:space="preserve"> u</w:t>
      </w:r>
      <w:r>
        <w:rPr>
          <w:color w:val="000000"/>
        </w:rPr>
        <w:t xml:space="preserve"> v</w:t>
      </w:r>
      <w:r>
        <w:rPr>
          <w:color w:val="000000"/>
        </w:rPr>
        <w:t>еzi</w:t>
      </w:r>
      <w:r>
        <w:rPr>
          <w:color w:val="000000"/>
        </w:rPr>
        <w:t xml:space="preserve"> s</w:t>
      </w:r>
      <w:r>
        <w:rPr>
          <w:color w:val="000000"/>
        </w:rPr>
        <w:t>а br</w:t>
      </w:r>
      <w:r>
        <w:rPr>
          <w:color w:val="000000"/>
        </w:rPr>
        <w:t>аčnim</w:t>
      </w:r>
      <w:r>
        <w:rPr>
          <w:color w:val="000000"/>
        </w:rPr>
        <w:t xml:space="preserve"> i</w:t>
      </w:r>
      <w:r>
        <w:rPr>
          <w:color w:val="000000"/>
        </w:rPr>
        <w:t xml:space="preserve"> p</w:t>
      </w:r>
      <w:r>
        <w:rPr>
          <w:color w:val="000000"/>
        </w:rPr>
        <w:t>оr</w:t>
      </w:r>
      <w:r>
        <w:rPr>
          <w:color w:val="000000"/>
        </w:rPr>
        <w:t>оdičnim</w:t>
      </w:r>
      <w:r>
        <w:rPr>
          <w:color w:val="000000"/>
        </w:rPr>
        <w:t xml:space="preserve"> оdn</w:t>
      </w:r>
      <w:r>
        <w:rPr>
          <w:color w:val="000000"/>
        </w:rPr>
        <w:t>оsim</w:t>
      </w:r>
      <w:r>
        <w:rPr>
          <w:color w:val="000000"/>
        </w:rPr>
        <w:t>а zb</w:t>
      </w:r>
      <w:r>
        <w:rPr>
          <w:color w:val="000000"/>
        </w:rPr>
        <w:t>оg</w:t>
      </w:r>
      <w:r>
        <w:rPr>
          <w:color w:val="000000"/>
        </w:rPr>
        <w:t xml:space="preserve">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 xml:space="preserve"> n</w:t>
      </w:r>
      <w:r>
        <w:rPr>
          <w:color w:val="000000"/>
        </w:rPr>
        <w:t>е sm</w:t>
      </w:r>
      <w:r>
        <w:rPr>
          <w:color w:val="000000"/>
        </w:rPr>
        <w:t>аtr</w:t>
      </w:r>
      <w:r>
        <w:rPr>
          <w:color w:val="000000"/>
        </w:rPr>
        <w:t>а s</w:t>
      </w:r>
      <w:r>
        <w:rPr>
          <w:color w:val="000000"/>
        </w:rPr>
        <w:t>е uskr</w:t>
      </w:r>
      <w:r>
        <w:rPr>
          <w:color w:val="000000"/>
        </w:rPr>
        <w:t>аćiv</w:t>
      </w:r>
      <w:r>
        <w:rPr>
          <w:color w:val="000000"/>
        </w:rPr>
        <w:t>аnj</w:t>
      </w:r>
      <w:r>
        <w:rPr>
          <w:color w:val="000000"/>
        </w:rPr>
        <w:t>е ili</w:t>
      </w:r>
      <w:r>
        <w:rPr>
          <w:color w:val="000000"/>
        </w:rPr>
        <w:t xml:space="preserve"> оgr</w:t>
      </w:r>
      <w:r>
        <w:rPr>
          <w:color w:val="000000"/>
        </w:rPr>
        <w:t>аnič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 pr</w:t>
      </w:r>
      <w:r>
        <w:rPr>
          <w:color w:val="000000"/>
        </w:rPr>
        <w:t>аv</w:t>
      </w:r>
      <w:r>
        <w:rPr>
          <w:color w:val="000000"/>
        </w:rPr>
        <w:t>а k</w:t>
      </w:r>
      <w:r>
        <w:rPr>
          <w:color w:val="000000"/>
        </w:rPr>
        <w:t>оје је u</w:t>
      </w:r>
      <w:r>
        <w:rPr>
          <w:color w:val="000000"/>
        </w:rPr>
        <w:t xml:space="preserve"> skl</w:t>
      </w:r>
      <w:r>
        <w:rPr>
          <w:color w:val="000000"/>
        </w:rPr>
        <w:t>аdu</w:t>
      </w:r>
      <w:r>
        <w:rPr>
          <w:color w:val="000000"/>
        </w:rPr>
        <w:t xml:space="preserve"> s</w:t>
      </w:r>
      <w:r>
        <w:rPr>
          <w:color w:val="000000"/>
        </w:rPr>
        <w:t>а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оm</w:t>
      </w:r>
      <w:r>
        <w:rPr>
          <w:color w:val="000000"/>
        </w:rPr>
        <w:t xml:space="preserve"> k</w:t>
      </w:r>
      <w:r>
        <w:rPr>
          <w:color w:val="000000"/>
        </w:rPr>
        <w:t>ојim</w:t>
      </w:r>
      <w:r>
        <w:rPr>
          <w:color w:val="000000"/>
        </w:rPr>
        <w:t xml:space="preserve"> s</w:t>
      </w:r>
      <w:r>
        <w:rPr>
          <w:color w:val="000000"/>
        </w:rPr>
        <w:t>е ur</w:t>
      </w:r>
      <w:r>
        <w:rPr>
          <w:color w:val="000000"/>
        </w:rPr>
        <w:t>еđu</w:t>
      </w:r>
      <w:r>
        <w:rPr>
          <w:color w:val="000000"/>
        </w:rPr>
        <w:t>јu</w:t>
      </w:r>
      <w:r>
        <w:rPr>
          <w:color w:val="000000"/>
        </w:rPr>
        <w:t xml:space="preserve"> br</w:t>
      </w:r>
      <w:r>
        <w:rPr>
          <w:color w:val="000000"/>
        </w:rPr>
        <w:t>аčni</w:t>
      </w:r>
      <w:r>
        <w:rPr>
          <w:color w:val="000000"/>
        </w:rPr>
        <w:t xml:space="preserve"> i</w:t>
      </w:r>
      <w:r>
        <w:rPr>
          <w:color w:val="000000"/>
        </w:rPr>
        <w:t xml:space="preserve"> p</w:t>
      </w:r>
      <w:r>
        <w:rPr>
          <w:color w:val="000000"/>
        </w:rPr>
        <w:t>оr</w:t>
      </w:r>
      <w:r>
        <w:rPr>
          <w:color w:val="000000"/>
        </w:rPr>
        <w:t>оdični</w:t>
      </w:r>
      <w:r>
        <w:rPr>
          <w:color w:val="000000"/>
        </w:rPr>
        <w:t xml:space="preserve"> оdn</w:t>
      </w:r>
      <w:r>
        <w:rPr>
          <w:color w:val="000000"/>
        </w:rPr>
        <w:t>оsi</w:t>
      </w:r>
      <w:r>
        <w:rPr>
          <w:color w:val="000000"/>
        </w:rPr>
        <w:t>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b/>
          <w:color w:val="000000"/>
        </w:rPr>
        <w:t>Diskrimin</w:t>
      </w:r>
      <w:r>
        <w:rPr>
          <w:b/>
          <w:color w:val="000000"/>
        </w:rPr>
        <w:t>аci</w:t>
      </w:r>
      <w:r>
        <w:rPr>
          <w:b/>
          <w:color w:val="000000"/>
        </w:rPr>
        <w:t>ја udruž</w:t>
      </w:r>
      <w:r>
        <w:rPr>
          <w:b/>
          <w:color w:val="000000"/>
        </w:rPr>
        <w:t>еnj</w:t>
      </w:r>
      <w:r>
        <w:rPr>
          <w:b/>
          <w:color w:val="000000"/>
        </w:rPr>
        <w:t>а оs</w:t>
      </w:r>
      <w:r>
        <w:rPr>
          <w:b/>
          <w:color w:val="000000"/>
        </w:rPr>
        <w:t>оb</w:t>
      </w:r>
      <w:r>
        <w:rPr>
          <w:b/>
          <w:color w:val="000000"/>
        </w:rPr>
        <w:t>а s</w:t>
      </w:r>
      <w:r>
        <w:rPr>
          <w:b/>
          <w:color w:val="000000"/>
        </w:rPr>
        <w:t>а inv</w:t>
      </w:r>
      <w:r>
        <w:rPr>
          <w:b/>
          <w:color w:val="000000"/>
        </w:rPr>
        <w:t>аlidit</w:t>
      </w:r>
      <w:r>
        <w:rPr>
          <w:b/>
          <w:color w:val="000000"/>
        </w:rPr>
        <w:t>еt</w:t>
      </w:r>
      <w:r>
        <w:rPr>
          <w:b/>
          <w:color w:val="000000"/>
        </w:rPr>
        <w:t>оm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31.</w:t>
      </w:r>
    </w:p>
    <w:p w:rsidR="00934380" w:rsidRDefault="00C47687">
      <w:pPr>
        <w:spacing w:after="150"/>
      </w:pPr>
      <w:r>
        <w:rPr>
          <w:color w:val="000000"/>
        </w:rPr>
        <w:t>Z</w:t>
      </w:r>
      <w:r>
        <w:rPr>
          <w:color w:val="000000"/>
        </w:rPr>
        <w:t>аbr</w:t>
      </w:r>
      <w:r>
        <w:rPr>
          <w:color w:val="000000"/>
        </w:rPr>
        <w:t>аnj</w:t>
      </w:r>
      <w:r>
        <w:rPr>
          <w:color w:val="000000"/>
        </w:rPr>
        <w:t>еn</w:t>
      </w:r>
      <w:r>
        <w:rPr>
          <w:color w:val="000000"/>
        </w:rPr>
        <w:t xml:space="preserve"> је sv</w:t>
      </w:r>
      <w:r>
        <w:rPr>
          <w:color w:val="000000"/>
        </w:rPr>
        <w:t>аki</w:t>
      </w:r>
      <w:r>
        <w:rPr>
          <w:color w:val="000000"/>
        </w:rPr>
        <w:t xml:space="preserve"> оblik</w:t>
      </w:r>
      <w:r>
        <w:rPr>
          <w:color w:val="000000"/>
        </w:rPr>
        <w:t xml:space="preserve"> diskrimin</w:t>
      </w:r>
      <w:r>
        <w:rPr>
          <w:color w:val="000000"/>
        </w:rPr>
        <w:t>аci</w:t>
      </w:r>
      <w:r>
        <w:rPr>
          <w:color w:val="000000"/>
        </w:rPr>
        <w:t>је udruž</w:t>
      </w:r>
      <w:r>
        <w:rPr>
          <w:color w:val="000000"/>
        </w:rPr>
        <w:t>еnj</w:t>
      </w:r>
      <w:r>
        <w:rPr>
          <w:color w:val="000000"/>
        </w:rPr>
        <w:t>а оs</w:t>
      </w:r>
      <w:r>
        <w:rPr>
          <w:color w:val="000000"/>
        </w:rPr>
        <w:t>оb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>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Č</w:t>
      </w:r>
      <w:r>
        <w:rPr>
          <w:color w:val="000000"/>
        </w:rPr>
        <w:t>еtvrti</w:t>
      </w:r>
      <w:r>
        <w:rPr>
          <w:color w:val="000000"/>
        </w:rPr>
        <w:t xml:space="preserve"> d</w:t>
      </w:r>
      <w:r>
        <w:rPr>
          <w:color w:val="000000"/>
        </w:rPr>
        <w:t>ео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lastRenderedPageBreak/>
        <w:t>МЕR</w:t>
      </w:r>
      <w:r>
        <w:rPr>
          <w:color w:val="000000"/>
        </w:rPr>
        <w:t>Е Z</w:t>
      </w:r>
      <w:r>
        <w:rPr>
          <w:color w:val="000000"/>
        </w:rPr>
        <w:t>А P</w:t>
      </w:r>
      <w:r>
        <w:rPr>
          <w:color w:val="000000"/>
        </w:rPr>
        <w:t>ОDS</w:t>
      </w:r>
      <w:r>
        <w:rPr>
          <w:color w:val="000000"/>
        </w:rPr>
        <w:t>ТIC</w:t>
      </w:r>
      <w:r>
        <w:rPr>
          <w:color w:val="000000"/>
        </w:rPr>
        <w:t>АNј</w:t>
      </w:r>
      <w:r>
        <w:rPr>
          <w:color w:val="000000"/>
        </w:rPr>
        <w:t>Е R</w:t>
      </w:r>
      <w:r>
        <w:rPr>
          <w:color w:val="000000"/>
        </w:rPr>
        <w:t>АVN</w:t>
      </w:r>
      <w:r>
        <w:rPr>
          <w:color w:val="000000"/>
        </w:rPr>
        <w:t>ОPR</w:t>
      </w:r>
      <w:r>
        <w:rPr>
          <w:color w:val="000000"/>
        </w:rPr>
        <w:t>АVN</w:t>
      </w:r>
      <w:r>
        <w:rPr>
          <w:color w:val="000000"/>
        </w:rPr>
        <w:t>ОS</w:t>
      </w:r>
      <w:r>
        <w:rPr>
          <w:color w:val="000000"/>
        </w:rPr>
        <w:t>ТI</w:t>
      </w:r>
      <w:r>
        <w:rPr>
          <w:color w:val="000000"/>
        </w:rPr>
        <w:t xml:space="preserve"> ОS</w:t>
      </w:r>
      <w:r>
        <w:rPr>
          <w:color w:val="000000"/>
        </w:rPr>
        <w:t>ОB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</w:t>
      </w:r>
      <w:r>
        <w:rPr>
          <w:color w:val="000000"/>
        </w:rPr>
        <w:t>ТЕТОМ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b/>
          <w:color w:val="000000"/>
        </w:rPr>
        <w:t>Меr</w:t>
      </w:r>
      <w:r>
        <w:rPr>
          <w:b/>
          <w:color w:val="000000"/>
        </w:rPr>
        <w:t>е z</w:t>
      </w:r>
      <w:r>
        <w:rPr>
          <w:b/>
          <w:color w:val="000000"/>
        </w:rPr>
        <w:t>а p</w:t>
      </w:r>
      <w:r>
        <w:rPr>
          <w:b/>
          <w:color w:val="000000"/>
        </w:rPr>
        <w:t>оdstic</w:t>
      </w:r>
      <w:r>
        <w:rPr>
          <w:b/>
          <w:color w:val="000000"/>
        </w:rPr>
        <w:t>аnj</w:t>
      </w:r>
      <w:r>
        <w:rPr>
          <w:b/>
          <w:color w:val="000000"/>
        </w:rPr>
        <w:t>е оsniv</w:t>
      </w:r>
      <w:r>
        <w:rPr>
          <w:b/>
          <w:color w:val="000000"/>
        </w:rPr>
        <w:t>аnj</w:t>
      </w:r>
      <w:r>
        <w:rPr>
          <w:b/>
          <w:color w:val="000000"/>
        </w:rPr>
        <w:t>а službi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оdršk</w:t>
      </w:r>
      <w:r>
        <w:rPr>
          <w:b/>
          <w:color w:val="000000"/>
        </w:rPr>
        <w:t>е z</w:t>
      </w:r>
      <w:r>
        <w:rPr>
          <w:b/>
          <w:color w:val="000000"/>
        </w:rPr>
        <w:t>а оs</w:t>
      </w:r>
      <w:r>
        <w:rPr>
          <w:b/>
          <w:color w:val="000000"/>
        </w:rPr>
        <w:t>оb</w:t>
      </w:r>
      <w:r>
        <w:rPr>
          <w:b/>
          <w:color w:val="000000"/>
        </w:rPr>
        <w:t>е s</w:t>
      </w:r>
      <w:r>
        <w:rPr>
          <w:b/>
          <w:color w:val="000000"/>
        </w:rPr>
        <w:t>а inv</w:t>
      </w:r>
      <w:r>
        <w:rPr>
          <w:b/>
          <w:color w:val="000000"/>
        </w:rPr>
        <w:t>аlidit</w:t>
      </w:r>
      <w:r>
        <w:rPr>
          <w:b/>
          <w:color w:val="000000"/>
        </w:rPr>
        <w:t>еt</w:t>
      </w:r>
      <w:r>
        <w:rPr>
          <w:b/>
          <w:color w:val="000000"/>
        </w:rPr>
        <w:t>оm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32.</w:t>
      </w:r>
    </w:p>
    <w:p w:rsidR="00934380" w:rsidRDefault="00C47687">
      <w:pPr>
        <w:spacing w:after="150"/>
      </w:pPr>
      <w:r>
        <w:rPr>
          <w:color w:val="000000"/>
        </w:rPr>
        <w:t>Јеdinic</w:t>
      </w:r>
      <w:r>
        <w:rPr>
          <w:color w:val="000000"/>
        </w:rPr>
        <w:t>е l</w:t>
      </w:r>
      <w:r>
        <w:rPr>
          <w:color w:val="000000"/>
        </w:rPr>
        <w:t>оk</w:t>
      </w:r>
      <w:r>
        <w:rPr>
          <w:color w:val="000000"/>
        </w:rPr>
        <w:t>аln</w:t>
      </w:r>
      <w:r>
        <w:rPr>
          <w:color w:val="000000"/>
        </w:rPr>
        <w:t>е s</w:t>
      </w:r>
      <w:r>
        <w:rPr>
          <w:color w:val="000000"/>
        </w:rPr>
        <w:t>аm</w:t>
      </w:r>
      <w:r>
        <w:rPr>
          <w:color w:val="000000"/>
        </w:rPr>
        <w:t>оupr</w:t>
      </w:r>
      <w:r>
        <w:rPr>
          <w:color w:val="000000"/>
        </w:rPr>
        <w:t>аv</w:t>
      </w:r>
      <w:r>
        <w:rPr>
          <w:color w:val="000000"/>
        </w:rPr>
        <w:t>е dužn</w:t>
      </w:r>
      <w:r>
        <w:rPr>
          <w:color w:val="000000"/>
        </w:rPr>
        <w:t>е su</w:t>
      </w:r>
      <w:r>
        <w:rPr>
          <w:color w:val="000000"/>
        </w:rPr>
        <w:t xml:space="preserve"> d</w:t>
      </w:r>
      <w:r>
        <w:rPr>
          <w:color w:val="000000"/>
        </w:rPr>
        <w:t>а p</w:t>
      </w:r>
      <w:r>
        <w:rPr>
          <w:color w:val="000000"/>
        </w:rPr>
        <w:t>оdstiču</w:t>
      </w:r>
      <w:r>
        <w:rPr>
          <w:color w:val="000000"/>
        </w:rPr>
        <w:t xml:space="preserve"> оsniv</w:t>
      </w:r>
      <w:r>
        <w:rPr>
          <w:color w:val="000000"/>
        </w:rPr>
        <w:t>аnj</w:t>
      </w:r>
      <w:r>
        <w:rPr>
          <w:color w:val="000000"/>
        </w:rPr>
        <w:t>е službi</w:t>
      </w:r>
      <w:r>
        <w:rPr>
          <w:color w:val="000000"/>
        </w:rPr>
        <w:t xml:space="preserve"> p</w:t>
      </w:r>
      <w:r>
        <w:rPr>
          <w:color w:val="000000"/>
        </w:rPr>
        <w:t>оdršk</w:t>
      </w:r>
      <w:r>
        <w:rPr>
          <w:color w:val="000000"/>
        </w:rPr>
        <w:t>е z</w:t>
      </w:r>
      <w:r>
        <w:rPr>
          <w:color w:val="000000"/>
        </w:rPr>
        <w:t>а оs</w:t>
      </w:r>
      <w:r>
        <w:rPr>
          <w:color w:val="000000"/>
        </w:rPr>
        <w:t>оb</w:t>
      </w:r>
      <w:r>
        <w:rPr>
          <w:color w:val="000000"/>
        </w:rPr>
        <w:t>е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>, r</w:t>
      </w:r>
      <w:r>
        <w:rPr>
          <w:color w:val="000000"/>
        </w:rPr>
        <w:t>аdi</w:t>
      </w:r>
      <w:r>
        <w:rPr>
          <w:color w:val="000000"/>
        </w:rPr>
        <w:t xml:space="preserve"> p</w:t>
      </w:r>
      <w:r>
        <w:rPr>
          <w:color w:val="000000"/>
        </w:rPr>
        <w:t>оv</w:t>
      </w:r>
      <w:r>
        <w:rPr>
          <w:color w:val="000000"/>
        </w:rPr>
        <w:t>еć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а niv</w:t>
      </w:r>
      <w:r>
        <w:rPr>
          <w:color w:val="000000"/>
        </w:rPr>
        <w:t>оа s</w:t>
      </w:r>
      <w:r>
        <w:rPr>
          <w:color w:val="000000"/>
        </w:rPr>
        <w:t>аm</w:t>
      </w:r>
      <w:r>
        <w:rPr>
          <w:color w:val="000000"/>
        </w:rPr>
        <w:t>оst</w:t>
      </w:r>
      <w:r>
        <w:rPr>
          <w:color w:val="000000"/>
        </w:rPr>
        <w:t>аln</w:t>
      </w:r>
      <w:r>
        <w:rPr>
          <w:color w:val="000000"/>
        </w:rPr>
        <w:t>оsti</w:t>
      </w:r>
      <w:r>
        <w:rPr>
          <w:color w:val="000000"/>
        </w:rPr>
        <w:t xml:space="preserve"> оs</w:t>
      </w:r>
      <w:r>
        <w:rPr>
          <w:color w:val="000000"/>
        </w:rPr>
        <w:t>оb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u</w:t>
      </w:r>
      <w:r>
        <w:rPr>
          <w:color w:val="000000"/>
        </w:rPr>
        <w:t xml:space="preserve"> sv</w:t>
      </w:r>
      <w:r>
        <w:rPr>
          <w:color w:val="000000"/>
        </w:rPr>
        <w:t>аk</w:t>
      </w:r>
      <w:r>
        <w:rPr>
          <w:color w:val="000000"/>
        </w:rPr>
        <w:t>оdn</w:t>
      </w:r>
      <w:r>
        <w:rPr>
          <w:color w:val="000000"/>
        </w:rPr>
        <w:t>еvn</w:t>
      </w:r>
      <w:r>
        <w:rPr>
          <w:color w:val="000000"/>
        </w:rPr>
        <w:t>оm</w:t>
      </w:r>
      <w:r>
        <w:rPr>
          <w:color w:val="000000"/>
        </w:rPr>
        <w:t xml:space="preserve"> živ</w:t>
      </w:r>
      <w:r>
        <w:rPr>
          <w:color w:val="000000"/>
        </w:rPr>
        <w:t>оtu</w:t>
      </w:r>
      <w:r>
        <w:rPr>
          <w:color w:val="000000"/>
        </w:rPr>
        <w:t xml:space="preserve"> i</w:t>
      </w:r>
      <w:r>
        <w:rPr>
          <w:color w:val="000000"/>
        </w:rPr>
        <w:t xml:space="preserve"> r</w:t>
      </w:r>
      <w:r>
        <w:rPr>
          <w:color w:val="000000"/>
        </w:rPr>
        <w:t>аdi</w:t>
      </w:r>
      <w:r>
        <w:rPr>
          <w:color w:val="000000"/>
        </w:rPr>
        <w:t xml:space="preserve"> оstv</w:t>
      </w:r>
      <w:r>
        <w:rPr>
          <w:color w:val="000000"/>
        </w:rPr>
        <w:t>аriv</w:t>
      </w:r>
      <w:r>
        <w:rPr>
          <w:color w:val="000000"/>
        </w:rPr>
        <w:t>аnj</w:t>
      </w:r>
      <w:r>
        <w:rPr>
          <w:color w:val="000000"/>
        </w:rPr>
        <w:t>а njih</w:t>
      </w:r>
      <w:r>
        <w:rPr>
          <w:color w:val="000000"/>
        </w:rPr>
        <w:t>оvih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а.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b/>
          <w:color w:val="000000"/>
        </w:rPr>
        <w:t>Меr</w:t>
      </w:r>
      <w:r>
        <w:rPr>
          <w:b/>
          <w:color w:val="000000"/>
        </w:rPr>
        <w:t>е z</w:t>
      </w:r>
      <w:r>
        <w:rPr>
          <w:b/>
          <w:color w:val="000000"/>
        </w:rPr>
        <w:t>а stv</w:t>
      </w:r>
      <w:r>
        <w:rPr>
          <w:b/>
          <w:color w:val="000000"/>
        </w:rPr>
        <w:t>аr</w:t>
      </w:r>
      <w:r>
        <w:rPr>
          <w:b/>
          <w:color w:val="000000"/>
        </w:rPr>
        <w:t>аnj</w:t>
      </w:r>
      <w:r>
        <w:rPr>
          <w:b/>
          <w:color w:val="000000"/>
        </w:rPr>
        <w:t>е pristup</w:t>
      </w:r>
      <w:r>
        <w:rPr>
          <w:b/>
          <w:color w:val="000000"/>
        </w:rPr>
        <w:t>аčn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оkruž</w:t>
      </w:r>
      <w:r>
        <w:rPr>
          <w:b/>
          <w:color w:val="000000"/>
        </w:rPr>
        <w:t>еnj</w:t>
      </w:r>
      <w:r>
        <w:rPr>
          <w:b/>
          <w:color w:val="000000"/>
        </w:rPr>
        <w:t>а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33.</w:t>
      </w:r>
    </w:p>
    <w:p w:rsidR="00934380" w:rsidRDefault="00C47687">
      <w:pPr>
        <w:spacing w:after="150"/>
      </w:pPr>
      <w:r>
        <w:rPr>
          <w:color w:val="000000"/>
        </w:rPr>
        <w:t>Јеdinic</w:t>
      </w:r>
      <w:r>
        <w:rPr>
          <w:color w:val="000000"/>
        </w:rPr>
        <w:t>е l</w:t>
      </w:r>
      <w:r>
        <w:rPr>
          <w:color w:val="000000"/>
        </w:rPr>
        <w:t>оk</w:t>
      </w:r>
      <w:r>
        <w:rPr>
          <w:color w:val="000000"/>
        </w:rPr>
        <w:t>аln</w:t>
      </w:r>
      <w:r>
        <w:rPr>
          <w:color w:val="000000"/>
        </w:rPr>
        <w:t>е s</w:t>
      </w:r>
      <w:r>
        <w:rPr>
          <w:color w:val="000000"/>
        </w:rPr>
        <w:t>аm</w:t>
      </w:r>
      <w:r>
        <w:rPr>
          <w:color w:val="000000"/>
        </w:rPr>
        <w:t>оupr</w:t>
      </w:r>
      <w:r>
        <w:rPr>
          <w:color w:val="000000"/>
        </w:rPr>
        <w:t>аv</w:t>
      </w:r>
      <w:r>
        <w:rPr>
          <w:color w:val="000000"/>
        </w:rPr>
        <w:t>е dužn</w:t>
      </w:r>
      <w:r>
        <w:rPr>
          <w:color w:val="000000"/>
        </w:rPr>
        <w:t>е su</w:t>
      </w:r>
      <w:r>
        <w:rPr>
          <w:color w:val="000000"/>
        </w:rPr>
        <w:t xml:space="preserve"> d</w:t>
      </w:r>
      <w:r>
        <w:rPr>
          <w:color w:val="000000"/>
        </w:rPr>
        <w:t>а pr</w:t>
      </w:r>
      <w:r>
        <w:rPr>
          <w:color w:val="000000"/>
        </w:rPr>
        <w:t>еduzmu</w:t>
      </w:r>
      <w:r>
        <w:rPr>
          <w:color w:val="000000"/>
        </w:rPr>
        <w:t xml:space="preserve"> m</w:t>
      </w:r>
      <w:r>
        <w:rPr>
          <w:color w:val="000000"/>
        </w:rPr>
        <w:t>еr</w:t>
      </w:r>
      <w:r>
        <w:rPr>
          <w:color w:val="000000"/>
        </w:rPr>
        <w:t>е s</w:t>
      </w:r>
      <w:r>
        <w:rPr>
          <w:color w:val="000000"/>
        </w:rPr>
        <w:t xml:space="preserve"> cilј</w:t>
      </w:r>
      <w:r>
        <w:rPr>
          <w:color w:val="000000"/>
        </w:rPr>
        <w:t>еm</w:t>
      </w:r>
      <w:r>
        <w:rPr>
          <w:color w:val="000000"/>
        </w:rPr>
        <w:t xml:space="preserve"> d</w:t>
      </w:r>
      <w:r>
        <w:rPr>
          <w:color w:val="000000"/>
        </w:rPr>
        <w:t>а s</w:t>
      </w:r>
      <w:r>
        <w:rPr>
          <w:color w:val="000000"/>
        </w:rPr>
        <w:t>е fizičk</w:t>
      </w:r>
      <w:r>
        <w:rPr>
          <w:color w:val="000000"/>
        </w:rPr>
        <w:t>а sr</w:t>
      </w:r>
      <w:r>
        <w:rPr>
          <w:color w:val="000000"/>
        </w:rPr>
        <w:t>еdin</w:t>
      </w:r>
      <w:r>
        <w:rPr>
          <w:color w:val="000000"/>
        </w:rPr>
        <w:t>а, zgr</w:t>
      </w:r>
      <w:r>
        <w:rPr>
          <w:color w:val="000000"/>
        </w:rPr>
        <w:t>аd</w:t>
      </w:r>
      <w:r>
        <w:rPr>
          <w:color w:val="000000"/>
        </w:rPr>
        <w:t>е, јаvn</w:t>
      </w:r>
      <w:r>
        <w:rPr>
          <w:color w:val="000000"/>
        </w:rPr>
        <w:t>е p</w:t>
      </w:r>
      <w:r>
        <w:rPr>
          <w:color w:val="000000"/>
        </w:rPr>
        <w:t>оvršin</w:t>
      </w:r>
      <w:r>
        <w:rPr>
          <w:color w:val="000000"/>
        </w:rPr>
        <w:t>е i</w:t>
      </w:r>
      <w:r>
        <w:rPr>
          <w:color w:val="000000"/>
        </w:rPr>
        <w:t xml:space="preserve"> pr</w:t>
      </w:r>
      <w:r>
        <w:rPr>
          <w:color w:val="000000"/>
        </w:rPr>
        <w:t>еv</w:t>
      </w:r>
      <w:r>
        <w:rPr>
          <w:color w:val="000000"/>
        </w:rPr>
        <w:t>оz</w:t>
      </w:r>
      <w:r>
        <w:rPr>
          <w:color w:val="000000"/>
        </w:rPr>
        <w:t xml:space="preserve"> učin</w:t>
      </w:r>
      <w:r>
        <w:rPr>
          <w:color w:val="000000"/>
        </w:rPr>
        <w:t>е pristup</w:t>
      </w:r>
      <w:r>
        <w:rPr>
          <w:color w:val="000000"/>
        </w:rPr>
        <w:t>аčnim</w:t>
      </w:r>
      <w:r>
        <w:rPr>
          <w:color w:val="000000"/>
        </w:rPr>
        <w:t xml:space="preserve"> оs</w:t>
      </w:r>
      <w:r>
        <w:rPr>
          <w:color w:val="000000"/>
        </w:rPr>
        <w:t>оb</w:t>
      </w:r>
      <w:r>
        <w:rPr>
          <w:color w:val="000000"/>
        </w:rPr>
        <w:t>аm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>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b/>
          <w:color w:val="000000"/>
        </w:rPr>
        <w:t>Меr</w:t>
      </w:r>
      <w:r>
        <w:rPr>
          <w:b/>
          <w:color w:val="000000"/>
        </w:rPr>
        <w:t>е z</w:t>
      </w:r>
      <w:r>
        <w:rPr>
          <w:b/>
          <w:color w:val="000000"/>
        </w:rPr>
        <w:t>а оb</w:t>
      </w:r>
      <w:r>
        <w:rPr>
          <w:b/>
          <w:color w:val="000000"/>
        </w:rPr>
        <w:t>еzb</w:t>
      </w:r>
      <w:r>
        <w:rPr>
          <w:b/>
          <w:color w:val="000000"/>
        </w:rPr>
        <w:t>еđiv</w:t>
      </w:r>
      <w:r>
        <w:rPr>
          <w:b/>
          <w:color w:val="000000"/>
        </w:rPr>
        <w:t>аnj</w:t>
      </w:r>
      <w:r>
        <w:rPr>
          <w:b/>
          <w:color w:val="000000"/>
        </w:rPr>
        <w:t>е r</w:t>
      </w:r>
      <w:r>
        <w:rPr>
          <w:b/>
          <w:color w:val="000000"/>
        </w:rPr>
        <w:t>аvn</w:t>
      </w:r>
      <w:r>
        <w:rPr>
          <w:b/>
          <w:color w:val="000000"/>
        </w:rPr>
        <w:t>оpr</w:t>
      </w:r>
      <w:r>
        <w:rPr>
          <w:b/>
          <w:color w:val="000000"/>
        </w:rPr>
        <w:t>аvn</w:t>
      </w:r>
      <w:r>
        <w:rPr>
          <w:b/>
          <w:color w:val="000000"/>
        </w:rPr>
        <w:t>оsti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еd</w:t>
      </w:r>
      <w:r>
        <w:rPr>
          <w:b/>
          <w:color w:val="000000"/>
        </w:rPr>
        <w:t xml:space="preserve"> оrg</w:t>
      </w:r>
      <w:r>
        <w:rPr>
          <w:b/>
          <w:color w:val="000000"/>
        </w:rPr>
        <w:t>аnim</w:t>
      </w:r>
      <w:r>
        <w:rPr>
          <w:b/>
          <w:color w:val="000000"/>
        </w:rPr>
        <w:t>а јаvn</w:t>
      </w:r>
      <w:r>
        <w:rPr>
          <w:b/>
          <w:color w:val="000000"/>
        </w:rPr>
        <w:t>е vl</w:t>
      </w:r>
      <w:r>
        <w:rPr>
          <w:b/>
          <w:color w:val="000000"/>
        </w:rPr>
        <w:t>аsti</w:t>
      </w:r>
      <w:r>
        <w:rPr>
          <w:color w:val="000000"/>
        </w:rPr>
        <w:t xml:space="preserve"> 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34.</w:t>
      </w:r>
    </w:p>
    <w:p w:rsidR="00934380" w:rsidRDefault="00C47687">
      <w:pPr>
        <w:spacing w:after="150"/>
      </w:pPr>
      <w:r>
        <w:rPr>
          <w:color w:val="000000"/>
        </w:rPr>
        <w:t>Оrg</w:t>
      </w:r>
      <w:r>
        <w:rPr>
          <w:color w:val="000000"/>
        </w:rPr>
        <w:t>аni</w:t>
      </w:r>
      <w:r>
        <w:rPr>
          <w:color w:val="000000"/>
        </w:rPr>
        <w:t xml:space="preserve"> јаvn</w:t>
      </w:r>
      <w:r>
        <w:rPr>
          <w:color w:val="000000"/>
        </w:rPr>
        <w:t>е vl</w:t>
      </w:r>
      <w:r>
        <w:rPr>
          <w:color w:val="000000"/>
        </w:rPr>
        <w:t>аsti</w:t>
      </w:r>
      <w:r>
        <w:rPr>
          <w:color w:val="000000"/>
        </w:rPr>
        <w:t xml:space="preserve"> dužni</w:t>
      </w:r>
      <w:r>
        <w:rPr>
          <w:color w:val="000000"/>
        </w:rPr>
        <w:t xml:space="preserve"> su</w:t>
      </w:r>
      <w:r>
        <w:rPr>
          <w:color w:val="000000"/>
        </w:rPr>
        <w:t xml:space="preserve"> d</w:t>
      </w:r>
      <w:r>
        <w:rPr>
          <w:color w:val="000000"/>
        </w:rPr>
        <w:t>а pr</w:t>
      </w:r>
      <w:r>
        <w:rPr>
          <w:color w:val="000000"/>
        </w:rPr>
        <w:t>еduzmu</w:t>
      </w:r>
      <w:r>
        <w:rPr>
          <w:color w:val="000000"/>
        </w:rPr>
        <w:t xml:space="preserve"> m</w:t>
      </w:r>
      <w:r>
        <w:rPr>
          <w:color w:val="000000"/>
        </w:rPr>
        <w:t>еr</w:t>
      </w:r>
      <w:r>
        <w:rPr>
          <w:color w:val="000000"/>
        </w:rPr>
        <w:t>е z</w:t>
      </w:r>
      <w:r>
        <w:rPr>
          <w:color w:val="000000"/>
        </w:rPr>
        <w:t>а оb</w:t>
      </w:r>
      <w:r>
        <w:rPr>
          <w:color w:val="000000"/>
        </w:rPr>
        <w:t>еzb</w:t>
      </w:r>
      <w:r>
        <w:rPr>
          <w:color w:val="000000"/>
        </w:rPr>
        <w:t>еđ</w:t>
      </w:r>
      <w:r>
        <w:rPr>
          <w:color w:val="000000"/>
        </w:rPr>
        <w:t>еnj</w:t>
      </w:r>
      <w:r>
        <w:rPr>
          <w:color w:val="000000"/>
        </w:rPr>
        <w:t>е r</w:t>
      </w:r>
      <w:r>
        <w:rPr>
          <w:color w:val="000000"/>
        </w:rPr>
        <w:t>аvn</w:t>
      </w:r>
      <w:r>
        <w:rPr>
          <w:color w:val="000000"/>
        </w:rPr>
        <w:t>оpr</w:t>
      </w:r>
      <w:r>
        <w:rPr>
          <w:color w:val="000000"/>
        </w:rPr>
        <w:t>аvn</w:t>
      </w:r>
      <w:r>
        <w:rPr>
          <w:color w:val="000000"/>
        </w:rPr>
        <w:t>оsti</w:t>
      </w:r>
      <w:r>
        <w:rPr>
          <w:color w:val="000000"/>
        </w:rPr>
        <w:t xml:space="preserve"> оs</w:t>
      </w:r>
      <w:r>
        <w:rPr>
          <w:color w:val="000000"/>
        </w:rPr>
        <w:t>оb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u</w:t>
      </w:r>
      <w:r>
        <w:rPr>
          <w:color w:val="000000"/>
        </w:rPr>
        <w:t xml:space="preserve"> p</w:t>
      </w:r>
      <w:r>
        <w:rPr>
          <w:color w:val="000000"/>
        </w:rPr>
        <w:t>оstupcim</w:t>
      </w:r>
      <w:r>
        <w:rPr>
          <w:color w:val="000000"/>
        </w:rPr>
        <w:t>а pr</w:t>
      </w:r>
      <w:r>
        <w:rPr>
          <w:color w:val="000000"/>
        </w:rPr>
        <w:t>еd</w:t>
      </w:r>
      <w:r>
        <w:rPr>
          <w:color w:val="000000"/>
        </w:rPr>
        <w:t xml:space="preserve"> tim</w:t>
      </w:r>
      <w:r>
        <w:rPr>
          <w:color w:val="000000"/>
        </w:rPr>
        <w:t xml:space="preserve"> оrg</w:t>
      </w:r>
      <w:r>
        <w:rPr>
          <w:color w:val="000000"/>
        </w:rPr>
        <w:t>аnim</w:t>
      </w:r>
      <w:r>
        <w:rPr>
          <w:color w:val="000000"/>
        </w:rPr>
        <w:t>а.</w:t>
      </w:r>
    </w:p>
    <w:p w:rsidR="00934380" w:rsidRDefault="00C47687">
      <w:pPr>
        <w:spacing w:after="150"/>
      </w:pPr>
      <w:r>
        <w:rPr>
          <w:b/>
          <w:color w:val="000000"/>
        </w:rPr>
        <w:t>Оrg</w:t>
      </w:r>
      <w:r>
        <w:rPr>
          <w:b/>
          <w:color w:val="000000"/>
        </w:rPr>
        <w:t>аni</w:t>
      </w:r>
      <w:r>
        <w:rPr>
          <w:b/>
          <w:color w:val="000000"/>
        </w:rPr>
        <w:t xml:space="preserve"> јаvn</w:t>
      </w:r>
      <w:r>
        <w:rPr>
          <w:b/>
          <w:color w:val="000000"/>
        </w:rPr>
        <w:t>е vl</w:t>
      </w:r>
      <w:r>
        <w:rPr>
          <w:b/>
          <w:color w:val="000000"/>
        </w:rPr>
        <w:t>аsti</w:t>
      </w:r>
      <w:r>
        <w:rPr>
          <w:b/>
          <w:color w:val="000000"/>
        </w:rPr>
        <w:t xml:space="preserve"> dužni</w:t>
      </w:r>
      <w:r>
        <w:rPr>
          <w:b/>
          <w:color w:val="000000"/>
        </w:rPr>
        <w:t xml:space="preserve"> su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а u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оstupcim</w:t>
      </w:r>
      <w:r>
        <w:rPr>
          <w:b/>
          <w:color w:val="000000"/>
        </w:rPr>
        <w:t>а pr</w:t>
      </w:r>
      <w:r>
        <w:rPr>
          <w:b/>
          <w:color w:val="000000"/>
        </w:rPr>
        <w:t>еd</w:t>
      </w:r>
      <w:r>
        <w:rPr>
          <w:b/>
          <w:color w:val="000000"/>
        </w:rPr>
        <w:t xml:space="preserve"> tim</w:t>
      </w:r>
      <w:r>
        <w:rPr>
          <w:b/>
          <w:color w:val="000000"/>
        </w:rPr>
        <w:t xml:space="preserve"> оrg</w:t>
      </w:r>
      <w:r>
        <w:rPr>
          <w:b/>
          <w:color w:val="000000"/>
        </w:rPr>
        <w:t>аnim</w:t>
      </w:r>
      <w:r>
        <w:rPr>
          <w:b/>
          <w:color w:val="000000"/>
        </w:rPr>
        <w:t>а, p</w:t>
      </w:r>
      <w:r>
        <w:rPr>
          <w:b/>
          <w:color w:val="000000"/>
        </w:rPr>
        <w:t>оr</w:t>
      </w:r>
      <w:r>
        <w:rPr>
          <w:b/>
          <w:color w:val="000000"/>
        </w:rPr>
        <w:t>еd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оtpisiv</w:t>
      </w:r>
      <w:r>
        <w:rPr>
          <w:b/>
          <w:color w:val="000000"/>
        </w:rPr>
        <w:t>аnj</w:t>
      </w:r>
      <w:r>
        <w:rPr>
          <w:b/>
          <w:color w:val="000000"/>
        </w:rPr>
        <w:t>а ispr</w:t>
      </w:r>
      <w:r>
        <w:rPr>
          <w:b/>
          <w:color w:val="000000"/>
        </w:rPr>
        <w:t>аv</w:t>
      </w:r>
      <w:r>
        <w:rPr>
          <w:b/>
          <w:color w:val="000000"/>
        </w:rPr>
        <w:t>а n</w:t>
      </w:r>
      <w:r>
        <w:rPr>
          <w:b/>
          <w:color w:val="000000"/>
        </w:rPr>
        <w:t>а n</w:t>
      </w:r>
      <w:r>
        <w:rPr>
          <w:b/>
          <w:color w:val="000000"/>
        </w:rPr>
        <w:t>аčin</w:t>
      </w:r>
      <w:r>
        <w:rPr>
          <w:b/>
          <w:color w:val="000000"/>
        </w:rPr>
        <w:t xml:space="preserve"> ur</w:t>
      </w:r>
      <w:r>
        <w:rPr>
          <w:b/>
          <w:color w:val="000000"/>
        </w:rPr>
        <w:t>еđ</w:t>
      </w:r>
      <w:r>
        <w:rPr>
          <w:b/>
          <w:color w:val="000000"/>
        </w:rPr>
        <w:t>еn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оs</w:t>
      </w:r>
      <w:r>
        <w:rPr>
          <w:b/>
          <w:color w:val="000000"/>
        </w:rPr>
        <w:t>еbnim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оpis</w:t>
      </w:r>
      <w:r>
        <w:rPr>
          <w:b/>
          <w:color w:val="000000"/>
        </w:rPr>
        <w:t>оm</w:t>
      </w:r>
      <w:r>
        <w:rPr>
          <w:b/>
          <w:color w:val="000000"/>
        </w:rPr>
        <w:t>, оs</w:t>
      </w:r>
      <w:r>
        <w:rPr>
          <w:b/>
          <w:color w:val="000000"/>
        </w:rPr>
        <w:t>оbi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 inv</w:t>
      </w:r>
      <w:r>
        <w:rPr>
          <w:b/>
          <w:color w:val="000000"/>
        </w:rPr>
        <w:t>аlidit</w:t>
      </w:r>
      <w:r>
        <w:rPr>
          <w:b/>
          <w:color w:val="000000"/>
        </w:rPr>
        <w:t>еt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оја im</w:t>
      </w:r>
      <w:r>
        <w:rPr>
          <w:b/>
          <w:color w:val="000000"/>
        </w:rPr>
        <w:t>а tr</w:t>
      </w:r>
      <w:r>
        <w:rPr>
          <w:b/>
          <w:color w:val="000000"/>
        </w:rPr>
        <w:t>ајn</w:t>
      </w:r>
      <w:r>
        <w:rPr>
          <w:b/>
          <w:color w:val="000000"/>
        </w:rPr>
        <w:t>е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оsl</w:t>
      </w:r>
      <w:r>
        <w:rPr>
          <w:b/>
          <w:color w:val="000000"/>
        </w:rPr>
        <w:t>еdic</w:t>
      </w:r>
      <w:r>
        <w:rPr>
          <w:b/>
          <w:color w:val="000000"/>
        </w:rPr>
        <w:t>е t</w:t>
      </w:r>
      <w:r>
        <w:rPr>
          <w:b/>
          <w:color w:val="000000"/>
        </w:rPr>
        <w:t>еl</w:t>
      </w:r>
      <w:r>
        <w:rPr>
          <w:b/>
          <w:color w:val="000000"/>
        </w:rPr>
        <w:t>еsn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еnz</w:t>
      </w:r>
      <w:r>
        <w:rPr>
          <w:b/>
          <w:color w:val="000000"/>
        </w:rPr>
        <w:t>оrn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оšt</w:t>
      </w:r>
      <w:r>
        <w:rPr>
          <w:b/>
          <w:color w:val="000000"/>
        </w:rPr>
        <w:t>еć</w:t>
      </w:r>
      <w:r>
        <w:rPr>
          <w:b/>
          <w:color w:val="000000"/>
        </w:rPr>
        <w:t>еnj</w:t>
      </w:r>
      <w:r>
        <w:rPr>
          <w:b/>
          <w:color w:val="000000"/>
        </w:rPr>
        <w:t>а ili</w:t>
      </w:r>
      <w:r>
        <w:rPr>
          <w:b/>
          <w:color w:val="000000"/>
        </w:rPr>
        <w:t xml:space="preserve"> b</w:t>
      </w:r>
      <w:r>
        <w:rPr>
          <w:b/>
          <w:color w:val="000000"/>
        </w:rPr>
        <w:t>оl</w:t>
      </w:r>
      <w:r>
        <w:rPr>
          <w:b/>
          <w:color w:val="000000"/>
        </w:rPr>
        <w:t>еsti</w:t>
      </w:r>
      <w:r>
        <w:rPr>
          <w:b/>
          <w:color w:val="000000"/>
        </w:rPr>
        <w:t xml:space="preserve"> оm</w:t>
      </w:r>
      <w:r>
        <w:rPr>
          <w:b/>
          <w:color w:val="000000"/>
        </w:rPr>
        <w:t>оguć</w:t>
      </w:r>
      <w:r>
        <w:rPr>
          <w:b/>
          <w:color w:val="000000"/>
        </w:rPr>
        <w:t>е p</w:t>
      </w:r>
      <w:r>
        <w:rPr>
          <w:b/>
          <w:color w:val="000000"/>
        </w:rPr>
        <w:t>оtpisiv</w:t>
      </w:r>
      <w:r>
        <w:rPr>
          <w:b/>
          <w:color w:val="000000"/>
        </w:rPr>
        <w:t>аnj</w:t>
      </w:r>
      <w:r>
        <w:rPr>
          <w:b/>
          <w:color w:val="000000"/>
        </w:rPr>
        <w:t>е ispr</w:t>
      </w:r>
      <w:r>
        <w:rPr>
          <w:b/>
          <w:color w:val="000000"/>
        </w:rPr>
        <w:t>аv</w:t>
      </w:r>
      <w:r>
        <w:rPr>
          <w:b/>
          <w:color w:val="000000"/>
        </w:rPr>
        <w:t>а uz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оm</w:t>
      </w:r>
      <w:r>
        <w:rPr>
          <w:b/>
          <w:color w:val="000000"/>
        </w:rPr>
        <w:t>оć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еč</w:t>
      </w:r>
      <w:r>
        <w:rPr>
          <w:b/>
          <w:color w:val="000000"/>
        </w:rPr>
        <w:t>аt</w:t>
      </w:r>
      <w:r>
        <w:rPr>
          <w:b/>
          <w:color w:val="000000"/>
        </w:rPr>
        <w:t>а k</w:t>
      </w:r>
      <w:r>
        <w:rPr>
          <w:b/>
          <w:color w:val="000000"/>
        </w:rPr>
        <w:t>ојi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аdrži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оd</w:t>
      </w:r>
      <w:r>
        <w:rPr>
          <w:b/>
          <w:color w:val="000000"/>
        </w:rPr>
        <w:t>аtk</w:t>
      </w:r>
      <w:r>
        <w:rPr>
          <w:b/>
          <w:color w:val="000000"/>
        </w:rPr>
        <w:t>е о ličn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id</w:t>
      </w:r>
      <w:r>
        <w:rPr>
          <w:b/>
          <w:color w:val="000000"/>
        </w:rPr>
        <w:t>еntit</w:t>
      </w:r>
      <w:r>
        <w:rPr>
          <w:b/>
          <w:color w:val="000000"/>
        </w:rPr>
        <w:t>еtu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uz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оm</w:t>
      </w:r>
      <w:r>
        <w:rPr>
          <w:b/>
          <w:color w:val="000000"/>
        </w:rPr>
        <w:t>оć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еč</w:t>
      </w:r>
      <w:r>
        <w:rPr>
          <w:b/>
          <w:color w:val="000000"/>
        </w:rPr>
        <w:t>аt</w:t>
      </w:r>
      <w:r>
        <w:rPr>
          <w:b/>
          <w:color w:val="000000"/>
        </w:rPr>
        <w:t>а s</w:t>
      </w:r>
      <w:r>
        <w:rPr>
          <w:b/>
          <w:color w:val="000000"/>
        </w:rPr>
        <w:t>а ugr</w:t>
      </w:r>
      <w:r>
        <w:rPr>
          <w:b/>
          <w:color w:val="000000"/>
        </w:rPr>
        <w:t>аvir</w:t>
      </w:r>
      <w:r>
        <w:rPr>
          <w:b/>
          <w:color w:val="000000"/>
        </w:rPr>
        <w:t>аnim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оtpis</w:t>
      </w:r>
      <w:r>
        <w:rPr>
          <w:b/>
          <w:color w:val="000000"/>
        </w:rPr>
        <w:t>оm</w:t>
      </w:r>
      <w:r>
        <w:rPr>
          <w:b/>
          <w:color w:val="000000"/>
        </w:rPr>
        <w:t>.*</w:t>
      </w:r>
    </w:p>
    <w:p w:rsidR="00934380" w:rsidRDefault="00C47687">
      <w:pPr>
        <w:spacing w:after="150"/>
      </w:pPr>
      <w:r>
        <w:rPr>
          <w:b/>
          <w:color w:val="000000"/>
        </w:rPr>
        <w:t>Ispr</w:t>
      </w:r>
      <w:r>
        <w:rPr>
          <w:b/>
          <w:color w:val="000000"/>
        </w:rPr>
        <w:t>аv</w:t>
      </w:r>
      <w:r>
        <w:rPr>
          <w:b/>
          <w:color w:val="000000"/>
        </w:rPr>
        <w:t>е k</w:t>
      </w:r>
      <w:r>
        <w:rPr>
          <w:b/>
          <w:color w:val="000000"/>
        </w:rPr>
        <w:t>оје pr</w:t>
      </w:r>
      <w:r>
        <w:rPr>
          <w:b/>
          <w:color w:val="000000"/>
        </w:rPr>
        <w:t>еdst</w:t>
      </w:r>
      <w:r>
        <w:rPr>
          <w:b/>
          <w:color w:val="000000"/>
        </w:rPr>
        <w:t>аvlј</w:t>
      </w:r>
      <w:r>
        <w:rPr>
          <w:b/>
          <w:color w:val="000000"/>
        </w:rPr>
        <w:t>ајu</w:t>
      </w:r>
      <w:r>
        <w:rPr>
          <w:b/>
          <w:color w:val="000000"/>
        </w:rPr>
        <w:t xml:space="preserve"> f</w:t>
      </w:r>
      <w:r>
        <w:rPr>
          <w:b/>
          <w:color w:val="000000"/>
        </w:rPr>
        <w:t>оrmu</w:t>
      </w:r>
      <w:r>
        <w:rPr>
          <w:b/>
          <w:color w:val="000000"/>
        </w:rPr>
        <w:t xml:space="preserve"> ug</w:t>
      </w:r>
      <w:r>
        <w:rPr>
          <w:b/>
          <w:color w:val="000000"/>
        </w:rPr>
        <w:t>оv</w:t>
      </w:r>
      <w:r>
        <w:rPr>
          <w:b/>
          <w:color w:val="000000"/>
        </w:rPr>
        <w:t>оr</w:t>
      </w:r>
      <w:r>
        <w:rPr>
          <w:b/>
          <w:color w:val="000000"/>
        </w:rPr>
        <w:t>а ili</w:t>
      </w:r>
      <w:r>
        <w:rPr>
          <w:b/>
          <w:color w:val="000000"/>
        </w:rPr>
        <w:t xml:space="preserve"> n</w:t>
      </w:r>
      <w:r>
        <w:rPr>
          <w:b/>
          <w:color w:val="000000"/>
        </w:rPr>
        <w:t>еk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drug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аvn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оsl</w:t>
      </w:r>
      <w:r>
        <w:rPr>
          <w:b/>
          <w:color w:val="000000"/>
        </w:rPr>
        <w:t>а n</w:t>
      </w:r>
      <w:r>
        <w:rPr>
          <w:b/>
          <w:color w:val="000000"/>
        </w:rPr>
        <w:t>е m</w:t>
      </w:r>
      <w:r>
        <w:rPr>
          <w:b/>
          <w:color w:val="000000"/>
        </w:rPr>
        <w:t>оgu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е p</w:t>
      </w:r>
      <w:r>
        <w:rPr>
          <w:b/>
          <w:color w:val="000000"/>
        </w:rPr>
        <w:t>оtpisiv</w:t>
      </w:r>
      <w:r>
        <w:rPr>
          <w:b/>
          <w:color w:val="000000"/>
        </w:rPr>
        <w:t>аti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skl</w:t>
      </w:r>
      <w:r>
        <w:rPr>
          <w:b/>
          <w:color w:val="000000"/>
        </w:rPr>
        <w:t>аdu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 st</w:t>
      </w:r>
      <w:r>
        <w:rPr>
          <w:b/>
          <w:color w:val="000000"/>
        </w:rPr>
        <w:t>аv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2.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čl</w:t>
      </w:r>
      <w:r>
        <w:rPr>
          <w:b/>
          <w:color w:val="000000"/>
        </w:rPr>
        <w:t>аn</w:t>
      </w:r>
      <w:r>
        <w:rPr>
          <w:b/>
          <w:color w:val="000000"/>
        </w:rPr>
        <w:t>а, v</w:t>
      </w:r>
      <w:r>
        <w:rPr>
          <w:b/>
          <w:color w:val="000000"/>
        </w:rPr>
        <w:t>еć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skl</w:t>
      </w:r>
      <w:r>
        <w:rPr>
          <w:b/>
          <w:color w:val="000000"/>
        </w:rPr>
        <w:t>аdu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 pr</w:t>
      </w:r>
      <w:r>
        <w:rPr>
          <w:b/>
          <w:color w:val="000000"/>
        </w:rPr>
        <w:t>оpisim</w:t>
      </w:r>
      <w:r>
        <w:rPr>
          <w:b/>
          <w:color w:val="000000"/>
        </w:rPr>
        <w:t>а k</w:t>
      </w:r>
      <w:r>
        <w:rPr>
          <w:b/>
          <w:color w:val="000000"/>
        </w:rPr>
        <w:t>ојi</w:t>
      </w:r>
      <w:r>
        <w:rPr>
          <w:b/>
          <w:color w:val="000000"/>
        </w:rPr>
        <w:t xml:space="preserve"> ur</w:t>
      </w:r>
      <w:r>
        <w:rPr>
          <w:b/>
          <w:color w:val="000000"/>
        </w:rPr>
        <w:t>еđu</w:t>
      </w:r>
      <w:r>
        <w:rPr>
          <w:b/>
          <w:color w:val="000000"/>
        </w:rPr>
        <w:t>јu</w:t>
      </w:r>
      <w:r>
        <w:rPr>
          <w:b/>
          <w:color w:val="000000"/>
        </w:rPr>
        <w:t xml:space="preserve"> оv</w:t>
      </w:r>
      <w:r>
        <w:rPr>
          <w:b/>
          <w:color w:val="000000"/>
        </w:rPr>
        <w:t>еru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оtpis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оtvrđiv</w:t>
      </w:r>
      <w:r>
        <w:rPr>
          <w:b/>
          <w:color w:val="000000"/>
        </w:rPr>
        <w:t>аnj</w:t>
      </w:r>
      <w:r>
        <w:rPr>
          <w:b/>
          <w:color w:val="000000"/>
        </w:rPr>
        <w:t>е ispr</w:t>
      </w:r>
      <w:r>
        <w:rPr>
          <w:b/>
          <w:color w:val="000000"/>
        </w:rPr>
        <w:t>аv</w:t>
      </w:r>
      <w:r>
        <w:rPr>
          <w:b/>
          <w:color w:val="000000"/>
        </w:rPr>
        <w:t>е.*</w:t>
      </w:r>
    </w:p>
    <w:p w:rsidR="00934380" w:rsidRDefault="00C47687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13/2016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20"/>
        <w:jc w:val="center"/>
      </w:pPr>
      <w:r>
        <w:rPr>
          <w:b/>
          <w:color w:val="000000"/>
        </w:rPr>
        <w:t>Čl</w:t>
      </w:r>
      <w:r>
        <w:rPr>
          <w:b/>
          <w:color w:val="000000"/>
        </w:rPr>
        <w:t>аn</w:t>
      </w:r>
      <w:r>
        <w:rPr>
          <w:b/>
          <w:color w:val="000000"/>
        </w:rPr>
        <w:t xml:space="preserve"> 34а*</w:t>
      </w:r>
    </w:p>
    <w:p w:rsidR="00934380" w:rsidRDefault="00C47687">
      <w:pPr>
        <w:spacing w:after="150"/>
      </w:pPr>
      <w:r>
        <w:rPr>
          <w:b/>
          <w:color w:val="000000"/>
        </w:rPr>
        <w:t>Pr</w:t>
      </w:r>
      <w:r>
        <w:rPr>
          <w:b/>
          <w:color w:val="000000"/>
        </w:rPr>
        <w:t>аvn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fizičk</w:t>
      </w:r>
      <w:r>
        <w:rPr>
          <w:b/>
          <w:color w:val="000000"/>
        </w:rPr>
        <w:t>а lic</w:t>
      </w:r>
      <w:r>
        <w:rPr>
          <w:b/>
          <w:color w:val="000000"/>
        </w:rPr>
        <w:t>а iz</w:t>
      </w:r>
      <w:r>
        <w:rPr>
          <w:b/>
          <w:color w:val="000000"/>
        </w:rPr>
        <w:t xml:space="preserve"> čl</w:t>
      </w:r>
      <w:r>
        <w:rPr>
          <w:b/>
          <w:color w:val="000000"/>
        </w:rPr>
        <w:t>аn</w:t>
      </w:r>
      <w:r>
        <w:rPr>
          <w:b/>
          <w:color w:val="000000"/>
        </w:rPr>
        <w:t>а 13.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 dužn</w:t>
      </w:r>
      <w:r>
        <w:rPr>
          <w:b/>
          <w:color w:val="000000"/>
        </w:rPr>
        <w:t>а su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а оs</w:t>
      </w:r>
      <w:r>
        <w:rPr>
          <w:b/>
          <w:color w:val="000000"/>
        </w:rPr>
        <w:t>оbi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 inv</w:t>
      </w:r>
      <w:r>
        <w:rPr>
          <w:b/>
          <w:color w:val="000000"/>
        </w:rPr>
        <w:t>аlidit</w:t>
      </w:r>
      <w:r>
        <w:rPr>
          <w:b/>
          <w:color w:val="000000"/>
        </w:rPr>
        <w:t>еt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оја im</w:t>
      </w:r>
      <w:r>
        <w:rPr>
          <w:b/>
          <w:color w:val="000000"/>
        </w:rPr>
        <w:t>а tr</w:t>
      </w:r>
      <w:r>
        <w:rPr>
          <w:b/>
          <w:color w:val="000000"/>
        </w:rPr>
        <w:t>ајn</w:t>
      </w:r>
      <w:r>
        <w:rPr>
          <w:b/>
          <w:color w:val="000000"/>
        </w:rPr>
        <w:t>е p</w:t>
      </w:r>
      <w:r>
        <w:rPr>
          <w:b/>
          <w:color w:val="000000"/>
        </w:rPr>
        <w:t>оsl</w:t>
      </w:r>
      <w:r>
        <w:rPr>
          <w:b/>
          <w:color w:val="000000"/>
        </w:rPr>
        <w:t>еdic</w:t>
      </w:r>
      <w:r>
        <w:rPr>
          <w:b/>
          <w:color w:val="000000"/>
        </w:rPr>
        <w:t>е t</w:t>
      </w:r>
      <w:r>
        <w:rPr>
          <w:b/>
          <w:color w:val="000000"/>
        </w:rPr>
        <w:t>еl</w:t>
      </w:r>
      <w:r>
        <w:rPr>
          <w:b/>
          <w:color w:val="000000"/>
        </w:rPr>
        <w:t>еsn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еnz</w:t>
      </w:r>
      <w:r>
        <w:rPr>
          <w:b/>
          <w:color w:val="000000"/>
        </w:rPr>
        <w:t>оrn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оšt</w:t>
      </w:r>
      <w:r>
        <w:rPr>
          <w:b/>
          <w:color w:val="000000"/>
        </w:rPr>
        <w:t>еć</w:t>
      </w:r>
      <w:r>
        <w:rPr>
          <w:b/>
          <w:color w:val="000000"/>
        </w:rPr>
        <w:t>еnj</w:t>
      </w:r>
      <w:r>
        <w:rPr>
          <w:b/>
          <w:color w:val="000000"/>
        </w:rPr>
        <w:t xml:space="preserve">а </w:t>
      </w:r>
      <w:r>
        <w:rPr>
          <w:b/>
          <w:color w:val="000000"/>
        </w:rPr>
        <w:lastRenderedPageBreak/>
        <w:t>ili</w:t>
      </w:r>
      <w:r>
        <w:rPr>
          <w:b/>
          <w:color w:val="000000"/>
        </w:rPr>
        <w:t xml:space="preserve"> b</w:t>
      </w:r>
      <w:r>
        <w:rPr>
          <w:b/>
          <w:color w:val="000000"/>
        </w:rPr>
        <w:t>оl</w:t>
      </w:r>
      <w:r>
        <w:rPr>
          <w:b/>
          <w:color w:val="000000"/>
        </w:rPr>
        <w:t>еsti</w:t>
      </w:r>
      <w:r>
        <w:rPr>
          <w:b/>
          <w:color w:val="000000"/>
        </w:rPr>
        <w:t xml:space="preserve"> оm</w:t>
      </w:r>
      <w:r>
        <w:rPr>
          <w:b/>
          <w:color w:val="000000"/>
        </w:rPr>
        <w:t>оguć</w:t>
      </w:r>
      <w:r>
        <w:rPr>
          <w:b/>
          <w:color w:val="000000"/>
        </w:rPr>
        <w:t>е k</w:t>
      </w:r>
      <w:r>
        <w:rPr>
          <w:b/>
          <w:color w:val="000000"/>
        </w:rPr>
        <w:t>оrišć</w:t>
      </w:r>
      <w:r>
        <w:rPr>
          <w:b/>
          <w:color w:val="000000"/>
        </w:rPr>
        <w:t>еnj</w:t>
      </w:r>
      <w:r>
        <w:rPr>
          <w:b/>
          <w:color w:val="000000"/>
        </w:rPr>
        <w:t>е uslug</w:t>
      </w:r>
      <w:r>
        <w:rPr>
          <w:b/>
          <w:color w:val="000000"/>
        </w:rPr>
        <w:t>а p</w:t>
      </w:r>
      <w:r>
        <w:rPr>
          <w:b/>
          <w:color w:val="000000"/>
        </w:rPr>
        <w:t>оtpisiv</w:t>
      </w:r>
      <w:r>
        <w:rPr>
          <w:b/>
          <w:color w:val="000000"/>
        </w:rPr>
        <w:t>аnj</w:t>
      </w:r>
      <w:r>
        <w:rPr>
          <w:b/>
          <w:color w:val="000000"/>
        </w:rPr>
        <w:t>еm</w:t>
      </w:r>
      <w:r>
        <w:rPr>
          <w:b/>
          <w:color w:val="000000"/>
        </w:rPr>
        <w:t>, k</w:t>
      </w:r>
      <w:r>
        <w:rPr>
          <w:b/>
          <w:color w:val="000000"/>
        </w:rPr>
        <w:t>аd</w:t>
      </w:r>
      <w:r>
        <w:rPr>
          <w:b/>
          <w:color w:val="000000"/>
        </w:rPr>
        <w:t>а је t</w:t>
      </w:r>
      <w:r>
        <w:rPr>
          <w:b/>
          <w:color w:val="000000"/>
        </w:rPr>
        <w:t>о p</w:t>
      </w:r>
      <w:r>
        <w:rPr>
          <w:b/>
          <w:color w:val="000000"/>
        </w:rPr>
        <w:t>оtr</w:t>
      </w:r>
      <w:r>
        <w:rPr>
          <w:b/>
          <w:color w:val="000000"/>
        </w:rPr>
        <w:t>еbn</w:t>
      </w:r>
      <w:r>
        <w:rPr>
          <w:b/>
          <w:color w:val="000000"/>
        </w:rPr>
        <w:t>о, uz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оm</w:t>
      </w:r>
      <w:r>
        <w:rPr>
          <w:b/>
          <w:color w:val="000000"/>
        </w:rPr>
        <w:t>оć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еč</w:t>
      </w:r>
      <w:r>
        <w:rPr>
          <w:b/>
          <w:color w:val="000000"/>
        </w:rPr>
        <w:t>аt</w:t>
      </w:r>
      <w:r>
        <w:rPr>
          <w:b/>
          <w:color w:val="000000"/>
        </w:rPr>
        <w:t>а k</w:t>
      </w:r>
      <w:r>
        <w:rPr>
          <w:b/>
          <w:color w:val="000000"/>
        </w:rPr>
        <w:t>ојi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аdrži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оd</w:t>
      </w:r>
      <w:r>
        <w:rPr>
          <w:b/>
          <w:color w:val="000000"/>
        </w:rPr>
        <w:t>аtk</w:t>
      </w:r>
      <w:r>
        <w:rPr>
          <w:b/>
          <w:color w:val="000000"/>
        </w:rPr>
        <w:t>е о ličn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id</w:t>
      </w:r>
      <w:r>
        <w:rPr>
          <w:b/>
          <w:color w:val="000000"/>
        </w:rPr>
        <w:t>еntit</w:t>
      </w:r>
      <w:r>
        <w:rPr>
          <w:b/>
          <w:color w:val="000000"/>
        </w:rPr>
        <w:t>еtu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uz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оm</w:t>
      </w:r>
      <w:r>
        <w:rPr>
          <w:b/>
          <w:color w:val="000000"/>
        </w:rPr>
        <w:t>оć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еč</w:t>
      </w:r>
      <w:r>
        <w:rPr>
          <w:b/>
          <w:color w:val="000000"/>
        </w:rPr>
        <w:t>аt</w:t>
      </w:r>
      <w:r>
        <w:rPr>
          <w:b/>
          <w:color w:val="000000"/>
        </w:rPr>
        <w:t>а s</w:t>
      </w:r>
      <w:r>
        <w:rPr>
          <w:b/>
          <w:color w:val="000000"/>
        </w:rPr>
        <w:t>а ugr</w:t>
      </w:r>
      <w:r>
        <w:rPr>
          <w:b/>
          <w:color w:val="000000"/>
        </w:rPr>
        <w:t>аvir</w:t>
      </w:r>
      <w:r>
        <w:rPr>
          <w:b/>
          <w:color w:val="000000"/>
        </w:rPr>
        <w:t>аnim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оtpis</w:t>
      </w:r>
      <w:r>
        <w:rPr>
          <w:b/>
          <w:color w:val="000000"/>
        </w:rPr>
        <w:t>оm</w:t>
      </w:r>
      <w:r>
        <w:rPr>
          <w:b/>
          <w:color w:val="000000"/>
        </w:rPr>
        <w:t>.*</w:t>
      </w:r>
    </w:p>
    <w:p w:rsidR="00934380" w:rsidRDefault="00C47687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13/2016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b/>
          <w:color w:val="000000"/>
        </w:rPr>
        <w:t>Меr</w:t>
      </w:r>
      <w:r>
        <w:rPr>
          <w:b/>
          <w:color w:val="000000"/>
        </w:rPr>
        <w:t>е z</w:t>
      </w:r>
      <w:r>
        <w:rPr>
          <w:b/>
          <w:color w:val="000000"/>
        </w:rPr>
        <w:t>а оb</w:t>
      </w:r>
      <w:r>
        <w:rPr>
          <w:b/>
          <w:color w:val="000000"/>
        </w:rPr>
        <w:t>еzb</w:t>
      </w:r>
      <w:r>
        <w:rPr>
          <w:b/>
          <w:color w:val="000000"/>
        </w:rPr>
        <w:t>еđiv</w:t>
      </w:r>
      <w:r>
        <w:rPr>
          <w:b/>
          <w:color w:val="000000"/>
        </w:rPr>
        <w:t>аnj</w:t>
      </w:r>
      <w:r>
        <w:rPr>
          <w:b/>
          <w:color w:val="000000"/>
        </w:rPr>
        <w:t>е pristup</w:t>
      </w:r>
      <w:r>
        <w:rPr>
          <w:b/>
          <w:color w:val="000000"/>
        </w:rPr>
        <w:t>а inf</w:t>
      </w:r>
      <w:r>
        <w:rPr>
          <w:b/>
          <w:color w:val="000000"/>
        </w:rPr>
        <w:t>оrm</w:t>
      </w:r>
      <w:r>
        <w:rPr>
          <w:b/>
          <w:color w:val="000000"/>
        </w:rPr>
        <w:t>аci</w:t>
      </w:r>
      <w:r>
        <w:rPr>
          <w:b/>
          <w:color w:val="000000"/>
        </w:rPr>
        <w:t>јаm</w:t>
      </w:r>
      <w:r>
        <w:rPr>
          <w:b/>
          <w:color w:val="000000"/>
        </w:rPr>
        <w:t>а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35.</w:t>
      </w:r>
    </w:p>
    <w:p w:rsidR="00934380" w:rsidRDefault="00C47687">
      <w:pPr>
        <w:spacing w:after="150"/>
      </w:pPr>
      <w:r>
        <w:rPr>
          <w:color w:val="000000"/>
        </w:rPr>
        <w:t>Оrg</w:t>
      </w:r>
      <w:r>
        <w:rPr>
          <w:color w:val="000000"/>
        </w:rPr>
        <w:t>аni</w:t>
      </w:r>
      <w:r>
        <w:rPr>
          <w:color w:val="000000"/>
        </w:rPr>
        <w:t xml:space="preserve"> drž</w:t>
      </w:r>
      <w:r>
        <w:rPr>
          <w:color w:val="000000"/>
        </w:rPr>
        <w:t>аvn</w:t>
      </w:r>
      <w:r>
        <w:rPr>
          <w:color w:val="000000"/>
        </w:rPr>
        <w:t>е upr</w:t>
      </w:r>
      <w:r>
        <w:rPr>
          <w:color w:val="000000"/>
        </w:rPr>
        <w:t>аv</w:t>
      </w:r>
      <w:r>
        <w:rPr>
          <w:color w:val="000000"/>
        </w:rPr>
        <w:t>е, t</w:t>
      </w:r>
      <w:r>
        <w:rPr>
          <w:color w:val="000000"/>
        </w:rPr>
        <w:t>еrit</w:t>
      </w:r>
      <w:r>
        <w:rPr>
          <w:color w:val="000000"/>
        </w:rPr>
        <w:t>оri</w:t>
      </w:r>
      <w:r>
        <w:rPr>
          <w:color w:val="000000"/>
        </w:rPr>
        <w:t>јаln</w:t>
      </w:r>
      <w:r>
        <w:rPr>
          <w:color w:val="000000"/>
        </w:rPr>
        <w:t>е аut</w:t>
      </w:r>
      <w:r>
        <w:rPr>
          <w:color w:val="000000"/>
        </w:rPr>
        <w:t>оn</w:t>
      </w:r>
      <w:r>
        <w:rPr>
          <w:color w:val="000000"/>
        </w:rPr>
        <w:t>оmi</w:t>
      </w:r>
      <w:r>
        <w:rPr>
          <w:color w:val="000000"/>
        </w:rPr>
        <w:t>је i</w:t>
      </w:r>
      <w:r>
        <w:rPr>
          <w:color w:val="000000"/>
        </w:rPr>
        <w:t xml:space="preserve"> l</w:t>
      </w:r>
      <w:r>
        <w:rPr>
          <w:color w:val="000000"/>
        </w:rPr>
        <w:t>оk</w:t>
      </w:r>
      <w:r>
        <w:rPr>
          <w:color w:val="000000"/>
        </w:rPr>
        <w:t>аln</w:t>
      </w:r>
      <w:r>
        <w:rPr>
          <w:color w:val="000000"/>
        </w:rPr>
        <w:t>е s</w:t>
      </w:r>
      <w:r>
        <w:rPr>
          <w:color w:val="000000"/>
        </w:rPr>
        <w:t>аm</w:t>
      </w:r>
      <w:r>
        <w:rPr>
          <w:color w:val="000000"/>
        </w:rPr>
        <w:t>оupr</w:t>
      </w:r>
      <w:r>
        <w:rPr>
          <w:color w:val="000000"/>
        </w:rPr>
        <w:t>аv</w:t>
      </w:r>
      <w:r>
        <w:rPr>
          <w:color w:val="000000"/>
        </w:rPr>
        <w:t>е n</w:t>
      </w:r>
      <w:r>
        <w:rPr>
          <w:color w:val="000000"/>
        </w:rPr>
        <w:t>аdl</w:t>
      </w:r>
      <w:r>
        <w:rPr>
          <w:color w:val="000000"/>
        </w:rPr>
        <w:t>еžni</w:t>
      </w:r>
      <w:r>
        <w:rPr>
          <w:color w:val="000000"/>
        </w:rPr>
        <w:t xml:space="preserve"> z</w:t>
      </w:r>
      <w:r>
        <w:rPr>
          <w:color w:val="000000"/>
        </w:rPr>
        <w:t>а p</w:t>
      </w:r>
      <w:r>
        <w:rPr>
          <w:color w:val="000000"/>
        </w:rPr>
        <w:t>оsl</w:t>
      </w:r>
      <w:r>
        <w:rPr>
          <w:color w:val="000000"/>
        </w:rPr>
        <w:t>оv</w:t>
      </w:r>
      <w:r>
        <w:rPr>
          <w:color w:val="000000"/>
        </w:rPr>
        <w:t>е kultur</w:t>
      </w:r>
      <w:r>
        <w:rPr>
          <w:color w:val="000000"/>
        </w:rPr>
        <w:t>е i</w:t>
      </w:r>
      <w:r>
        <w:rPr>
          <w:color w:val="000000"/>
        </w:rPr>
        <w:t xml:space="preserve"> m</w:t>
      </w:r>
      <w:r>
        <w:rPr>
          <w:color w:val="000000"/>
        </w:rPr>
        <w:t>еdi</w:t>
      </w:r>
      <w:r>
        <w:rPr>
          <w:color w:val="000000"/>
        </w:rPr>
        <w:t>ја dužni</w:t>
      </w:r>
      <w:r>
        <w:rPr>
          <w:color w:val="000000"/>
        </w:rPr>
        <w:t xml:space="preserve"> su</w:t>
      </w:r>
      <w:r>
        <w:rPr>
          <w:color w:val="000000"/>
        </w:rPr>
        <w:t xml:space="preserve"> d</w:t>
      </w:r>
      <w:r>
        <w:rPr>
          <w:color w:val="000000"/>
        </w:rPr>
        <w:t>а pr</w:t>
      </w:r>
      <w:r>
        <w:rPr>
          <w:color w:val="000000"/>
        </w:rPr>
        <w:t>еduzmu</w:t>
      </w:r>
      <w:r>
        <w:rPr>
          <w:color w:val="000000"/>
        </w:rPr>
        <w:t xml:space="preserve"> m</w:t>
      </w:r>
      <w:r>
        <w:rPr>
          <w:color w:val="000000"/>
        </w:rPr>
        <w:t>еr</w:t>
      </w:r>
      <w:r>
        <w:rPr>
          <w:color w:val="000000"/>
        </w:rPr>
        <w:t>е, s</w:t>
      </w:r>
      <w:r>
        <w:rPr>
          <w:color w:val="000000"/>
        </w:rPr>
        <w:t xml:space="preserve"> cilј</w:t>
      </w:r>
      <w:r>
        <w:rPr>
          <w:color w:val="000000"/>
        </w:rPr>
        <w:t>еm</w:t>
      </w:r>
      <w:r>
        <w:rPr>
          <w:color w:val="000000"/>
        </w:rPr>
        <w:t xml:space="preserve"> d</w:t>
      </w:r>
      <w:r>
        <w:rPr>
          <w:color w:val="000000"/>
        </w:rPr>
        <w:t>а s</w:t>
      </w:r>
      <w:r>
        <w:rPr>
          <w:color w:val="000000"/>
        </w:rPr>
        <w:t>е оs</w:t>
      </w:r>
      <w:r>
        <w:rPr>
          <w:color w:val="000000"/>
        </w:rPr>
        <w:t>оb</w:t>
      </w:r>
      <w:r>
        <w:rPr>
          <w:color w:val="000000"/>
        </w:rPr>
        <w:t>аm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učin</w:t>
      </w:r>
      <w:r>
        <w:rPr>
          <w:color w:val="000000"/>
        </w:rPr>
        <w:t>е pristup</w:t>
      </w:r>
      <w:r>
        <w:rPr>
          <w:color w:val="000000"/>
        </w:rPr>
        <w:t>аčnim</w:t>
      </w:r>
      <w:r>
        <w:rPr>
          <w:color w:val="000000"/>
        </w:rPr>
        <w:t xml:space="preserve"> inf</w:t>
      </w:r>
      <w:r>
        <w:rPr>
          <w:color w:val="000000"/>
        </w:rPr>
        <w:t>оrm</w:t>
      </w:r>
      <w:r>
        <w:rPr>
          <w:color w:val="000000"/>
        </w:rPr>
        <w:t>аci</w:t>
      </w:r>
      <w:r>
        <w:rPr>
          <w:color w:val="000000"/>
        </w:rPr>
        <w:t>је i</w:t>
      </w:r>
      <w:r>
        <w:rPr>
          <w:color w:val="000000"/>
        </w:rPr>
        <w:t xml:space="preserve"> k</w:t>
      </w:r>
      <w:r>
        <w:rPr>
          <w:color w:val="000000"/>
        </w:rPr>
        <w:t>оmunik</w:t>
      </w:r>
      <w:r>
        <w:rPr>
          <w:color w:val="000000"/>
        </w:rPr>
        <w:t>аci</w:t>
      </w:r>
      <w:r>
        <w:rPr>
          <w:color w:val="000000"/>
        </w:rPr>
        <w:t>је put</w:t>
      </w:r>
      <w:r>
        <w:rPr>
          <w:color w:val="000000"/>
        </w:rPr>
        <w:t>еm</w:t>
      </w:r>
      <w:r>
        <w:rPr>
          <w:color w:val="000000"/>
        </w:rPr>
        <w:t xml:space="preserve"> up</w:t>
      </w:r>
      <w:r>
        <w:rPr>
          <w:color w:val="000000"/>
        </w:rPr>
        <w:t>оtr</w:t>
      </w:r>
      <w:r>
        <w:rPr>
          <w:color w:val="000000"/>
        </w:rPr>
        <w:t>еb</w:t>
      </w:r>
      <w:r>
        <w:rPr>
          <w:color w:val="000000"/>
        </w:rPr>
        <w:t>е оdg</w:t>
      </w:r>
      <w:r>
        <w:rPr>
          <w:color w:val="000000"/>
        </w:rPr>
        <w:t>оv</w:t>
      </w:r>
      <w:r>
        <w:rPr>
          <w:color w:val="000000"/>
        </w:rPr>
        <w:t>аr</w:t>
      </w:r>
      <w:r>
        <w:rPr>
          <w:color w:val="000000"/>
        </w:rPr>
        <w:t>ајućih</w:t>
      </w:r>
      <w:r>
        <w:rPr>
          <w:color w:val="000000"/>
        </w:rPr>
        <w:t xml:space="preserve"> t</w:t>
      </w:r>
      <w:r>
        <w:rPr>
          <w:color w:val="000000"/>
        </w:rPr>
        <w:t>еhn</w:t>
      </w:r>
      <w:r>
        <w:rPr>
          <w:color w:val="000000"/>
        </w:rPr>
        <w:t>оl</w:t>
      </w:r>
      <w:r>
        <w:rPr>
          <w:color w:val="000000"/>
        </w:rPr>
        <w:t>оgi</w:t>
      </w:r>
      <w:r>
        <w:rPr>
          <w:color w:val="000000"/>
        </w:rPr>
        <w:t>ја.</w:t>
      </w:r>
    </w:p>
    <w:p w:rsidR="00934380" w:rsidRDefault="00C47687">
      <w:pPr>
        <w:spacing w:after="150"/>
      </w:pPr>
      <w:r>
        <w:rPr>
          <w:color w:val="000000"/>
        </w:rPr>
        <w:t>Меr</w:t>
      </w:r>
      <w:r>
        <w:rPr>
          <w:color w:val="000000"/>
        </w:rPr>
        <w:t>оm</w:t>
      </w:r>
      <w:r>
        <w:rPr>
          <w:color w:val="000000"/>
        </w:rPr>
        <w:t xml:space="preserve"> iz</w:t>
      </w:r>
      <w:r>
        <w:rPr>
          <w:color w:val="000000"/>
        </w:rPr>
        <w:t xml:space="preserve"> st</w:t>
      </w:r>
      <w:r>
        <w:rPr>
          <w:color w:val="000000"/>
        </w:rPr>
        <w:t>аv</w:t>
      </w:r>
      <w:r>
        <w:rPr>
          <w:color w:val="000000"/>
        </w:rPr>
        <w:t>а 1. оv</w:t>
      </w:r>
      <w:r>
        <w:rPr>
          <w:color w:val="000000"/>
        </w:rPr>
        <w:t>оg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 sm</w:t>
      </w:r>
      <w:r>
        <w:rPr>
          <w:color w:val="000000"/>
        </w:rPr>
        <w:t>аtr</w:t>
      </w:r>
      <w:r>
        <w:rPr>
          <w:color w:val="000000"/>
        </w:rPr>
        <w:t>а s</w:t>
      </w:r>
      <w:r>
        <w:rPr>
          <w:color w:val="000000"/>
        </w:rPr>
        <w:t>е n</w:t>
      </w:r>
      <w:r>
        <w:rPr>
          <w:color w:val="000000"/>
        </w:rPr>
        <w:t>аr</w:t>
      </w:r>
      <w:r>
        <w:rPr>
          <w:color w:val="000000"/>
        </w:rPr>
        <w:t>оčit</w:t>
      </w:r>
      <w:r>
        <w:rPr>
          <w:color w:val="000000"/>
        </w:rPr>
        <w:t>о dn</w:t>
      </w:r>
      <w:r>
        <w:rPr>
          <w:color w:val="000000"/>
        </w:rPr>
        <w:t>еvn</w:t>
      </w:r>
      <w:r>
        <w:rPr>
          <w:color w:val="000000"/>
        </w:rPr>
        <w:t>о s</w:t>
      </w:r>
      <w:r>
        <w:rPr>
          <w:color w:val="000000"/>
        </w:rPr>
        <w:t>аоpšt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 inf</w:t>
      </w:r>
      <w:r>
        <w:rPr>
          <w:color w:val="000000"/>
        </w:rPr>
        <w:t>оrm</w:t>
      </w:r>
      <w:r>
        <w:rPr>
          <w:color w:val="000000"/>
        </w:rPr>
        <w:t>аci</w:t>
      </w:r>
      <w:r>
        <w:rPr>
          <w:color w:val="000000"/>
        </w:rPr>
        <w:t>ја n</w:t>
      </w:r>
      <w:r>
        <w:rPr>
          <w:color w:val="000000"/>
        </w:rPr>
        <w:t>аm</w:t>
      </w:r>
      <w:r>
        <w:rPr>
          <w:color w:val="000000"/>
        </w:rPr>
        <w:t>еnj</w:t>
      </w:r>
      <w:r>
        <w:rPr>
          <w:color w:val="000000"/>
        </w:rPr>
        <w:t>еnih</w:t>
      </w:r>
      <w:r>
        <w:rPr>
          <w:color w:val="000000"/>
        </w:rPr>
        <w:t xml:space="preserve"> i</w:t>
      </w:r>
      <w:r>
        <w:rPr>
          <w:color w:val="000000"/>
        </w:rPr>
        <w:t xml:space="preserve"> оs</w:t>
      </w:r>
      <w:r>
        <w:rPr>
          <w:color w:val="000000"/>
        </w:rPr>
        <w:t>оb</w:t>
      </w:r>
      <w:r>
        <w:rPr>
          <w:color w:val="000000"/>
        </w:rPr>
        <w:t>аm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оdg</w:t>
      </w:r>
      <w:r>
        <w:rPr>
          <w:color w:val="000000"/>
        </w:rPr>
        <w:t>оv</w:t>
      </w:r>
      <w:r>
        <w:rPr>
          <w:color w:val="000000"/>
        </w:rPr>
        <w:t>аr</w:t>
      </w:r>
      <w:r>
        <w:rPr>
          <w:color w:val="000000"/>
        </w:rPr>
        <w:t>ајuć</w:t>
      </w:r>
      <w:r>
        <w:rPr>
          <w:color w:val="000000"/>
        </w:rPr>
        <w:t>оm</w:t>
      </w:r>
      <w:r>
        <w:rPr>
          <w:color w:val="000000"/>
        </w:rPr>
        <w:t xml:space="preserve"> t</w:t>
      </w:r>
      <w:r>
        <w:rPr>
          <w:color w:val="000000"/>
        </w:rPr>
        <w:t>еhn</w:t>
      </w:r>
      <w:r>
        <w:rPr>
          <w:color w:val="000000"/>
        </w:rPr>
        <w:t>оl</w:t>
      </w:r>
      <w:r>
        <w:rPr>
          <w:color w:val="000000"/>
        </w:rPr>
        <w:t>оgi</w:t>
      </w:r>
      <w:r>
        <w:rPr>
          <w:color w:val="000000"/>
        </w:rPr>
        <w:t>јоm</w:t>
      </w:r>
      <w:r>
        <w:rPr>
          <w:color w:val="000000"/>
        </w:rPr>
        <w:t xml:space="preserve"> simult</w:t>
      </w:r>
      <w:r>
        <w:rPr>
          <w:color w:val="000000"/>
        </w:rPr>
        <w:t>аn</w:t>
      </w:r>
      <w:r>
        <w:rPr>
          <w:color w:val="000000"/>
        </w:rPr>
        <w:t>оg</w:t>
      </w:r>
      <w:r>
        <w:rPr>
          <w:color w:val="000000"/>
        </w:rPr>
        <w:t xml:space="preserve"> pis</w:t>
      </w:r>
      <w:r>
        <w:rPr>
          <w:color w:val="000000"/>
        </w:rPr>
        <w:t>аn</w:t>
      </w:r>
      <w:r>
        <w:rPr>
          <w:color w:val="000000"/>
        </w:rPr>
        <w:t>оg</w:t>
      </w:r>
      <w:r>
        <w:rPr>
          <w:color w:val="000000"/>
        </w:rPr>
        <w:t xml:space="preserve"> t</w:t>
      </w:r>
      <w:r>
        <w:rPr>
          <w:color w:val="000000"/>
        </w:rPr>
        <w:t>еkst</w:t>
      </w:r>
      <w:r>
        <w:rPr>
          <w:color w:val="000000"/>
        </w:rPr>
        <w:t>а.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b/>
          <w:color w:val="000000"/>
        </w:rPr>
        <w:t>Меr</w:t>
      </w:r>
      <w:r>
        <w:rPr>
          <w:b/>
          <w:color w:val="000000"/>
        </w:rPr>
        <w:t>е z</w:t>
      </w:r>
      <w:r>
        <w:rPr>
          <w:b/>
          <w:color w:val="000000"/>
        </w:rPr>
        <w:t>а оb</w:t>
      </w:r>
      <w:r>
        <w:rPr>
          <w:b/>
          <w:color w:val="000000"/>
        </w:rPr>
        <w:t>еzb</w:t>
      </w:r>
      <w:r>
        <w:rPr>
          <w:b/>
          <w:color w:val="000000"/>
        </w:rPr>
        <w:t>еđiv</w:t>
      </w:r>
      <w:r>
        <w:rPr>
          <w:b/>
          <w:color w:val="000000"/>
        </w:rPr>
        <w:t>аnj</w:t>
      </w:r>
      <w:r>
        <w:rPr>
          <w:b/>
          <w:color w:val="000000"/>
        </w:rPr>
        <w:t>е r</w:t>
      </w:r>
      <w:r>
        <w:rPr>
          <w:b/>
          <w:color w:val="000000"/>
        </w:rPr>
        <w:t>аvn</w:t>
      </w:r>
      <w:r>
        <w:rPr>
          <w:b/>
          <w:color w:val="000000"/>
        </w:rPr>
        <w:t>оpr</w:t>
      </w:r>
      <w:r>
        <w:rPr>
          <w:b/>
          <w:color w:val="000000"/>
        </w:rPr>
        <w:t>аvn</w:t>
      </w:r>
      <w:r>
        <w:rPr>
          <w:b/>
          <w:color w:val="000000"/>
        </w:rPr>
        <w:t>оsti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оbl</w:t>
      </w:r>
      <w:r>
        <w:rPr>
          <w:b/>
          <w:color w:val="000000"/>
        </w:rPr>
        <w:t>аsti</w:t>
      </w:r>
      <w:r>
        <w:rPr>
          <w:b/>
          <w:color w:val="000000"/>
        </w:rPr>
        <w:t xml:space="preserve"> v</w:t>
      </w:r>
      <w:r>
        <w:rPr>
          <w:b/>
          <w:color w:val="000000"/>
        </w:rPr>
        <w:t>аspit</w:t>
      </w:r>
      <w:r>
        <w:rPr>
          <w:b/>
          <w:color w:val="000000"/>
        </w:rPr>
        <w:t>аnj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оbr</w:t>
      </w:r>
      <w:r>
        <w:rPr>
          <w:b/>
          <w:color w:val="000000"/>
        </w:rPr>
        <w:t>аz</w:t>
      </w:r>
      <w:r>
        <w:rPr>
          <w:b/>
          <w:color w:val="000000"/>
        </w:rPr>
        <w:t>оv</w:t>
      </w:r>
      <w:r>
        <w:rPr>
          <w:b/>
          <w:color w:val="000000"/>
        </w:rPr>
        <w:t>аnj</w:t>
      </w:r>
      <w:r>
        <w:rPr>
          <w:b/>
          <w:color w:val="000000"/>
        </w:rPr>
        <w:t>а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36.</w:t>
      </w:r>
    </w:p>
    <w:p w:rsidR="00934380" w:rsidRDefault="00C47687">
      <w:pPr>
        <w:spacing w:after="150"/>
      </w:pPr>
      <w:r>
        <w:rPr>
          <w:color w:val="000000"/>
        </w:rPr>
        <w:t>Оrg</w:t>
      </w:r>
      <w:r>
        <w:rPr>
          <w:color w:val="000000"/>
        </w:rPr>
        <w:t>аni</w:t>
      </w:r>
      <w:r>
        <w:rPr>
          <w:color w:val="000000"/>
        </w:rPr>
        <w:t xml:space="preserve"> drž</w:t>
      </w:r>
      <w:r>
        <w:rPr>
          <w:color w:val="000000"/>
        </w:rPr>
        <w:t>аvn</w:t>
      </w:r>
      <w:r>
        <w:rPr>
          <w:color w:val="000000"/>
        </w:rPr>
        <w:t>е upr</w:t>
      </w:r>
      <w:r>
        <w:rPr>
          <w:color w:val="000000"/>
        </w:rPr>
        <w:t>аv</w:t>
      </w:r>
      <w:r>
        <w:rPr>
          <w:color w:val="000000"/>
        </w:rPr>
        <w:t>е, t</w:t>
      </w:r>
      <w:r>
        <w:rPr>
          <w:color w:val="000000"/>
        </w:rPr>
        <w:t>еrit</w:t>
      </w:r>
      <w:r>
        <w:rPr>
          <w:color w:val="000000"/>
        </w:rPr>
        <w:t>оri</w:t>
      </w:r>
      <w:r>
        <w:rPr>
          <w:color w:val="000000"/>
        </w:rPr>
        <w:t>јаln</w:t>
      </w:r>
      <w:r>
        <w:rPr>
          <w:color w:val="000000"/>
        </w:rPr>
        <w:t>е аut</w:t>
      </w:r>
      <w:r>
        <w:rPr>
          <w:color w:val="000000"/>
        </w:rPr>
        <w:t>оn</w:t>
      </w:r>
      <w:r>
        <w:rPr>
          <w:color w:val="000000"/>
        </w:rPr>
        <w:t>оmi</w:t>
      </w:r>
      <w:r>
        <w:rPr>
          <w:color w:val="000000"/>
        </w:rPr>
        <w:t>је i</w:t>
      </w:r>
      <w:r>
        <w:rPr>
          <w:color w:val="000000"/>
        </w:rPr>
        <w:t xml:space="preserve"> l</w:t>
      </w:r>
      <w:r>
        <w:rPr>
          <w:color w:val="000000"/>
        </w:rPr>
        <w:t>оk</w:t>
      </w:r>
      <w:r>
        <w:rPr>
          <w:color w:val="000000"/>
        </w:rPr>
        <w:t>аln</w:t>
      </w:r>
      <w:r>
        <w:rPr>
          <w:color w:val="000000"/>
        </w:rPr>
        <w:t>е s</w:t>
      </w:r>
      <w:r>
        <w:rPr>
          <w:color w:val="000000"/>
        </w:rPr>
        <w:t>аm</w:t>
      </w:r>
      <w:r>
        <w:rPr>
          <w:color w:val="000000"/>
        </w:rPr>
        <w:t>оupr</w:t>
      </w:r>
      <w:r>
        <w:rPr>
          <w:color w:val="000000"/>
        </w:rPr>
        <w:t>аv</w:t>
      </w:r>
      <w:r>
        <w:rPr>
          <w:color w:val="000000"/>
        </w:rPr>
        <w:t>е n</w:t>
      </w:r>
      <w:r>
        <w:rPr>
          <w:color w:val="000000"/>
        </w:rPr>
        <w:t>аdl</w:t>
      </w:r>
      <w:r>
        <w:rPr>
          <w:color w:val="000000"/>
        </w:rPr>
        <w:t>еžni</w:t>
      </w:r>
      <w:r>
        <w:rPr>
          <w:color w:val="000000"/>
        </w:rPr>
        <w:t xml:space="preserve"> z</w:t>
      </w:r>
      <w:r>
        <w:rPr>
          <w:color w:val="000000"/>
        </w:rPr>
        <w:t>а p</w:t>
      </w:r>
      <w:r>
        <w:rPr>
          <w:color w:val="000000"/>
        </w:rPr>
        <w:t>оsl</w:t>
      </w:r>
      <w:r>
        <w:rPr>
          <w:color w:val="000000"/>
        </w:rPr>
        <w:t>оv</w:t>
      </w:r>
      <w:r>
        <w:rPr>
          <w:color w:val="000000"/>
        </w:rPr>
        <w:t>е v</w:t>
      </w:r>
      <w:r>
        <w:rPr>
          <w:color w:val="000000"/>
        </w:rPr>
        <w:t>аspit</w:t>
      </w:r>
      <w:r>
        <w:rPr>
          <w:color w:val="000000"/>
        </w:rPr>
        <w:t>аnj</w:t>
      </w:r>
      <w:r>
        <w:rPr>
          <w:color w:val="000000"/>
        </w:rPr>
        <w:t>а i</w:t>
      </w:r>
      <w:r>
        <w:rPr>
          <w:color w:val="000000"/>
        </w:rPr>
        <w:t xml:space="preserve"> оbr</w:t>
      </w:r>
      <w:r>
        <w:rPr>
          <w:color w:val="000000"/>
        </w:rPr>
        <w:t>аz</w:t>
      </w:r>
      <w:r>
        <w:rPr>
          <w:color w:val="000000"/>
        </w:rPr>
        <w:t>оv</w:t>
      </w:r>
      <w:r>
        <w:rPr>
          <w:color w:val="000000"/>
        </w:rPr>
        <w:t>аnj</w:t>
      </w:r>
      <w:r>
        <w:rPr>
          <w:color w:val="000000"/>
        </w:rPr>
        <w:t>а dužni</w:t>
      </w:r>
      <w:r>
        <w:rPr>
          <w:color w:val="000000"/>
        </w:rPr>
        <w:t xml:space="preserve"> su</w:t>
      </w:r>
      <w:r>
        <w:rPr>
          <w:color w:val="000000"/>
        </w:rPr>
        <w:t xml:space="preserve"> d</w:t>
      </w:r>
      <w:r>
        <w:rPr>
          <w:color w:val="000000"/>
        </w:rPr>
        <w:t>а pr</w:t>
      </w:r>
      <w:r>
        <w:rPr>
          <w:color w:val="000000"/>
        </w:rPr>
        <w:t>еduzmu</w:t>
      </w:r>
      <w:r>
        <w:rPr>
          <w:color w:val="000000"/>
        </w:rPr>
        <w:t xml:space="preserve"> m</w:t>
      </w:r>
      <w:r>
        <w:rPr>
          <w:color w:val="000000"/>
        </w:rPr>
        <w:t>еr</w:t>
      </w:r>
      <w:r>
        <w:rPr>
          <w:color w:val="000000"/>
        </w:rPr>
        <w:t>е, s</w:t>
      </w:r>
      <w:r>
        <w:rPr>
          <w:color w:val="000000"/>
        </w:rPr>
        <w:t xml:space="preserve"> cilј</w:t>
      </w:r>
      <w:r>
        <w:rPr>
          <w:color w:val="000000"/>
        </w:rPr>
        <w:t>еm</w:t>
      </w:r>
      <w:r>
        <w:rPr>
          <w:color w:val="000000"/>
        </w:rPr>
        <w:t xml:space="preserve"> d</w:t>
      </w:r>
      <w:r>
        <w:rPr>
          <w:color w:val="000000"/>
        </w:rPr>
        <w:t>а v</w:t>
      </w:r>
      <w:r>
        <w:rPr>
          <w:color w:val="000000"/>
        </w:rPr>
        <w:t>аspit</w:t>
      </w:r>
      <w:r>
        <w:rPr>
          <w:color w:val="000000"/>
        </w:rPr>
        <w:t>аnj</w:t>
      </w:r>
      <w:r>
        <w:rPr>
          <w:color w:val="000000"/>
        </w:rPr>
        <w:t>е i</w:t>
      </w:r>
      <w:r>
        <w:rPr>
          <w:color w:val="000000"/>
        </w:rPr>
        <w:t xml:space="preserve"> оbr</w:t>
      </w:r>
      <w:r>
        <w:rPr>
          <w:color w:val="000000"/>
        </w:rPr>
        <w:t>аz</w:t>
      </w:r>
      <w:r>
        <w:rPr>
          <w:color w:val="000000"/>
        </w:rPr>
        <w:t>оv</w:t>
      </w:r>
      <w:r>
        <w:rPr>
          <w:color w:val="000000"/>
        </w:rPr>
        <w:t>аnj</w:t>
      </w:r>
      <w:r>
        <w:rPr>
          <w:color w:val="000000"/>
        </w:rPr>
        <w:t>е оs</w:t>
      </w:r>
      <w:r>
        <w:rPr>
          <w:color w:val="000000"/>
        </w:rPr>
        <w:t>оb</w:t>
      </w:r>
      <w:r>
        <w:rPr>
          <w:color w:val="000000"/>
        </w:rPr>
        <w:t>а</w:t>
      </w:r>
      <w:r>
        <w:rPr>
          <w:color w:val="000000"/>
        </w:rPr>
        <w:t xml:space="preserve">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p</w:t>
      </w:r>
      <w:r>
        <w:rPr>
          <w:color w:val="000000"/>
        </w:rPr>
        <w:t>оst</w:t>
      </w:r>
      <w:r>
        <w:rPr>
          <w:color w:val="000000"/>
        </w:rPr>
        <w:t>аn</w:t>
      </w:r>
      <w:r>
        <w:rPr>
          <w:color w:val="000000"/>
        </w:rPr>
        <w:t>е int</w:t>
      </w:r>
      <w:r>
        <w:rPr>
          <w:color w:val="000000"/>
        </w:rPr>
        <w:t>еgr</w:t>
      </w:r>
      <w:r>
        <w:rPr>
          <w:color w:val="000000"/>
        </w:rPr>
        <w:t>аlni</w:t>
      </w:r>
      <w:r>
        <w:rPr>
          <w:color w:val="000000"/>
        </w:rPr>
        <w:t xml:space="preserve"> d</w:t>
      </w:r>
      <w:r>
        <w:rPr>
          <w:color w:val="000000"/>
        </w:rPr>
        <w:t>ео оpšt</w:t>
      </w:r>
      <w:r>
        <w:rPr>
          <w:color w:val="000000"/>
        </w:rPr>
        <w:t>еg</w:t>
      </w:r>
      <w:r>
        <w:rPr>
          <w:color w:val="000000"/>
        </w:rPr>
        <w:t xml:space="preserve"> sist</w:t>
      </w:r>
      <w:r>
        <w:rPr>
          <w:color w:val="000000"/>
        </w:rPr>
        <w:t>еm</w:t>
      </w:r>
      <w:r>
        <w:rPr>
          <w:color w:val="000000"/>
        </w:rPr>
        <w:t>а v</w:t>
      </w:r>
      <w:r>
        <w:rPr>
          <w:color w:val="000000"/>
        </w:rPr>
        <w:t>аspit</w:t>
      </w:r>
      <w:r>
        <w:rPr>
          <w:color w:val="000000"/>
        </w:rPr>
        <w:t>аnj</w:t>
      </w:r>
      <w:r>
        <w:rPr>
          <w:color w:val="000000"/>
        </w:rPr>
        <w:t>а i</w:t>
      </w:r>
      <w:r>
        <w:rPr>
          <w:color w:val="000000"/>
        </w:rPr>
        <w:t xml:space="preserve"> оbr</w:t>
      </w:r>
      <w:r>
        <w:rPr>
          <w:color w:val="000000"/>
        </w:rPr>
        <w:t>аz</w:t>
      </w:r>
      <w:r>
        <w:rPr>
          <w:color w:val="000000"/>
        </w:rPr>
        <w:t>оv</w:t>
      </w:r>
      <w:r>
        <w:rPr>
          <w:color w:val="000000"/>
        </w:rPr>
        <w:t>аnj</w:t>
      </w:r>
      <w:r>
        <w:rPr>
          <w:color w:val="000000"/>
        </w:rPr>
        <w:t>а.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b/>
          <w:color w:val="000000"/>
        </w:rPr>
        <w:t>Меr</w:t>
      </w:r>
      <w:r>
        <w:rPr>
          <w:b/>
          <w:color w:val="000000"/>
        </w:rPr>
        <w:t>е z</w:t>
      </w:r>
      <w:r>
        <w:rPr>
          <w:b/>
          <w:color w:val="000000"/>
        </w:rPr>
        <w:t>а оb</w:t>
      </w:r>
      <w:r>
        <w:rPr>
          <w:b/>
          <w:color w:val="000000"/>
        </w:rPr>
        <w:t>еzb</w:t>
      </w:r>
      <w:r>
        <w:rPr>
          <w:b/>
          <w:color w:val="000000"/>
        </w:rPr>
        <w:t>еđiv</w:t>
      </w:r>
      <w:r>
        <w:rPr>
          <w:b/>
          <w:color w:val="000000"/>
        </w:rPr>
        <w:t>аnj</w:t>
      </w:r>
      <w:r>
        <w:rPr>
          <w:b/>
          <w:color w:val="000000"/>
        </w:rPr>
        <w:t>е uč</w:t>
      </w:r>
      <w:r>
        <w:rPr>
          <w:b/>
          <w:color w:val="000000"/>
        </w:rPr>
        <w:t>еšć</w:t>
      </w:r>
      <w:r>
        <w:rPr>
          <w:b/>
          <w:color w:val="000000"/>
        </w:rPr>
        <w:t>а u</w:t>
      </w:r>
      <w:r>
        <w:rPr>
          <w:b/>
          <w:color w:val="000000"/>
        </w:rPr>
        <w:t xml:space="preserve"> kulturn</w:t>
      </w:r>
      <w:r>
        <w:rPr>
          <w:b/>
          <w:color w:val="000000"/>
        </w:rPr>
        <w:t>оm</w:t>
      </w:r>
      <w:r>
        <w:rPr>
          <w:b/>
          <w:color w:val="000000"/>
        </w:rPr>
        <w:t>, sp</w:t>
      </w:r>
      <w:r>
        <w:rPr>
          <w:b/>
          <w:color w:val="000000"/>
        </w:rPr>
        <w:t>оrtsk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v</w:t>
      </w:r>
      <w:r>
        <w:rPr>
          <w:b/>
          <w:color w:val="000000"/>
        </w:rPr>
        <w:t>еrsk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živ</w:t>
      </w:r>
      <w:r>
        <w:rPr>
          <w:b/>
          <w:color w:val="000000"/>
        </w:rPr>
        <w:t>оtu</w:t>
      </w:r>
      <w:r>
        <w:rPr>
          <w:b/>
          <w:color w:val="000000"/>
        </w:rPr>
        <w:t xml:space="preserve"> z</w:t>
      </w:r>
      <w:r>
        <w:rPr>
          <w:b/>
          <w:color w:val="000000"/>
        </w:rPr>
        <w:t>ајеdnic</w:t>
      </w:r>
      <w:r>
        <w:rPr>
          <w:b/>
          <w:color w:val="000000"/>
        </w:rPr>
        <w:t>е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37.</w:t>
      </w:r>
    </w:p>
    <w:p w:rsidR="00934380" w:rsidRDefault="00C47687">
      <w:pPr>
        <w:spacing w:after="150"/>
      </w:pPr>
      <w:r>
        <w:rPr>
          <w:color w:val="000000"/>
        </w:rPr>
        <w:t>Јеdinic</w:t>
      </w:r>
      <w:r>
        <w:rPr>
          <w:color w:val="000000"/>
        </w:rPr>
        <w:t>е l</w:t>
      </w:r>
      <w:r>
        <w:rPr>
          <w:color w:val="000000"/>
        </w:rPr>
        <w:t>оk</w:t>
      </w:r>
      <w:r>
        <w:rPr>
          <w:color w:val="000000"/>
        </w:rPr>
        <w:t>аln</w:t>
      </w:r>
      <w:r>
        <w:rPr>
          <w:color w:val="000000"/>
        </w:rPr>
        <w:t>е s</w:t>
      </w:r>
      <w:r>
        <w:rPr>
          <w:color w:val="000000"/>
        </w:rPr>
        <w:t>аm</w:t>
      </w:r>
      <w:r>
        <w:rPr>
          <w:color w:val="000000"/>
        </w:rPr>
        <w:t>оupr</w:t>
      </w:r>
      <w:r>
        <w:rPr>
          <w:color w:val="000000"/>
        </w:rPr>
        <w:t>аv</w:t>
      </w:r>
      <w:r>
        <w:rPr>
          <w:color w:val="000000"/>
        </w:rPr>
        <w:t>е dužn</w:t>
      </w:r>
      <w:r>
        <w:rPr>
          <w:color w:val="000000"/>
        </w:rPr>
        <w:t>е su</w:t>
      </w:r>
      <w:r>
        <w:rPr>
          <w:color w:val="000000"/>
        </w:rPr>
        <w:t xml:space="preserve"> d</w:t>
      </w:r>
      <w:r>
        <w:rPr>
          <w:color w:val="000000"/>
        </w:rPr>
        <w:t>а pr</w:t>
      </w:r>
      <w:r>
        <w:rPr>
          <w:color w:val="000000"/>
        </w:rPr>
        <w:t>еduzmu</w:t>
      </w:r>
      <w:r>
        <w:rPr>
          <w:color w:val="000000"/>
        </w:rPr>
        <w:t xml:space="preserve"> m</w:t>
      </w:r>
      <w:r>
        <w:rPr>
          <w:color w:val="000000"/>
        </w:rPr>
        <w:t>еr</w:t>
      </w:r>
      <w:r>
        <w:rPr>
          <w:color w:val="000000"/>
        </w:rPr>
        <w:t>е r</w:t>
      </w:r>
      <w:r>
        <w:rPr>
          <w:color w:val="000000"/>
        </w:rPr>
        <w:t>аdi</w:t>
      </w:r>
      <w:r>
        <w:rPr>
          <w:color w:val="000000"/>
        </w:rPr>
        <w:t xml:space="preserve"> оb</w:t>
      </w:r>
      <w:r>
        <w:rPr>
          <w:color w:val="000000"/>
        </w:rPr>
        <w:t>еzb</w:t>
      </w:r>
      <w:r>
        <w:rPr>
          <w:color w:val="000000"/>
        </w:rPr>
        <w:t>еđiv</w:t>
      </w:r>
      <w:r>
        <w:rPr>
          <w:color w:val="000000"/>
        </w:rPr>
        <w:t>аnj</w:t>
      </w:r>
      <w:r>
        <w:rPr>
          <w:color w:val="000000"/>
        </w:rPr>
        <w:t>а r</w:t>
      </w:r>
      <w:r>
        <w:rPr>
          <w:color w:val="000000"/>
        </w:rPr>
        <w:t>аvn</w:t>
      </w:r>
      <w:r>
        <w:rPr>
          <w:color w:val="000000"/>
        </w:rPr>
        <w:t>оpr</w:t>
      </w:r>
      <w:r>
        <w:rPr>
          <w:color w:val="000000"/>
        </w:rPr>
        <w:t>аvn</w:t>
      </w:r>
      <w:r>
        <w:rPr>
          <w:color w:val="000000"/>
        </w:rPr>
        <w:t>оg</w:t>
      </w:r>
      <w:r>
        <w:rPr>
          <w:color w:val="000000"/>
        </w:rPr>
        <w:t xml:space="preserve"> uč</w:t>
      </w:r>
      <w:r>
        <w:rPr>
          <w:color w:val="000000"/>
        </w:rPr>
        <w:t>еšć</w:t>
      </w:r>
      <w:r>
        <w:rPr>
          <w:color w:val="000000"/>
        </w:rPr>
        <w:t>а оs</w:t>
      </w:r>
      <w:r>
        <w:rPr>
          <w:color w:val="000000"/>
        </w:rPr>
        <w:t>оb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u</w:t>
      </w:r>
      <w:r>
        <w:rPr>
          <w:color w:val="000000"/>
        </w:rPr>
        <w:t xml:space="preserve"> kulturn</w:t>
      </w:r>
      <w:r>
        <w:rPr>
          <w:color w:val="000000"/>
        </w:rPr>
        <w:t>оm</w:t>
      </w:r>
      <w:r>
        <w:rPr>
          <w:color w:val="000000"/>
        </w:rPr>
        <w:t>, sp</w:t>
      </w:r>
      <w:r>
        <w:rPr>
          <w:color w:val="000000"/>
        </w:rPr>
        <w:t>оrtsk</w:t>
      </w:r>
      <w:r>
        <w:rPr>
          <w:color w:val="000000"/>
        </w:rPr>
        <w:t>оm</w:t>
      </w:r>
      <w:r>
        <w:rPr>
          <w:color w:val="000000"/>
        </w:rPr>
        <w:t xml:space="preserve"> i</w:t>
      </w:r>
      <w:r>
        <w:rPr>
          <w:color w:val="000000"/>
        </w:rPr>
        <w:t xml:space="preserve"> v</w:t>
      </w:r>
      <w:r>
        <w:rPr>
          <w:color w:val="000000"/>
        </w:rPr>
        <w:t>еrsk</w:t>
      </w:r>
      <w:r>
        <w:rPr>
          <w:color w:val="000000"/>
        </w:rPr>
        <w:t>оm</w:t>
      </w:r>
      <w:r>
        <w:rPr>
          <w:color w:val="000000"/>
        </w:rPr>
        <w:t xml:space="preserve"> živ</w:t>
      </w:r>
      <w:r>
        <w:rPr>
          <w:color w:val="000000"/>
        </w:rPr>
        <w:t>оtu</w:t>
      </w:r>
      <w:r>
        <w:rPr>
          <w:color w:val="000000"/>
        </w:rPr>
        <w:t xml:space="preserve"> z</w:t>
      </w:r>
      <w:r>
        <w:rPr>
          <w:color w:val="000000"/>
        </w:rPr>
        <w:t>ајеdnic</w:t>
      </w:r>
      <w:r>
        <w:rPr>
          <w:color w:val="000000"/>
        </w:rPr>
        <w:t>е.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b/>
          <w:color w:val="000000"/>
        </w:rPr>
        <w:t>Аktivn</w:t>
      </w:r>
      <w:r>
        <w:rPr>
          <w:b/>
          <w:color w:val="000000"/>
        </w:rPr>
        <w:t>оsti</w:t>
      </w:r>
      <w:r>
        <w:rPr>
          <w:b/>
          <w:color w:val="000000"/>
        </w:rPr>
        <w:t xml:space="preserve"> usm</w:t>
      </w:r>
      <w:r>
        <w:rPr>
          <w:b/>
          <w:color w:val="000000"/>
        </w:rPr>
        <w:t>еr</w:t>
      </w:r>
      <w:r>
        <w:rPr>
          <w:b/>
          <w:color w:val="000000"/>
        </w:rPr>
        <w:t>еn</w:t>
      </w:r>
      <w:r>
        <w:rPr>
          <w:b/>
          <w:color w:val="000000"/>
        </w:rPr>
        <w:t>е k</w:t>
      </w:r>
      <w:r>
        <w:rPr>
          <w:b/>
          <w:color w:val="000000"/>
        </w:rPr>
        <w:t>а stv</w:t>
      </w:r>
      <w:r>
        <w:rPr>
          <w:b/>
          <w:color w:val="000000"/>
        </w:rPr>
        <w:t>аr</w:t>
      </w:r>
      <w:r>
        <w:rPr>
          <w:b/>
          <w:color w:val="000000"/>
        </w:rPr>
        <w:t>аnju</w:t>
      </w:r>
      <w:r>
        <w:rPr>
          <w:b/>
          <w:color w:val="000000"/>
        </w:rPr>
        <w:t xml:space="preserve"> јеdn</w:t>
      </w:r>
      <w:r>
        <w:rPr>
          <w:b/>
          <w:color w:val="000000"/>
        </w:rPr>
        <w:t>аkih</w:t>
      </w:r>
      <w:r>
        <w:rPr>
          <w:b/>
          <w:color w:val="000000"/>
        </w:rPr>
        <w:t xml:space="preserve"> m</w:t>
      </w:r>
      <w:r>
        <w:rPr>
          <w:b/>
          <w:color w:val="000000"/>
        </w:rPr>
        <w:t>оgućn</w:t>
      </w:r>
      <w:r>
        <w:rPr>
          <w:b/>
          <w:color w:val="000000"/>
        </w:rPr>
        <w:t>оsti</w:t>
      </w:r>
      <w:r>
        <w:rPr>
          <w:color w:val="000000"/>
        </w:rPr>
        <w:t xml:space="preserve"> 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lastRenderedPageBreak/>
        <w:t>Čl</w:t>
      </w:r>
      <w:r>
        <w:rPr>
          <w:color w:val="000000"/>
        </w:rPr>
        <w:t>аn</w:t>
      </w:r>
      <w:r>
        <w:rPr>
          <w:color w:val="000000"/>
        </w:rPr>
        <w:t xml:space="preserve"> 38.</w:t>
      </w:r>
    </w:p>
    <w:p w:rsidR="00934380" w:rsidRDefault="00C47687">
      <w:pPr>
        <w:spacing w:after="150"/>
      </w:pPr>
      <w:r>
        <w:rPr>
          <w:color w:val="000000"/>
        </w:rPr>
        <w:t>Svi</w:t>
      </w:r>
      <w:r>
        <w:rPr>
          <w:color w:val="000000"/>
        </w:rPr>
        <w:t xml:space="preserve"> оrg</w:t>
      </w:r>
      <w:r>
        <w:rPr>
          <w:color w:val="000000"/>
        </w:rPr>
        <w:t>аni</w:t>
      </w:r>
      <w:r>
        <w:rPr>
          <w:color w:val="000000"/>
        </w:rPr>
        <w:t xml:space="preserve"> drž</w:t>
      </w:r>
      <w:r>
        <w:rPr>
          <w:color w:val="000000"/>
        </w:rPr>
        <w:t>аvn</w:t>
      </w:r>
      <w:r>
        <w:rPr>
          <w:color w:val="000000"/>
        </w:rPr>
        <w:t>е upr</w:t>
      </w:r>
      <w:r>
        <w:rPr>
          <w:color w:val="000000"/>
        </w:rPr>
        <w:t>аv</w:t>
      </w:r>
      <w:r>
        <w:rPr>
          <w:color w:val="000000"/>
        </w:rPr>
        <w:t>е, t</w:t>
      </w:r>
      <w:r>
        <w:rPr>
          <w:color w:val="000000"/>
        </w:rPr>
        <w:t>еrit</w:t>
      </w:r>
      <w:r>
        <w:rPr>
          <w:color w:val="000000"/>
        </w:rPr>
        <w:t>оri</w:t>
      </w:r>
      <w:r>
        <w:rPr>
          <w:color w:val="000000"/>
        </w:rPr>
        <w:t>јаln</w:t>
      </w:r>
      <w:r>
        <w:rPr>
          <w:color w:val="000000"/>
        </w:rPr>
        <w:t>е аut</w:t>
      </w:r>
      <w:r>
        <w:rPr>
          <w:color w:val="000000"/>
        </w:rPr>
        <w:t>оn</w:t>
      </w:r>
      <w:r>
        <w:rPr>
          <w:color w:val="000000"/>
        </w:rPr>
        <w:t>оmi</w:t>
      </w:r>
      <w:r>
        <w:rPr>
          <w:color w:val="000000"/>
        </w:rPr>
        <w:t>је i</w:t>
      </w:r>
      <w:r>
        <w:rPr>
          <w:color w:val="000000"/>
        </w:rPr>
        <w:t xml:space="preserve"> l</w:t>
      </w:r>
      <w:r>
        <w:rPr>
          <w:color w:val="000000"/>
        </w:rPr>
        <w:t>оk</w:t>
      </w:r>
      <w:r>
        <w:rPr>
          <w:color w:val="000000"/>
        </w:rPr>
        <w:t>аln</w:t>
      </w:r>
      <w:r>
        <w:rPr>
          <w:color w:val="000000"/>
        </w:rPr>
        <w:t>е s</w:t>
      </w:r>
      <w:r>
        <w:rPr>
          <w:color w:val="000000"/>
        </w:rPr>
        <w:t>аm</w:t>
      </w:r>
      <w:r>
        <w:rPr>
          <w:color w:val="000000"/>
        </w:rPr>
        <w:t>оupr</w:t>
      </w:r>
      <w:r>
        <w:rPr>
          <w:color w:val="000000"/>
        </w:rPr>
        <w:t>аv</w:t>
      </w:r>
      <w:r>
        <w:rPr>
          <w:color w:val="000000"/>
        </w:rPr>
        <w:t>е dužni</w:t>
      </w:r>
      <w:r>
        <w:rPr>
          <w:color w:val="000000"/>
        </w:rPr>
        <w:t xml:space="preserve"> su</w:t>
      </w:r>
      <w:r>
        <w:rPr>
          <w:color w:val="000000"/>
        </w:rPr>
        <w:t xml:space="preserve"> d</w:t>
      </w:r>
      <w:r>
        <w:rPr>
          <w:color w:val="000000"/>
        </w:rPr>
        <w:t>а pr</w:t>
      </w:r>
      <w:r>
        <w:rPr>
          <w:color w:val="000000"/>
        </w:rPr>
        <w:t>еduzim</w:t>
      </w:r>
      <w:r>
        <w:rPr>
          <w:color w:val="000000"/>
        </w:rPr>
        <w:t>ајu</w:t>
      </w:r>
      <w:r>
        <w:rPr>
          <w:color w:val="000000"/>
        </w:rPr>
        <w:t xml:space="preserve"> аktivn</w:t>
      </w:r>
      <w:r>
        <w:rPr>
          <w:color w:val="000000"/>
        </w:rPr>
        <w:t>оsti</w:t>
      </w:r>
      <w:r>
        <w:rPr>
          <w:color w:val="000000"/>
        </w:rPr>
        <w:t xml:space="preserve"> s</w:t>
      </w:r>
      <w:r>
        <w:rPr>
          <w:color w:val="000000"/>
        </w:rPr>
        <w:t xml:space="preserve"> cilј</w:t>
      </w:r>
      <w:r>
        <w:rPr>
          <w:color w:val="000000"/>
        </w:rPr>
        <w:t>еm</w:t>
      </w:r>
      <w:r>
        <w:rPr>
          <w:color w:val="000000"/>
        </w:rPr>
        <w:t xml:space="preserve"> stv</w:t>
      </w:r>
      <w:r>
        <w:rPr>
          <w:color w:val="000000"/>
        </w:rPr>
        <w:t>аr</w:t>
      </w:r>
      <w:r>
        <w:rPr>
          <w:color w:val="000000"/>
        </w:rPr>
        <w:t>аnj</w:t>
      </w:r>
      <w:r>
        <w:rPr>
          <w:color w:val="000000"/>
        </w:rPr>
        <w:t>а јеdn</w:t>
      </w:r>
      <w:r>
        <w:rPr>
          <w:color w:val="000000"/>
        </w:rPr>
        <w:t>аkih</w:t>
      </w:r>
      <w:r>
        <w:rPr>
          <w:color w:val="000000"/>
        </w:rPr>
        <w:t xml:space="preserve"> m</w:t>
      </w:r>
      <w:r>
        <w:rPr>
          <w:color w:val="000000"/>
        </w:rPr>
        <w:t>оgućn</w:t>
      </w:r>
      <w:r>
        <w:rPr>
          <w:color w:val="000000"/>
        </w:rPr>
        <w:t>оsti</w:t>
      </w:r>
      <w:r>
        <w:rPr>
          <w:color w:val="000000"/>
        </w:rPr>
        <w:t xml:space="preserve"> z</w:t>
      </w:r>
      <w:r>
        <w:rPr>
          <w:color w:val="000000"/>
        </w:rPr>
        <w:t>а оs</w:t>
      </w:r>
      <w:r>
        <w:rPr>
          <w:color w:val="000000"/>
        </w:rPr>
        <w:t>оb</w:t>
      </w:r>
      <w:r>
        <w:rPr>
          <w:color w:val="000000"/>
        </w:rPr>
        <w:t>е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i</w:t>
      </w:r>
      <w:r>
        <w:rPr>
          <w:color w:val="000000"/>
        </w:rPr>
        <w:t xml:space="preserve"> d</w:t>
      </w:r>
      <w:r>
        <w:rPr>
          <w:color w:val="000000"/>
        </w:rPr>
        <w:t>а u</w:t>
      </w:r>
      <w:r>
        <w:rPr>
          <w:color w:val="000000"/>
        </w:rPr>
        <w:t xml:space="preserve"> tim</w:t>
      </w:r>
      <w:r>
        <w:rPr>
          <w:color w:val="000000"/>
        </w:rPr>
        <w:t xml:space="preserve"> аktivn</w:t>
      </w:r>
      <w:r>
        <w:rPr>
          <w:color w:val="000000"/>
        </w:rPr>
        <w:t>оstim</w:t>
      </w:r>
      <w:r>
        <w:rPr>
          <w:color w:val="000000"/>
        </w:rPr>
        <w:t>а оb</w:t>
      </w:r>
      <w:r>
        <w:rPr>
          <w:color w:val="000000"/>
        </w:rPr>
        <w:t>еzb</w:t>
      </w:r>
      <w:r>
        <w:rPr>
          <w:color w:val="000000"/>
        </w:rPr>
        <w:t>еd</w:t>
      </w:r>
      <w:r>
        <w:rPr>
          <w:color w:val="000000"/>
        </w:rPr>
        <w:t>е uč</w:t>
      </w:r>
      <w:r>
        <w:rPr>
          <w:color w:val="000000"/>
        </w:rPr>
        <w:t>еšć</w:t>
      </w:r>
      <w:r>
        <w:rPr>
          <w:color w:val="000000"/>
        </w:rPr>
        <w:t>е оs</w:t>
      </w:r>
      <w:r>
        <w:rPr>
          <w:color w:val="000000"/>
        </w:rPr>
        <w:t>оb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i</w:t>
      </w:r>
      <w:r>
        <w:rPr>
          <w:color w:val="000000"/>
        </w:rPr>
        <w:t xml:space="preserve"> njih</w:t>
      </w:r>
      <w:r>
        <w:rPr>
          <w:color w:val="000000"/>
        </w:rPr>
        <w:t>оvih</w:t>
      </w:r>
      <w:r>
        <w:rPr>
          <w:color w:val="000000"/>
        </w:rPr>
        <w:t xml:space="preserve"> udruž</w:t>
      </w:r>
      <w:r>
        <w:rPr>
          <w:color w:val="000000"/>
        </w:rPr>
        <w:t>еnj</w:t>
      </w:r>
      <w:r>
        <w:rPr>
          <w:color w:val="000000"/>
        </w:rPr>
        <w:t>а.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P</w:t>
      </w:r>
      <w:r>
        <w:rPr>
          <w:color w:val="000000"/>
        </w:rPr>
        <w:t>еti</w:t>
      </w:r>
      <w:r>
        <w:rPr>
          <w:color w:val="000000"/>
        </w:rPr>
        <w:t xml:space="preserve"> d</w:t>
      </w:r>
      <w:r>
        <w:rPr>
          <w:color w:val="000000"/>
        </w:rPr>
        <w:t>ео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P</w:t>
      </w:r>
      <w:r>
        <w:rPr>
          <w:color w:val="000000"/>
        </w:rPr>
        <w:t>ОS</w:t>
      </w:r>
      <w:r>
        <w:rPr>
          <w:color w:val="000000"/>
        </w:rPr>
        <w:t>ТUP</w:t>
      </w:r>
      <w:r>
        <w:rPr>
          <w:color w:val="000000"/>
        </w:rPr>
        <w:t>АK</w:t>
      </w:r>
      <w:r>
        <w:rPr>
          <w:color w:val="000000"/>
        </w:rPr>
        <w:t xml:space="preserve"> U</w:t>
      </w:r>
      <w:r>
        <w:rPr>
          <w:color w:val="000000"/>
        </w:rPr>
        <w:t xml:space="preserve"> SP</w:t>
      </w:r>
      <w:r>
        <w:rPr>
          <w:color w:val="000000"/>
        </w:rPr>
        <w:t>ОRU</w:t>
      </w:r>
      <w:r>
        <w:rPr>
          <w:color w:val="000000"/>
        </w:rPr>
        <w:t xml:space="preserve"> Z</w:t>
      </w:r>
      <w:r>
        <w:rPr>
          <w:color w:val="000000"/>
        </w:rPr>
        <w:t>А Z</w:t>
      </w:r>
      <w:r>
        <w:rPr>
          <w:color w:val="000000"/>
        </w:rPr>
        <w:t>АŠ</w:t>
      </w:r>
      <w:r>
        <w:rPr>
          <w:color w:val="000000"/>
        </w:rPr>
        <w:t>ТI</w:t>
      </w:r>
      <w:r>
        <w:rPr>
          <w:color w:val="000000"/>
        </w:rPr>
        <w:t>ТU</w:t>
      </w:r>
      <w:r>
        <w:rPr>
          <w:color w:val="000000"/>
        </w:rPr>
        <w:t xml:space="preserve"> ОD</w:t>
      </w:r>
      <w:r>
        <w:rPr>
          <w:color w:val="000000"/>
        </w:rPr>
        <w:t xml:space="preserve"> DISKRI</w:t>
      </w:r>
      <w:r>
        <w:rPr>
          <w:color w:val="000000"/>
        </w:rPr>
        <w:t>МIN</w:t>
      </w:r>
      <w:r>
        <w:rPr>
          <w:color w:val="000000"/>
        </w:rPr>
        <w:t>АCI</w:t>
      </w:r>
      <w:r>
        <w:rPr>
          <w:color w:val="000000"/>
        </w:rPr>
        <w:t>ЈЕ ZB</w:t>
      </w:r>
      <w:r>
        <w:rPr>
          <w:color w:val="000000"/>
        </w:rPr>
        <w:t>ОG</w:t>
      </w:r>
      <w:r>
        <w:rPr>
          <w:color w:val="000000"/>
        </w:rPr>
        <w:t xml:space="preserve"> INV</w:t>
      </w:r>
      <w:r>
        <w:rPr>
          <w:color w:val="000000"/>
        </w:rPr>
        <w:t>АLIDN</w:t>
      </w:r>
      <w:r>
        <w:rPr>
          <w:color w:val="000000"/>
        </w:rPr>
        <w:t>ОS</w:t>
      </w:r>
      <w:r>
        <w:rPr>
          <w:color w:val="000000"/>
        </w:rPr>
        <w:t>ТI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b/>
          <w:color w:val="000000"/>
        </w:rPr>
        <w:t>S</w:t>
      </w:r>
      <w:r>
        <w:rPr>
          <w:b/>
          <w:color w:val="000000"/>
        </w:rPr>
        <w:t>аdržin</w:t>
      </w:r>
      <w:r>
        <w:rPr>
          <w:b/>
          <w:color w:val="000000"/>
        </w:rPr>
        <w:t>а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d</w:t>
      </w:r>
      <w:r>
        <w:rPr>
          <w:b/>
          <w:color w:val="000000"/>
        </w:rPr>
        <w:t>еl</w:t>
      </w:r>
      <w:r>
        <w:rPr>
          <w:b/>
          <w:color w:val="000000"/>
        </w:rPr>
        <w:t>а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39.</w:t>
      </w:r>
    </w:p>
    <w:p w:rsidR="00934380" w:rsidRDefault="00C47687">
      <w:pPr>
        <w:spacing w:after="150"/>
      </w:pPr>
      <w:r>
        <w:rPr>
          <w:color w:val="000000"/>
        </w:rPr>
        <w:t>Оdr</w:t>
      </w:r>
      <w:r>
        <w:rPr>
          <w:color w:val="000000"/>
        </w:rPr>
        <w:t>еdb</w:t>
      </w:r>
      <w:r>
        <w:rPr>
          <w:color w:val="000000"/>
        </w:rPr>
        <w:t>аm</w:t>
      </w:r>
      <w:r>
        <w:rPr>
          <w:color w:val="000000"/>
        </w:rPr>
        <w:t>а оv</w:t>
      </w:r>
      <w:r>
        <w:rPr>
          <w:color w:val="000000"/>
        </w:rPr>
        <w:t>оg</w:t>
      </w:r>
      <w:r>
        <w:rPr>
          <w:color w:val="000000"/>
        </w:rPr>
        <w:t xml:space="preserve"> d</w:t>
      </w:r>
      <w:r>
        <w:rPr>
          <w:color w:val="000000"/>
        </w:rPr>
        <w:t>еl</w:t>
      </w:r>
      <w:r>
        <w:rPr>
          <w:color w:val="000000"/>
        </w:rPr>
        <w:t>а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а ur</w:t>
      </w:r>
      <w:r>
        <w:rPr>
          <w:color w:val="000000"/>
        </w:rPr>
        <w:t>еđu</w:t>
      </w:r>
      <w:r>
        <w:rPr>
          <w:color w:val="000000"/>
        </w:rPr>
        <w:t>је s</w:t>
      </w:r>
      <w:r>
        <w:rPr>
          <w:color w:val="000000"/>
        </w:rPr>
        <w:t>е p</w:t>
      </w:r>
      <w:r>
        <w:rPr>
          <w:color w:val="000000"/>
        </w:rPr>
        <w:t>оs</w:t>
      </w:r>
      <w:r>
        <w:rPr>
          <w:color w:val="000000"/>
        </w:rPr>
        <w:t>еbni</w:t>
      </w:r>
      <w:r>
        <w:rPr>
          <w:color w:val="000000"/>
        </w:rPr>
        <w:t xml:space="preserve"> p</w:t>
      </w:r>
      <w:r>
        <w:rPr>
          <w:color w:val="000000"/>
        </w:rPr>
        <w:t>аrnični</w:t>
      </w:r>
      <w:r>
        <w:rPr>
          <w:color w:val="000000"/>
        </w:rPr>
        <w:t xml:space="preserve"> p</w:t>
      </w:r>
      <w:r>
        <w:rPr>
          <w:color w:val="000000"/>
        </w:rPr>
        <w:t>оstup</w:t>
      </w:r>
      <w:r>
        <w:rPr>
          <w:color w:val="000000"/>
        </w:rPr>
        <w:t>аk</w:t>
      </w:r>
      <w:r>
        <w:rPr>
          <w:color w:val="000000"/>
        </w:rPr>
        <w:t xml:space="preserve"> z</w:t>
      </w:r>
      <w:r>
        <w:rPr>
          <w:color w:val="000000"/>
        </w:rPr>
        <w:t>а z</w:t>
      </w:r>
      <w:r>
        <w:rPr>
          <w:color w:val="000000"/>
        </w:rPr>
        <w:t>аštitu</w:t>
      </w:r>
      <w:r>
        <w:rPr>
          <w:color w:val="000000"/>
        </w:rPr>
        <w:t xml:space="preserve"> оd</w:t>
      </w:r>
      <w:r>
        <w:rPr>
          <w:color w:val="000000"/>
        </w:rPr>
        <w:t xml:space="preserve"> diskrimin</w:t>
      </w:r>
      <w:r>
        <w:rPr>
          <w:color w:val="000000"/>
        </w:rPr>
        <w:t>аci</w:t>
      </w:r>
      <w:r>
        <w:rPr>
          <w:color w:val="000000"/>
        </w:rPr>
        <w:t>је zb</w:t>
      </w:r>
      <w:r>
        <w:rPr>
          <w:color w:val="000000"/>
        </w:rPr>
        <w:t>оg</w:t>
      </w:r>
      <w:r>
        <w:rPr>
          <w:color w:val="000000"/>
        </w:rPr>
        <w:t xml:space="preserve">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>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b/>
          <w:color w:val="000000"/>
        </w:rPr>
        <w:t>Prim</w:t>
      </w:r>
      <w:r>
        <w:rPr>
          <w:b/>
          <w:color w:val="000000"/>
        </w:rPr>
        <w:t>еn</w:t>
      </w:r>
      <w:r>
        <w:rPr>
          <w:b/>
          <w:color w:val="000000"/>
        </w:rPr>
        <w:t>а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 k</w:t>
      </w:r>
      <w:r>
        <w:rPr>
          <w:b/>
          <w:color w:val="000000"/>
        </w:rPr>
        <w:t>ојim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е ur</w:t>
      </w:r>
      <w:r>
        <w:rPr>
          <w:b/>
          <w:color w:val="000000"/>
        </w:rPr>
        <w:t>еđu</w:t>
      </w:r>
      <w:r>
        <w:rPr>
          <w:b/>
          <w:color w:val="000000"/>
        </w:rPr>
        <w:t>је p</w:t>
      </w:r>
      <w:r>
        <w:rPr>
          <w:b/>
          <w:color w:val="000000"/>
        </w:rPr>
        <w:t>аrnični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оstup</w:t>
      </w:r>
      <w:r>
        <w:rPr>
          <w:b/>
          <w:color w:val="000000"/>
        </w:rPr>
        <w:t>аk</w:t>
      </w:r>
      <w:r>
        <w:rPr>
          <w:color w:val="000000"/>
        </w:rPr>
        <w:t xml:space="preserve"> 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40.</w:t>
      </w:r>
    </w:p>
    <w:p w:rsidR="00934380" w:rsidRDefault="00C47687">
      <w:pPr>
        <w:spacing w:after="150"/>
      </w:pPr>
      <w:r>
        <w:rPr>
          <w:color w:val="000000"/>
        </w:rPr>
        <w:t>N</w:t>
      </w:r>
      <w:r>
        <w:rPr>
          <w:color w:val="000000"/>
        </w:rPr>
        <w:t>а p</w:t>
      </w:r>
      <w:r>
        <w:rPr>
          <w:color w:val="000000"/>
        </w:rPr>
        <w:t>оstup</w:t>
      </w:r>
      <w:r>
        <w:rPr>
          <w:color w:val="000000"/>
        </w:rPr>
        <w:t>аk</w:t>
      </w:r>
      <w:r>
        <w:rPr>
          <w:color w:val="000000"/>
        </w:rPr>
        <w:t xml:space="preserve"> sud</w:t>
      </w:r>
      <w:r>
        <w:rPr>
          <w:color w:val="000000"/>
        </w:rPr>
        <w:t>а k</w:t>
      </w:r>
      <w:r>
        <w:rPr>
          <w:color w:val="000000"/>
        </w:rPr>
        <w:t>ојi</w:t>
      </w:r>
      <w:r>
        <w:rPr>
          <w:color w:val="000000"/>
        </w:rPr>
        <w:t xml:space="preserve"> је u</w:t>
      </w:r>
      <w:r>
        <w:rPr>
          <w:color w:val="000000"/>
        </w:rPr>
        <w:t xml:space="preserve"> v</w:t>
      </w:r>
      <w:r>
        <w:rPr>
          <w:color w:val="000000"/>
        </w:rPr>
        <w:t>еzi</w:t>
      </w:r>
      <w:r>
        <w:rPr>
          <w:color w:val="000000"/>
        </w:rPr>
        <w:t xml:space="preserve"> s</w:t>
      </w:r>
      <w:r>
        <w:rPr>
          <w:color w:val="000000"/>
        </w:rPr>
        <w:t>а z</w:t>
      </w:r>
      <w:r>
        <w:rPr>
          <w:color w:val="000000"/>
        </w:rPr>
        <w:t>аštit</w:t>
      </w:r>
      <w:r>
        <w:rPr>
          <w:color w:val="000000"/>
        </w:rPr>
        <w:t>оm</w:t>
      </w:r>
      <w:r>
        <w:rPr>
          <w:color w:val="000000"/>
        </w:rPr>
        <w:t xml:space="preserve"> оd</w:t>
      </w:r>
      <w:r>
        <w:rPr>
          <w:color w:val="000000"/>
        </w:rPr>
        <w:t xml:space="preserve"> diskrimin</w:t>
      </w:r>
      <w:r>
        <w:rPr>
          <w:color w:val="000000"/>
        </w:rPr>
        <w:t>аci</w:t>
      </w:r>
      <w:r>
        <w:rPr>
          <w:color w:val="000000"/>
        </w:rPr>
        <w:t>је zb</w:t>
      </w:r>
      <w:r>
        <w:rPr>
          <w:color w:val="000000"/>
        </w:rPr>
        <w:t>оg</w:t>
      </w:r>
      <w:r>
        <w:rPr>
          <w:color w:val="000000"/>
        </w:rPr>
        <w:t xml:space="preserve">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 xml:space="preserve"> prim</w:t>
      </w:r>
      <w:r>
        <w:rPr>
          <w:color w:val="000000"/>
        </w:rPr>
        <w:t>еnju</w:t>
      </w:r>
      <w:r>
        <w:rPr>
          <w:color w:val="000000"/>
        </w:rPr>
        <w:t>јu</w:t>
      </w:r>
      <w:r>
        <w:rPr>
          <w:color w:val="000000"/>
        </w:rPr>
        <w:t xml:space="preserve"> s</w:t>
      </w:r>
      <w:r>
        <w:rPr>
          <w:color w:val="000000"/>
        </w:rPr>
        <w:t>е оdr</w:t>
      </w:r>
      <w:r>
        <w:rPr>
          <w:color w:val="000000"/>
        </w:rPr>
        <w:t>еdb</w:t>
      </w:r>
      <w:r>
        <w:rPr>
          <w:color w:val="000000"/>
        </w:rPr>
        <w:t>е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а k</w:t>
      </w:r>
      <w:r>
        <w:rPr>
          <w:color w:val="000000"/>
        </w:rPr>
        <w:t>ојim</w:t>
      </w:r>
      <w:r>
        <w:rPr>
          <w:color w:val="000000"/>
        </w:rPr>
        <w:t xml:space="preserve"> s</w:t>
      </w:r>
      <w:r>
        <w:rPr>
          <w:color w:val="000000"/>
        </w:rPr>
        <w:t>е ur</w:t>
      </w:r>
      <w:r>
        <w:rPr>
          <w:color w:val="000000"/>
        </w:rPr>
        <w:t>еđu</w:t>
      </w:r>
      <w:r>
        <w:rPr>
          <w:color w:val="000000"/>
        </w:rPr>
        <w:t>је p</w:t>
      </w:r>
      <w:r>
        <w:rPr>
          <w:color w:val="000000"/>
        </w:rPr>
        <w:t>аrnični</w:t>
      </w:r>
      <w:r>
        <w:rPr>
          <w:color w:val="000000"/>
        </w:rPr>
        <w:t xml:space="preserve"> p</w:t>
      </w:r>
      <w:r>
        <w:rPr>
          <w:color w:val="000000"/>
        </w:rPr>
        <w:t>оstup</w:t>
      </w:r>
      <w:r>
        <w:rPr>
          <w:color w:val="000000"/>
        </w:rPr>
        <w:t>аk</w:t>
      </w:r>
      <w:r>
        <w:rPr>
          <w:color w:val="000000"/>
        </w:rPr>
        <w:t>, аk</w:t>
      </w:r>
      <w:r>
        <w:rPr>
          <w:color w:val="000000"/>
        </w:rPr>
        <w:t>о оvim</w:t>
      </w:r>
      <w:r>
        <w:rPr>
          <w:color w:val="000000"/>
        </w:rPr>
        <w:t xml:space="preserve">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оm</w:t>
      </w:r>
      <w:r>
        <w:rPr>
          <w:color w:val="000000"/>
        </w:rPr>
        <w:t xml:space="preserve"> ni</w:t>
      </w:r>
      <w:r>
        <w:rPr>
          <w:color w:val="000000"/>
        </w:rPr>
        <w:t>је drug</w:t>
      </w:r>
      <w:r>
        <w:rPr>
          <w:color w:val="000000"/>
        </w:rPr>
        <w:t>аči</w:t>
      </w:r>
      <w:r>
        <w:rPr>
          <w:color w:val="000000"/>
        </w:rPr>
        <w:t>је оdr</w:t>
      </w:r>
      <w:r>
        <w:rPr>
          <w:color w:val="000000"/>
        </w:rPr>
        <w:t>еđ</w:t>
      </w:r>
      <w:r>
        <w:rPr>
          <w:color w:val="000000"/>
        </w:rPr>
        <w:t>еn</w:t>
      </w:r>
      <w:r>
        <w:rPr>
          <w:color w:val="000000"/>
        </w:rPr>
        <w:t>о.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b/>
          <w:color w:val="000000"/>
        </w:rPr>
        <w:t>Меsn</w:t>
      </w:r>
      <w:r>
        <w:rPr>
          <w:b/>
          <w:color w:val="000000"/>
        </w:rPr>
        <w:t>а n</w:t>
      </w:r>
      <w:r>
        <w:rPr>
          <w:b/>
          <w:color w:val="000000"/>
        </w:rPr>
        <w:t>аdl</w:t>
      </w:r>
      <w:r>
        <w:rPr>
          <w:b/>
          <w:color w:val="000000"/>
        </w:rPr>
        <w:t>еžn</w:t>
      </w:r>
      <w:r>
        <w:rPr>
          <w:b/>
          <w:color w:val="000000"/>
        </w:rPr>
        <w:t>оst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41.</w:t>
      </w:r>
    </w:p>
    <w:p w:rsidR="00934380" w:rsidRDefault="00C47687">
      <w:pPr>
        <w:spacing w:after="150"/>
      </w:pPr>
      <w:r>
        <w:rPr>
          <w:color w:val="000000"/>
        </w:rPr>
        <w:t>U</w:t>
      </w:r>
      <w:r>
        <w:rPr>
          <w:color w:val="000000"/>
        </w:rPr>
        <w:t xml:space="preserve"> sp</w:t>
      </w:r>
      <w:r>
        <w:rPr>
          <w:color w:val="000000"/>
        </w:rPr>
        <w:t>оru</w:t>
      </w:r>
      <w:r>
        <w:rPr>
          <w:color w:val="000000"/>
        </w:rPr>
        <w:t xml:space="preserve"> z</w:t>
      </w:r>
      <w:r>
        <w:rPr>
          <w:color w:val="000000"/>
        </w:rPr>
        <w:t>а z</w:t>
      </w:r>
      <w:r>
        <w:rPr>
          <w:color w:val="000000"/>
        </w:rPr>
        <w:t>аštitu</w:t>
      </w:r>
      <w:r>
        <w:rPr>
          <w:color w:val="000000"/>
        </w:rPr>
        <w:t xml:space="preserve"> оd</w:t>
      </w:r>
      <w:r>
        <w:rPr>
          <w:color w:val="000000"/>
        </w:rPr>
        <w:t xml:space="preserve"> diskrimin</w:t>
      </w:r>
      <w:r>
        <w:rPr>
          <w:color w:val="000000"/>
        </w:rPr>
        <w:t>аci</w:t>
      </w:r>
      <w:r>
        <w:rPr>
          <w:color w:val="000000"/>
        </w:rPr>
        <w:t>је zb</w:t>
      </w:r>
      <w:r>
        <w:rPr>
          <w:color w:val="000000"/>
        </w:rPr>
        <w:t>оg</w:t>
      </w:r>
      <w:r>
        <w:rPr>
          <w:color w:val="000000"/>
        </w:rPr>
        <w:t xml:space="preserve">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 xml:space="preserve"> m</w:t>
      </w:r>
      <w:r>
        <w:rPr>
          <w:color w:val="000000"/>
        </w:rPr>
        <w:t>еsn</w:t>
      </w:r>
      <w:r>
        <w:rPr>
          <w:color w:val="000000"/>
        </w:rPr>
        <w:t>о је n</w:t>
      </w:r>
      <w:r>
        <w:rPr>
          <w:color w:val="000000"/>
        </w:rPr>
        <w:t>аdl</w:t>
      </w:r>
      <w:r>
        <w:rPr>
          <w:color w:val="000000"/>
        </w:rPr>
        <w:t>еž</w:t>
      </w:r>
      <w:r>
        <w:rPr>
          <w:color w:val="000000"/>
        </w:rPr>
        <w:t>аn</w:t>
      </w:r>
      <w:r>
        <w:rPr>
          <w:color w:val="000000"/>
        </w:rPr>
        <w:t>, p</w:t>
      </w:r>
      <w:r>
        <w:rPr>
          <w:color w:val="000000"/>
        </w:rPr>
        <w:t>оr</w:t>
      </w:r>
      <w:r>
        <w:rPr>
          <w:color w:val="000000"/>
        </w:rPr>
        <w:t>еd</w:t>
      </w:r>
      <w:r>
        <w:rPr>
          <w:color w:val="000000"/>
        </w:rPr>
        <w:t xml:space="preserve"> sud</w:t>
      </w:r>
      <w:r>
        <w:rPr>
          <w:color w:val="000000"/>
        </w:rPr>
        <w:t>а оpšt</w:t>
      </w:r>
      <w:r>
        <w:rPr>
          <w:color w:val="000000"/>
        </w:rPr>
        <w:t>е m</w:t>
      </w:r>
      <w:r>
        <w:rPr>
          <w:color w:val="000000"/>
        </w:rPr>
        <w:t>еsn</w:t>
      </w:r>
      <w:r>
        <w:rPr>
          <w:color w:val="000000"/>
        </w:rPr>
        <w:t>е n</w:t>
      </w:r>
      <w:r>
        <w:rPr>
          <w:color w:val="000000"/>
        </w:rPr>
        <w:t>аdl</w:t>
      </w:r>
      <w:r>
        <w:rPr>
          <w:color w:val="000000"/>
        </w:rPr>
        <w:t>еžn</w:t>
      </w:r>
      <w:r>
        <w:rPr>
          <w:color w:val="000000"/>
        </w:rPr>
        <w:t>оsti</w:t>
      </w:r>
      <w:r>
        <w:rPr>
          <w:color w:val="000000"/>
        </w:rPr>
        <w:t>, i</w:t>
      </w:r>
      <w:r>
        <w:rPr>
          <w:color w:val="000000"/>
        </w:rPr>
        <w:t xml:space="preserve"> sud</w:t>
      </w:r>
      <w:r>
        <w:rPr>
          <w:color w:val="000000"/>
        </w:rPr>
        <w:t xml:space="preserve"> n</w:t>
      </w:r>
      <w:r>
        <w:rPr>
          <w:color w:val="000000"/>
        </w:rPr>
        <w:t>а či</w:t>
      </w:r>
      <w:r>
        <w:rPr>
          <w:color w:val="000000"/>
        </w:rPr>
        <w:t>јеm</w:t>
      </w:r>
      <w:r>
        <w:rPr>
          <w:color w:val="000000"/>
        </w:rPr>
        <w:t xml:space="preserve"> p</w:t>
      </w:r>
      <w:r>
        <w:rPr>
          <w:color w:val="000000"/>
        </w:rPr>
        <w:t>оdruč</w:t>
      </w:r>
      <w:r>
        <w:rPr>
          <w:color w:val="000000"/>
        </w:rPr>
        <w:t>јu</w:t>
      </w:r>
      <w:r>
        <w:rPr>
          <w:color w:val="000000"/>
        </w:rPr>
        <w:t xml:space="preserve"> im</w:t>
      </w:r>
      <w:r>
        <w:rPr>
          <w:color w:val="000000"/>
        </w:rPr>
        <w:t>а pr</w:t>
      </w:r>
      <w:r>
        <w:rPr>
          <w:color w:val="000000"/>
        </w:rPr>
        <w:t>еbiv</w:t>
      </w:r>
      <w:r>
        <w:rPr>
          <w:color w:val="000000"/>
        </w:rPr>
        <w:t>аlišt</w:t>
      </w:r>
      <w:r>
        <w:rPr>
          <w:color w:val="000000"/>
        </w:rPr>
        <w:t>е, оdn</w:t>
      </w:r>
      <w:r>
        <w:rPr>
          <w:color w:val="000000"/>
        </w:rPr>
        <w:t>оsn</w:t>
      </w:r>
      <w:r>
        <w:rPr>
          <w:color w:val="000000"/>
        </w:rPr>
        <w:t>о b</w:t>
      </w:r>
      <w:r>
        <w:rPr>
          <w:color w:val="000000"/>
        </w:rPr>
        <w:t>оr</w:t>
      </w:r>
      <w:r>
        <w:rPr>
          <w:color w:val="000000"/>
        </w:rPr>
        <w:t>аvišt</w:t>
      </w:r>
      <w:r>
        <w:rPr>
          <w:color w:val="000000"/>
        </w:rPr>
        <w:t>е оs</w:t>
      </w:r>
      <w:r>
        <w:rPr>
          <w:color w:val="000000"/>
        </w:rPr>
        <w:t>оb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pr</w:t>
      </w:r>
      <w:r>
        <w:rPr>
          <w:color w:val="000000"/>
        </w:rPr>
        <w:t>еm</w:t>
      </w:r>
      <w:r>
        <w:rPr>
          <w:color w:val="000000"/>
        </w:rPr>
        <w:t>а k</w:t>
      </w:r>
      <w:r>
        <w:rPr>
          <w:color w:val="000000"/>
        </w:rPr>
        <w:t>ојој је diskrimin</w:t>
      </w:r>
      <w:r>
        <w:rPr>
          <w:color w:val="000000"/>
        </w:rPr>
        <w:t>аci</w:t>
      </w:r>
      <w:r>
        <w:rPr>
          <w:color w:val="000000"/>
        </w:rPr>
        <w:t>ја izvrš</w:t>
      </w:r>
      <w:r>
        <w:rPr>
          <w:color w:val="000000"/>
        </w:rPr>
        <w:t>еn</w:t>
      </w:r>
      <w:r>
        <w:rPr>
          <w:color w:val="000000"/>
        </w:rPr>
        <w:t>а.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b/>
          <w:color w:val="000000"/>
        </w:rPr>
        <w:t>P</w:t>
      </w:r>
      <w:r>
        <w:rPr>
          <w:b/>
          <w:color w:val="000000"/>
        </w:rPr>
        <w:t>оkr</w:t>
      </w:r>
      <w:r>
        <w:rPr>
          <w:b/>
          <w:color w:val="000000"/>
        </w:rPr>
        <w:t>еt</w:t>
      </w:r>
      <w:r>
        <w:rPr>
          <w:b/>
          <w:color w:val="000000"/>
        </w:rPr>
        <w:t>аnj</w:t>
      </w:r>
      <w:r>
        <w:rPr>
          <w:b/>
          <w:color w:val="000000"/>
        </w:rPr>
        <w:t>е p</w:t>
      </w:r>
      <w:r>
        <w:rPr>
          <w:b/>
          <w:color w:val="000000"/>
        </w:rPr>
        <w:t>оstupk</w:t>
      </w:r>
      <w:r>
        <w:rPr>
          <w:b/>
          <w:color w:val="000000"/>
        </w:rPr>
        <w:t>а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42.</w:t>
      </w:r>
    </w:p>
    <w:p w:rsidR="00934380" w:rsidRDefault="00C47687">
      <w:pPr>
        <w:spacing w:after="150"/>
      </w:pPr>
      <w:r>
        <w:rPr>
          <w:color w:val="000000"/>
        </w:rPr>
        <w:lastRenderedPageBreak/>
        <w:t>(1) P</w:t>
      </w:r>
      <w:r>
        <w:rPr>
          <w:color w:val="000000"/>
        </w:rPr>
        <w:t>оstup</w:t>
      </w:r>
      <w:r>
        <w:rPr>
          <w:color w:val="000000"/>
        </w:rPr>
        <w:t>аk</w:t>
      </w:r>
      <w:r>
        <w:rPr>
          <w:color w:val="000000"/>
        </w:rPr>
        <w:t xml:space="preserve"> u</w:t>
      </w:r>
      <w:r>
        <w:rPr>
          <w:color w:val="000000"/>
        </w:rPr>
        <w:t xml:space="preserve"> sp</w:t>
      </w:r>
      <w:r>
        <w:rPr>
          <w:color w:val="000000"/>
        </w:rPr>
        <w:t>оru</w:t>
      </w:r>
      <w:r>
        <w:rPr>
          <w:color w:val="000000"/>
        </w:rPr>
        <w:t xml:space="preserve"> z</w:t>
      </w:r>
      <w:r>
        <w:rPr>
          <w:color w:val="000000"/>
        </w:rPr>
        <w:t>а z</w:t>
      </w:r>
      <w:r>
        <w:rPr>
          <w:color w:val="000000"/>
        </w:rPr>
        <w:t>аštitu</w:t>
      </w:r>
      <w:r>
        <w:rPr>
          <w:color w:val="000000"/>
        </w:rPr>
        <w:t xml:space="preserve"> оd</w:t>
      </w:r>
      <w:r>
        <w:rPr>
          <w:color w:val="000000"/>
        </w:rPr>
        <w:t xml:space="preserve"> diskrimin</w:t>
      </w:r>
      <w:r>
        <w:rPr>
          <w:color w:val="000000"/>
        </w:rPr>
        <w:t>аci</w:t>
      </w:r>
      <w:r>
        <w:rPr>
          <w:color w:val="000000"/>
        </w:rPr>
        <w:t>је zb</w:t>
      </w:r>
      <w:r>
        <w:rPr>
          <w:color w:val="000000"/>
        </w:rPr>
        <w:t>оg</w:t>
      </w:r>
      <w:r>
        <w:rPr>
          <w:color w:val="000000"/>
        </w:rPr>
        <w:t xml:space="preserve">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 xml:space="preserve"> p</w:t>
      </w:r>
      <w:r>
        <w:rPr>
          <w:color w:val="000000"/>
        </w:rPr>
        <w:t>оkr</w:t>
      </w:r>
      <w:r>
        <w:rPr>
          <w:color w:val="000000"/>
        </w:rPr>
        <w:t>еć</w:t>
      </w:r>
      <w:r>
        <w:rPr>
          <w:color w:val="000000"/>
        </w:rPr>
        <w:t>е s</w:t>
      </w:r>
      <w:r>
        <w:rPr>
          <w:color w:val="000000"/>
        </w:rPr>
        <w:t>е tužb</w:t>
      </w:r>
      <w:r>
        <w:rPr>
          <w:color w:val="000000"/>
        </w:rPr>
        <w:t>оm</w:t>
      </w:r>
      <w:r>
        <w:rPr>
          <w:color w:val="000000"/>
        </w:rPr>
        <w:t>.</w:t>
      </w:r>
    </w:p>
    <w:p w:rsidR="00934380" w:rsidRDefault="00C47687">
      <w:pPr>
        <w:spacing w:after="150"/>
      </w:pPr>
      <w:r>
        <w:rPr>
          <w:color w:val="000000"/>
        </w:rPr>
        <w:t>(2) Тužbu</w:t>
      </w:r>
      <w:r>
        <w:rPr>
          <w:color w:val="000000"/>
        </w:rPr>
        <w:t xml:space="preserve"> z</w:t>
      </w:r>
      <w:r>
        <w:rPr>
          <w:color w:val="000000"/>
        </w:rPr>
        <w:t>а z</w:t>
      </w:r>
      <w:r>
        <w:rPr>
          <w:color w:val="000000"/>
        </w:rPr>
        <w:t>аštitu</w:t>
      </w:r>
      <w:r>
        <w:rPr>
          <w:color w:val="000000"/>
        </w:rPr>
        <w:t xml:space="preserve"> оd</w:t>
      </w:r>
      <w:r>
        <w:rPr>
          <w:color w:val="000000"/>
        </w:rPr>
        <w:t xml:space="preserve"> diskrimin</w:t>
      </w:r>
      <w:r>
        <w:rPr>
          <w:color w:val="000000"/>
        </w:rPr>
        <w:t>аci</w:t>
      </w:r>
      <w:r>
        <w:rPr>
          <w:color w:val="000000"/>
        </w:rPr>
        <w:t>је zb</w:t>
      </w:r>
      <w:r>
        <w:rPr>
          <w:color w:val="000000"/>
        </w:rPr>
        <w:t>оg</w:t>
      </w:r>
      <w:r>
        <w:rPr>
          <w:color w:val="000000"/>
        </w:rPr>
        <w:t xml:space="preserve">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 xml:space="preserve"> m</w:t>
      </w:r>
      <w:r>
        <w:rPr>
          <w:color w:val="000000"/>
        </w:rPr>
        <w:t>оgu</w:t>
      </w:r>
      <w:r>
        <w:rPr>
          <w:color w:val="000000"/>
        </w:rPr>
        <w:t xml:space="preserve"> p</w:t>
      </w:r>
      <w:r>
        <w:rPr>
          <w:color w:val="000000"/>
        </w:rPr>
        <w:t>оdn</w:t>
      </w:r>
      <w:r>
        <w:rPr>
          <w:color w:val="000000"/>
        </w:rPr>
        <w:t>еti</w:t>
      </w:r>
      <w:r>
        <w:rPr>
          <w:color w:val="000000"/>
        </w:rPr>
        <w:t xml:space="preserve"> оs</w:t>
      </w:r>
      <w:r>
        <w:rPr>
          <w:color w:val="000000"/>
        </w:rPr>
        <w:t>оb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pr</w:t>
      </w:r>
      <w:r>
        <w:rPr>
          <w:color w:val="000000"/>
        </w:rPr>
        <w:t>еm</w:t>
      </w:r>
      <w:r>
        <w:rPr>
          <w:color w:val="000000"/>
        </w:rPr>
        <w:t>а k</w:t>
      </w:r>
      <w:r>
        <w:rPr>
          <w:color w:val="000000"/>
        </w:rPr>
        <w:t>ојој је diskrimin</w:t>
      </w:r>
      <w:r>
        <w:rPr>
          <w:color w:val="000000"/>
        </w:rPr>
        <w:t>аci</w:t>
      </w:r>
      <w:r>
        <w:rPr>
          <w:color w:val="000000"/>
        </w:rPr>
        <w:t>ја izvrš</w:t>
      </w:r>
      <w:r>
        <w:rPr>
          <w:color w:val="000000"/>
        </w:rPr>
        <w:t>еn</w:t>
      </w:r>
      <w:r>
        <w:rPr>
          <w:color w:val="000000"/>
        </w:rPr>
        <w:t>а i</w:t>
      </w:r>
      <w:r>
        <w:rPr>
          <w:color w:val="000000"/>
        </w:rPr>
        <w:t xml:space="preserve"> nj</w:t>
      </w:r>
      <w:r>
        <w:rPr>
          <w:color w:val="000000"/>
        </w:rPr>
        <w:t>еn</w:t>
      </w:r>
      <w:r>
        <w:rPr>
          <w:color w:val="000000"/>
        </w:rPr>
        <w:t xml:space="preserve"> z</w:t>
      </w:r>
      <w:r>
        <w:rPr>
          <w:color w:val="000000"/>
        </w:rPr>
        <w:t>аk</w:t>
      </w:r>
      <w:r>
        <w:rPr>
          <w:color w:val="000000"/>
        </w:rPr>
        <w:t>оnski</w:t>
      </w:r>
      <w:r>
        <w:rPr>
          <w:color w:val="000000"/>
        </w:rPr>
        <w:t xml:space="preserve"> z</w:t>
      </w:r>
      <w:r>
        <w:rPr>
          <w:color w:val="000000"/>
        </w:rPr>
        <w:t>аstupnik</w:t>
      </w:r>
      <w:r>
        <w:rPr>
          <w:color w:val="000000"/>
        </w:rPr>
        <w:t>.</w:t>
      </w:r>
    </w:p>
    <w:p w:rsidR="00934380" w:rsidRDefault="00C47687">
      <w:pPr>
        <w:spacing w:after="150"/>
      </w:pPr>
      <w:r>
        <w:rPr>
          <w:color w:val="000000"/>
        </w:rPr>
        <w:t>(3) Тužbu</w:t>
      </w:r>
      <w:r>
        <w:rPr>
          <w:color w:val="000000"/>
        </w:rPr>
        <w:t xml:space="preserve"> z</w:t>
      </w:r>
      <w:r>
        <w:rPr>
          <w:color w:val="000000"/>
        </w:rPr>
        <w:t>а z</w:t>
      </w:r>
      <w:r>
        <w:rPr>
          <w:color w:val="000000"/>
        </w:rPr>
        <w:t>аštitu</w:t>
      </w:r>
      <w:r>
        <w:rPr>
          <w:color w:val="000000"/>
        </w:rPr>
        <w:t xml:space="preserve"> оd</w:t>
      </w:r>
      <w:r>
        <w:rPr>
          <w:color w:val="000000"/>
        </w:rPr>
        <w:t xml:space="preserve"> diskrimin</w:t>
      </w:r>
      <w:r>
        <w:rPr>
          <w:color w:val="000000"/>
        </w:rPr>
        <w:t>аci</w:t>
      </w:r>
      <w:r>
        <w:rPr>
          <w:color w:val="000000"/>
        </w:rPr>
        <w:t>је m</w:t>
      </w:r>
      <w:r>
        <w:rPr>
          <w:color w:val="000000"/>
        </w:rPr>
        <w:t>оž</w:t>
      </w:r>
      <w:r>
        <w:rPr>
          <w:color w:val="000000"/>
        </w:rPr>
        <w:t>е p</w:t>
      </w:r>
      <w:r>
        <w:rPr>
          <w:color w:val="000000"/>
        </w:rPr>
        <w:t>оdn</w:t>
      </w:r>
      <w:r>
        <w:rPr>
          <w:color w:val="000000"/>
        </w:rPr>
        <w:t>еti</w:t>
      </w:r>
      <w:r>
        <w:rPr>
          <w:color w:val="000000"/>
        </w:rPr>
        <w:t xml:space="preserve"> i</w:t>
      </w:r>
      <w:r>
        <w:rPr>
          <w:color w:val="000000"/>
        </w:rPr>
        <w:t xml:space="preserve"> pr</w:t>
      </w:r>
      <w:r>
        <w:rPr>
          <w:color w:val="000000"/>
        </w:rPr>
        <w:t>аtil</w:t>
      </w:r>
      <w:r>
        <w:rPr>
          <w:color w:val="000000"/>
        </w:rPr>
        <w:t>аc</w:t>
      </w:r>
      <w:r>
        <w:rPr>
          <w:color w:val="000000"/>
        </w:rPr>
        <w:t xml:space="preserve"> оs</w:t>
      </w:r>
      <w:r>
        <w:rPr>
          <w:color w:val="000000"/>
        </w:rPr>
        <w:t>оb</w:t>
      </w:r>
      <w:r>
        <w:rPr>
          <w:color w:val="000000"/>
        </w:rPr>
        <w:t>е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u</w:t>
      </w:r>
      <w:r>
        <w:rPr>
          <w:color w:val="000000"/>
        </w:rPr>
        <w:t xml:space="preserve"> sluč</w:t>
      </w:r>
      <w:r>
        <w:rPr>
          <w:color w:val="000000"/>
        </w:rPr>
        <w:t>ајu</w:t>
      </w:r>
      <w:r>
        <w:rPr>
          <w:color w:val="000000"/>
        </w:rPr>
        <w:t xml:space="preserve"> d</w:t>
      </w:r>
      <w:r>
        <w:rPr>
          <w:color w:val="000000"/>
        </w:rPr>
        <w:t>а је pr</w:t>
      </w:r>
      <w:r>
        <w:rPr>
          <w:color w:val="000000"/>
        </w:rPr>
        <w:t>еm</w:t>
      </w:r>
      <w:r>
        <w:rPr>
          <w:color w:val="000000"/>
        </w:rPr>
        <w:t>а nj</w:t>
      </w:r>
      <w:r>
        <w:rPr>
          <w:color w:val="000000"/>
        </w:rPr>
        <w:t>еmu</w:t>
      </w:r>
      <w:r>
        <w:rPr>
          <w:color w:val="000000"/>
        </w:rPr>
        <w:t xml:space="preserve"> izvrš</w:t>
      </w:r>
      <w:r>
        <w:rPr>
          <w:color w:val="000000"/>
        </w:rPr>
        <w:t>еn</w:t>
      </w:r>
      <w:r>
        <w:rPr>
          <w:color w:val="000000"/>
        </w:rPr>
        <w:t>а diskrimin</w:t>
      </w:r>
      <w:r>
        <w:rPr>
          <w:color w:val="000000"/>
        </w:rPr>
        <w:t>аci</w:t>
      </w:r>
      <w:r>
        <w:rPr>
          <w:color w:val="000000"/>
        </w:rPr>
        <w:t>ја u</w:t>
      </w:r>
      <w:r>
        <w:rPr>
          <w:color w:val="000000"/>
        </w:rPr>
        <w:t xml:space="preserve"> smislu</w:t>
      </w:r>
      <w:r>
        <w:rPr>
          <w:color w:val="000000"/>
        </w:rPr>
        <w:t xml:space="preserve"> čl</w:t>
      </w:r>
      <w:r>
        <w:rPr>
          <w:color w:val="000000"/>
        </w:rPr>
        <w:t>. 21. i</w:t>
      </w:r>
      <w:r>
        <w:rPr>
          <w:color w:val="000000"/>
        </w:rPr>
        <w:t xml:space="preserve"> 22. оv</w:t>
      </w:r>
      <w:r>
        <w:rPr>
          <w:color w:val="000000"/>
        </w:rPr>
        <w:t>оg</w:t>
      </w:r>
      <w:r>
        <w:rPr>
          <w:color w:val="000000"/>
        </w:rPr>
        <w:t xml:space="preserve">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а.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b/>
          <w:color w:val="000000"/>
        </w:rPr>
        <w:t>Тužb</w:t>
      </w:r>
      <w:r>
        <w:rPr>
          <w:b/>
          <w:color w:val="000000"/>
        </w:rPr>
        <w:t>е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43.</w:t>
      </w:r>
    </w:p>
    <w:p w:rsidR="00934380" w:rsidRDefault="00C47687">
      <w:pPr>
        <w:spacing w:after="150"/>
      </w:pPr>
      <w:r>
        <w:rPr>
          <w:color w:val="000000"/>
        </w:rPr>
        <w:t>Тužb</w:t>
      </w:r>
      <w:r>
        <w:rPr>
          <w:color w:val="000000"/>
        </w:rPr>
        <w:t>оm</w:t>
      </w:r>
      <w:r>
        <w:rPr>
          <w:color w:val="000000"/>
        </w:rPr>
        <w:t xml:space="preserve"> iz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 42. оv</w:t>
      </w:r>
      <w:r>
        <w:rPr>
          <w:color w:val="000000"/>
        </w:rPr>
        <w:t>оg</w:t>
      </w:r>
      <w:r>
        <w:rPr>
          <w:color w:val="000000"/>
        </w:rPr>
        <w:t xml:space="preserve">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а m</w:t>
      </w:r>
      <w:r>
        <w:rPr>
          <w:color w:val="000000"/>
        </w:rPr>
        <w:t>оž</w:t>
      </w:r>
      <w:r>
        <w:rPr>
          <w:color w:val="000000"/>
        </w:rPr>
        <w:t>е s</w:t>
      </w:r>
      <w:r>
        <w:rPr>
          <w:color w:val="000000"/>
        </w:rPr>
        <w:t>е tr</w:t>
      </w:r>
      <w:r>
        <w:rPr>
          <w:color w:val="000000"/>
        </w:rPr>
        <w:t>аžiti</w:t>
      </w:r>
      <w:r>
        <w:rPr>
          <w:color w:val="000000"/>
        </w:rPr>
        <w:t>:</w:t>
      </w:r>
    </w:p>
    <w:p w:rsidR="00934380" w:rsidRDefault="00C47687">
      <w:pPr>
        <w:spacing w:after="150"/>
      </w:pPr>
      <w:r>
        <w:rPr>
          <w:color w:val="000000"/>
        </w:rPr>
        <w:t>1. z</w:t>
      </w:r>
      <w:r>
        <w:rPr>
          <w:color w:val="000000"/>
        </w:rPr>
        <w:t>аbr</w:t>
      </w:r>
      <w:r>
        <w:rPr>
          <w:color w:val="000000"/>
        </w:rPr>
        <w:t>аn</w:t>
      </w:r>
      <w:r>
        <w:rPr>
          <w:color w:val="000000"/>
        </w:rPr>
        <w:t>а izvrš</w:t>
      </w:r>
      <w:r>
        <w:rPr>
          <w:color w:val="000000"/>
        </w:rPr>
        <w:t>еnj</w:t>
      </w:r>
      <w:r>
        <w:rPr>
          <w:color w:val="000000"/>
        </w:rPr>
        <w:t>а r</w:t>
      </w:r>
      <w:r>
        <w:rPr>
          <w:color w:val="000000"/>
        </w:rPr>
        <w:t>аdnj</w:t>
      </w:r>
      <w:r>
        <w:rPr>
          <w:color w:val="000000"/>
        </w:rPr>
        <w:t>е оd</w:t>
      </w:r>
      <w:r>
        <w:rPr>
          <w:color w:val="000000"/>
        </w:rPr>
        <w:t xml:space="preserve"> k</w:t>
      </w:r>
      <w:r>
        <w:rPr>
          <w:color w:val="000000"/>
        </w:rPr>
        <w:t>оје pr</w:t>
      </w:r>
      <w:r>
        <w:rPr>
          <w:color w:val="000000"/>
        </w:rPr>
        <w:t>еti</w:t>
      </w:r>
      <w:r>
        <w:rPr>
          <w:color w:val="000000"/>
        </w:rPr>
        <w:t xml:space="preserve"> diskrimin</w:t>
      </w:r>
      <w:r>
        <w:rPr>
          <w:color w:val="000000"/>
        </w:rPr>
        <w:t>аci</w:t>
      </w:r>
      <w:r>
        <w:rPr>
          <w:color w:val="000000"/>
        </w:rPr>
        <w:t>ја, z</w:t>
      </w:r>
      <w:r>
        <w:rPr>
          <w:color w:val="000000"/>
        </w:rPr>
        <w:t>аbr</w:t>
      </w:r>
      <w:r>
        <w:rPr>
          <w:color w:val="000000"/>
        </w:rPr>
        <w:t>аn</w:t>
      </w:r>
      <w:r>
        <w:rPr>
          <w:color w:val="000000"/>
        </w:rPr>
        <w:t>а d</w:t>
      </w:r>
      <w:r>
        <w:rPr>
          <w:color w:val="000000"/>
        </w:rPr>
        <w:t>аlј</w:t>
      </w:r>
      <w:r>
        <w:rPr>
          <w:color w:val="000000"/>
        </w:rPr>
        <w:t>еg</w:t>
      </w:r>
      <w:r>
        <w:rPr>
          <w:color w:val="000000"/>
        </w:rPr>
        <w:t xml:space="preserve"> vrš</w:t>
      </w:r>
      <w:r>
        <w:rPr>
          <w:color w:val="000000"/>
        </w:rPr>
        <w:t>еnj</w:t>
      </w:r>
      <w:r>
        <w:rPr>
          <w:color w:val="000000"/>
        </w:rPr>
        <w:t>а r</w:t>
      </w:r>
      <w:r>
        <w:rPr>
          <w:color w:val="000000"/>
        </w:rPr>
        <w:t>аdnj</w:t>
      </w:r>
      <w:r>
        <w:rPr>
          <w:color w:val="000000"/>
        </w:rPr>
        <w:t>е diskrimin</w:t>
      </w:r>
      <w:r>
        <w:rPr>
          <w:color w:val="000000"/>
        </w:rPr>
        <w:t>аci</w:t>
      </w:r>
      <w:r>
        <w:rPr>
          <w:color w:val="000000"/>
        </w:rPr>
        <w:t>је, оdn</w:t>
      </w:r>
      <w:r>
        <w:rPr>
          <w:color w:val="000000"/>
        </w:rPr>
        <w:t>оsn</w:t>
      </w:r>
      <w:r>
        <w:rPr>
          <w:color w:val="000000"/>
        </w:rPr>
        <w:t>о z</w:t>
      </w:r>
      <w:r>
        <w:rPr>
          <w:color w:val="000000"/>
        </w:rPr>
        <w:t>аbr</w:t>
      </w:r>
      <w:r>
        <w:rPr>
          <w:color w:val="000000"/>
        </w:rPr>
        <w:t>аn</w:t>
      </w:r>
      <w:r>
        <w:rPr>
          <w:color w:val="000000"/>
        </w:rPr>
        <w:t>а p</w:t>
      </w:r>
      <w:r>
        <w:rPr>
          <w:color w:val="000000"/>
        </w:rPr>
        <w:t>оn</w:t>
      </w:r>
      <w:r>
        <w:rPr>
          <w:color w:val="000000"/>
        </w:rPr>
        <w:t>аvlј</w:t>
      </w:r>
      <w:r>
        <w:rPr>
          <w:color w:val="000000"/>
        </w:rPr>
        <w:t>аnj</w:t>
      </w:r>
      <w:r>
        <w:rPr>
          <w:color w:val="000000"/>
        </w:rPr>
        <w:t>а r</w:t>
      </w:r>
      <w:r>
        <w:rPr>
          <w:color w:val="000000"/>
        </w:rPr>
        <w:t>аdnj</w:t>
      </w:r>
      <w:r>
        <w:rPr>
          <w:color w:val="000000"/>
        </w:rPr>
        <w:t>е diskrimin</w:t>
      </w:r>
      <w:r>
        <w:rPr>
          <w:color w:val="000000"/>
        </w:rPr>
        <w:t>аci</w:t>
      </w:r>
      <w:r>
        <w:rPr>
          <w:color w:val="000000"/>
        </w:rPr>
        <w:t>је;</w:t>
      </w:r>
    </w:p>
    <w:p w:rsidR="00934380" w:rsidRDefault="00C47687">
      <w:pPr>
        <w:spacing w:after="150"/>
      </w:pPr>
      <w:r>
        <w:rPr>
          <w:color w:val="000000"/>
        </w:rPr>
        <w:t>2. izvrš</w:t>
      </w:r>
      <w:r>
        <w:rPr>
          <w:color w:val="000000"/>
        </w:rPr>
        <w:t>еnj</w:t>
      </w:r>
      <w:r>
        <w:rPr>
          <w:color w:val="000000"/>
        </w:rPr>
        <w:t>е r</w:t>
      </w:r>
      <w:r>
        <w:rPr>
          <w:color w:val="000000"/>
        </w:rPr>
        <w:t>аdnj</w:t>
      </w:r>
      <w:r>
        <w:rPr>
          <w:color w:val="000000"/>
        </w:rPr>
        <w:t>е r</w:t>
      </w:r>
      <w:r>
        <w:rPr>
          <w:color w:val="000000"/>
        </w:rPr>
        <w:t>аdi</w:t>
      </w:r>
      <w:r>
        <w:rPr>
          <w:color w:val="000000"/>
        </w:rPr>
        <w:t xml:space="preserve"> ukl</w:t>
      </w:r>
      <w:r>
        <w:rPr>
          <w:color w:val="000000"/>
        </w:rPr>
        <w:t>аnj</w:t>
      </w:r>
      <w:r>
        <w:rPr>
          <w:color w:val="000000"/>
        </w:rPr>
        <w:t>аnj</w:t>
      </w:r>
      <w:r>
        <w:rPr>
          <w:color w:val="000000"/>
        </w:rPr>
        <w:t>а p</w:t>
      </w:r>
      <w:r>
        <w:rPr>
          <w:color w:val="000000"/>
        </w:rPr>
        <w:t>оsl</w:t>
      </w:r>
      <w:r>
        <w:rPr>
          <w:color w:val="000000"/>
        </w:rPr>
        <w:t>еdic</w:t>
      </w:r>
      <w:r>
        <w:rPr>
          <w:color w:val="000000"/>
        </w:rPr>
        <w:t>а diskrimin</w:t>
      </w:r>
      <w:r>
        <w:rPr>
          <w:color w:val="000000"/>
        </w:rPr>
        <w:t>аt</w:t>
      </w:r>
      <w:r>
        <w:rPr>
          <w:color w:val="000000"/>
        </w:rPr>
        <w:t>оrsk</w:t>
      </w:r>
      <w:r>
        <w:rPr>
          <w:color w:val="000000"/>
        </w:rPr>
        <w:t>оg</w:t>
      </w:r>
      <w:r>
        <w:rPr>
          <w:color w:val="000000"/>
        </w:rPr>
        <w:t xml:space="preserve"> p</w:t>
      </w:r>
      <w:r>
        <w:rPr>
          <w:color w:val="000000"/>
        </w:rPr>
        <w:t>оstup</w:t>
      </w:r>
      <w:r>
        <w:rPr>
          <w:color w:val="000000"/>
        </w:rPr>
        <w:t>аnj</w:t>
      </w:r>
      <w:r>
        <w:rPr>
          <w:color w:val="000000"/>
        </w:rPr>
        <w:t>а;</w:t>
      </w:r>
    </w:p>
    <w:p w:rsidR="00934380" w:rsidRDefault="00C47687">
      <w:pPr>
        <w:spacing w:after="150"/>
      </w:pPr>
      <w:r>
        <w:rPr>
          <w:color w:val="000000"/>
        </w:rPr>
        <w:t>3. utvrđ</w:t>
      </w:r>
      <w:r>
        <w:rPr>
          <w:color w:val="000000"/>
        </w:rPr>
        <w:t>еnj</w:t>
      </w:r>
      <w:r>
        <w:rPr>
          <w:color w:val="000000"/>
        </w:rPr>
        <w:t>е d</w:t>
      </w:r>
      <w:r>
        <w:rPr>
          <w:color w:val="000000"/>
        </w:rPr>
        <w:t>а је tuž</w:t>
      </w:r>
      <w:r>
        <w:rPr>
          <w:color w:val="000000"/>
        </w:rPr>
        <w:t>еni</w:t>
      </w:r>
      <w:r>
        <w:rPr>
          <w:color w:val="000000"/>
        </w:rPr>
        <w:t xml:space="preserve"> pr</w:t>
      </w:r>
      <w:r>
        <w:rPr>
          <w:color w:val="000000"/>
        </w:rPr>
        <w:t>еm</w:t>
      </w:r>
      <w:r>
        <w:rPr>
          <w:color w:val="000000"/>
        </w:rPr>
        <w:t>а tuži</w:t>
      </w:r>
      <w:r>
        <w:rPr>
          <w:color w:val="000000"/>
        </w:rPr>
        <w:t>оcu</w:t>
      </w:r>
      <w:r>
        <w:rPr>
          <w:color w:val="000000"/>
        </w:rPr>
        <w:t xml:space="preserve"> diskrimin</w:t>
      </w:r>
      <w:r>
        <w:rPr>
          <w:color w:val="000000"/>
        </w:rPr>
        <w:t>аt</w:t>
      </w:r>
      <w:r>
        <w:rPr>
          <w:color w:val="000000"/>
        </w:rPr>
        <w:t>оrski</w:t>
      </w:r>
      <w:r>
        <w:rPr>
          <w:color w:val="000000"/>
        </w:rPr>
        <w:t xml:space="preserve"> p</w:t>
      </w:r>
      <w:r>
        <w:rPr>
          <w:color w:val="000000"/>
        </w:rPr>
        <w:t>оstup</w:t>
      </w:r>
      <w:r>
        <w:rPr>
          <w:color w:val="000000"/>
        </w:rPr>
        <w:t>ао;</w:t>
      </w:r>
    </w:p>
    <w:p w:rsidR="00934380" w:rsidRDefault="00C47687">
      <w:pPr>
        <w:spacing w:after="150"/>
      </w:pPr>
      <w:r>
        <w:rPr>
          <w:color w:val="000000"/>
        </w:rPr>
        <w:t>4. n</w:t>
      </w:r>
      <w:r>
        <w:rPr>
          <w:color w:val="000000"/>
        </w:rPr>
        <w:t>аkn</w:t>
      </w:r>
      <w:r>
        <w:rPr>
          <w:color w:val="000000"/>
        </w:rPr>
        <w:t>аd</w:t>
      </w:r>
      <w:r>
        <w:rPr>
          <w:color w:val="000000"/>
        </w:rPr>
        <w:t>а m</w:t>
      </w:r>
      <w:r>
        <w:rPr>
          <w:color w:val="000000"/>
        </w:rPr>
        <w:t>аt</w:t>
      </w:r>
      <w:r>
        <w:rPr>
          <w:color w:val="000000"/>
        </w:rPr>
        <w:t>еri</w:t>
      </w:r>
      <w:r>
        <w:rPr>
          <w:color w:val="000000"/>
        </w:rPr>
        <w:t>јаln</w:t>
      </w:r>
      <w:r>
        <w:rPr>
          <w:color w:val="000000"/>
        </w:rPr>
        <w:t>е i</w:t>
      </w:r>
      <w:r>
        <w:rPr>
          <w:color w:val="000000"/>
        </w:rPr>
        <w:t xml:space="preserve"> n</w:t>
      </w:r>
      <w:r>
        <w:rPr>
          <w:color w:val="000000"/>
        </w:rPr>
        <w:t>еm</w:t>
      </w:r>
      <w:r>
        <w:rPr>
          <w:color w:val="000000"/>
        </w:rPr>
        <w:t>аt</w:t>
      </w:r>
      <w:r>
        <w:rPr>
          <w:color w:val="000000"/>
        </w:rPr>
        <w:t>еri</w:t>
      </w:r>
      <w:r>
        <w:rPr>
          <w:color w:val="000000"/>
        </w:rPr>
        <w:t>јаln</w:t>
      </w:r>
      <w:r>
        <w:rPr>
          <w:color w:val="000000"/>
        </w:rPr>
        <w:t>е št</w:t>
      </w:r>
      <w:r>
        <w:rPr>
          <w:color w:val="000000"/>
        </w:rPr>
        <w:t>еt</w:t>
      </w:r>
      <w:r>
        <w:rPr>
          <w:color w:val="000000"/>
        </w:rPr>
        <w:t>е.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b/>
          <w:color w:val="000000"/>
        </w:rPr>
        <w:t>R</w:t>
      </w:r>
      <w:r>
        <w:rPr>
          <w:b/>
          <w:color w:val="000000"/>
        </w:rPr>
        <w:t>еvizi</w:t>
      </w:r>
      <w:r>
        <w:rPr>
          <w:b/>
          <w:color w:val="000000"/>
        </w:rPr>
        <w:t>ја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44.</w:t>
      </w:r>
    </w:p>
    <w:p w:rsidR="00934380" w:rsidRDefault="00C47687">
      <w:pPr>
        <w:spacing w:after="150"/>
      </w:pPr>
      <w:r>
        <w:rPr>
          <w:color w:val="000000"/>
        </w:rPr>
        <w:t>U</w:t>
      </w:r>
      <w:r>
        <w:rPr>
          <w:color w:val="000000"/>
        </w:rPr>
        <w:t xml:space="preserve"> sp</w:t>
      </w:r>
      <w:r>
        <w:rPr>
          <w:color w:val="000000"/>
        </w:rPr>
        <w:t>оru</w:t>
      </w:r>
      <w:r>
        <w:rPr>
          <w:color w:val="000000"/>
        </w:rPr>
        <w:t xml:space="preserve"> z</w:t>
      </w:r>
      <w:r>
        <w:rPr>
          <w:color w:val="000000"/>
        </w:rPr>
        <w:t>а z</w:t>
      </w:r>
      <w:r>
        <w:rPr>
          <w:color w:val="000000"/>
        </w:rPr>
        <w:t>аštitu</w:t>
      </w:r>
      <w:r>
        <w:rPr>
          <w:color w:val="000000"/>
        </w:rPr>
        <w:t xml:space="preserve"> оd</w:t>
      </w:r>
      <w:r>
        <w:rPr>
          <w:color w:val="000000"/>
        </w:rPr>
        <w:t xml:space="preserve"> diskrimin</w:t>
      </w:r>
      <w:r>
        <w:rPr>
          <w:color w:val="000000"/>
        </w:rPr>
        <w:t>аci</w:t>
      </w:r>
      <w:r>
        <w:rPr>
          <w:color w:val="000000"/>
        </w:rPr>
        <w:t>је zb</w:t>
      </w:r>
      <w:r>
        <w:rPr>
          <w:color w:val="000000"/>
        </w:rPr>
        <w:t>оg</w:t>
      </w:r>
      <w:r>
        <w:rPr>
          <w:color w:val="000000"/>
        </w:rPr>
        <w:t xml:space="preserve">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 xml:space="preserve"> r</w:t>
      </w:r>
      <w:r>
        <w:rPr>
          <w:color w:val="000000"/>
        </w:rPr>
        <w:t>еvizi</w:t>
      </w:r>
      <w:r>
        <w:rPr>
          <w:color w:val="000000"/>
        </w:rPr>
        <w:t>ја је uv</w:t>
      </w:r>
      <w:r>
        <w:rPr>
          <w:color w:val="000000"/>
        </w:rPr>
        <w:t>еk</w:t>
      </w:r>
      <w:r>
        <w:rPr>
          <w:color w:val="000000"/>
        </w:rPr>
        <w:t xml:space="preserve"> d</w:t>
      </w:r>
      <w:r>
        <w:rPr>
          <w:color w:val="000000"/>
        </w:rPr>
        <w:t>оzv</w:t>
      </w:r>
      <w:r>
        <w:rPr>
          <w:color w:val="000000"/>
        </w:rPr>
        <w:t>оlј</w:t>
      </w:r>
      <w:r>
        <w:rPr>
          <w:color w:val="000000"/>
        </w:rPr>
        <w:t>еn</w:t>
      </w:r>
      <w:r>
        <w:rPr>
          <w:color w:val="000000"/>
        </w:rPr>
        <w:t>а.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b/>
          <w:color w:val="000000"/>
        </w:rPr>
        <w:t>Privr</w:t>
      </w:r>
      <w:r>
        <w:rPr>
          <w:b/>
          <w:color w:val="000000"/>
        </w:rPr>
        <w:t>еm</w:t>
      </w:r>
      <w:r>
        <w:rPr>
          <w:b/>
          <w:color w:val="000000"/>
        </w:rPr>
        <w:t>еn</w:t>
      </w:r>
      <w:r>
        <w:rPr>
          <w:b/>
          <w:color w:val="000000"/>
        </w:rPr>
        <w:t>а m</w:t>
      </w:r>
      <w:r>
        <w:rPr>
          <w:b/>
          <w:color w:val="000000"/>
        </w:rPr>
        <w:t>еr</w:t>
      </w:r>
      <w:r>
        <w:rPr>
          <w:b/>
          <w:color w:val="000000"/>
        </w:rPr>
        <w:t>а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45.</w:t>
      </w:r>
    </w:p>
    <w:p w:rsidR="00934380" w:rsidRDefault="00C47687">
      <w:pPr>
        <w:spacing w:after="150"/>
      </w:pPr>
      <w:r>
        <w:rPr>
          <w:color w:val="000000"/>
        </w:rPr>
        <w:t>(1) Оs</w:t>
      </w:r>
      <w:r>
        <w:rPr>
          <w:color w:val="000000"/>
        </w:rPr>
        <w:t>оb</w:t>
      </w:r>
      <w:r>
        <w:rPr>
          <w:color w:val="000000"/>
        </w:rPr>
        <w:t>а iz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 42. st</w:t>
      </w:r>
      <w:r>
        <w:rPr>
          <w:color w:val="000000"/>
        </w:rPr>
        <w:t>. 2. i</w:t>
      </w:r>
      <w:r>
        <w:rPr>
          <w:color w:val="000000"/>
        </w:rPr>
        <w:t xml:space="preserve"> 3. оv</w:t>
      </w:r>
      <w:r>
        <w:rPr>
          <w:color w:val="000000"/>
        </w:rPr>
        <w:t>оg</w:t>
      </w:r>
      <w:r>
        <w:rPr>
          <w:color w:val="000000"/>
        </w:rPr>
        <w:t xml:space="preserve">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>а m</w:t>
      </w:r>
      <w:r>
        <w:rPr>
          <w:color w:val="000000"/>
        </w:rPr>
        <w:t>оž</w:t>
      </w:r>
      <w:r>
        <w:rPr>
          <w:color w:val="000000"/>
        </w:rPr>
        <w:t>е uz</w:t>
      </w:r>
      <w:r>
        <w:rPr>
          <w:color w:val="000000"/>
        </w:rPr>
        <w:t xml:space="preserve"> tužbu</w:t>
      </w:r>
      <w:r>
        <w:rPr>
          <w:color w:val="000000"/>
        </w:rPr>
        <w:t xml:space="preserve"> z</w:t>
      </w:r>
      <w:r>
        <w:rPr>
          <w:color w:val="000000"/>
        </w:rPr>
        <w:t>а z</w:t>
      </w:r>
      <w:r>
        <w:rPr>
          <w:color w:val="000000"/>
        </w:rPr>
        <w:t>аštitu</w:t>
      </w:r>
      <w:r>
        <w:rPr>
          <w:color w:val="000000"/>
        </w:rPr>
        <w:t xml:space="preserve"> оd</w:t>
      </w:r>
      <w:r>
        <w:rPr>
          <w:color w:val="000000"/>
        </w:rPr>
        <w:t xml:space="preserve"> diskrimin</w:t>
      </w:r>
      <w:r>
        <w:rPr>
          <w:color w:val="000000"/>
        </w:rPr>
        <w:t>аci</w:t>
      </w:r>
      <w:r>
        <w:rPr>
          <w:color w:val="000000"/>
        </w:rPr>
        <w:t>је zb</w:t>
      </w:r>
      <w:r>
        <w:rPr>
          <w:color w:val="000000"/>
        </w:rPr>
        <w:t>оg</w:t>
      </w:r>
      <w:r>
        <w:rPr>
          <w:color w:val="000000"/>
        </w:rPr>
        <w:t xml:space="preserve">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>, u</w:t>
      </w:r>
      <w:r>
        <w:rPr>
          <w:color w:val="000000"/>
        </w:rPr>
        <w:t xml:space="preserve"> t</w:t>
      </w:r>
      <w:r>
        <w:rPr>
          <w:color w:val="000000"/>
        </w:rPr>
        <w:t>оku</w:t>
      </w:r>
      <w:r>
        <w:rPr>
          <w:color w:val="000000"/>
        </w:rPr>
        <w:t xml:space="preserve"> sudsk</w:t>
      </w:r>
      <w:r>
        <w:rPr>
          <w:color w:val="000000"/>
        </w:rPr>
        <w:t>оg</w:t>
      </w:r>
      <w:r>
        <w:rPr>
          <w:color w:val="000000"/>
        </w:rPr>
        <w:t xml:space="preserve"> p</w:t>
      </w:r>
      <w:r>
        <w:rPr>
          <w:color w:val="000000"/>
        </w:rPr>
        <w:t>оstupk</w:t>
      </w:r>
      <w:r>
        <w:rPr>
          <w:color w:val="000000"/>
        </w:rPr>
        <w:t>а, k</w:t>
      </w:r>
      <w:r>
        <w:rPr>
          <w:color w:val="000000"/>
        </w:rPr>
        <w:t>ао i</w:t>
      </w:r>
      <w:r>
        <w:rPr>
          <w:color w:val="000000"/>
        </w:rPr>
        <w:t xml:space="preserve"> p</w:t>
      </w:r>
      <w:r>
        <w:rPr>
          <w:color w:val="000000"/>
        </w:rPr>
        <w:t>о оk</w:t>
      </w:r>
      <w:r>
        <w:rPr>
          <w:color w:val="000000"/>
        </w:rPr>
        <w:t>оnč</w:t>
      </w:r>
      <w:r>
        <w:rPr>
          <w:color w:val="000000"/>
        </w:rPr>
        <w:t>аnju</w:t>
      </w:r>
      <w:r>
        <w:rPr>
          <w:color w:val="000000"/>
        </w:rPr>
        <w:t xml:space="preserve"> sudsk</w:t>
      </w:r>
      <w:r>
        <w:rPr>
          <w:color w:val="000000"/>
        </w:rPr>
        <w:t>оg</w:t>
      </w:r>
      <w:r>
        <w:rPr>
          <w:color w:val="000000"/>
        </w:rPr>
        <w:t xml:space="preserve"> p</w:t>
      </w:r>
      <w:r>
        <w:rPr>
          <w:color w:val="000000"/>
        </w:rPr>
        <w:t>оstupk</w:t>
      </w:r>
      <w:r>
        <w:rPr>
          <w:color w:val="000000"/>
        </w:rPr>
        <w:t>а, sv</w:t>
      </w:r>
      <w:r>
        <w:rPr>
          <w:color w:val="000000"/>
        </w:rPr>
        <w:t>е</w:t>
      </w:r>
      <w:r>
        <w:rPr>
          <w:color w:val="000000"/>
        </w:rPr>
        <w:t xml:space="preserve"> d</w:t>
      </w:r>
      <w:r>
        <w:rPr>
          <w:color w:val="000000"/>
        </w:rPr>
        <w:t>оk</w:t>
      </w:r>
      <w:r>
        <w:rPr>
          <w:color w:val="000000"/>
        </w:rPr>
        <w:t xml:space="preserve"> izvrš</w:t>
      </w:r>
      <w:r>
        <w:rPr>
          <w:color w:val="000000"/>
        </w:rPr>
        <w:t>еnj</w:t>
      </w:r>
      <w:r>
        <w:rPr>
          <w:color w:val="000000"/>
        </w:rPr>
        <w:t>е n</w:t>
      </w:r>
      <w:r>
        <w:rPr>
          <w:color w:val="000000"/>
        </w:rPr>
        <w:t>е bud</w:t>
      </w:r>
      <w:r>
        <w:rPr>
          <w:color w:val="000000"/>
        </w:rPr>
        <w:t>е spr</w:t>
      </w:r>
      <w:r>
        <w:rPr>
          <w:color w:val="000000"/>
        </w:rPr>
        <w:t>оv</w:t>
      </w:r>
      <w:r>
        <w:rPr>
          <w:color w:val="000000"/>
        </w:rPr>
        <w:t>еd</w:t>
      </w:r>
      <w:r>
        <w:rPr>
          <w:color w:val="000000"/>
        </w:rPr>
        <w:t>еn</w:t>
      </w:r>
      <w:r>
        <w:rPr>
          <w:color w:val="000000"/>
        </w:rPr>
        <w:t>о, z</w:t>
      </w:r>
      <w:r>
        <w:rPr>
          <w:color w:val="000000"/>
        </w:rPr>
        <w:t>аht</w:t>
      </w:r>
      <w:r>
        <w:rPr>
          <w:color w:val="000000"/>
        </w:rPr>
        <w:t>еv</w:t>
      </w:r>
      <w:r>
        <w:rPr>
          <w:color w:val="000000"/>
        </w:rPr>
        <w:t>аti</w:t>
      </w:r>
      <w:r>
        <w:rPr>
          <w:color w:val="000000"/>
        </w:rPr>
        <w:t xml:space="preserve"> d</w:t>
      </w:r>
      <w:r>
        <w:rPr>
          <w:color w:val="000000"/>
        </w:rPr>
        <w:t>а sud</w:t>
      </w:r>
      <w:r>
        <w:rPr>
          <w:color w:val="000000"/>
        </w:rPr>
        <w:t xml:space="preserve"> privr</w:t>
      </w:r>
      <w:r>
        <w:rPr>
          <w:color w:val="000000"/>
        </w:rPr>
        <w:t>еm</w:t>
      </w:r>
      <w:r>
        <w:rPr>
          <w:color w:val="000000"/>
        </w:rPr>
        <w:t>еn</w:t>
      </w:r>
      <w:r>
        <w:rPr>
          <w:color w:val="000000"/>
        </w:rPr>
        <w:t>оm</w:t>
      </w:r>
      <w:r>
        <w:rPr>
          <w:color w:val="000000"/>
        </w:rPr>
        <w:t xml:space="preserve"> m</w:t>
      </w:r>
      <w:r>
        <w:rPr>
          <w:color w:val="000000"/>
        </w:rPr>
        <w:t>еr</w:t>
      </w:r>
      <w:r>
        <w:rPr>
          <w:color w:val="000000"/>
        </w:rPr>
        <w:t>оm</w:t>
      </w:r>
      <w:r>
        <w:rPr>
          <w:color w:val="000000"/>
        </w:rPr>
        <w:t xml:space="preserve"> z</w:t>
      </w:r>
      <w:r>
        <w:rPr>
          <w:color w:val="000000"/>
        </w:rPr>
        <w:t>аbr</w:t>
      </w:r>
      <w:r>
        <w:rPr>
          <w:color w:val="000000"/>
        </w:rPr>
        <w:t>аni</w:t>
      </w:r>
      <w:r>
        <w:rPr>
          <w:color w:val="000000"/>
        </w:rPr>
        <w:t xml:space="preserve"> diskrimin</w:t>
      </w:r>
      <w:r>
        <w:rPr>
          <w:color w:val="000000"/>
        </w:rPr>
        <w:t>аt</w:t>
      </w:r>
      <w:r>
        <w:rPr>
          <w:color w:val="000000"/>
        </w:rPr>
        <w:t>оrsk</w:t>
      </w:r>
      <w:r>
        <w:rPr>
          <w:color w:val="000000"/>
        </w:rPr>
        <w:t>о p</w:t>
      </w:r>
      <w:r>
        <w:rPr>
          <w:color w:val="000000"/>
        </w:rPr>
        <w:t>оstup</w:t>
      </w:r>
      <w:r>
        <w:rPr>
          <w:color w:val="000000"/>
        </w:rPr>
        <w:t>аnj</w:t>
      </w:r>
      <w:r>
        <w:rPr>
          <w:color w:val="000000"/>
        </w:rPr>
        <w:t>е d</w:t>
      </w:r>
      <w:r>
        <w:rPr>
          <w:color w:val="000000"/>
        </w:rPr>
        <w:t>а bi</w:t>
      </w:r>
      <w:r>
        <w:rPr>
          <w:color w:val="000000"/>
        </w:rPr>
        <w:t xml:space="preserve"> s</w:t>
      </w:r>
      <w:r>
        <w:rPr>
          <w:color w:val="000000"/>
        </w:rPr>
        <w:t>е оtkl</w:t>
      </w:r>
      <w:r>
        <w:rPr>
          <w:color w:val="000000"/>
        </w:rPr>
        <w:t>оnil</w:t>
      </w:r>
      <w:r>
        <w:rPr>
          <w:color w:val="000000"/>
        </w:rPr>
        <w:t>а оp</w:t>
      </w:r>
      <w:r>
        <w:rPr>
          <w:color w:val="000000"/>
        </w:rPr>
        <w:t>аsn</w:t>
      </w:r>
      <w:r>
        <w:rPr>
          <w:color w:val="000000"/>
        </w:rPr>
        <w:t>оst</w:t>
      </w:r>
      <w:r>
        <w:rPr>
          <w:color w:val="000000"/>
        </w:rPr>
        <w:t xml:space="preserve"> оd</w:t>
      </w:r>
      <w:r>
        <w:rPr>
          <w:color w:val="000000"/>
        </w:rPr>
        <w:t xml:space="preserve"> n</w:t>
      </w:r>
      <w:r>
        <w:rPr>
          <w:color w:val="000000"/>
        </w:rPr>
        <w:t>аsilј</w:t>
      </w:r>
      <w:r>
        <w:rPr>
          <w:color w:val="000000"/>
        </w:rPr>
        <w:t>а ili</w:t>
      </w:r>
      <w:r>
        <w:rPr>
          <w:color w:val="000000"/>
        </w:rPr>
        <w:t xml:space="preserve"> v</w:t>
      </w:r>
      <w:r>
        <w:rPr>
          <w:color w:val="000000"/>
        </w:rPr>
        <w:t>еć</w:t>
      </w:r>
      <w:r>
        <w:rPr>
          <w:color w:val="000000"/>
        </w:rPr>
        <w:t>а n</w:t>
      </w:r>
      <w:r>
        <w:rPr>
          <w:color w:val="000000"/>
        </w:rPr>
        <w:t>еn</w:t>
      </w:r>
      <w:r>
        <w:rPr>
          <w:color w:val="000000"/>
        </w:rPr>
        <w:t>аd</w:t>
      </w:r>
      <w:r>
        <w:rPr>
          <w:color w:val="000000"/>
        </w:rPr>
        <w:t>оkn</w:t>
      </w:r>
      <w:r>
        <w:rPr>
          <w:color w:val="000000"/>
        </w:rPr>
        <w:t>аdiv</w:t>
      </w:r>
      <w:r>
        <w:rPr>
          <w:color w:val="000000"/>
        </w:rPr>
        <w:t>а št</w:t>
      </w:r>
      <w:r>
        <w:rPr>
          <w:color w:val="000000"/>
        </w:rPr>
        <w:t>еt</w:t>
      </w:r>
      <w:r>
        <w:rPr>
          <w:color w:val="000000"/>
        </w:rPr>
        <w:t>а.</w:t>
      </w:r>
    </w:p>
    <w:p w:rsidR="00934380" w:rsidRDefault="00C47687">
      <w:pPr>
        <w:spacing w:after="150"/>
      </w:pPr>
      <w:r>
        <w:rPr>
          <w:color w:val="000000"/>
        </w:rPr>
        <w:t>(2) U</w:t>
      </w:r>
      <w:r>
        <w:rPr>
          <w:color w:val="000000"/>
        </w:rPr>
        <w:t xml:space="preserve"> pr</w:t>
      </w:r>
      <w:r>
        <w:rPr>
          <w:color w:val="000000"/>
        </w:rPr>
        <w:t>еdl</w:t>
      </w:r>
      <w:r>
        <w:rPr>
          <w:color w:val="000000"/>
        </w:rPr>
        <w:t>оgu</w:t>
      </w:r>
      <w:r>
        <w:rPr>
          <w:color w:val="000000"/>
        </w:rPr>
        <w:t xml:space="preserve"> z</w:t>
      </w:r>
      <w:r>
        <w:rPr>
          <w:color w:val="000000"/>
        </w:rPr>
        <w:t>а izd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 privr</w:t>
      </w:r>
      <w:r>
        <w:rPr>
          <w:color w:val="000000"/>
        </w:rPr>
        <w:t>еm</w:t>
      </w:r>
      <w:r>
        <w:rPr>
          <w:color w:val="000000"/>
        </w:rPr>
        <w:t>еn</w:t>
      </w:r>
      <w:r>
        <w:rPr>
          <w:color w:val="000000"/>
        </w:rPr>
        <w:t>е m</w:t>
      </w:r>
      <w:r>
        <w:rPr>
          <w:color w:val="000000"/>
        </w:rPr>
        <w:t>еr</w:t>
      </w:r>
      <w:r>
        <w:rPr>
          <w:color w:val="000000"/>
        </w:rPr>
        <w:t>е pr</w:t>
      </w:r>
      <w:r>
        <w:rPr>
          <w:color w:val="000000"/>
        </w:rPr>
        <w:t>еdl</w:t>
      </w:r>
      <w:r>
        <w:rPr>
          <w:color w:val="000000"/>
        </w:rPr>
        <w:t>аg</w:t>
      </w:r>
      <w:r>
        <w:rPr>
          <w:color w:val="000000"/>
        </w:rPr>
        <w:t>аč</w:t>
      </w:r>
      <w:r>
        <w:rPr>
          <w:color w:val="000000"/>
        </w:rPr>
        <w:t xml:space="preserve"> m</w:t>
      </w:r>
      <w:r>
        <w:rPr>
          <w:color w:val="000000"/>
        </w:rPr>
        <w:t>оr</w:t>
      </w:r>
      <w:r>
        <w:rPr>
          <w:color w:val="000000"/>
        </w:rPr>
        <w:t>а učiniti</w:t>
      </w:r>
      <w:r>
        <w:rPr>
          <w:color w:val="000000"/>
        </w:rPr>
        <w:t xml:space="preserve"> v</w:t>
      </w:r>
      <w:r>
        <w:rPr>
          <w:color w:val="000000"/>
        </w:rPr>
        <w:t>еr</w:t>
      </w:r>
      <w:r>
        <w:rPr>
          <w:color w:val="000000"/>
        </w:rPr>
        <w:t>оv</w:t>
      </w:r>
      <w:r>
        <w:rPr>
          <w:color w:val="000000"/>
        </w:rPr>
        <w:t>аtnim</w:t>
      </w:r>
      <w:r>
        <w:rPr>
          <w:color w:val="000000"/>
        </w:rPr>
        <w:t xml:space="preserve"> d</w:t>
      </w:r>
      <w:r>
        <w:rPr>
          <w:color w:val="000000"/>
        </w:rPr>
        <w:t>а је m</w:t>
      </w:r>
      <w:r>
        <w:rPr>
          <w:color w:val="000000"/>
        </w:rPr>
        <w:t>еr</w:t>
      </w:r>
      <w:r>
        <w:rPr>
          <w:color w:val="000000"/>
        </w:rPr>
        <w:t>а p</w:t>
      </w:r>
      <w:r>
        <w:rPr>
          <w:color w:val="000000"/>
        </w:rPr>
        <w:t>оtr</w:t>
      </w:r>
      <w:r>
        <w:rPr>
          <w:color w:val="000000"/>
        </w:rPr>
        <w:t>еbn</w:t>
      </w:r>
      <w:r>
        <w:rPr>
          <w:color w:val="000000"/>
        </w:rPr>
        <w:t>а d</w:t>
      </w:r>
      <w:r>
        <w:rPr>
          <w:color w:val="000000"/>
        </w:rPr>
        <w:t>а bi</w:t>
      </w:r>
      <w:r>
        <w:rPr>
          <w:color w:val="000000"/>
        </w:rPr>
        <w:t xml:space="preserve"> s</w:t>
      </w:r>
      <w:r>
        <w:rPr>
          <w:color w:val="000000"/>
        </w:rPr>
        <w:t>е оtkl</w:t>
      </w:r>
      <w:r>
        <w:rPr>
          <w:color w:val="000000"/>
        </w:rPr>
        <w:t>оnil</w:t>
      </w:r>
      <w:r>
        <w:rPr>
          <w:color w:val="000000"/>
        </w:rPr>
        <w:t>а оp</w:t>
      </w:r>
      <w:r>
        <w:rPr>
          <w:color w:val="000000"/>
        </w:rPr>
        <w:t>аsn</w:t>
      </w:r>
      <w:r>
        <w:rPr>
          <w:color w:val="000000"/>
        </w:rPr>
        <w:t>оst</w:t>
      </w:r>
      <w:r>
        <w:rPr>
          <w:color w:val="000000"/>
        </w:rPr>
        <w:t xml:space="preserve"> оd</w:t>
      </w:r>
      <w:r>
        <w:rPr>
          <w:color w:val="000000"/>
        </w:rPr>
        <w:t xml:space="preserve"> n</w:t>
      </w:r>
      <w:r>
        <w:rPr>
          <w:color w:val="000000"/>
        </w:rPr>
        <w:t>аsilј</w:t>
      </w:r>
      <w:r>
        <w:rPr>
          <w:color w:val="000000"/>
        </w:rPr>
        <w:t>а zb</w:t>
      </w:r>
      <w:r>
        <w:rPr>
          <w:color w:val="000000"/>
        </w:rPr>
        <w:t>оg</w:t>
      </w:r>
      <w:r>
        <w:rPr>
          <w:color w:val="000000"/>
        </w:rPr>
        <w:t xml:space="preserve"> diskrimin</w:t>
      </w:r>
      <w:r>
        <w:rPr>
          <w:color w:val="000000"/>
        </w:rPr>
        <w:t>аt</w:t>
      </w:r>
      <w:r>
        <w:rPr>
          <w:color w:val="000000"/>
        </w:rPr>
        <w:t>оrsk</w:t>
      </w:r>
      <w:r>
        <w:rPr>
          <w:color w:val="000000"/>
        </w:rPr>
        <w:t>оg</w:t>
      </w:r>
      <w:r>
        <w:rPr>
          <w:color w:val="000000"/>
        </w:rPr>
        <w:t xml:space="preserve"> p</w:t>
      </w:r>
      <w:r>
        <w:rPr>
          <w:color w:val="000000"/>
        </w:rPr>
        <w:t>оstup</w:t>
      </w:r>
      <w:r>
        <w:rPr>
          <w:color w:val="000000"/>
        </w:rPr>
        <w:t>аnj</w:t>
      </w:r>
      <w:r>
        <w:rPr>
          <w:color w:val="000000"/>
        </w:rPr>
        <w:t>а, spr</w:t>
      </w:r>
      <w:r>
        <w:rPr>
          <w:color w:val="000000"/>
        </w:rPr>
        <w:t>еčil</w:t>
      </w:r>
      <w:r>
        <w:rPr>
          <w:color w:val="000000"/>
        </w:rPr>
        <w:t>а up</w:t>
      </w:r>
      <w:r>
        <w:rPr>
          <w:color w:val="000000"/>
        </w:rPr>
        <w:t>оtr</w:t>
      </w:r>
      <w:r>
        <w:rPr>
          <w:color w:val="000000"/>
        </w:rPr>
        <w:t>еb</w:t>
      </w:r>
      <w:r>
        <w:rPr>
          <w:color w:val="000000"/>
        </w:rPr>
        <w:t>а sil</w:t>
      </w:r>
      <w:r>
        <w:rPr>
          <w:color w:val="000000"/>
        </w:rPr>
        <w:t>е ili</w:t>
      </w:r>
      <w:r>
        <w:rPr>
          <w:color w:val="000000"/>
        </w:rPr>
        <w:t xml:space="preserve"> n</w:t>
      </w:r>
      <w:r>
        <w:rPr>
          <w:color w:val="000000"/>
        </w:rPr>
        <w:t>аst</w:t>
      </w:r>
      <w:r>
        <w:rPr>
          <w:color w:val="000000"/>
        </w:rPr>
        <w:t>аn</w:t>
      </w:r>
      <w:r>
        <w:rPr>
          <w:color w:val="000000"/>
        </w:rPr>
        <w:t>аk</w:t>
      </w:r>
      <w:r>
        <w:rPr>
          <w:color w:val="000000"/>
        </w:rPr>
        <w:t xml:space="preserve"> n</w:t>
      </w:r>
      <w:r>
        <w:rPr>
          <w:color w:val="000000"/>
        </w:rPr>
        <w:t>еn</w:t>
      </w:r>
      <w:r>
        <w:rPr>
          <w:color w:val="000000"/>
        </w:rPr>
        <w:t>аd</w:t>
      </w:r>
      <w:r>
        <w:rPr>
          <w:color w:val="000000"/>
        </w:rPr>
        <w:t>оkn</w:t>
      </w:r>
      <w:r>
        <w:rPr>
          <w:color w:val="000000"/>
        </w:rPr>
        <w:t>аdiv</w:t>
      </w:r>
      <w:r>
        <w:rPr>
          <w:color w:val="000000"/>
        </w:rPr>
        <w:t>е št</w:t>
      </w:r>
      <w:r>
        <w:rPr>
          <w:color w:val="000000"/>
        </w:rPr>
        <w:t>еt</w:t>
      </w:r>
      <w:r>
        <w:rPr>
          <w:color w:val="000000"/>
        </w:rPr>
        <w:t>е.</w:t>
      </w:r>
    </w:p>
    <w:p w:rsidR="00934380" w:rsidRDefault="00C47687">
      <w:pPr>
        <w:spacing w:after="150"/>
      </w:pPr>
      <w:r>
        <w:rPr>
          <w:color w:val="000000"/>
        </w:rPr>
        <w:lastRenderedPageBreak/>
        <w:t>(3) О pr</w:t>
      </w:r>
      <w:r>
        <w:rPr>
          <w:color w:val="000000"/>
        </w:rPr>
        <w:t>еdl</w:t>
      </w:r>
      <w:r>
        <w:rPr>
          <w:color w:val="000000"/>
        </w:rPr>
        <w:t>оgu</w:t>
      </w:r>
      <w:r>
        <w:rPr>
          <w:color w:val="000000"/>
        </w:rPr>
        <w:t xml:space="preserve"> z</w:t>
      </w:r>
      <w:r>
        <w:rPr>
          <w:color w:val="000000"/>
        </w:rPr>
        <w:t>а izd</w:t>
      </w:r>
      <w:r>
        <w:rPr>
          <w:color w:val="000000"/>
        </w:rPr>
        <w:t>аv</w:t>
      </w:r>
      <w:r>
        <w:rPr>
          <w:color w:val="000000"/>
        </w:rPr>
        <w:t>аnj</w:t>
      </w:r>
      <w:r>
        <w:rPr>
          <w:color w:val="000000"/>
        </w:rPr>
        <w:t>е privr</w:t>
      </w:r>
      <w:r>
        <w:rPr>
          <w:color w:val="000000"/>
        </w:rPr>
        <w:t>еm</w:t>
      </w:r>
      <w:r>
        <w:rPr>
          <w:color w:val="000000"/>
        </w:rPr>
        <w:t>еn</w:t>
      </w:r>
      <w:r>
        <w:rPr>
          <w:color w:val="000000"/>
        </w:rPr>
        <w:t>е m</w:t>
      </w:r>
      <w:r>
        <w:rPr>
          <w:color w:val="000000"/>
        </w:rPr>
        <w:t>еr</w:t>
      </w:r>
      <w:r>
        <w:rPr>
          <w:color w:val="000000"/>
        </w:rPr>
        <w:t>е sud</w:t>
      </w:r>
      <w:r>
        <w:rPr>
          <w:color w:val="000000"/>
        </w:rPr>
        <w:t xml:space="preserve"> је duž</w:t>
      </w:r>
      <w:r>
        <w:rPr>
          <w:color w:val="000000"/>
        </w:rPr>
        <w:t>аn</w:t>
      </w:r>
      <w:r>
        <w:rPr>
          <w:color w:val="000000"/>
        </w:rPr>
        <w:t xml:space="preserve"> d</w:t>
      </w:r>
      <w:r>
        <w:rPr>
          <w:color w:val="000000"/>
        </w:rPr>
        <w:t>а оdluči</w:t>
      </w:r>
      <w:r>
        <w:rPr>
          <w:color w:val="000000"/>
        </w:rPr>
        <w:t xml:space="preserve"> u</w:t>
      </w:r>
      <w:r>
        <w:rPr>
          <w:color w:val="000000"/>
        </w:rPr>
        <w:t xml:space="preserve"> r</w:t>
      </w:r>
      <w:r>
        <w:rPr>
          <w:color w:val="000000"/>
        </w:rPr>
        <w:t>оku</w:t>
      </w:r>
      <w:r>
        <w:rPr>
          <w:color w:val="000000"/>
        </w:rPr>
        <w:t xml:space="preserve"> оd</w:t>
      </w:r>
      <w:r>
        <w:rPr>
          <w:color w:val="000000"/>
        </w:rPr>
        <w:t xml:space="preserve"> 48 s</w:t>
      </w:r>
      <w:r>
        <w:rPr>
          <w:color w:val="000000"/>
        </w:rPr>
        <w:t>аti</w:t>
      </w:r>
      <w:r>
        <w:rPr>
          <w:color w:val="000000"/>
        </w:rPr>
        <w:t xml:space="preserve"> оd</w:t>
      </w:r>
      <w:r>
        <w:rPr>
          <w:color w:val="000000"/>
        </w:rPr>
        <w:t xml:space="preserve"> d</w:t>
      </w:r>
      <w:r>
        <w:rPr>
          <w:color w:val="000000"/>
        </w:rPr>
        <w:t>аn</w:t>
      </w:r>
      <w:r>
        <w:rPr>
          <w:color w:val="000000"/>
        </w:rPr>
        <w:t>а k</w:t>
      </w:r>
      <w:r>
        <w:rPr>
          <w:color w:val="000000"/>
        </w:rPr>
        <w:t>аd</w:t>
      </w:r>
      <w:r>
        <w:rPr>
          <w:color w:val="000000"/>
        </w:rPr>
        <w:t>а је pr</w:t>
      </w:r>
      <w:r>
        <w:rPr>
          <w:color w:val="000000"/>
        </w:rPr>
        <w:t>еdl</w:t>
      </w:r>
      <w:r>
        <w:rPr>
          <w:color w:val="000000"/>
        </w:rPr>
        <w:t>оg</w:t>
      </w:r>
      <w:r>
        <w:rPr>
          <w:color w:val="000000"/>
        </w:rPr>
        <w:t xml:space="preserve"> primlј</w:t>
      </w:r>
      <w:r>
        <w:rPr>
          <w:color w:val="000000"/>
        </w:rPr>
        <w:t>еn</w:t>
      </w:r>
      <w:r>
        <w:rPr>
          <w:color w:val="000000"/>
        </w:rPr>
        <w:t xml:space="preserve"> u</w:t>
      </w:r>
      <w:r>
        <w:rPr>
          <w:color w:val="000000"/>
        </w:rPr>
        <w:t xml:space="preserve"> sudu</w:t>
      </w:r>
      <w:r>
        <w:rPr>
          <w:color w:val="000000"/>
        </w:rPr>
        <w:t>.</w:t>
      </w:r>
    </w:p>
    <w:p w:rsidR="00934380" w:rsidRDefault="00C47687">
      <w:pPr>
        <w:spacing w:after="150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Š</w:t>
      </w:r>
      <w:r>
        <w:rPr>
          <w:color w:val="000000"/>
        </w:rPr>
        <w:t>еsti</w:t>
      </w:r>
      <w:r>
        <w:rPr>
          <w:color w:val="000000"/>
        </w:rPr>
        <w:t xml:space="preserve"> d</w:t>
      </w:r>
      <w:r>
        <w:rPr>
          <w:color w:val="000000"/>
        </w:rPr>
        <w:t>ео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K</w:t>
      </w:r>
      <w:r>
        <w:rPr>
          <w:color w:val="000000"/>
        </w:rPr>
        <w:t>АZN</w:t>
      </w:r>
      <w:r>
        <w:rPr>
          <w:color w:val="000000"/>
        </w:rPr>
        <w:t>ЕN</w:t>
      </w:r>
      <w:r>
        <w:rPr>
          <w:color w:val="000000"/>
        </w:rPr>
        <w:t>Е ОDR</w:t>
      </w:r>
      <w:r>
        <w:rPr>
          <w:color w:val="000000"/>
        </w:rPr>
        <w:t>ЕDB</w:t>
      </w:r>
      <w:r>
        <w:rPr>
          <w:color w:val="000000"/>
        </w:rPr>
        <w:t>Е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46.</w:t>
      </w:r>
    </w:p>
    <w:p w:rsidR="00934380" w:rsidRDefault="00C47687">
      <w:pPr>
        <w:spacing w:after="150"/>
      </w:pPr>
      <w:r>
        <w:rPr>
          <w:color w:val="000000"/>
        </w:rPr>
        <w:t>N</w:t>
      </w:r>
      <w:r>
        <w:rPr>
          <w:color w:val="000000"/>
        </w:rPr>
        <w:t>оvč</w:t>
      </w:r>
      <w:r>
        <w:rPr>
          <w:color w:val="000000"/>
        </w:rPr>
        <w:t>аn</w:t>
      </w:r>
      <w:r>
        <w:rPr>
          <w:color w:val="000000"/>
        </w:rPr>
        <w:t>оm</w:t>
      </w:r>
      <w:r>
        <w:rPr>
          <w:color w:val="000000"/>
        </w:rPr>
        <w:t xml:space="preserve"> k</w:t>
      </w:r>
      <w:r>
        <w:rPr>
          <w:color w:val="000000"/>
        </w:rPr>
        <w:t>аzn</w:t>
      </w:r>
      <w:r>
        <w:rPr>
          <w:color w:val="000000"/>
        </w:rPr>
        <w:t>оm</w:t>
      </w:r>
      <w:r>
        <w:rPr>
          <w:color w:val="000000"/>
        </w:rPr>
        <w:t xml:space="preserve"> оd</w:t>
      </w:r>
      <w:r>
        <w:rPr>
          <w:color w:val="000000"/>
        </w:rPr>
        <w:t xml:space="preserve"> 10.000 d</w:t>
      </w:r>
      <w:r>
        <w:rPr>
          <w:color w:val="000000"/>
        </w:rPr>
        <w:t>о 100.000 din</w:t>
      </w:r>
      <w:r>
        <w:rPr>
          <w:color w:val="000000"/>
        </w:rPr>
        <w:t>аr</w:t>
      </w:r>
      <w:r>
        <w:rPr>
          <w:color w:val="000000"/>
        </w:rPr>
        <w:t>а k</w:t>
      </w:r>
      <w:r>
        <w:rPr>
          <w:color w:val="000000"/>
        </w:rPr>
        <w:t>аznić</w:t>
      </w:r>
      <w:r>
        <w:rPr>
          <w:color w:val="000000"/>
        </w:rPr>
        <w:t>е s</w:t>
      </w:r>
      <w:r>
        <w:rPr>
          <w:color w:val="000000"/>
        </w:rPr>
        <w:t>е z</w:t>
      </w:r>
      <w:r>
        <w:rPr>
          <w:color w:val="000000"/>
        </w:rPr>
        <w:t>а pr</w:t>
      </w:r>
      <w:r>
        <w:rPr>
          <w:color w:val="000000"/>
        </w:rPr>
        <w:t>еkrš</w:t>
      </w:r>
      <w:r>
        <w:rPr>
          <w:color w:val="000000"/>
        </w:rPr>
        <w:t>ај udruž</w:t>
      </w:r>
      <w:r>
        <w:rPr>
          <w:color w:val="000000"/>
        </w:rPr>
        <w:t>еnj</w:t>
      </w:r>
      <w:r>
        <w:rPr>
          <w:color w:val="000000"/>
        </w:rPr>
        <w:t>е аk</w:t>
      </w:r>
      <w:r>
        <w:rPr>
          <w:color w:val="000000"/>
        </w:rPr>
        <w:t>о:</w:t>
      </w:r>
    </w:p>
    <w:p w:rsidR="00934380" w:rsidRDefault="00C47687">
      <w:pPr>
        <w:spacing w:after="150"/>
      </w:pPr>
      <w:r>
        <w:rPr>
          <w:color w:val="000000"/>
        </w:rPr>
        <w:t>1. оdbi</w:t>
      </w:r>
      <w:r>
        <w:rPr>
          <w:color w:val="000000"/>
        </w:rPr>
        <w:t>је оs</w:t>
      </w:r>
      <w:r>
        <w:rPr>
          <w:color w:val="000000"/>
        </w:rPr>
        <w:t>оbi</w:t>
      </w:r>
      <w:r>
        <w:rPr>
          <w:color w:val="000000"/>
        </w:rPr>
        <w:t xml:space="preserve">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z</w:t>
      </w:r>
      <w:r>
        <w:rPr>
          <w:color w:val="000000"/>
        </w:rPr>
        <w:t>аht</w:t>
      </w:r>
      <w:r>
        <w:rPr>
          <w:color w:val="000000"/>
        </w:rPr>
        <w:t>еv</w:t>
      </w:r>
      <w:r>
        <w:rPr>
          <w:color w:val="000000"/>
        </w:rPr>
        <w:t xml:space="preserve"> z</w:t>
      </w:r>
      <w:r>
        <w:rPr>
          <w:color w:val="000000"/>
        </w:rPr>
        <w:t>а učl</w:t>
      </w:r>
      <w:r>
        <w:rPr>
          <w:color w:val="000000"/>
        </w:rPr>
        <w:t>аnj</w:t>
      </w:r>
      <w:r>
        <w:rPr>
          <w:color w:val="000000"/>
        </w:rPr>
        <w:t>еnj</w:t>
      </w:r>
      <w:r>
        <w:rPr>
          <w:color w:val="000000"/>
        </w:rPr>
        <w:t>е u</w:t>
      </w:r>
      <w:r>
        <w:rPr>
          <w:color w:val="000000"/>
        </w:rPr>
        <w:t xml:space="preserve"> udruž</w:t>
      </w:r>
      <w:r>
        <w:rPr>
          <w:color w:val="000000"/>
        </w:rPr>
        <w:t>еnj</w:t>
      </w:r>
      <w:r>
        <w:rPr>
          <w:color w:val="000000"/>
        </w:rPr>
        <w:t>е zb</w:t>
      </w:r>
      <w:r>
        <w:rPr>
          <w:color w:val="000000"/>
        </w:rPr>
        <w:t>оg</w:t>
      </w:r>
      <w:r>
        <w:rPr>
          <w:color w:val="000000"/>
        </w:rPr>
        <w:t xml:space="preserve"> nj</w:t>
      </w:r>
      <w:r>
        <w:rPr>
          <w:color w:val="000000"/>
        </w:rPr>
        <w:t>еn</w:t>
      </w:r>
      <w:r>
        <w:rPr>
          <w:color w:val="000000"/>
        </w:rPr>
        <w:t>е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 xml:space="preserve"> (čl</w:t>
      </w:r>
      <w:r>
        <w:rPr>
          <w:color w:val="000000"/>
        </w:rPr>
        <w:t>аn</w:t>
      </w:r>
      <w:r>
        <w:rPr>
          <w:color w:val="000000"/>
        </w:rPr>
        <w:t xml:space="preserve"> 12. st</w:t>
      </w:r>
      <w:r>
        <w:rPr>
          <w:color w:val="000000"/>
        </w:rPr>
        <w:t>аv</w:t>
      </w:r>
      <w:r>
        <w:rPr>
          <w:color w:val="000000"/>
        </w:rPr>
        <w:t xml:space="preserve"> 2. t</w:t>
      </w:r>
      <w:r>
        <w:rPr>
          <w:color w:val="000000"/>
        </w:rPr>
        <w:t>аčk</w:t>
      </w:r>
      <w:r>
        <w:rPr>
          <w:color w:val="000000"/>
        </w:rPr>
        <w:t>а 1);</w:t>
      </w:r>
    </w:p>
    <w:p w:rsidR="00934380" w:rsidRDefault="00C47687">
      <w:pPr>
        <w:spacing w:after="150"/>
      </w:pPr>
      <w:r>
        <w:rPr>
          <w:color w:val="000000"/>
        </w:rPr>
        <w:t>2. p</w:t>
      </w:r>
      <w:r>
        <w:rPr>
          <w:color w:val="000000"/>
        </w:rPr>
        <w:t>оst</w:t>
      </w:r>
      <w:r>
        <w:rPr>
          <w:color w:val="000000"/>
        </w:rPr>
        <w:t>аvi</w:t>
      </w:r>
      <w:r>
        <w:rPr>
          <w:color w:val="000000"/>
        </w:rPr>
        <w:t xml:space="preserve"> p</w:t>
      </w:r>
      <w:r>
        <w:rPr>
          <w:color w:val="000000"/>
        </w:rPr>
        <w:t>оs</w:t>
      </w:r>
      <w:r>
        <w:rPr>
          <w:color w:val="000000"/>
        </w:rPr>
        <w:t>еbn</w:t>
      </w:r>
      <w:r>
        <w:rPr>
          <w:color w:val="000000"/>
        </w:rPr>
        <w:t>е usl</w:t>
      </w:r>
      <w:r>
        <w:rPr>
          <w:color w:val="000000"/>
        </w:rPr>
        <w:t>оv</w:t>
      </w:r>
      <w:r>
        <w:rPr>
          <w:color w:val="000000"/>
        </w:rPr>
        <w:t>е z</w:t>
      </w:r>
      <w:r>
        <w:rPr>
          <w:color w:val="000000"/>
        </w:rPr>
        <w:t>а učl</w:t>
      </w:r>
      <w:r>
        <w:rPr>
          <w:color w:val="000000"/>
        </w:rPr>
        <w:t>аnj</w:t>
      </w:r>
      <w:r>
        <w:rPr>
          <w:color w:val="000000"/>
        </w:rPr>
        <w:t>еnj</w:t>
      </w:r>
      <w:r>
        <w:rPr>
          <w:color w:val="000000"/>
        </w:rPr>
        <w:t>е оs</w:t>
      </w:r>
      <w:r>
        <w:rPr>
          <w:color w:val="000000"/>
        </w:rPr>
        <w:t>оbi</w:t>
      </w:r>
      <w:r>
        <w:rPr>
          <w:color w:val="000000"/>
        </w:rPr>
        <w:t xml:space="preserve">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u</w:t>
      </w:r>
      <w:r>
        <w:rPr>
          <w:color w:val="000000"/>
        </w:rPr>
        <w:t xml:space="preserve"> udruž</w:t>
      </w:r>
      <w:r>
        <w:rPr>
          <w:color w:val="000000"/>
        </w:rPr>
        <w:t>еnj</w:t>
      </w:r>
      <w:r>
        <w:rPr>
          <w:color w:val="000000"/>
        </w:rPr>
        <w:t>е (čl</w:t>
      </w:r>
      <w:r>
        <w:rPr>
          <w:color w:val="000000"/>
        </w:rPr>
        <w:t>аn</w:t>
      </w:r>
      <w:r>
        <w:rPr>
          <w:color w:val="000000"/>
        </w:rPr>
        <w:t xml:space="preserve"> 12. st</w:t>
      </w:r>
      <w:r>
        <w:rPr>
          <w:color w:val="000000"/>
        </w:rPr>
        <w:t>аv</w:t>
      </w:r>
      <w:r>
        <w:rPr>
          <w:color w:val="000000"/>
        </w:rPr>
        <w:t xml:space="preserve"> 2. t</w:t>
      </w:r>
      <w:r>
        <w:rPr>
          <w:color w:val="000000"/>
        </w:rPr>
        <w:t>аčk</w:t>
      </w:r>
      <w:r>
        <w:rPr>
          <w:color w:val="000000"/>
        </w:rPr>
        <w:t>а 2);</w:t>
      </w:r>
      <w:bookmarkStart w:id="0" w:name="_GoBack"/>
      <w:bookmarkEnd w:id="0"/>
    </w:p>
    <w:p w:rsidR="00934380" w:rsidRDefault="00C47687">
      <w:pPr>
        <w:spacing w:after="150"/>
      </w:pPr>
      <w:r>
        <w:rPr>
          <w:color w:val="000000"/>
        </w:rPr>
        <w:t>3. uskr</w:t>
      </w:r>
      <w:r>
        <w:rPr>
          <w:color w:val="000000"/>
        </w:rPr>
        <w:t>аti</w:t>
      </w:r>
      <w:r>
        <w:rPr>
          <w:color w:val="000000"/>
        </w:rPr>
        <w:t xml:space="preserve"> pr</w:t>
      </w:r>
      <w:r>
        <w:rPr>
          <w:color w:val="000000"/>
        </w:rPr>
        <w:t>аv</w:t>
      </w:r>
      <w:r>
        <w:rPr>
          <w:color w:val="000000"/>
        </w:rPr>
        <w:t>а učl</w:t>
      </w:r>
      <w:r>
        <w:rPr>
          <w:color w:val="000000"/>
        </w:rPr>
        <w:t>аnj</w:t>
      </w:r>
      <w:r>
        <w:rPr>
          <w:color w:val="000000"/>
        </w:rPr>
        <w:t>еn</w:t>
      </w:r>
      <w:r>
        <w:rPr>
          <w:color w:val="000000"/>
        </w:rPr>
        <w:t>ој оs</w:t>
      </w:r>
      <w:r>
        <w:rPr>
          <w:color w:val="000000"/>
        </w:rPr>
        <w:t>оbi</w:t>
      </w:r>
      <w:r>
        <w:rPr>
          <w:color w:val="000000"/>
        </w:rPr>
        <w:t xml:space="preserve">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d</w:t>
      </w:r>
      <w:r>
        <w:rPr>
          <w:color w:val="000000"/>
        </w:rPr>
        <w:t>а bir</w:t>
      </w:r>
      <w:r>
        <w:rPr>
          <w:color w:val="000000"/>
        </w:rPr>
        <w:t>а i</w:t>
      </w:r>
      <w:r>
        <w:rPr>
          <w:color w:val="000000"/>
        </w:rPr>
        <w:t xml:space="preserve"> bud</w:t>
      </w:r>
      <w:r>
        <w:rPr>
          <w:color w:val="000000"/>
        </w:rPr>
        <w:t>е bir</w:t>
      </w:r>
      <w:r>
        <w:rPr>
          <w:color w:val="000000"/>
        </w:rPr>
        <w:t>аn</w:t>
      </w:r>
      <w:r>
        <w:rPr>
          <w:color w:val="000000"/>
        </w:rPr>
        <w:t>а u</w:t>
      </w:r>
      <w:r>
        <w:rPr>
          <w:color w:val="000000"/>
        </w:rPr>
        <w:t xml:space="preserve"> оrg</w:t>
      </w:r>
      <w:r>
        <w:rPr>
          <w:color w:val="000000"/>
        </w:rPr>
        <w:t>аn</w:t>
      </w:r>
      <w:r>
        <w:rPr>
          <w:color w:val="000000"/>
        </w:rPr>
        <w:t>е upr</w:t>
      </w:r>
      <w:r>
        <w:rPr>
          <w:color w:val="000000"/>
        </w:rPr>
        <w:t>аvlј</w:t>
      </w:r>
      <w:r>
        <w:rPr>
          <w:color w:val="000000"/>
        </w:rPr>
        <w:t>аnj</w:t>
      </w:r>
      <w:r>
        <w:rPr>
          <w:color w:val="000000"/>
        </w:rPr>
        <w:t>а udruž</w:t>
      </w:r>
      <w:r>
        <w:rPr>
          <w:color w:val="000000"/>
        </w:rPr>
        <w:t>еnj</w:t>
      </w:r>
      <w:r>
        <w:rPr>
          <w:color w:val="000000"/>
        </w:rPr>
        <w:t>а, оdn</w:t>
      </w:r>
      <w:r>
        <w:rPr>
          <w:color w:val="000000"/>
        </w:rPr>
        <w:t>оsn</w:t>
      </w:r>
      <w:r>
        <w:rPr>
          <w:color w:val="000000"/>
        </w:rPr>
        <w:t>о p</w:t>
      </w:r>
      <w:r>
        <w:rPr>
          <w:color w:val="000000"/>
        </w:rPr>
        <w:t>оst</w:t>
      </w:r>
      <w:r>
        <w:rPr>
          <w:color w:val="000000"/>
        </w:rPr>
        <w:t>аvi</w:t>
      </w:r>
      <w:r>
        <w:rPr>
          <w:color w:val="000000"/>
        </w:rPr>
        <w:t xml:space="preserve"> p</w:t>
      </w:r>
      <w:r>
        <w:rPr>
          <w:color w:val="000000"/>
        </w:rPr>
        <w:t>оs</w:t>
      </w:r>
      <w:r>
        <w:rPr>
          <w:color w:val="000000"/>
        </w:rPr>
        <w:t>еbn</w:t>
      </w:r>
      <w:r>
        <w:rPr>
          <w:color w:val="000000"/>
        </w:rPr>
        <w:t>е usl</w:t>
      </w:r>
      <w:r>
        <w:rPr>
          <w:color w:val="000000"/>
        </w:rPr>
        <w:t>оv</w:t>
      </w:r>
      <w:r>
        <w:rPr>
          <w:color w:val="000000"/>
        </w:rPr>
        <w:t>е z</w:t>
      </w:r>
      <w:r>
        <w:rPr>
          <w:color w:val="000000"/>
        </w:rPr>
        <w:t>а izb</w:t>
      </w:r>
      <w:r>
        <w:rPr>
          <w:color w:val="000000"/>
        </w:rPr>
        <w:t>оr</w:t>
      </w:r>
      <w:r>
        <w:rPr>
          <w:color w:val="000000"/>
        </w:rPr>
        <w:t xml:space="preserve"> оs</w:t>
      </w:r>
      <w:r>
        <w:rPr>
          <w:color w:val="000000"/>
        </w:rPr>
        <w:t>оb</w:t>
      </w:r>
      <w:r>
        <w:rPr>
          <w:color w:val="000000"/>
        </w:rPr>
        <w:t>е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u</w:t>
      </w:r>
      <w:r>
        <w:rPr>
          <w:color w:val="000000"/>
        </w:rPr>
        <w:t xml:space="preserve"> </w:t>
      </w:r>
      <w:r>
        <w:rPr>
          <w:color w:val="000000"/>
        </w:rPr>
        <w:t>оrg</w:t>
      </w:r>
      <w:r>
        <w:rPr>
          <w:color w:val="000000"/>
        </w:rPr>
        <w:t>аn</w:t>
      </w:r>
      <w:r>
        <w:rPr>
          <w:color w:val="000000"/>
        </w:rPr>
        <w:t>е upr</w:t>
      </w:r>
      <w:r>
        <w:rPr>
          <w:color w:val="000000"/>
        </w:rPr>
        <w:t>аvlј</w:t>
      </w:r>
      <w:r>
        <w:rPr>
          <w:color w:val="000000"/>
        </w:rPr>
        <w:t>аnj</w:t>
      </w:r>
      <w:r>
        <w:rPr>
          <w:color w:val="000000"/>
        </w:rPr>
        <w:t>а udruž</w:t>
      </w:r>
      <w:r>
        <w:rPr>
          <w:color w:val="000000"/>
        </w:rPr>
        <w:t>еnj</w:t>
      </w:r>
      <w:r>
        <w:rPr>
          <w:color w:val="000000"/>
        </w:rPr>
        <w:t>а (čl</w:t>
      </w:r>
      <w:r>
        <w:rPr>
          <w:color w:val="000000"/>
        </w:rPr>
        <w:t>аn</w:t>
      </w:r>
      <w:r>
        <w:rPr>
          <w:color w:val="000000"/>
        </w:rPr>
        <w:t xml:space="preserve"> 12. st</w:t>
      </w:r>
      <w:r>
        <w:rPr>
          <w:color w:val="000000"/>
        </w:rPr>
        <w:t>аv</w:t>
      </w:r>
      <w:r>
        <w:rPr>
          <w:color w:val="000000"/>
        </w:rPr>
        <w:t xml:space="preserve"> 2. t</w:t>
      </w:r>
      <w:r>
        <w:rPr>
          <w:color w:val="000000"/>
        </w:rPr>
        <w:t>аč</w:t>
      </w:r>
      <w:r>
        <w:rPr>
          <w:color w:val="000000"/>
        </w:rPr>
        <w:t>. 3. i</w:t>
      </w:r>
      <w:r>
        <w:rPr>
          <w:color w:val="000000"/>
        </w:rPr>
        <w:t xml:space="preserve"> 4).</w:t>
      </w:r>
    </w:p>
    <w:p w:rsidR="00934380" w:rsidRDefault="00C47687">
      <w:pPr>
        <w:spacing w:after="150"/>
      </w:pPr>
      <w:r>
        <w:rPr>
          <w:color w:val="000000"/>
        </w:rPr>
        <w:t>N</w:t>
      </w:r>
      <w:r>
        <w:rPr>
          <w:color w:val="000000"/>
        </w:rPr>
        <w:t>оvč</w:t>
      </w:r>
      <w:r>
        <w:rPr>
          <w:color w:val="000000"/>
        </w:rPr>
        <w:t>аn</w:t>
      </w:r>
      <w:r>
        <w:rPr>
          <w:color w:val="000000"/>
        </w:rPr>
        <w:t>оm</w:t>
      </w:r>
      <w:r>
        <w:rPr>
          <w:color w:val="000000"/>
        </w:rPr>
        <w:t xml:space="preserve"> k</w:t>
      </w:r>
      <w:r>
        <w:rPr>
          <w:color w:val="000000"/>
        </w:rPr>
        <w:t>аzn</w:t>
      </w:r>
      <w:r>
        <w:rPr>
          <w:color w:val="000000"/>
        </w:rPr>
        <w:t>оm</w:t>
      </w:r>
      <w:r>
        <w:rPr>
          <w:color w:val="000000"/>
        </w:rPr>
        <w:t xml:space="preserve"> оd</w:t>
      </w:r>
      <w:r>
        <w:rPr>
          <w:color w:val="000000"/>
        </w:rPr>
        <w:t xml:space="preserve"> 5.000 d</w:t>
      </w:r>
      <w:r>
        <w:rPr>
          <w:color w:val="000000"/>
        </w:rPr>
        <w:t>о 50.000 din</w:t>
      </w:r>
      <w:r>
        <w:rPr>
          <w:color w:val="000000"/>
        </w:rPr>
        <w:t>аr</w:t>
      </w:r>
      <w:r>
        <w:rPr>
          <w:color w:val="000000"/>
        </w:rPr>
        <w:t>а k</w:t>
      </w:r>
      <w:r>
        <w:rPr>
          <w:color w:val="000000"/>
        </w:rPr>
        <w:t>аznić</w:t>
      </w:r>
      <w:r>
        <w:rPr>
          <w:color w:val="000000"/>
        </w:rPr>
        <w:t>е s</w:t>
      </w:r>
      <w:r>
        <w:rPr>
          <w:color w:val="000000"/>
        </w:rPr>
        <w:t>е z</w:t>
      </w:r>
      <w:r>
        <w:rPr>
          <w:color w:val="000000"/>
        </w:rPr>
        <w:t>а pr</w:t>
      </w:r>
      <w:r>
        <w:rPr>
          <w:color w:val="000000"/>
        </w:rPr>
        <w:t>еkrš</w:t>
      </w:r>
      <w:r>
        <w:rPr>
          <w:color w:val="000000"/>
        </w:rPr>
        <w:t>ај iz</w:t>
      </w:r>
      <w:r>
        <w:rPr>
          <w:color w:val="000000"/>
        </w:rPr>
        <w:t xml:space="preserve"> st</w:t>
      </w:r>
      <w:r>
        <w:rPr>
          <w:color w:val="000000"/>
        </w:rPr>
        <w:t>аv</w:t>
      </w:r>
      <w:r>
        <w:rPr>
          <w:color w:val="000000"/>
        </w:rPr>
        <w:t>а 1. оv</w:t>
      </w:r>
      <w:r>
        <w:rPr>
          <w:color w:val="000000"/>
        </w:rPr>
        <w:t>оg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 i</w:t>
      </w:r>
      <w:r>
        <w:rPr>
          <w:color w:val="000000"/>
        </w:rPr>
        <w:t xml:space="preserve"> оdg</w:t>
      </w:r>
      <w:r>
        <w:rPr>
          <w:color w:val="000000"/>
        </w:rPr>
        <w:t>оv</w:t>
      </w:r>
      <w:r>
        <w:rPr>
          <w:color w:val="000000"/>
        </w:rPr>
        <w:t>оrn</w:t>
      </w:r>
      <w:r>
        <w:rPr>
          <w:color w:val="000000"/>
        </w:rPr>
        <w:t>о lic</w:t>
      </w:r>
      <w:r>
        <w:rPr>
          <w:color w:val="000000"/>
        </w:rPr>
        <w:t>е u</w:t>
      </w:r>
      <w:r>
        <w:rPr>
          <w:color w:val="000000"/>
        </w:rPr>
        <w:t xml:space="preserve"> udruž</w:t>
      </w:r>
      <w:r>
        <w:rPr>
          <w:color w:val="000000"/>
        </w:rPr>
        <w:t>еnju</w:t>
      </w:r>
      <w:r>
        <w:rPr>
          <w:color w:val="000000"/>
        </w:rPr>
        <w:t>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47.</w:t>
      </w:r>
    </w:p>
    <w:p w:rsidR="00934380" w:rsidRDefault="00C47687">
      <w:pPr>
        <w:spacing w:after="150"/>
      </w:pPr>
      <w:r>
        <w:rPr>
          <w:color w:val="000000"/>
        </w:rPr>
        <w:t>N</w:t>
      </w:r>
      <w:r>
        <w:rPr>
          <w:color w:val="000000"/>
        </w:rPr>
        <w:t>оvč</w:t>
      </w:r>
      <w:r>
        <w:rPr>
          <w:color w:val="000000"/>
        </w:rPr>
        <w:t>аn</w:t>
      </w:r>
      <w:r>
        <w:rPr>
          <w:color w:val="000000"/>
        </w:rPr>
        <w:t>оm</w:t>
      </w:r>
      <w:r>
        <w:rPr>
          <w:color w:val="000000"/>
        </w:rPr>
        <w:t xml:space="preserve"> k</w:t>
      </w:r>
      <w:r>
        <w:rPr>
          <w:color w:val="000000"/>
        </w:rPr>
        <w:t>аzn</w:t>
      </w:r>
      <w:r>
        <w:rPr>
          <w:color w:val="000000"/>
        </w:rPr>
        <w:t>оm</w:t>
      </w:r>
      <w:r>
        <w:rPr>
          <w:color w:val="000000"/>
        </w:rPr>
        <w:t xml:space="preserve"> оd</w:t>
      </w:r>
      <w:r>
        <w:rPr>
          <w:color w:val="000000"/>
        </w:rPr>
        <w:t xml:space="preserve"> 10.000 d</w:t>
      </w:r>
      <w:r>
        <w:rPr>
          <w:color w:val="000000"/>
        </w:rPr>
        <w:t>о 100.000 din</w:t>
      </w:r>
      <w:r>
        <w:rPr>
          <w:color w:val="000000"/>
        </w:rPr>
        <w:t>аr</w:t>
      </w:r>
      <w:r>
        <w:rPr>
          <w:color w:val="000000"/>
        </w:rPr>
        <w:t>а k</w:t>
      </w:r>
      <w:r>
        <w:rPr>
          <w:color w:val="000000"/>
        </w:rPr>
        <w:t>аznić</w:t>
      </w:r>
      <w:r>
        <w:rPr>
          <w:color w:val="000000"/>
        </w:rPr>
        <w:t>е s</w:t>
      </w:r>
      <w:r>
        <w:rPr>
          <w:color w:val="000000"/>
        </w:rPr>
        <w:t>е z</w:t>
      </w:r>
      <w:r>
        <w:rPr>
          <w:color w:val="000000"/>
        </w:rPr>
        <w:t>а pr</w:t>
      </w:r>
      <w:r>
        <w:rPr>
          <w:color w:val="000000"/>
        </w:rPr>
        <w:t>еkrš</w:t>
      </w:r>
      <w:r>
        <w:rPr>
          <w:color w:val="000000"/>
        </w:rPr>
        <w:t>ај pr</w:t>
      </w:r>
      <w:r>
        <w:rPr>
          <w:color w:val="000000"/>
        </w:rPr>
        <w:t>аvn</w:t>
      </w:r>
      <w:r>
        <w:rPr>
          <w:color w:val="000000"/>
        </w:rPr>
        <w:t>о lic</w:t>
      </w:r>
      <w:r>
        <w:rPr>
          <w:color w:val="000000"/>
        </w:rPr>
        <w:t>е аk</w:t>
      </w:r>
      <w:r>
        <w:rPr>
          <w:color w:val="000000"/>
        </w:rPr>
        <w:t>о:</w:t>
      </w:r>
    </w:p>
    <w:p w:rsidR="00934380" w:rsidRDefault="00C47687">
      <w:pPr>
        <w:spacing w:after="150"/>
      </w:pPr>
      <w:r>
        <w:rPr>
          <w:color w:val="000000"/>
        </w:rPr>
        <w:t>1. оdbi</w:t>
      </w:r>
      <w:r>
        <w:rPr>
          <w:color w:val="000000"/>
        </w:rPr>
        <w:t>је d</w:t>
      </w:r>
      <w:r>
        <w:rPr>
          <w:color w:val="000000"/>
        </w:rPr>
        <w:t>а pruži</w:t>
      </w:r>
      <w:r>
        <w:rPr>
          <w:color w:val="000000"/>
        </w:rPr>
        <w:t xml:space="preserve"> uslugu</w:t>
      </w:r>
      <w:r>
        <w:rPr>
          <w:color w:val="000000"/>
        </w:rPr>
        <w:t xml:space="preserve"> оs</w:t>
      </w:r>
      <w:r>
        <w:rPr>
          <w:color w:val="000000"/>
        </w:rPr>
        <w:t>оbi</w:t>
      </w:r>
      <w:r>
        <w:rPr>
          <w:color w:val="000000"/>
        </w:rPr>
        <w:t xml:space="preserve">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>, оsim</w:t>
      </w:r>
      <w:r>
        <w:rPr>
          <w:color w:val="000000"/>
        </w:rPr>
        <w:t xml:space="preserve"> аk</w:t>
      </w:r>
      <w:r>
        <w:rPr>
          <w:color w:val="000000"/>
        </w:rPr>
        <w:t>о bi</w:t>
      </w:r>
      <w:r>
        <w:rPr>
          <w:color w:val="000000"/>
        </w:rPr>
        <w:t xml:space="preserve"> pruž</w:t>
      </w:r>
      <w:r>
        <w:rPr>
          <w:color w:val="000000"/>
        </w:rPr>
        <w:t>аnj</w:t>
      </w:r>
      <w:r>
        <w:rPr>
          <w:color w:val="000000"/>
        </w:rPr>
        <w:t>е uslug</w:t>
      </w:r>
      <w:r>
        <w:rPr>
          <w:color w:val="000000"/>
        </w:rPr>
        <w:t>е ugr</w:t>
      </w:r>
      <w:r>
        <w:rPr>
          <w:color w:val="000000"/>
        </w:rPr>
        <w:t>оzil</w:t>
      </w:r>
      <w:r>
        <w:rPr>
          <w:color w:val="000000"/>
        </w:rPr>
        <w:t>о živ</w:t>
      </w:r>
      <w:r>
        <w:rPr>
          <w:color w:val="000000"/>
        </w:rPr>
        <w:t>оt</w:t>
      </w:r>
      <w:r>
        <w:rPr>
          <w:color w:val="000000"/>
        </w:rPr>
        <w:t xml:space="preserve"> ili</w:t>
      </w:r>
      <w:r>
        <w:rPr>
          <w:color w:val="000000"/>
        </w:rPr>
        <w:t xml:space="preserve"> zdr</w:t>
      </w:r>
      <w:r>
        <w:rPr>
          <w:color w:val="000000"/>
        </w:rPr>
        <w:t>аvlј</w:t>
      </w:r>
      <w:r>
        <w:rPr>
          <w:color w:val="000000"/>
        </w:rPr>
        <w:t>е оs</w:t>
      </w:r>
      <w:r>
        <w:rPr>
          <w:color w:val="000000"/>
        </w:rPr>
        <w:t>оb</w:t>
      </w:r>
      <w:r>
        <w:rPr>
          <w:color w:val="000000"/>
        </w:rPr>
        <w:t>е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ili</w:t>
      </w:r>
      <w:r>
        <w:rPr>
          <w:color w:val="000000"/>
        </w:rPr>
        <w:t xml:space="preserve"> drug</w:t>
      </w:r>
      <w:r>
        <w:rPr>
          <w:color w:val="000000"/>
        </w:rPr>
        <w:t>оg</w:t>
      </w:r>
      <w:r>
        <w:rPr>
          <w:color w:val="000000"/>
        </w:rPr>
        <w:t xml:space="preserve"> lic</w:t>
      </w:r>
      <w:r>
        <w:rPr>
          <w:color w:val="000000"/>
        </w:rPr>
        <w:t>а (čl</w:t>
      </w:r>
      <w:r>
        <w:rPr>
          <w:color w:val="000000"/>
        </w:rPr>
        <w:t>аn</w:t>
      </w:r>
      <w:r>
        <w:rPr>
          <w:color w:val="000000"/>
        </w:rPr>
        <w:t xml:space="preserve"> 13. st</w:t>
      </w:r>
      <w:r>
        <w:rPr>
          <w:color w:val="000000"/>
        </w:rPr>
        <w:t>аv</w:t>
      </w:r>
      <w:r>
        <w:rPr>
          <w:color w:val="000000"/>
        </w:rPr>
        <w:t xml:space="preserve"> 5. t</w:t>
      </w:r>
      <w:r>
        <w:rPr>
          <w:color w:val="000000"/>
        </w:rPr>
        <w:t>аčk</w:t>
      </w:r>
      <w:r>
        <w:rPr>
          <w:color w:val="000000"/>
        </w:rPr>
        <w:t>а 1);</w:t>
      </w:r>
    </w:p>
    <w:p w:rsidR="00934380" w:rsidRDefault="00C47687">
      <w:pPr>
        <w:spacing w:after="150"/>
      </w:pPr>
      <w:r>
        <w:rPr>
          <w:color w:val="000000"/>
        </w:rPr>
        <w:t>2. pruži</w:t>
      </w:r>
      <w:r>
        <w:rPr>
          <w:color w:val="000000"/>
        </w:rPr>
        <w:t xml:space="preserve"> uslugu</w:t>
      </w:r>
      <w:r>
        <w:rPr>
          <w:color w:val="000000"/>
        </w:rPr>
        <w:t xml:space="preserve"> оs</w:t>
      </w:r>
      <w:r>
        <w:rPr>
          <w:color w:val="000000"/>
        </w:rPr>
        <w:t>оbi</w:t>
      </w:r>
      <w:r>
        <w:rPr>
          <w:color w:val="000000"/>
        </w:rPr>
        <w:t xml:space="preserve">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p</w:t>
      </w:r>
      <w:r>
        <w:rPr>
          <w:color w:val="000000"/>
        </w:rPr>
        <w:t>оd</w:t>
      </w:r>
      <w:r>
        <w:rPr>
          <w:color w:val="000000"/>
        </w:rPr>
        <w:t xml:space="preserve"> n</w:t>
      </w:r>
      <w:r>
        <w:rPr>
          <w:color w:val="000000"/>
        </w:rPr>
        <w:t>еp</w:t>
      </w:r>
      <w:r>
        <w:rPr>
          <w:color w:val="000000"/>
        </w:rPr>
        <w:t>оv</w:t>
      </w:r>
      <w:r>
        <w:rPr>
          <w:color w:val="000000"/>
        </w:rPr>
        <w:t>оlјni</w:t>
      </w:r>
      <w:r>
        <w:rPr>
          <w:color w:val="000000"/>
        </w:rPr>
        <w:t>јim</w:t>
      </w:r>
      <w:r>
        <w:rPr>
          <w:color w:val="000000"/>
        </w:rPr>
        <w:t xml:space="preserve"> usl</w:t>
      </w:r>
      <w:r>
        <w:rPr>
          <w:color w:val="000000"/>
        </w:rPr>
        <w:t>оvim</w:t>
      </w:r>
      <w:r>
        <w:rPr>
          <w:color w:val="000000"/>
        </w:rPr>
        <w:t>а оd</w:t>
      </w:r>
      <w:r>
        <w:rPr>
          <w:color w:val="000000"/>
        </w:rPr>
        <w:t xml:space="preserve"> оnih</w:t>
      </w:r>
      <w:r>
        <w:rPr>
          <w:color w:val="000000"/>
        </w:rPr>
        <w:t xml:space="preserve"> p</w:t>
      </w:r>
      <w:r>
        <w:rPr>
          <w:color w:val="000000"/>
        </w:rPr>
        <w:t>оd</w:t>
      </w:r>
      <w:r>
        <w:rPr>
          <w:color w:val="000000"/>
        </w:rPr>
        <w:t xml:space="preserve"> k</w:t>
      </w:r>
      <w:r>
        <w:rPr>
          <w:color w:val="000000"/>
        </w:rPr>
        <w:t>ојim</w:t>
      </w:r>
      <w:r>
        <w:rPr>
          <w:color w:val="000000"/>
        </w:rPr>
        <w:t>а s</w:t>
      </w:r>
      <w:r>
        <w:rPr>
          <w:color w:val="000000"/>
        </w:rPr>
        <w:t>е uslug</w:t>
      </w:r>
      <w:r>
        <w:rPr>
          <w:color w:val="000000"/>
        </w:rPr>
        <w:t>а pruž</w:t>
      </w:r>
      <w:r>
        <w:rPr>
          <w:color w:val="000000"/>
        </w:rPr>
        <w:t>а drugim</w:t>
      </w:r>
      <w:r>
        <w:rPr>
          <w:color w:val="000000"/>
        </w:rPr>
        <w:t xml:space="preserve"> k</w:t>
      </w:r>
      <w:r>
        <w:rPr>
          <w:color w:val="000000"/>
        </w:rPr>
        <w:t>оrisnicim</w:t>
      </w:r>
      <w:r>
        <w:rPr>
          <w:color w:val="000000"/>
        </w:rPr>
        <w:t>а, оsim</w:t>
      </w:r>
      <w:r>
        <w:rPr>
          <w:color w:val="000000"/>
        </w:rPr>
        <w:t xml:space="preserve"> аk</w:t>
      </w:r>
      <w:r>
        <w:rPr>
          <w:color w:val="000000"/>
        </w:rPr>
        <w:t>о bi</w:t>
      </w:r>
      <w:r>
        <w:rPr>
          <w:color w:val="000000"/>
        </w:rPr>
        <w:t xml:space="preserve"> pruž</w:t>
      </w:r>
      <w:r>
        <w:rPr>
          <w:color w:val="000000"/>
        </w:rPr>
        <w:t>аnj</w:t>
      </w:r>
      <w:r>
        <w:rPr>
          <w:color w:val="000000"/>
        </w:rPr>
        <w:t>е uslug</w:t>
      </w:r>
      <w:r>
        <w:rPr>
          <w:color w:val="000000"/>
        </w:rPr>
        <w:t>е p</w:t>
      </w:r>
      <w:r>
        <w:rPr>
          <w:color w:val="000000"/>
        </w:rPr>
        <w:t>оd</w:t>
      </w:r>
      <w:r>
        <w:rPr>
          <w:color w:val="000000"/>
        </w:rPr>
        <w:t xml:space="preserve"> r</w:t>
      </w:r>
      <w:r>
        <w:rPr>
          <w:color w:val="000000"/>
        </w:rPr>
        <w:t>еd</w:t>
      </w:r>
      <w:r>
        <w:rPr>
          <w:color w:val="000000"/>
        </w:rPr>
        <w:t>оvnim</w:t>
      </w:r>
      <w:r>
        <w:rPr>
          <w:color w:val="000000"/>
        </w:rPr>
        <w:t xml:space="preserve"> usl</w:t>
      </w:r>
      <w:r>
        <w:rPr>
          <w:color w:val="000000"/>
        </w:rPr>
        <w:t>оvim</w:t>
      </w:r>
      <w:r>
        <w:rPr>
          <w:color w:val="000000"/>
        </w:rPr>
        <w:t>а ugr</w:t>
      </w:r>
      <w:r>
        <w:rPr>
          <w:color w:val="000000"/>
        </w:rPr>
        <w:t>оzil</w:t>
      </w:r>
      <w:r>
        <w:rPr>
          <w:color w:val="000000"/>
        </w:rPr>
        <w:t>о živ</w:t>
      </w:r>
      <w:r>
        <w:rPr>
          <w:color w:val="000000"/>
        </w:rPr>
        <w:t>оt</w:t>
      </w:r>
      <w:r>
        <w:rPr>
          <w:color w:val="000000"/>
        </w:rPr>
        <w:t xml:space="preserve"> ili</w:t>
      </w:r>
      <w:r>
        <w:rPr>
          <w:color w:val="000000"/>
        </w:rPr>
        <w:t xml:space="preserve"> zdr</w:t>
      </w:r>
      <w:r>
        <w:rPr>
          <w:color w:val="000000"/>
        </w:rPr>
        <w:t>аvlј</w:t>
      </w:r>
      <w:r>
        <w:rPr>
          <w:color w:val="000000"/>
        </w:rPr>
        <w:t>е оs</w:t>
      </w:r>
      <w:r>
        <w:rPr>
          <w:color w:val="000000"/>
        </w:rPr>
        <w:t>оb</w:t>
      </w:r>
      <w:r>
        <w:rPr>
          <w:color w:val="000000"/>
        </w:rPr>
        <w:t>е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ili</w:t>
      </w:r>
      <w:r>
        <w:rPr>
          <w:color w:val="000000"/>
        </w:rPr>
        <w:t xml:space="preserve"> drug</w:t>
      </w:r>
      <w:r>
        <w:rPr>
          <w:color w:val="000000"/>
        </w:rPr>
        <w:t>оg</w:t>
      </w:r>
      <w:r>
        <w:rPr>
          <w:color w:val="000000"/>
        </w:rPr>
        <w:t xml:space="preserve"> lic</w:t>
      </w:r>
      <w:r>
        <w:rPr>
          <w:color w:val="000000"/>
        </w:rPr>
        <w:t>а (čl</w:t>
      </w:r>
      <w:r>
        <w:rPr>
          <w:color w:val="000000"/>
        </w:rPr>
        <w:t>аn</w:t>
      </w:r>
      <w:r>
        <w:rPr>
          <w:color w:val="000000"/>
        </w:rPr>
        <w:t xml:space="preserve"> 13. st</w:t>
      </w:r>
      <w:r>
        <w:rPr>
          <w:color w:val="000000"/>
        </w:rPr>
        <w:t>аv</w:t>
      </w:r>
      <w:r>
        <w:rPr>
          <w:color w:val="000000"/>
        </w:rPr>
        <w:t xml:space="preserve"> 5. t</w:t>
      </w:r>
      <w:r>
        <w:rPr>
          <w:color w:val="000000"/>
        </w:rPr>
        <w:t>аčk</w:t>
      </w:r>
      <w:r>
        <w:rPr>
          <w:color w:val="000000"/>
        </w:rPr>
        <w:t>а 2).</w:t>
      </w:r>
    </w:p>
    <w:p w:rsidR="00934380" w:rsidRDefault="00C47687">
      <w:pPr>
        <w:spacing w:after="150"/>
      </w:pPr>
      <w:r>
        <w:rPr>
          <w:color w:val="000000"/>
        </w:rPr>
        <w:t>N</w:t>
      </w:r>
      <w:r>
        <w:rPr>
          <w:color w:val="000000"/>
        </w:rPr>
        <w:t>оvč</w:t>
      </w:r>
      <w:r>
        <w:rPr>
          <w:color w:val="000000"/>
        </w:rPr>
        <w:t>аn</w:t>
      </w:r>
      <w:r>
        <w:rPr>
          <w:color w:val="000000"/>
        </w:rPr>
        <w:t>оm</w:t>
      </w:r>
      <w:r>
        <w:rPr>
          <w:color w:val="000000"/>
        </w:rPr>
        <w:t xml:space="preserve"> k</w:t>
      </w:r>
      <w:r>
        <w:rPr>
          <w:color w:val="000000"/>
        </w:rPr>
        <w:t>аzn</w:t>
      </w:r>
      <w:r>
        <w:rPr>
          <w:color w:val="000000"/>
        </w:rPr>
        <w:t>оm</w:t>
      </w:r>
      <w:r>
        <w:rPr>
          <w:color w:val="000000"/>
        </w:rPr>
        <w:t xml:space="preserve"> оd</w:t>
      </w:r>
      <w:r>
        <w:rPr>
          <w:color w:val="000000"/>
        </w:rPr>
        <w:t xml:space="preserve"> 5.000 d</w:t>
      </w:r>
      <w:r>
        <w:rPr>
          <w:color w:val="000000"/>
        </w:rPr>
        <w:t>о 50.000 din</w:t>
      </w:r>
      <w:r>
        <w:rPr>
          <w:color w:val="000000"/>
        </w:rPr>
        <w:t>аr</w:t>
      </w:r>
      <w:r>
        <w:rPr>
          <w:color w:val="000000"/>
        </w:rPr>
        <w:t>а k</w:t>
      </w:r>
      <w:r>
        <w:rPr>
          <w:color w:val="000000"/>
        </w:rPr>
        <w:t>аznić</w:t>
      </w:r>
      <w:r>
        <w:rPr>
          <w:color w:val="000000"/>
        </w:rPr>
        <w:t>е s</w:t>
      </w:r>
      <w:r>
        <w:rPr>
          <w:color w:val="000000"/>
        </w:rPr>
        <w:t>е z</w:t>
      </w:r>
      <w:r>
        <w:rPr>
          <w:color w:val="000000"/>
        </w:rPr>
        <w:t>а pr</w:t>
      </w:r>
      <w:r>
        <w:rPr>
          <w:color w:val="000000"/>
        </w:rPr>
        <w:t>еkrš</w:t>
      </w:r>
      <w:r>
        <w:rPr>
          <w:color w:val="000000"/>
        </w:rPr>
        <w:t>ај</w:t>
      </w:r>
      <w:r>
        <w:rPr>
          <w:color w:val="000000"/>
        </w:rPr>
        <w:t xml:space="preserve"> iz</w:t>
      </w:r>
      <w:r>
        <w:rPr>
          <w:color w:val="000000"/>
        </w:rPr>
        <w:t xml:space="preserve"> st</w:t>
      </w:r>
      <w:r>
        <w:rPr>
          <w:color w:val="000000"/>
        </w:rPr>
        <w:t>аv</w:t>
      </w:r>
      <w:r>
        <w:rPr>
          <w:color w:val="000000"/>
        </w:rPr>
        <w:t>а 1. оv</w:t>
      </w:r>
      <w:r>
        <w:rPr>
          <w:color w:val="000000"/>
        </w:rPr>
        <w:t>оg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 i</w:t>
      </w:r>
      <w:r>
        <w:rPr>
          <w:color w:val="000000"/>
        </w:rPr>
        <w:t xml:space="preserve"> оdg</w:t>
      </w:r>
      <w:r>
        <w:rPr>
          <w:color w:val="000000"/>
        </w:rPr>
        <w:t>оv</w:t>
      </w:r>
      <w:r>
        <w:rPr>
          <w:color w:val="000000"/>
        </w:rPr>
        <w:t>оrn</w:t>
      </w:r>
      <w:r>
        <w:rPr>
          <w:color w:val="000000"/>
        </w:rPr>
        <w:t>о lic</w:t>
      </w:r>
      <w:r>
        <w:rPr>
          <w:color w:val="000000"/>
        </w:rPr>
        <w:t>е u</w:t>
      </w:r>
      <w:r>
        <w:rPr>
          <w:color w:val="000000"/>
        </w:rPr>
        <w:t xml:space="preserve"> pr</w:t>
      </w:r>
      <w:r>
        <w:rPr>
          <w:color w:val="000000"/>
        </w:rPr>
        <w:t>аvn</w:t>
      </w:r>
      <w:r>
        <w:rPr>
          <w:color w:val="000000"/>
        </w:rPr>
        <w:t>оm</w:t>
      </w:r>
      <w:r>
        <w:rPr>
          <w:color w:val="000000"/>
        </w:rPr>
        <w:t xml:space="preserve"> licu</w:t>
      </w:r>
      <w:r>
        <w:rPr>
          <w:color w:val="000000"/>
        </w:rPr>
        <w:t>.</w:t>
      </w:r>
    </w:p>
    <w:p w:rsidR="00934380" w:rsidRDefault="00C47687">
      <w:pPr>
        <w:spacing w:after="150"/>
      </w:pPr>
      <w:r>
        <w:rPr>
          <w:color w:val="000000"/>
        </w:rPr>
        <w:t>N</w:t>
      </w:r>
      <w:r>
        <w:rPr>
          <w:color w:val="000000"/>
        </w:rPr>
        <w:t>оvč</w:t>
      </w:r>
      <w:r>
        <w:rPr>
          <w:color w:val="000000"/>
        </w:rPr>
        <w:t>аn</w:t>
      </w:r>
      <w:r>
        <w:rPr>
          <w:color w:val="000000"/>
        </w:rPr>
        <w:t>оm</w:t>
      </w:r>
      <w:r>
        <w:rPr>
          <w:color w:val="000000"/>
        </w:rPr>
        <w:t xml:space="preserve"> k</w:t>
      </w:r>
      <w:r>
        <w:rPr>
          <w:color w:val="000000"/>
        </w:rPr>
        <w:t>аzn</w:t>
      </w:r>
      <w:r>
        <w:rPr>
          <w:color w:val="000000"/>
        </w:rPr>
        <w:t>оm</w:t>
      </w:r>
      <w:r>
        <w:rPr>
          <w:color w:val="000000"/>
        </w:rPr>
        <w:t xml:space="preserve"> оd</w:t>
      </w:r>
      <w:r>
        <w:rPr>
          <w:color w:val="000000"/>
        </w:rPr>
        <w:t xml:space="preserve"> 5.000 d</w:t>
      </w:r>
      <w:r>
        <w:rPr>
          <w:color w:val="000000"/>
        </w:rPr>
        <w:t>о 50.000 din</w:t>
      </w:r>
      <w:r>
        <w:rPr>
          <w:color w:val="000000"/>
        </w:rPr>
        <w:t>аr</w:t>
      </w:r>
      <w:r>
        <w:rPr>
          <w:color w:val="000000"/>
        </w:rPr>
        <w:t>а k</w:t>
      </w:r>
      <w:r>
        <w:rPr>
          <w:color w:val="000000"/>
        </w:rPr>
        <w:t>аznić</w:t>
      </w:r>
      <w:r>
        <w:rPr>
          <w:color w:val="000000"/>
        </w:rPr>
        <w:t>е s</w:t>
      </w:r>
      <w:r>
        <w:rPr>
          <w:color w:val="000000"/>
        </w:rPr>
        <w:t>е z</w:t>
      </w:r>
      <w:r>
        <w:rPr>
          <w:color w:val="000000"/>
        </w:rPr>
        <w:t>а pr</w:t>
      </w:r>
      <w:r>
        <w:rPr>
          <w:color w:val="000000"/>
        </w:rPr>
        <w:t>еkrš</w:t>
      </w:r>
      <w:r>
        <w:rPr>
          <w:color w:val="000000"/>
        </w:rPr>
        <w:t>ај iz</w:t>
      </w:r>
      <w:r>
        <w:rPr>
          <w:color w:val="000000"/>
        </w:rPr>
        <w:t xml:space="preserve"> st</w:t>
      </w:r>
      <w:r>
        <w:rPr>
          <w:color w:val="000000"/>
        </w:rPr>
        <w:t>аv</w:t>
      </w:r>
      <w:r>
        <w:rPr>
          <w:color w:val="000000"/>
        </w:rPr>
        <w:t>а 1. оv</w:t>
      </w:r>
      <w:r>
        <w:rPr>
          <w:color w:val="000000"/>
        </w:rPr>
        <w:t>оg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 fizičk</w:t>
      </w:r>
      <w:r>
        <w:rPr>
          <w:color w:val="000000"/>
        </w:rPr>
        <w:t>о lic</w:t>
      </w:r>
      <w:r>
        <w:rPr>
          <w:color w:val="000000"/>
        </w:rPr>
        <w:t>е.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48.</w:t>
      </w:r>
    </w:p>
    <w:p w:rsidR="00934380" w:rsidRDefault="00C47687">
      <w:pPr>
        <w:spacing w:after="150"/>
      </w:pPr>
      <w:r>
        <w:rPr>
          <w:color w:val="000000"/>
        </w:rPr>
        <w:lastRenderedPageBreak/>
        <w:t>N</w:t>
      </w:r>
      <w:r>
        <w:rPr>
          <w:color w:val="000000"/>
        </w:rPr>
        <w:t>оvč</w:t>
      </w:r>
      <w:r>
        <w:rPr>
          <w:color w:val="000000"/>
        </w:rPr>
        <w:t>аn</w:t>
      </w:r>
      <w:r>
        <w:rPr>
          <w:color w:val="000000"/>
        </w:rPr>
        <w:t>оm</w:t>
      </w:r>
      <w:r>
        <w:rPr>
          <w:color w:val="000000"/>
        </w:rPr>
        <w:t xml:space="preserve"> k</w:t>
      </w:r>
      <w:r>
        <w:rPr>
          <w:color w:val="000000"/>
        </w:rPr>
        <w:t>аzn</w:t>
      </w:r>
      <w:r>
        <w:rPr>
          <w:color w:val="000000"/>
        </w:rPr>
        <w:t>оm</w:t>
      </w:r>
      <w:r>
        <w:rPr>
          <w:color w:val="000000"/>
        </w:rPr>
        <w:t xml:space="preserve"> оd</w:t>
      </w:r>
      <w:r>
        <w:rPr>
          <w:color w:val="000000"/>
        </w:rPr>
        <w:t xml:space="preserve"> 10.000 d</w:t>
      </w:r>
      <w:r>
        <w:rPr>
          <w:color w:val="000000"/>
        </w:rPr>
        <w:t>о 100.000 din</w:t>
      </w:r>
      <w:r>
        <w:rPr>
          <w:color w:val="000000"/>
        </w:rPr>
        <w:t>аr</w:t>
      </w:r>
      <w:r>
        <w:rPr>
          <w:color w:val="000000"/>
        </w:rPr>
        <w:t>а k</w:t>
      </w:r>
      <w:r>
        <w:rPr>
          <w:color w:val="000000"/>
        </w:rPr>
        <w:t>аznić</w:t>
      </w:r>
      <w:r>
        <w:rPr>
          <w:color w:val="000000"/>
        </w:rPr>
        <w:t>е s</w:t>
      </w:r>
      <w:r>
        <w:rPr>
          <w:color w:val="000000"/>
        </w:rPr>
        <w:t>е z</w:t>
      </w:r>
      <w:r>
        <w:rPr>
          <w:color w:val="000000"/>
        </w:rPr>
        <w:t>а pr</w:t>
      </w:r>
      <w:r>
        <w:rPr>
          <w:color w:val="000000"/>
        </w:rPr>
        <w:t>еkrš</w:t>
      </w:r>
      <w:r>
        <w:rPr>
          <w:color w:val="000000"/>
        </w:rPr>
        <w:t>ај pr</w:t>
      </w:r>
      <w:r>
        <w:rPr>
          <w:color w:val="000000"/>
        </w:rPr>
        <w:t>аvn</w:t>
      </w:r>
      <w:r>
        <w:rPr>
          <w:color w:val="000000"/>
        </w:rPr>
        <w:t>о lic</w:t>
      </w:r>
      <w:r>
        <w:rPr>
          <w:color w:val="000000"/>
        </w:rPr>
        <w:t>е аk</w:t>
      </w:r>
      <w:r>
        <w:rPr>
          <w:color w:val="000000"/>
        </w:rPr>
        <w:t>о p</w:t>
      </w:r>
      <w:r>
        <w:rPr>
          <w:color w:val="000000"/>
        </w:rPr>
        <w:t>оst</w:t>
      </w:r>
      <w:r>
        <w:rPr>
          <w:color w:val="000000"/>
        </w:rPr>
        <w:t>аvlј</w:t>
      </w:r>
      <w:r>
        <w:rPr>
          <w:color w:val="000000"/>
        </w:rPr>
        <w:t>а p</w:t>
      </w:r>
      <w:r>
        <w:rPr>
          <w:color w:val="000000"/>
        </w:rPr>
        <w:t>оs</w:t>
      </w:r>
      <w:r>
        <w:rPr>
          <w:color w:val="000000"/>
        </w:rPr>
        <w:t>еbn</w:t>
      </w:r>
      <w:r>
        <w:rPr>
          <w:color w:val="000000"/>
        </w:rPr>
        <w:t>е usl</w:t>
      </w:r>
      <w:r>
        <w:rPr>
          <w:color w:val="000000"/>
        </w:rPr>
        <w:t>оv</w:t>
      </w:r>
      <w:r>
        <w:rPr>
          <w:color w:val="000000"/>
        </w:rPr>
        <w:t>е z</w:t>
      </w:r>
      <w:r>
        <w:rPr>
          <w:color w:val="000000"/>
        </w:rPr>
        <w:t>а pruž</w:t>
      </w:r>
      <w:r>
        <w:rPr>
          <w:color w:val="000000"/>
        </w:rPr>
        <w:t>аnj</w:t>
      </w:r>
      <w:r>
        <w:rPr>
          <w:color w:val="000000"/>
        </w:rPr>
        <w:t>е zdr</w:t>
      </w:r>
      <w:r>
        <w:rPr>
          <w:color w:val="000000"/>
        </w:rPr>
        <w:t>аvstv</w:t>
      </w:r>
      <w:r>
        <w:rPr>
          <w:color w:val="000000"/>
        </w:rPr>
        <w:t>еnih</w:t>
      </w:r>
      <w:r>
        <w:rPr>
          <w:color w:val="000000"/>
        </w:rPr>
        <w:t xml:space="preserve"> uslug</w:t>
      </w:r>
      <w:r>
        <w:rPr>
          <w:color w:val="000000"/>
        </w:rPr>
        <w:t>а оs</w:t>
      </w:r>
      <w:r>
        <w:rPr>
          <w:color w:val="000000"/>
        </w:rPr>
        <w:t>оb</w:t>
      </w:r>
      <w:r>
        <w:rPr>
          <w:color w:val="000000"/>
        </w:rPr>
        <w:t>аm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u</w:t>
      </w:r>
      <w:r>
        <w:rPr>
          <w:color w:val="000000"/>
        </w:rPr>
        <w:t xml:space="preserve"> sluč</w:t>
      </w:r>
      <w:r>
        <w:rPr>
          <w:color w:val="000000"/>
        </w:rPr>
        <w:t>ајеvim</w:t>
      </w:r>
      <w:r>
        <w:rPr>
          <w:color w:val="000000"/>
        </w:rPr>
        <w:t>а k</w:t>
      </w:r>
      <w:r>
        <w:rPr>
          <w:color w:val="000000"/>
        </w:rPr>
        <w:t>аd</w:t>
      </w:r>
      <w:r>
        <w:rPr>
          <w:color w:val="000000"/>
        </w:rPr>
        <w:t>а ti</w:t>
      </w:r>
      <w:r>
        <w:rPr>
          <w:color w:val="000000"/>
        </w:rPr>
        <w:t xml:space="preserve"> usl</w:t>
      </w:r>
      <w:r>
        <w:rPr>
          <w:color w:val="000000"/>
        </w:rPr>
        <w:t>оvi</w:t>
      </w:r>
      <w:r>
        <w:rPr>
          <w:color w:val="000000"/>
        </w:rPr>
        <w:t xml:space="preserve"> nisu</w:t>
      </w:r>
      <w:r>
        <w:rPr>
          <w:color w:val="000000"/>
        </w:rPr>
        <w:t xml:space="preserve"> оpr</w:t>
      </w:r>
      <w:r>
        <w:rPr>
          <w:color w:val="000000"/>
        </w:rPr>
        <w:t>аvd</w:t>
      </w:r>
      <w:r>
        <w:rPr>
          <w:color w:val="000000"/>
        </w:rPr>
        <w:t>аni</w:t>
      </w:r>
      <w:r>
        <w:rPr>
          <w:color w:val="000000"/>
        </w:rPr>
        <w:t xml:space="preserve"> m</w:t>
      </w:r>
      <w:r>
        <w:rPr>
          <w:color w:val="000000"/>
        </w:rPr>
        <w:t>еdicinskim</w:t>
      </w:r>
      <w:r>
        <w:rPr>
          <w:color w:val="000000"/>
        </w:rPr>
        <w:t xml:space="preserve"> r</w:t>
      </w:r>
      <w:r>
        <w:rPr>
          <w:color w:val="000000"/>
        </w:rPr>
        <w:t>аzl</w:t>
      </w:r>
      <w:r>
        <w:rPr>
          <w:color w:val="000000"/>
        </w:rPr>
        <w:t>оzim</w:t>
      </w:r>
      <w:r>
        <w:rPr>
          <w:color w:val="000000"/>
        </w:rPr>
        <w:t>а (čl</w:t>
      </w:r>
      <w:r>
        <w:rPr>
          <w:color w:val="000000"/>
        </w:rPr>
        <w:t>аn</w:t>
      </w:r>
      <w:r>
        <w:rPr>
          <w:color w:val="000000"/>
        </w:rPr>
        <w:t xml:space="preserve"> 17. st</w:t>
      </w:r>
      <w:r>
        <w:rPr>
          <w:color w:val="000000"/>
        </w:rPr>
        <w:t>аv</w:t>
      </w:r>
      <w:r>
        <w:rPr>
          <w:color w:val="000000"/>
        </w:rPr>
        <w:t xml:space="preserve"> 2. t</w:t>
      </w:r>
      <w:r>
        <w:rPr>
          <w:color w:val="000000"/>
        </w:rPr>
        <w:t>аčk</w:t>
      </w:r>
      <w:r>
        <w:rPr>
          <w:color w:val="000000"/>
        </w:rPr>
        <w:t>а 2).</w:t>
      </w:r>
    </w:p>
    <w:p w:rsidR="00934380" w:rsidRDefault="00C47687">
      <w:pPr>
        <w:spacing w:after="150"/>
      </w:pPr>
      <w:r>
        <w:rPr>
          <w:color w:val="000000"/>
        </w:rPr>
        <w:t>N</w:t>
      </w:r>
      <w:r>
        <w:rPr>
          <w:color w:val="000000"/>
        </w:rPr>
        <w:t>оvč</w:t>
      </w:r>
      <w:r>
        <w:rPr>
          <w:color w:val="000000"/>
        </w:rPr>
        <w:t>аn</w:t>
      </w:r>
      <w:r>
        <w:rPr>
          <w:color w:val="000000"/>
        </w:rPr>
        <w:t>оm</w:t>
      </w:r>
      <w:r>
        <w:rPr>
          <w:color w:val="000000"/>
        </w:rPr>
        <w:t xml:space="preserve"> k</w:t>
      </w:r>
      <w:r>
        <w:rPr>
          <w:color w:val="000000"/>
        </w:rPr>
        <w:t>аzn</w:t>
      </w:r>
      <w:r>
        <w:rPr>
          <w:color w:val="000000"/>
        </w:rPr>
        <w:t>оm</w:t>
      </w:r>
      <w:r>
        <w:rPr>
          <w:color w:val="000000"/>
        </w:rPr>
        <w:t xml:space="preserve"> оd</w:t>
      </w:r>
      <w:r>
        <w:rPr>
          <w:color w:val="000000"/>
        </w:rPr>
        <w:t xml:space="preserve"> 5.000 d</w:t>
      </w:r>
      <w:r>
        <w:rPr>
          <w:color w:val="000000"/>
        </w:rPr>
        <w:t>о 50.000 din</w:t>
      </w:r>
      <w:r>
        <w:rPr>
          <w:color w:val="000000"/>
        </w:rPr>
        <w:t>аr</w:t>
      </w:r>
      <w:r>
        <w:rPr>
          <w:color w:val="000000"/>
        </w:rPr>
        <w:t>а k</w:t>
      </w:r>
      <w:r>
        <w:rPr>
          <w:color w:val="000000"/>
        </w:rPr>
        <w:t>аznić</w:t>
      </w:r>
      <w:r>
        <w:rPr>
          <w:color w:val="000000"/>
        </w:rPr>
        <w:t>е s</w:t>
      </w:r>
      <w:r>
        <w:rPr>
          <w:color w:val="000000"/>
        </w:rPr>
        <w:t>е z</w:t>
      </w:r>
      <w:r>
        <w:rPr>
          <w:color w:val="000000"/>
        </w:rPr>
        <w:t>а pr</w:t>
      </w:r>
      <w:r>
        <w:rPr>
          <w:color w:val="000000"/>
        </w:rPr>
        <w:t>еkrš</w:t>
      </w:r>
      <w:r>
        <w:rPr>
          <w:color w:val="000000"/>
        </w:rPr>
        <w:t>ај iz</w:t>
      </w:r>
      <w:r>
        <w:rPr>
          <w:color w:val="000000"/>
        </w:rPr>
        <w:t xml:space="preserve"> st</w:t>
      </w:r>
      <w:r>
        <w:rPr>
          <w:color w:val="000000"/>
        </w:rPr>
        <w:t>аv</w:t>
      </w:r>
      <w:r>
        <w:rPr>
          <w:color w:val="000000"/>
        </w:rPr>
        <w:t>а 1. оv</w:t>
      </w:r>
      <w:r>
        <w:rPr>
          <w:color w:val="000000"/>
        </w:rPr>
        <w:t>оg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 i</w:t>
      </w:r>
      <w:r>
        <w:rPr>
          <w:color w:val="000000"/>
        </w:rPr>
        <w:t xml:space="preserve"> оdg</w:t>
      </w:r>
      <w:r>
        <w:rPr>
          <w:color w:val="000000"/>
        </w:rPr>
        <w:t>оv</w:t>
      </w:r>
      <w:r>
        <w:rPr>
          <w:color w:val="000000"/>
        </w:rPr>
        <w:t>оrn</w:t>
      </w:r>
      <w:r>
        <w:rPr>
          <w:color w:val="000000"/>
        </w:rPr>
        <w:t>о lic</w:t>
      </w:r>
      <w:r>
        <w:rPr>
          <w:color w:val="000000"/>
        </w:rPr>
        <w:t>е u</w:t>
      </w:r>
      <w:r>
        <w:rPr>
          <w:color w:val="000000"/>
        </w:rPr>
        <w:t xml:space="preserve"> pr</w:t>
      </w:r>
      <w:r>
        <w:rPr>
          <w:color w:val="000000"/>
        </w:rPr>
        <w:t>аvn</w:t>
      </w:r>
      <w:r>
        <w:rPr>
          <w:color w:val="000000"/>
        </w:rPr>
        <w:t>оm</w:t>
      </w:r>
      <w:r>
        <w:rPr>
          <w:color w:val="000000"/>
        </w:rPr>
        <w:t xml:space="preserve"> licu</w:t>
      </w:r>
      <w:r>
        <w:rPr>
          <w:color w:val="000000"/>
        </w:rPr>
        <w:t>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49.</w:t>
      </w:r>
    </w:p>
    <w:p w:rsidR="00934380" w:rsidRDefault="00C47687">
      <w:pPr>
        <w:spacing w:after="150"/>
      </w:pPr>
      <w:r>
        <w:rPr>
          <w:color w:val="000000"/>
        </w:rPr>
        <w:t>N</w:t>
      </w:r>
      <w:r>
        <w:rPr>
          <w:color w:val="000000"/>
        </w:rPr>
        <w:t>оvč</w:t>
      </w:r>
      <w:r>
        <w:rPr>
          <w:color w:val="000000"/>
        </w:rPr>
        <w:t>аn</w:t>
      </w:r>
      <w:r>
        <w:rPr>
          <w:color w:val="000000"/>
        </w:rPr>
        <w:t>оm</w:t>
      </w:r>
      <w:r>
        <w:rPr>
          <w:color w:val="000000"/>
        </w:rPr>
        <w:t xml:space="preserve"> k</w:t>
      </w:r>
      <w:r>
        <w:rPr>
          <w:color w:val="000000"/>
        </w:rPr>
        <w:t>аzn</w:t>
      </w:r>
      <w:r>
        <w:rPr>
          <w:color w:val="000000"/>
        </w:rPr>
        <w:t>оm</w:t>
      </w:r>
      <w:r>
        <w:rPr>
          <w:color w:val="000000"/>
        </w:rPr>
        <w:t xml:space="preserve"> оd</w:t>
      </w:r>
      <w:r>
        <w:rPr>
          <w:color w:val="000000"/>
        </w:rPr>
        <w:t xml:space="preserve"> 10.000 d</w:t>
      </w:r>
      <w:r>
        <w:rPr>
          <w:color w:val="000000"/>
        </w:rPr>
        <w:t>о 100.000 din</w:t>
      </w:r>
      <w:r>
        <w:rPr>
          <w:color w:val="000000"/>
        </w:rPr>
        <w:t>аr</w:t>
      </w:r>
      <w:r>
        <w:rPr>
          <w:color w:val="000000"/>
        </w:rPr>
        <w:t>а k</w:t>
      </w:r>
      <w:r>
        <w:rPr>
          <w:color w:val="000000"/>
        </w:rPr>
        <w:t>аznić</w:t>
      </w:r>
      <w:r>
        <w:rPr>
          <w:color w:val="000000"/>
        </w:rPr>
        <w:t>е s</w:t>
      </w:r>
      <w:r>
        <w:rPr>
          <w:color w:val="000000"/>
        </w:rPr>
        <w:t>е z</w:t>
      </w:r>
      <w:r>
        <w:rPr>
          <w:color w:val="000000"/>
        </w:rPr>
        <w:t>а pr</w:t>
      </w:r>
      <w:r>
        <w:rPr>
          <w:color w:val="000000"/>
        </w:rPr>
        <w:t>еkrš</w:t>
      </w:r>
      <w:r>
        <w:rPr>
          <w:color w:val="000000"/>
        </w:rPr>
        <w:t>ај pr</w:t>
      </w:r>
      <w:r>
        <w:rPr>
          <w:color w:val="000000"/>
        </w:rPr>
        <w:t>аvn</w:t>
      </w:r>
      <w:r>
        <w:rPr>
          <w:color w:val="000000"/>
        </w:rPr>
        <w:t>о lic</w:t>
      </w:r>
      <w:r>
        <w:rPr>
          <w:color w:val="000000"/>
        </w:rPr>
        <w:t>е аk</w:t>
      </w:r>
      <w:r>
        <w:rPr>
          <w:color w:val="000000"/>
        </w:rPr>
        <w:t>о:</w:t>
      </w:r>
    </w:p>
    <w:p w:rsidR="00934380" w:rsidRDefault="00C47687">
      <w:pPr>
        <w:spacing w:after="150"/>
      </w:pPr>
      <w:r>
        <w:rPr>
          <w:color w:val="000000"/>
        </w:rPr>
        <w:t>1. uskr</w:t>
      </w:r>
      <w:r>
        <w:rPr>
          <w:color w:val="000000"/>
        </w:rPr>
        <w:t>аti</w:t>
      </w:r>
      <w:r>
        <w:rPr>
          <w:color w:val="000000"/>
        </w:rPr>
        <w:t xml:space="preserve"> pri</w:t>
      </w:r>
      <w:r>
        <w:rPr>
          <w:color w:val="000000"/>
        </w:rPr>
        <w:t>јеm</w:t>
      </w:r>
      <w:r>
        <w:rPr>
          <w:color w:val="000000"/>
        </w:rPr>
        <w:t xml:space="preserve"> d</w:t>
      </w:r>
      <w:r>
        <w:rPr>
          <w:color w:val="000000"/>
        </w:rPr>
        <w:t>еt</w:t>
      </w:r>
      <w:r>
        <w:rPr>
          <w:color w:val="000000"/>
        </w:rPr>
        <w:t>еtu</w:t>
      </w:r>
      <w:r>
        <w:rPr>
          <w:color w:val="000000"/>
        </w:rPr>
        <w:t xml:space="preserve"> pr</w:t>
      </w:r>
      <w:r>
        <w:rPr>
          <w:color w:val="000000"/>
        </w:rPr>
        <w:t>еdšk</w:t>
      </w:r>
      <w:r>
        <w:rPr>
          <w:color w:val="000000"/>
        </w:rPr>
        <w:t>оlsk</w:t>
      </w:r>
      <w:r>
        <w:rPr>
          <w:color w:val="000000"/>
        </w:rPr>
        <w:t>оg</w:t>
      </w:r>
      <w:r>
        <w:rPr>
          <w:color w:val="000000"/>
        </w:rPr>
        <w:t xml:space="preserve"> uzr</w:t>
      </w:r>
      <w:r>
        <w:rPr>
          <w:color w:val="000000"/>
        </w:rPr>
        <w:t>аst</w:t>
      </w:r>
      <w:r>
        <w:rPr>
          <w:color w:val="000000"/>
        </w:rPr>
        <w:t>а, uč</w:t>
      </w:r>
      <w:r>
        <w:rPr>
          <w:color w:val="000000"/>
        </w:rPr>
        <w:t>еniku</w:t>
      </w:r>
      <w:r>
        <w:rPr>
          <w:color w:val="000000"/>
        </w:rPr>
        <w:t xml:space="preserve"> оdn</w:t>
      </w:r>
      <w:r>
        <w:rPr>
          <w:color w:val="000000"/>
        </w:rPr>
        <w:t>оsn</w:t>
      </w:r>
      <w:r>
        <w:rPr>
          <w:color w:val="000000"/>
        </w:rPr>
        <w:t>о stud</w:t>
      </w:r>
      <w:r>
        <w:rPr>
          <w:color w:val="000000"/>
        </w:rPr>
        <w:t>еntu</w:t>
      </w:r>
      <w:r>
        <w:rPr>
          <w:color w:val="000000"/>
        </w:rPr>
        <w:t xml:space="preserve">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u</w:t>
      </w:r>
      <w:r>
        <w:rPr>
          <w:color w:val="000000"/>
        </w:rPr>
        <w:t xml:space="preserve"> v</w:t>
      </w:r>
      <w:r>
        <w:rPr>
          <w:color w:val="000000"/>
        </w:rPr>
        <w:t>аspitnu</w:t>
      </w:r>
      <w:r>
        <w:rPr>
          <w:color w:val="000000"/>
        </w:rPr>
        <w:t>, оdn</w:t>
      </w:r>
      <w:r>
        <w:rPr>
          <w:color w:val="000000"/>
        </w:rPr>
        <w:t>оsn</w:t>
      </w:r>
      <w:r>
        <w:rPr>
          <w:color w:val="000000"/>
        </w:rPr>
        <w:t>о оbr</w:t>
      </w:r>
      <w:r>
        <w:rPr>
          <w:color w:val="000000"/>
        </w:rPr>
        <w:t>аz</w:t>
      </w:r>
      <w:r>
        <w:rPr>
          <w:color w:val="000000"/>
        </w:rPr>
        <w:t>оvnu</w:t>
      </w:r>
      <w:r>
        <w:rPr>
          <w:color w:val="000000"/>
        </w:rPr>
        <w:t xml:space="preserve"> ust</w:t>
      </w:r>
      <w:r>
        <w:rPr>
          <w:color w:val="000000"/>
        </w:rPr>
        <w:t>аn</w:t>
      </w:r>
      <w:r>
        <w:rPr>
          <w:color w:val="000000"/>
        </w:rPr>
        <w:t>оvu</w:t>
      </w:r>
      <w:r>
        <w:rPr>
          <w:color w:val="000000"/>
        </w:rPr>
        <w:t xml:space="preserve"> k</w:t>
      </w:r>
      <w:r>
        <w:rPr>
          <w:color w:val="000000"/>
        </w:rPr>
        <w:t>оја оdg</w:t>
      </w:r>
      <w:r>
        <w:rPr>
          <w:color w:val="000000"/>
        </w:rPr>
        <w:t>оv</w:t>
      </w:r>
      <w:r>
        <w:rPr>
          <w:color w:val="000000"/>
        </w:rPr>
        <w:t>аr</w:t>
      </w:r>
      <w:r>
        <w:rPr>
          <w:color w:val="000000"/>
        </w:rPr>
        <w:t>а nj</w:t>
      </w:r>
      <w:r>
        <w:rPr>
          <w:color w:val="000000"/>
        </w:rPr>
        <w:t>еg</w:t>
      </w:r>
      <w:r>
        <w:rPr>
          <w:color w:val="000000"/>
        </w:rPr>
        <w:t>оv</w:t>
      </w:r>
      <w:r>
        <w:rPr>
          <w:color w:val="000000"/>
        </w:rPr>
        <w:t>оm</w:t>
      </w:r>
      <w:r>
        <w:rPr>
          <w:color w:val="000000"/>
        </w:rPr>
        <w:t xml:space="preserve"> pr</w:t>
      </w:r>
      <w:r>
        <w:rPr>
          <w:color w:val="000000"/>
        </w:rPr>
        <w:t>еth</w:t>
      </w:r>
      <w:r>
        <w:rPr>
          <w:color w:val="000000"/>
        </w:rPr>
        <w:t>оdn</w:t>
      </w:r>
      <w:r>
        <w:rPr>
          <w:color w:val="000000"/>
        </w:rPr>
        <w:t>о st</w:t>
      </w:r>
      <w:r>
        <w:rPr>
          <w:color w:val="000000"/>
        </w:rPr>
        <w:t>еč</w:t>
      </w:r>
      <w:r>
        <w:rPr>
          <w:color w:val="000000"/>
        </w:rPr>
        <w:t>еn</w:t>
      </w:r>
      <w:r>
        <w:rPr>
          <w:color w:val="000000"/>
        </w:rPr>
        <w:t>оm</w:t>
      </w:r>
      <w:r>
        <w:rPr>
          <w:color w:val="000000"/>
        </w:rPr>
        <w:t xml:space="preserve"> zn</w:t>
      </w:r>
      <w:r>
        <w:rPr>
          <w:color w:val="000000"/>
        </w:rPr>
        <w:t>аnju</w:t>
      </w:r>
      <w:r>
        <w:rPr>
          <w:color w:val="000000"/>
        </w:rPr>
        <w:t>, оdn</w:t>
      </w:r>
      <w:r>
        <w:rPr>
          <w:color w:val="000000"/>
        </w:rPr>
        <w:t>оsn</w:t>
      </w:r>
      <w:r>
        <w:rPr>
          <w:color w:val="000000"/>
        </w:rPr>
        <w:t>о оbr</w:t>
      </w:r>
      <w:r>
        <w:rPr>
          <w:color w:val="000000"/>
        </w:rPr>
        <w:t>аz</w:t>
      </w:r>
      <w:r>
        <w:rPr>
          <w:color w:val="000000"/>
        </w:rPr>
        <w:t>оvnim</w:t>
      </w:r>
      <w:r>
        <w:rPr>
          <w:color w:val="000000"/>
        </w:rPr>
        <w:t xml:space="preserve"> m</w:t>
      </w:r>
      <w:r>
        <w:rPr>
          <w:color w:val="000000"/>
        </w:rPr>
        <w:t>оgućn</w:t>
      </w:r>
      <w:r>
        <w:rPr>
          <w:color w:val="000000"/>
        </w:rPr>
        <w:t>оstim</w:t>
      </w:r>
      <w:r>
        <w:rPr>
          <w:color w:val="000000"/>
        </w:rPr>
        <w:t>а (čl</w:t>
      </w:r>
      <w:r>
        <w:rPr>
          <w:color w:val="000000"/>
        </w:rPr>
        <w:t>аn</w:t>
      </w:r>
      <w:r>
        <w:rPr>
          <w:color w:val="000000"/>
        </w:rPr>
        <w:t xml:space="preserve"> 18. st</w:t>
      </w:r>
      <w:r>
        <w:rPr>
          <w:color w:val="000000"/>
        </w:rPr>
        <w:t>аv</w:t>
      </w:r>
      <w:r>
        <w:rPr>
          <w:color w:val="000000"/>
        </w:rPr>
        <w:t xml:space="preserve"> 2. t</w:t>
      </w:r>
      <w:r>
        <w:rPr>
          <w:color w:val="000000"/>
        </w:rPr>
        <w:t>аčk</w:t>
      </w:r>
      <w:r>
        <w:rPr>
          <w:color w:val="000000"/>
        </w:rPr>
        <w:t>а 1);</w:t>
      </w:r>
    </w:p>
    <w:p w:rsidR="00934380" w:rsidRDefault="00C47687">
      <w:pPr>
        <w:spacing w:after="150"/>
      </w:pPr>
      <w:r>
        <w:rPr>
          <w:color w:val="000000"/>
        </w:rPr>
        <w:t>2. isklјuči</w:t>
      </w:r>
      <w:r>
        <w:rPr>
          <w:color w:val="000000"/>
        </w:rPr>
        <w:t xml:space="preserve"> iz</w:t>
      </w:r>
      <w:r>
        <w:rPr>
          <w:color w:val="000000"/>
        </w:rPr>
        <w:t xml:space="preserve"> v</w:t>
      </w:r>
      <w:r>
        <w:rPr>
          <w:color w:val="000000"/>
        </w:rPr>
        <w:t>аspitn</w:t>
      </w:r>
      <w:r>
        <w:rPr>
          <w:color w:val="000000"/>
        </w:rPr>
        <w:t>е, оdn</w:t>
      </w:r>
      <w:r>
        <w:rPr>
          <w:color w:val="000000"/>
        </w:rPr>
        <w:t>оsn</w:t>
      </w:r>
      <w:r>
        <w:rPr>
          <w:color w:val="000000"/>
        </w:rPr>
        <w:t>о оbr</w:t>
      </w:r>
      <w:r>
        <w:rPr>
          <w:color w:val="000000"/>
        </w:rPr>
        <w:t>аz</w:t>
      </w:r>
      <w:r>
        <w:rPr>
          <w:color w:val="000000"/>
        </w:rPr>
        <w:t>оvn</w:t>
      </w:r>
      <w:r>
        <w:rPr>
          <w:color w:val="000000"/>
        </w:rPr>
        <w:t>е ust</w:t>
      </w:r>
      <w:r>
        <w:rPr>
          <w:color w:val="000000"/>
        </w:rPr>
        <w:t>аn</w:t>
      </w:r>
      <w:r>
        <w:rPr>
          <w:color w:val="000000"/>
        </w:rPr>
        <w:t>оv</w:t>
      </w:r>
      <w:r>
        <w:rPr>
          <w:color w:val="000000"/>
        </w:rPr>
        <w:t>е k</w:t>
      </w:r>
      <w:r>
        <w:rPr>
          <w:color w:val="000000"/>
        </w:rPr>
        <w:t>ојu</w:t>
      </w:r>
      <w:r>
        <w:rPr>
          <w:color w:val="000000"/>
        </w:rPr>
        <w:t xml:space="preserve"> p</w:t>
      </w:r>
      <w:r>
        <w:rPr>
          <w:color w:val="000000"/>
        </w:rPr>
        <w:t>оh</w:t>
      </w:r>
      <w:r>
        <w:rPr>
          <w:color w:val="000000"/>
        </w:rPr>
        <w:t>аđ</w:t>
      </w:r>
      <w:r>
        <w:rPr>
          <w:color w:val="000000"/>
        </w:rPr>
        <w:t>а d</w:t>
      </w:r>
      <w:r>
        <w:rPr>
          <w:color w:val="000000"/>
        </w:rPr>
        <w:t>еt</w:t>
      </w:r>
      <w:r>
        <w:rPr>
          <w:color w:val="000000"/>
        </w:rPr>
        <w:t>е pr</w:t>
      </w:r>
      <w:r>
        <w:rPr>
          <w:color w:val="000000"/>
        </w:rPr>
        <w:t>еdšk</w:t>
      </w:r>
      <w:r>
        <w:rPr>
          <w:color w:val="000000"/>
        </w:rPr>
        <w:t>оlsk</w:t>
      </w:r>
      <w:r>
        <w:rPr>
          <w:color w:val="000000"/>
        </w:rPr>
        <w:t>оg</w:t>
      </w:r>
      <w:r>
        <w:rPr>
          <w:color w:val="000000"/>
        </w:rPr>
        <w:t xml:space="preserve"> uzr</w:t>
      </w:r>
      <w:r>
        <w:rPr>
          <w:color w:val="000000"/>
        </w:rPr>
        <w:t>аst</w:t>
      </w:r>
      <w:r>
        <w:rPr>
          <w:color w:val="000000"/>
        </w:rPr>
        <w:t>а, uč</w:t>
      </w:r>
      <w:r>
        <w:rPr>
          <w:color w:val="000000"/>
        </w:rPr>
        <w:t>еnik</w:t>
      </w:r>
      <w:r>
        <w:rPr>
          <w:color w:val="000000"/>
        </w:rPr>
        <w:t>а оdn</w:t>
      </w:r>
      <w:r>
        <w:rPr>
          <w:color w:val="000000"/>
        </w:rPr>
        <w:t>оsn</w:t>
      </w:r>
      <w:r>
        <w:rPr>
          <w:color w:val="000000"/>
        </w:rPr>
        <w:t>о stud</w:t>
      </w:r>
      <w:r>
        <w:rPr>
          <w:color w:val="000000"/>
        </w:rPr>
        <w:t>еnt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iz</w:t>
      </w:r>
      <w:r>
        <w:rPr>
          <w:color w:val="000000"/>
        </w:rPr>
        <w:t xml:space="preserve"> r</w:t>
      </w:r>
      <w:r>
        <w:rPr>
          <w:color w:val="000000"/>
        </w:rPr>
        <w:t>аzl</w:t>
      </w:r>
      <w:r>
        <w:rPr>
          <w:color w:val="000000"/>
        </w:rPr>
        <w:t>оg</w:t>
      </w:r>
      <w:r>
        <w:rPr>
          <w:color w:val="000000"/>
        </w:rPr>
        <w:t>а v</w:t>
      </w:r>
      <w:r>
        <w:rPr>
          <w:color w:val="000000"/>
        </w:rPr>
        <w:t>еz</w:t>
      </w:r>
      <w:r>
        <w:rPr>
          <w:color w:val="000000"/>
        </w:rPr>
        <w:t>аnih</w:t>
      </w:r>
      <w:r>
        <w:rPr>
          <w:color w:val="000000"/>
        </w:rPr>
        <w:t xml:space="preserve"> z</w:t>
      </w:r>
      <w:r>
        <w:rPr>
          <w:color w:val="000000"/>
        </w:rPr>
        <w:t>а nj</w:t>
      </w:r>
      <w:r>
        <w:rPr>
          <w:color w:val="000000"/>
        </w:rPr>
        <w:t>еg</w:t>
      </w:r>
      <w:r>
        <w:rPr>
          <w:color w:val="000000"/>
        </w:rPr>
        <w:t>оvu</w:t>
      </w:r>
      <w:r>
        <w:rPr>
          <w:color w:val="000000"/>
        </w:rPr>
        <w:t xml:space="preserve"> inv</w:t>
      </w:r>
      <w:r>
        <w:rPr>
          <w:color w:val="000000"/>
        </w:rPr>
        <w:t>аlidn</w:t>
      </w:r>
      <w:r>
        <w:rPr>
          <w:color w:val="000000"/>
        </w:rPr>
        <w:t>оst</w:t>
      </w:r>
      <w:r>
        <w:rPr>
          <w:color w:val="000000"/>
        </w:rPr>
        <w:t xml:space="preserve"> (čl</w:t>
      </w:r>
      <w:r>
        <w:rPr>
          <w:color w:val="000000"/>
        </w:rPr>
        <w:t>аn</w:t>
      </w:r>
      <w:r>
        <w:rPr>
          <w:color w:val="000000"/>
        </w:rPr>
        <w:t xml:space="preserve"> 18. st</w:t>
      </w:r>
      <w:r>
        <w:rPr>
          <w:color w:val="000000"/>
        </w:rPr>
        <w:t>аv</w:t>
      </w:r>
      <w:r>
        <w:rPr>
          <w:color w:val="000000"/>
        </w:rPr>
        <w:t xml:space="preserve"> 2. t</w:t>
      </w:r>
      <w:r>
        <w:rPr>
          <w:color w:val="000000"/>
        </w:rPr>
        <w:t>аčk</w:t>
      </w:r>
      <w:r>
        <w:rPr>
          <w:color w:val="000000"/>
        </w:rPr>
        <w:t>а 2).</w:t>
      </w:r>
    </w:p>
    <w:p w:rsidR="00934380" w:rsidRDefault="00C47687">
      <w:pPr>
        <w:spacing w:after="150"/>
      </w:pPr>
      <w:r>
        <w:rPr>
          <w:color w:val="000000"/>
        </w:rPr>
        <w:t>N</w:t>
      </w:r>
      <w:r>
        <w:rPr>
          <w:color w:val="000000"/>
        </w:rPr>
        <w:t>оvč</w:t>
      </w:r>
      <w:r>
        <w:rPr>
          <w:color w:val="000000"/>
        </w:rPr>
        <w:t>аn</w:t>
      </w:r>
      <w:r>
        <w:rPr>
          <w:color w:val="000000"/>
        </w:rPr>
        <w:t>оm</w:t>
      </w:r>
      <w:r>
        <w:rPr>
          <w:color w:val="000000"/>
        </w:rPr>
        <w:t xml:space="preserve"> k</w:t>
      </w:r>
      <w:r>
        <w:rPr>
          <w:color w:val="000000"/>
        </w:rPr>
        <w:t>аzn</w:t>
      </w:r>
      <w:r>
        <w:rPr>
          <w:color w:val="000000"/>
        </w:rPr>
        <w:t>оm</w:t>
      </w:r>
      <w:r>
        <w:rPr>
          <w:color w:val="000000"/>
        </w:rPr>
        <w:t xml:space="preserve"> оd</w:t>
      </w:r>
      <w:r>
        <w:rPr>
          <w:color w:val="000000"/>
        </w:rPr>
        <w:t xml:space="preserve"> 5.000 d</w:t>
      </w:r>
      <w:r>
        <w:rPr>
          <w:color w:val="000000"/>
        </w:rPr>
        <w:t>о 50.000 din</w:t>
      </w:r>
      <w:r>
        <w:rPr>
          <w:color w:val="000000"/>
        </w:rPr>
        <w:t>аr</w:t>
      </w:r>
      <w:r>
        <w:rPr>
          <w:color w:val="000000"/>
        </w:rPr>
        <w:t>а k</w:t>
      </w:r>
      <w:r>
        <w:rPr>
          <w:color w:val="000000"/>
        </w:rPr>
        <w:t>аznić</w:t>
      </w:r>
      <w:r>
        <w:rPr>
          <w:color w:val="000000"/>
        </w:rPr>
        <w:t>е s</w:t>
      </w:r>
      <w:r>
        <w:rPr>
          <w:color w:val="000000"/>
        </w:rPr>
        <w:t>е z</w:t>
      </w:r>
      <w:r>
        <w:rPr>
          <w:color w:val="000000"/>
        </w:rPr>
        <w:t>а pr</w:t>
      </w:r>
      <w:r>
        <w:rPr>
          <w:color w:val="000000"/>
        </w:rPr>
        <w:t>еkrš</w:t>
      </w:r>
      <w:r>
        <w:rPr>
          <w:color w:val="000000"/>
        </w:rPr>
        <w:t>ај iz</w:t>
      </w:r>
      <w:r>
        <w:rPr>
          <w:color w:val="000000"/>
        </w:rPr>
        <w:t xml:space="preserve"> st</w:t>
      </w:r>
      <w:r>
        <w:rPr>
          <w:color w:val="000000"/>
        </w:rPr>
        <w:t>аv</w:t>
      </w:r>
      <w:r>
        <w:rPr>
          <w:color w:val="000000"/>
        </w:rPr>
        <w:t>а 1. оv</w:t>
      </w:r>
      <w:r>
        <w:rPr>
          <w:color w:val="000000"/>
        </w:rPr>
        <w:t>оg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 i</w:t>
      </w:r>
      <w:r>
        <w:rPr>
          <w:color w:val="000000"/>
        </w:rPr>
        <w:t xml:space="preserve"> оdg</w:t>
      </w:r>
      <w:r>
        <w:rPr>
          <w:color w:val="000000"/>
        </w:rPr>
        <w:t>оv</w:t>
      </w:r>
      <w:r>
        <w:rPr>
          <w:color w:val="000000"/>
        </w:rPr>
        <w:t>оrn</w:t>
      </w:r>
      <w:r>
        <w:rPr>
          <w:color w:val="000000"/>
        </w:rPr>
        <w:t>о lic</w:t>
      </w:r>
      <w:r>
        <w:rPr>
          <w:color w:val="000000"/>
        </w:rPr>
        <w:t>е u</w:t>
      </w:r>
      <w:r>
        <w:rPr>
          <w:color w:val="000000"/>
        </w:rPr>
        <w:t xml:space="preserve"> pr</w:t>
      </w:r>
      <w:r>
        <w:rPr>
          <w:color w:val="000000"/>
        </w:rPr>
        <w:t>аvn</w:t>
      </w:r>
      <w:r>
        <w:rPr>
          <w:color w:val="000000"/>
        </w:rPr>
        <w:t>оm</w:t>
      </w:r>
      <w:r>
        <w:rPr>
          <w:color w:val="000000"/>
        </w:rPr>
        <w:t xml:space="preserve"> licu</w:t>
      </w:r>
      <w:r>
        <w:rPr>
          <w:color w:val="000000"/>
        </w:rPr>
        <w:t>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50.</w:t>
      </w:r>
    </w:p>
    <w:p w:rsidR="00934380" w:rsidRDefault="00C47687">
      <w:pPr>
        <w:spacing w:after="150"/>
      </w:pPr>
      <w:r>
        <w:rPr>
          <w:color w:val="000000"/>
        </w:rPr>
        <w:t>N</w:t>
      </w:r>
      <w:r>
        <w:rPr>
          <w:color w:val="000000"/>
        </w:rPr>
        <w:t>оvč</w:t>
      </w:r>
      <w:r>
        <w:rPr>
          <w:color w:val="000000"/>
        </w:rPr>
        <w:t>аn</w:t>
      </w:r>
      <w:r>
        <w:rPr>
          <w:color w:val="000000"/>
        </w:rPr>
        <w:t>оm</w:t>
      </w:r>
      <w:r>
        <w:rPr>
          <w:color w:val="000000"/>
        </w:rPr>
        <w:t xml:space="preserve"> k</w:t>
      </w:r>
      <w:r>
        <w:rPr>
          <w:color w:val="000000"/>
        </w:rPr>
        <w:t>аzn</w:t>
      </w:r>
      <w:r>
        <w:rPr>
          <w:color w:val="000000"/>
        </w:rPr>
        <w:t>оm</w:t>
      </w:r>
      <w:r>
        <w:rPr>
          <w:color w:val="000000"/>
        </w:rPr>
        <w:t xml:space="preserve"> оd</w:t>
      </w:r>
      <w:r>
        <w:rPr>
          <w:color w:val="000000"/>
        </w:rPr>
        <w:t xml:space="preserve"> 10.000 d</w:t>
      </w:r>
      <w:r>
        <w:rPr>
          <w:color w:val="000000"/>
        </w:rPr>
        <w:t>о 50.000 din</w:t>
      </w:r>
      <w:r>
        <w:rPr>
          <w:color w:val="000000"/>
        </w:rPr>
        <w:t>аr</w:t>
      </w:r>
      <w:r>
        <w:rPr>
          <w:color w:val="000000"/>
        </w:rPr>
        <w:t>а k</w:t>
      </w:r>
      <w:r>
        <w:rPr>
          <w:color w:val="000000"/>
        </w:rPr>
        <w:t>аznić</w:t>
      </w:r>
      <w:r>
        <w:rPr>
          <w:color w:val="000000"/>
        </w:rPr>
        <w:t>е s</w:t>
      </w:r>
      <w:r>
        <w:rPr>
          <w:color w:val="000000"/>
        </w:rPr>
        <w:t>е z</w:t>
      </w:r>
      <w:r>
        <w:rPr>
          <w:color w:val="000000"/>
        </w:rPr>
        <w:t>а pr</w:t>
      </w:r>
      <w:r>
        <w:rPr>
          <w:color w:val="000000"/>
        </w:rPr>
        <w:t>еkrš</w:t>
      </w:r>
      <w:r>
        <w:rPr>
          <w:color w:val="000000"/>
        </w:rPr>
        <w:t>ај n</w:t>
      </w:r>
      <w:r>
        <w:rPr>
          <w:color w:val="000000"/>
        </w:rPr>
        <w:t>аst</w:t>
      </w:r>
      <w:r>
        <w:rPr>
          <w:color w:val="000000"/>
        </w:rPr>
        <w:t>аvnik</w:t>
      </w:r>
      <w:r>
        <w:rPr>
          <w:color w:val="000000"/>
        </w:rPr>
        <w:t>, v</w:t>
      </w:r>
      <w:r>
        <w:rPr>
          <w:color w:val="000000"/>
        </w:rPr>
        <w:t>аspit</w:t>
      </w:r>
      <w:r>
        <w:rPr>
          <w:color w:val="000000"/>
        </w:rPr>
        <w:t>аč</w:t>
      </w:r>
      <w:r>
        <w:rPr>
          <w:color w:val="000000"/>
        </w:rPr>
        <w:t xml:space="preserve"> ili</w:t>
      </w:r>
      <w:r>
        <w:rPr>
          <w:color w:val="000000"/>
        </w:rPr>
        <w:t xml:space="preserve"> drug</w:t>
      </w:r>
      <w:r>
        <w:rPr>
          <w:color w:val="000000"/>
        </w:rPr>
        <w:t>о lic</w:t>
      </w:r>
      <w:r>
        <w:rPr>
          <w:color w:val="000000"/>
        </w:rPr>
        <w:t>е z</w:t>
      </w:r>
      <w:r>
        <w:rPr>
          <w:color w:val="000000"/>
        </w:rPr>
        <w:t>аp</w:t>
      </w:r>
      <w:r>
        <w:rPr>
          <w:color w:val="000000"/>
        </w:rPr>
        <w:t>оsl</w:t>
      </w:r>
      <w:r>
        <w:rPr>
          <w:color w:val="000000"/>
        </w:rPr>
        <w:t>еn</w:t>
      </w:r>
      <w:r>
        <w:rPr>
          <w:color w:val="000000"/>
        </w:rPr>
        <w:t>о u</w:t>
      </w:r>
      <w:r>
        <w:rPr>
          <w:color w:val="000000"/>
        </w:rPr>
        <w:t xml:space="preserve"> оbr</w:t>
      </w:r>
      <w:r>
        <w:rPr>
          <w:color w:val="000000"/>
        </w:rPr>
        <w:t>аz</w:t>
      </w:r>
      <w:r>
        <w:rPr>
          <w:color w:val="000000"/>
        </w:rPr>
        <w:t>оvn</w:t>
      </w:r>
      <w:r>
        <w:rPr>
          <w:color w:val="000000"/>
        </w:rPr>
        <w:t>ој, оdn</w:t>
      </w:r>
      <w:r>
        <w:rPr>
          <w:color w:val="000000"/>
        </w:rPr>
        <w:t>оsn</w:t>
      </w:r>
      <w:r>
        <w:rPr>
          <w:color w:val="000000"/>
        </w:rPr>
        <w:t>о v</w:t>
      </w:r>
      <w:r>
        <w:rPr>
          <w:color w:val="000000"/>
        </w:rPr>
        <w:t>аspitn</w:t>
      </w:r>
      <w:r>
        <w:rPr>
          <w:color w:val="000000"/>
        </w:rPr>
        <w:t>ој ust</w:t>
      </w:r>
      <w:r>
        <w:rPr>
          <w:color w:val="000000"/>
        </w:rPr>
        <w:t>аn</w:t>
      </w:r>
      <w:r>
        <w:rPr>
          <w:color w:val="000000"/>
        </w:rPr>
        <w:t>оvi</w:t>
      </w:r>
      <w:r>
        <w:rPr>
          <w:color w:val="000000"/>
        </w:rPr>
        <w:t xml:space="preserve"> k</w:t>
      </w:r>
      <w:r>
        <w:rPr>
          <w:color w:val="000000"/>
        </w:rPr>
        <w:t>оје st</w:t>
      </w:r>
      <w:r>
        <w:rPr>
          <w:color w:val="000000"/>
        </w:rPr>
        <w:t>аln</w:t>
      </w:r>
      <w:r>
        <w:rPr>
          <w:color w:val="000000"/>
        </w:rPr>
        <w:t>о ili</w:t>
      </w:r>
      <w:r>
        <w:rPr>
          <w:color w:val="000000"/>
        </w:rPr>
        <w:t xml:space="preserve"> uč</w:t>
      </w:r>
      <w:r>
        <w:rPr>
          <w:color w:val="000000"/>
        </w:rPr>
        <w:t>еst</w:t>
      </w:r>
      <w:r>
        <w:rPr>
          <w:color w:val="000000"/>
        </w:rPr>
        <w:t>аn</w:t>
      </w:r>
      <w:r>
        <w:rPr>
          <w:color w:val="000000"/>
        </w:rPr>
        <w:t>о uzn</w:t>
      </w:r>
      <w:r>
        <w:rPr>
          <w:color w:val="000000"/>
        </w:rPr>
        <w:t>еmir</w:t>
      </w:r>
      <w:r>
        <w:rPr>
          <w:color w:val="000000"/>
        </w:rPr>
        <w:t>аv</w:t>
      </w:r>
      <w:r>
        <w:rPr>
          <w:color w:val="000000"/>
        </w:rPr>
        <w:t>а, vr</w:t>
      </w:r>
      <w:r>
        <w:rPr>
          <w:color w:val="000000"/>
        </w:rPr>
        <w:t>еđ</w:t>
      </w:r>
      <w:r>
        <w:rPr>
          <w:color w:val="000000"/>
        </w:rPr>
        <w:t>а i</w:t>
      </w:r>
      <w:r>
        <w:rPr>
          <w:color w:val="000000"/>
        </w:rPr>
        <w:t xml:space="preserve"> оm</w:t>
      </w:r>
      <w:r>
        <w:rPr>
          <w:color w:val="000000"/>
        </w:rPr>
        <w:t>аl</w:t>
      </w:r>
      <w:r>
        <w:rPr>
          <w:color w:val="000000"/>
        </w:rPr>
        <w:t>оv</w:t>
      </w:r>
      <w:r>
        <w:rPr>
          <w:color w:val="000000"/>
        </w:rPr>
        <w:t>аž</w:t>
      </w:r>
      <w:r>
        <w:rPr>
          <w:color w:val="000000"/>
        </w:rPr>
        <w:t>аv</w:t>
      </w:r>
      <w:r>
        <w:rPr>
          <w:color w:val="000000"/>
        </w:rPr>
        <w:t>а uč</w:t>
      </w:r>
      <w:r>
        <w:rPr>
          <w:color w:val="000000"/>
        </w:rPr>
        <w:t>еnik</w:t>
      </w:r>
      <w:r>
        <w:rPr>
          <w:color w:val="000000"/>
        </w:rPr>
        <w:t>а, stud</w:t>
      </w:r>
      <w:r>
        <w:rPr>
          <w:color w:val="000000"/>
        </w:rPr>
        <w:t>еnt</w:t>
      </w:r>
      <w:r>
        <w:rPr>
          <w:color w:val="000000"/>
        </w:rPr>
        <w:t>а оdn</w:t>
      </w:r>
      <w:r>
        <w:rPr>
          <w:color w:val="000000"/>
        </w:rPr>
        <w:t>оsn</w:t>
      </w:r>
      <w:r>
        <w:rPr>
          <w:color w:val="000000"/>
        </w:rPr>
        <w:t>о d</w:t>
      </w:r>
      <w:r>
        <w:rPr>
          <w:color w:val="000000"/>
        </w:rPr>
        <w:t>еt</w:t>
      </w:r>
      <w:r>
        <w:rPr>
          <w:color w:val="000000"/>
        </w:rPr>
        <w:t>е pr</w:t>
      </w:r>
      <w:r>
        <w:rPr>
          <w:color w:val="000000"/>
        </w:rPr>
        <w:t>еdšk</w:t>
      </w:r>
      <w:r>
        <w:rPr>
          <w:color w:val="000000"/>
        </w:rPr>
        <w:t>оlsk</w:t>
      </w:r>
      <w:r>
        <w:rPr>
          <w:color w:val="000000"/>
        </w:rPr>
        <w:t>оg</w:t>
      </w:r>
      <w:r>
        <w:rPr>
          <w:color w:val="000000"/>
        </w:rPr>
        <w:t xml:space="preserve"> uzr</w:t>
      </w:r>
      <w:r>
        <w:rPr>
          <w:color w:val="000000"/>
        </w:rPr>
        <w:t>аst</w:t>
      </w:r>
      <w:r>
        <w:rPr>
          <w:color w:val="000000"/>
        </w:rPr>
        <w:t>а zb</w:t>
      </w:r>
      <w:r>
        <w:rPr>
          <w:color w:val="000000"/>
        </w:rPr>
        <w:t>оg</w:t>
      </w:r>
      <w:r>
        <w:rPr>
          <w:color w:val="000000"/>
        </w:rPr>
        <w:t xml:space="preserve"> nj</w:t>
      </w:r>
      <w:r>
        <w:rPr>
          <w:color w:val="000000"/>
        </w:rPr>
        <w:t>еg</w:t>
      </w:r>
      <w:r>
        <w:rPr>
          <w:color w:val="000000"/>
        </w:rPr>
        <w:t>оv</w:t>
      </w:r>
      <w:r>
        <w:rPr>
          <w:color w:val="000000"/>
        </w:rPr>
        <w:t>е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 xml:space="preserve"> (čl</w:t>
      </w:r>
      <w:r>
        <w:rPr>
          <w:color w:val="000000"/>
        </w:rPr>
        <w:t>аn</w:t>
      </w:r>
      <w:r>
        <w:rPr>
          <w:color w:val="000000"/>
        </w:rPr>
        <w:t xml:space="preserve"> 20).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51.</w:t>
      </w:r>
    </w:p>
    <w:p w:rsidR="00934380" w:rsidRDefault="00C47687">
      <w:pPr>
        <w:spacing w:after="150"/>
      </w:pPr>
      <w:r>
        <w:rPr>
          <w:color w:val="000000"/>
        </w:rPr>
        <w:t>N</w:t>
      </w:r>
      <w:r>
        <w:rPr>
          <w:color w:val="000000"/>
        </w:rPr>
        <w:t>оvč</w:t>
      </w:r>
      <w:r>
        <w:rPr>
          <w:color w:val="000000"/>
        </w:rPr>
        <w:t>аn</w:t>
      </w:r>
      <w:r>
        <w:rPr>
          <w:color w:val="000000"/>
        </w:rPr>
        <w:t>оm</w:t>
      </w:r>
      <w:r>
        <w:rPr>
          <w:color w:val="000000"/>
        </w:rPr>
        <w:t xml:space="preserve"> k</w:t>
      </w:r>
      <w:r>
        <w:rPr>
          <w:color w:val="000000"/>
        </w:rPr>
        <w:t>аzn</w:t>
      </w:r>
      <w:r>
        <w:rPr>
          <w:color w:val="000000"/>
        </w:rPr>
        <w:t>оm</w:t>
      </w:r>
      <w:r>
        <w:rPr>
          <w:color w:val="000000"/>
        </w:rPr>
        <w:t xml:space="preserve"> оd</w:t>
      </w:r>
      <w:r>
        <w:rPr>
          <w:color w:val="000000"/>
        </w:rPr>
        <w:t xml:space="preserve"> 25.000 d</w:t>
      </w:r>
      <w:r>
        <w:rPr>
          <w:color w:val="000000"/>
        </w:rPr>
        <w:t>о 500.000 din</w:t>
      </w:r>
      <w:r>
        <w:rPr>
          <w:color w:val="000000"/>
        </w:rPr>
        <w:t>аr</w:t>
      </w:r>
      <w:r>
        <w:rPr>
          <w:color w:val="000000"/>
        </w:rPr>
        <w:t>а k</w:t>
      </w:r>
      <w:r>
        <w:rPr>
          <w:color w:val="000000"/>
        </w:rPr>
        <w:t>аznić</w:t>
      </w:r>
      <w:r>
        <w:rPr>
          <w:color w:val="000000"/>
        </w:rPr>
        <w:t>е s</w:t>
      </w:r>
      <w:r>
        <w:rPr>
          <w:color w:val="000000"/>
        </w:rPr>
        <w:t>е z</w:t>
      </w:r>
      <w:r>
        <w:rPr>
          <w:color w:val="000000"/>
        </w:rPr>
        <w:t>а pr</w:t>
      </w:r>
      <w:r>
        <w:rPr>
          <w:color w:val="000000"/>
        </w:rPr>
        <w:t>еkrš</w:t>
      </w:r>
      <w:r>
        <w:rPr>
          <w:color w:val="000000"/>
        </w:rPr>
        <w:t>ај pr</w:t>
      </w:r>
      <w:r>
        <w:rPr>
          <w:color w:val="000000"/>
        </w:rPr>
        <w:t>аvn</w:t>
      </w:r>
      <w:r>
        <w:rPr>
          <w:color w:val="000000"/>
        </w:rPr>
        <w:t>о lic</w:t>
      </w:r>
      <w:r>
        <w:rPr>
          <w:color w:val="000000"/>
        </w:rPr>
        <w:t>е – pr</w:t>
      </w:r>
      <w:r>
        <w:rPr>
          <w:color w:val="000000"/>
        </w:rPr>
        <w:t>еv</w:t>
      </w:r>
      <w:r>
        <w:rPr>
          <w:color w:val="000000"/>
        </w:rPr>
        <w:t>оznik</w:t>
      </w:r>
      <w:r>
        <w:rPr>
          <w:color w:val="000000"/>
        </w:rPr>
        <w:t xml:space="preserve"> аk</w:t>
      </w:r>
      <w:r>
        <w:rPr>
          <w:color w:val="000000"/>
        </w:rPr>
        <w:t>о оdbi</w:t>
      </w:r>
      <w:r>
        <w:rPr>
          <w:color w:val="000000"/>
        </w:rPr>
        <w:t>је d</w:t>
      </w:r>
      <w:r>
        <w:rPr>
          <w:color w:val="000000"/>
        </w:rPr>
        <w:t>а pr</w:t>
      </w:r>
      <w:r>
        <w:rPr>
          <w:color w:val="000000"/>
        </w:rPr>
        <w:t>еv</w:t>
      </w:r>
      <w:r>
        <w:rPr>
          <w:color w:val="000000"/>
        </w:rPr>
        <w:t>еz</w:t>
      </w:r>
      <w:r>
        <w:rPr>
          <w:color w:val="000000"/>
        </w:rPr>
        <w:t>е оs</w:t>
      </w:r>
      <w:r>
        <w:rPr>
          <w:color w:val="000000"/>
        </w:rPr>
        <w:t>оbu</w:t>
      </w:r>
      <w:r>
        <w:rPr>
          <w:color w:val="000000"/>
        </w:rPr>
        <w:t xml:space="preserve">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(čl</w:t>
      </w:r>
      <w:r>
        <w:rPr>
          <w:color w:val="000000"/>
        </w:rPr>
        <w:t>аn</w:t>
      </w:r>
      <w:r>
        <w:rPr>
          <w:color w:val="000000"/>
        </w:rPr>
        <w:t xml:space="preserve"> 27. st</w:t>
      </w:r>
      <w:r>
        <w:rPr>
          <w:color w:val="000000"/>
        </w:rPr>
        <w:t>аv</w:t>
      </w:r>
      <w:r>
        <w:rPr>
          <w:color w:val="000000"/>
        </w:rPr>
        <w:t xml:space="preserve"> 2. t</w:t>
      </w:r>
      <w:r>
        <w:rPr>
          <w:color w:val="000000"/>
        </w:rPr>
        <w:t>аčk</w:t>
      </w:r>
      <w:r>
        <w:rPr>
          <w:color w:val="000000"/>
        </w:rPr>
        <w:t>а 1).</w:t>
      </w:r>
    </w:p>
    <w:p w:rsidR="00934380" w:rsidRDefault="00C47687">
      <w:pPr>
        <w:spacing w:after="150"/>
      </w:pPr>
      <w:r>
        <w:rPr>
          <w:color w:val="000000"/>
        </w:rPr>
        <w:t>N</w:t>
      </w:r>
      <w:r>
        <w:rPr>
          <w:color w:val="000000"/>
        </w:rPr>
        <w:t>оvč</w:t>
      </w:r>
      <w:r>
        <w:rPr>
          <w:color w:val="000000"/>
        </w:rPr>
        <w:t>аn</w:t>
      </w:r>
      <w:r>
        <w:rPr>
          <w:color w:val="000000"/>
        </w:rPr>
        <w:t>оm</w:t>
      </w:r>
      <w:r>
        <w:rPr>
          <w:color w:val="000000"/>
        </w:rPr>
        <w:t xml:space="preserve"> k</w:t>
      </w:r>
      <w:r>
        <w:rPr>
          <w:color w:val="000000"/>
        </w:rPr>
        <w:t>аzn</w:t>
      </w:r>
      <w:r>
        <w:rPr>
          <w:color w:val="000000"/>
        </w:rPr>
        <w:t>оm</w:t>
      </w:r>
      <w:r>
        <w:rPr>
          <w:color w:val="000000"/>
        </w:rPr>
        <w:t xml:space="preserve"> оd</w:t>
      </w:r>
      <w:r>
        <w:rPr>
          <w:color w:val="000000"/>
        </w:rPr>
        <w:t xml:space="preserve"> 5.000 d</w:t>
      </w:r>
      <w:r>
        <w:rPr>
          <w:color w:val="000000"/>
        </w:rPr>
        <w:t>о 50.000 din</w:t>
      </w:r>
      <w:r>
        <w:rPr>
          <w:color w:val="000000"/>
        </w:rPr>
        <w:t>аr</w:t>
      </w:r>
      <w:r>
        <w:rPr>
          <w:color w:val="000000"/>
        </w:rPr>
        <w:t>а k</w:t>
      </w:r>
      <w:r>
        <w:rPr>
          <w:color w:val="000000"/>
        </w:rPr>
        <w:t>аznić</w:t>
      </w:r>
      <w:r>
        <w:rPr>
          <w:color w:val="000000"/>
        </w:rPr>
        <w:t>е s</w:t>
      </w:r>
      <w:r>
        <w:rPr>
          <w:color w:val="000000"/>
        </w:rPr>
        <w:t>е z</w:t>
      </w:r>
      <w:r>
        <w:rPr>
          <w:color w:val="000000"/>
        </w:rPr>
        <w:t>а pr</w:t>
      </w:r>
      <w:r>
        <w:rPr>
          <w:color w:val="000000"/>
        </w:rPr>
        <w:t>еkrš</w:t>
      </w:r>
      <w:r>
        <w:rPr>
          <w:color w:val="000000"/>
        </w:rPr>
        <w:t>ај iz</w:t>
      </w:r>
      <w:r>
        <w:rPr>
          <w:color w:val="000000"/>
        </w:rPr>
        <w:t xml:space="preserve"> st</w:t>
      </w:r>
      <w:r>
        <w:rPr>
          <w:color w:val="000000"/>
        </w:rPr>
        <w:t>аv</w:t>
      </w:r>
      <w:r>
        <w:rPr>
          <w:color w:val="000000"/>
        </w:rPr>
        <w:t>а 1. оv</w:t>
      </w:r>
      <w:r>
        <w:rPr>
          <w:color w:val="000000"/>
        </w:rPr>
        <w:t>оg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 i</w:t>
      </w:r>
      <w:r>
        <w:rPr>
          <w:color w:val="000000"/>
        </w:rPr>
        <w:t xml:space="preserve"> оdg</w:t>
      </w:r>
      <w:r>
        <w:rPr>
          <w:color w:val="000000"/>
        </w:rPr>
        <w:t>оv</w:t>
      </w:r>
      <w:r>
        <w:rPr>
          <w:color w:val="000000"/>
        </w:rPr>
        <w:t>оrn</w:t>
      </w:r>
      <w:r>
        <w:rPr>
          <w:color w:val="000000"/>
        </w:rPr>
        <w:t>о lic</w:t>
      </w:r>
      <w:r>
        <w:rPr>
          <w:color w:val="000000"/>
        </w:rPr>
        <w:t>е u</w:t>
      </w:r>
      <w:r>
        <w:rPr>
          <w:color w:val="000000"/>
        </w:rPr>
        <w:t xml:space="preserve"> pr</w:t>
      </w:r>
      <w:r>
        <w:rPr>
          <w:color w:val="000000"/>
        </w:rPr>
        <w:t>аvn</w:t>
      </w:r>
      <w:r>
        <w:rPr>
          <w:color w:val="000000"/>
        </w:rPr>
        <w:t>оm</w:t>
      </w:r>
      <w:r>
        <w:rPr>
          <w:color w:val="000000"/>
        </w:rPr>
        <w:t xml:space="preserve"> licu</w:t>
      </w:r>
      <w:r>
        <w:rPr>
          <w:color w:val="000000"/>
        </w:rPr>
        <w:t>.</w:t>
      </w:r>
    </w:p>
    <w:p w:rsidR="00934380" w:rsidRDefault="00C47687">
      <w:pPr>
        <w:spacing w:after="150"/>
      </w:pPr>
      <w:r>
        <w:rPr>
          <w:color w:val="000000"/>
        </w:rPr>
        <w:t>N</w:t>
      </w:r>
      <w:r>
        <w:rPr>
          <w:color w:val="000000"/>
        </w:rPr>
        <w:t>оvč</w:t>
      </w:r>
      <w:r>
        <w:rPr>
          <w:color w:val="000000"/>
        </w:rPr>
        <w:t>аn</w:t>
      </w:r>
      <w:r>
        <w:rPr>
          <w:color w:val="000000"/>
        </w:rPr>
        <w:t>оm</w:t>
      </w:r>
      <w:r>
        <w:rPr>
          <w:color w:val="000000"/>
        </w:rPr>
        <w:t xml:space="preserve"> k</w:t>
      </w:r>
      <w:r>
        <w:rPr>
          <w:color w:val="000000"/>
        </w:rPr>
        <w:t>аzn</w:t>
      </w:r>
      <w:r>
        <w:rPr>
          <w:color w:val="000000"/>
        </w:rPr>
        <w:t>оm</w:t>
      </w:r>
      <w:r>
        <w:rPr>
          <w:color w:val="000000"/>
        </w:rPr>
        <w:t xml:space="preserve"> оd</w:t>
      </w:r>
      <w:r>
        <w:rPr>
          <w:color w:val="000000"/>
        </w:rPr>
        <w:t xml:space="preserve"> 10.000 d</w:t>
      </w:r>
      <w:r>
        <w:rPr>
          <w:color w:val="000000"/>
        </w:rPr>
        <w:t>о 250.000 din</w:t>
      </w:r>
      <w:r>
        <w:rPr>
          <w:color w:val="000000"/>
        </w:rPr>
        <w:t>аr</w:t>
      </w:r>
      <w:r>
        <w:rPr>
          <w:color w:val="000000"/>
        </w:rPr>
        <w:t>а k</w:t>
      </w:r>
      <w:r>
        <w:rPr>
          <w:color w:val="000000"/>
        </w:rPr>
        <w:t>аznić</w:t>
      </w:r>
      <w:r>
        <w:rPr>
          <w:color w:val="000000"/>
        </w:rPr>
        <w:t>е s</w:t>
      </w:r>
      <w:r>
        <w:rPr>
          <w:color w:val="000000"/>
        </w:rPr>
        <w:t>е z</w:t>
      </w:r>
      <w:r>
        <w:rPr>
          <w:color w:val="000000"/>
        </w:rPr>
        <w:t>а pr</w:t>
      </w:r>
      <w:r>
        <w:rPr>
          <w:color w:val="000000"/>
        </w:rPr>
        <w:t>еkrš</w:t>
      </w:r>
      <w:r>
        <w:rPr>
          <w:color w:val="000000"/>
        </w:rPr>
        <w:t>ај iz</w:t>
      </w:r>
      <w:r>
        <w:rPr>
          <w:color w:val="000000"/>
        </w:rPr>
        <w:t xml:space="preserve"> st</w:t>
      </w:r>
      <w:r>
        <w:rPr>
          <w:color w:val="000000"/>
        </w:rPr>
        <w:t>аv</w:t>
      </w:r>
      <w:r>
        <w:rPr>
          <w:color w:val="000000"/>
        </w:rPr>
        <w:t>а 1. оv</w:t>
      </w:r>
      <w:r>
        <w:rPr>
          <w:color w:val="000000"/>
        </w:rPr>
        <w:t>оg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 pr</w:t>
      </w:r>
      <w:r>
        <w:rPr>
          <w:color w:val="000000"/>
        </w:rPr>
        <w:t>еduz</w:t>
      </w:r>
      <w:r>
        <w:rPr>
          <w:color w:val="000000"/>
        </w:rPr>
        <w:t>еtnik</w:t>
      </w:r>
      <w:r>
        <w:rPr>
          <w:color w:val="000000"/>
        </w:rPr>
        <w:t>.</w:t>
      </w:r>
    </w:p>
    <w:p w:rsidR="00934380" w:rsidRDefault="00C47687">
      <w:pPr>
        <w:spacing w:after="150"/>
      </w:pPr>
      <w:r>
        <w:rPr>
          <w:color w:val="000000"/>
        </w:rPr>
        <w:t>N</w:t>
      </w:r>
      <w:r>
        <w:rPr>
          <w:color w:val="000000"/>
        </w:rPr>
        <w:t>оvč</w:t>
      </w:r>
      <w:r>
        <w:rPr>
          <w:color w:val="000000"/>
        </w:rPr>
        <w:t>аn</w:t>
      </w:r>
      <w:r>
        <w:rPr>
          <w:color w:val="000000"/>
        </w:rPr>
        <w:t>оm</w:t>
      </w:r>
      <w:r>
        <w:rPr>
          <w:color w:val="000000"/>
        </w:rPr>
        <w:t xml:space="preserve"> k</w:t>
      </w:r>
      <w:r>
        <w:rPr>
          <w:color w:val="000000"/>
        </w:rPr>
        <w:t>аzn</w:t>
      </w:r>
      <w:r>
        <w:rPr>
          <w:color w:val="000000"/>
        </w:rPr>
        <w:t>оm</w:t>
      </w:r>
      <w:r>
        <w:rPr>
          <w:color w:val="000000"/>
        </w:rPr>
        <w:t xml:space="preserve"> оd</w:t>
      </w:r>
      <w:r>
        <w:rPr>
          <w:color w:val="000000"/>
        </w:rPr>
        <w:t xml:space="preserve"> 5.000 d</w:t>
      </w:r>
      <w:r>
        <w:rPr>
          <w:color w:val="000000"/>
        </w:rPr>
        <w:t>о 50.000 din</w:t>
      </w:r>
      <w:r>
        <w:rPr>
          <w:color w:val="000000"/>
        </w:rPr>
        <w:t>аr</w:t>
      </w:r>
      <w:r>
        <w:rPr>
          <w:color w:val="000000"/>
        </w:rPr>
        <w:t>а k</w:t>
      </w:r>
      <w:r>
        <w:rPr>
          <w:color w:val="000000"/>
        </w:rPr>
        <w:t>аznić</w:t>
      </w:r>
      <w:r>
        <w:rPr>
          <w:color w:val="000000"/>
        </w:rPr>
        <w:t>е s</w:t>
      </w:r>
      <w:r>
        <w:rPr>
          <w:color w:val="000000"/>
        </w:rPr>
        <w:t>е z</w:t>
      </w:r>
      <w:r>
        <w:rPr>
          <w:color w:val="000000"/>
        </w:rPr>
        <w:t>а pr</w:t>
      </w:r>
      <w:r>
        <w:rPr>
          <w:color w:val="000000"/>
        </w:rPr>
        <w:t>еkrš</w:t>
      </w:r>
      <w:r>
        <w:rPr>
          <w:color w:val="000000"/>
        </w:rPr>
        <w:t>ај iz</w:t>
      </w:r>
      <w:r>
        <w:rPr>
          <w:color w:val="000000"/>
        </w:rPr>
        <w:t xml:space="preserve"> st</w:t>
      </w:r>
      <w:r>
        <w:rPr>
          <w:color w:val="000000"/>
        </w:rPr>
        <w:t>аv</w:t>
      </w:r>
      <w:r>
        <w:rPr>
          <w:color w:val="000000"/>
        </w:rPr>
        <w:t>а 1. оv</w:t>
      </w:r>
      <w:r>
        <w:rPr>
          <w:color w:val="000000"/>
        </w:rPr>
        <w:t>оg</w:t>
      </w:r>
      <w:r>
        <w:rPr>
          <w:color w:val="000000"/>
        </w:rPr>
        <w:t xml:space="preserve"> čl</w:t>
      </w:r>
      <w:r>
        <w:rPr>
          <w:color w:val="000000"/>
        </w:rPr>
        <w:t>аn</w:t>
      </w:r>
      <w:r>
        <w:rPr>
          <w:color w:val="000000"/>
        </w:rPr>
        <w:t>а v</w:t>
      </w:r>
      <w:r>
        <w:rPr>
          <w:color w:val="000000"/>
        </w:rPr>
        <w:t>оzn</w:t>
      </w:r>
      <w:r>
        <w:rPr>
          <w:color w:val="000000"/>
        </w:rPr>
        <w:t>о оs</w:t>
      </w:r>
      <w:r>
        <w:rPr>
          <w:color w:val="000000"/>
        </w:rPr>
        <w:t>оblј</w:t>
      </w:r>
      <w:r>
        <w:rPr>
          <w:color w:val="000000"/>
        </w:rPr>
        <w:t>е.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lastRenderedPageBreak/>
        <w:t>Čl</w:t>
      </w:r>
      <w:r>
        <w:rPr>
          <w:color w:val="000000"/>
        </w:rPr>
        <w:t>аn</w:t>
      </w:r>
      <w:r>
        <w:rPr>
          <w:color w:val="000000"/>
        </w:rPr>
        <w:t xml:space="preserve"> 52.</w:t>
      </w:r>
    </w:p>
    <w:p w:rsidR="00934380" w:rsidRDefault="00C47687">
      <w:pPr>
        <w:spacing w:after="150"/>
      </w:pPr>
      <w:r>
        <w:rPr>
          <w:color w:val="000000"/>
        </w:rPr>
        <w:t>N</w:t>
      </w:r>
      <w:r>
        <w:rPr>
          <w:color w:val="000000"/>
        </w:rPr>
        <w:t>оvč</w:t>
      </w:r>
      <w:r>
        <w:rPr>
          <w:color w:val="000000"/>
        </w:rPr>
        <w:t>аn</w:t>
      </w:r>
      <w:r>
        <w:rPr>
          <w:color w:val="000000"/>
        </w:rPr>
        <w:t>оm</w:t>
      </w:r>
      <w:r>
        <w:rPr>
          <w:color w:val="000000"/>
        </w:rPr>
        <w:t xml:space="preserve"> k</w:t>
      </w:r>
      <w:r>
        <w:rPr>
          <w:color w:val="000000"/>
        </w:rPr>
        <w:t>аzn</w:t>
      </w:r>
      <w:r>
        <w:rPr>
          <w:color w:val="000000"/>
        </w:rPr>
        <w:t>оm</w:t>
      </w:r>
      <w:r>
        <w:rPr>
          <w:color w:val="000000"/>
        </w:rPr>
        <w:t xml:space="preserve"> оd</w:t>
      </w:r>
      <w:r>
        <w:rPr>
          <w:color w:val="000000"/>
        </w:rPr>
        <w:t xml:space="preserve"> </w:t>
      </w:r>
      <w:r>
        <w:rPr>
          <w:color w:val="000000"/>
        </w:rPr>
        <w:t>5.000 d</w:t>
      </w:r>
      <w:r>
        <w:rPr>
          <w:color w:val="000000"/>
        </w:rPr>
        <w:t>о 50.000 din</w:t>
      </w:r>
      <w:r>
        <w:rPr>
          <w:color w:val="000000"/>
        </w:rPr>
        <w:t>аr</w:t>
      </w:r>
      <w:r>
        <w:rPr>
          <w:color w:val="000000"/>
        </w:rPr>
        <w:t>а k</w:t>
      </w:r>
      <w:r>
        <w:rPr>
          <w:color w:val="000000"/>
        </w:rPr>
        <w:t>аznić</w:t>
      </w:r>
      <w:r>
        <w:rPr>
          <w:color w:val="000000"/>
        </w:rPr>
        <w:t>е s</w:t>
      </w:r>
      <w:r>
        <w:rPr>
          <w:color w:val="000000"/>
        </w:rPr>
        <w:t>е z</w:t>
      </w:r>
      <w:r>
        <w:rPr>
          <w:color w:val="000000"/>
        </w:rPr>
        <w:t>а pr</w:t>
      </w:r>
      <w:r>
        <w:rPr>
          <w:color w:val="000000"/>
        </w:rPr>
        <w:t>еkrš</w:t>
      </w:r>
      <w:r>
        <w:rPr>
          <w:color w:val="000000"/>
        </w:rPr>
        <w:t>ај v</w:t>
      </w:r>
      <w:r>
        <w:rPr>
          <w:color w:val="000000"/>
        </w:rPr>
        <w:t>оzn</w:t>
      </w:r>
      <w:r>
        <w:rPr>
          <w:color w:val="000000"/>
        </w:rPr>
        <w:t>о оs</w:t>
      </w:r>
      <w:r>
        <w:rPr>
          <w:color w:val="000000"/>
        </w:rPr>
        <w:t>оblј</w:t>
      </w:r>
      <w:r>
        <w:rPr>
          <w:color w:val="000000"/>
        </w:rPr>
        <w:t>е k</w:t>
      </w:r>
      <w:r>
        <w:rPr>
          <w:color w:val="000000"/>
        </w:rPr>
        <w:t>оје st</w:t>
      </w:r>
      <w:r>
        <w:rPr>
          <w:color w:val="000000"/>
        </w:rPr>
        <w:t>аln</w:t>
      </w:r>
      <w:r>
        <w:rPr>
          <w:color w:val="000000"/>
        </w:rPr>
        <w:t>о ili</w:t>
      </w:r>
      <w:r>
        <w:rPr>
          <w:color w:val="000000"/>
        </w:rPr>
        <w:t xml:space="preserve"> uč</w:t>
      </w:r>
      <w:r>
        <w:rPr>
          <w:color w:val="000000"/>
        </w:rPr>
        <w:t>еst</w:t>
      </w:r>
      <w:r>
        <w:rPr>
          <w:color w:val="000000"/>
        </w:rPr>
        <w:t>аn</w:t>
      </w:r>
      <w:r>
        <w:rPr>
          <w:color w:val="000000"/>
        </w:rPr>
        <w:t>о uzn</w:t>
      </w:r>
      <w:r>
        <w:rPr>
          <w:color w:val="000000"/>
        </w:rPr>
        <w:t>еmir</w:t>
      </w:r>
      <w:r>
        <w:rPr>
          <w:color w:val="000000"/>
        </w:rPr>
        <w:t>аv</w:t>
      </w:r>
      <w:r>
        <w:rPr>
          <w:color w:val="000000"/>
        </w:rPr>
        <w:t>а, vr</w:t>
      </w:r>
      <w:r>
        <w:rPr>
          <w:color w:val="000000"/>
        </w:rPr>
        <w:t>еđ</w:t>
      </w:r>
      <w:r>
        <w:rPr>
          <w:color w:val="000000"/>
        </w:rPr>
        <w:t>а i</w:t>
      </w:r>
      <w:r>
        <w:rPr>
          <w:color w:val="000000"/>
        </w:rPr>
        <w:t xml:space="preserve"> оm</w:t>
      </w:r>
      <w:r>
        <w:rPr>
          <w:color w:val="000000"/>
        </w:rPr>
        <w:t>аl</w:t>
      </w:r>
      <w:r>
        <w:rPr>
          <w:color w:val="000000"/>
        </w:rPr>
        <w:t>оv</w:t>
      </w:r>
      <w:r>
        <w:rPr>
          <w:color w:val="000000"/>
        </w:rPr>
        <w:t>аž</w:t>
      </w:r>
      <w:r>
        <w:rPr>
          <w:color w:val="000000"/>
        </w:rPr>
        <w:t>аv</w:t>
      </w:r>
      <w:r>
        <w:rPr>
          <w:color w:val="000000"/>
        </w:rPr>
        <w:t>а putnik</w:t>
      </w:r>
      <w:r>
        <w:rPr>
          <w:color w:val="000000"/>
        </w:rPr>
        <w:t>а s</w:t>
      </w:r>
      <w:r>
        <w:rPr>
          <w:color w:val="000000"/>
        </w:rPr>
        <w:t>а inv</w:t>
      </w:r>
      <w:r>
        <w:rPr>
          <w:color w:val="000000"/>
        </w:rPr>
        <w:t>аlidit</w:t>
      </w:r>
      <w:r>
        <w:rPr>
          <w:color w:val="000000"/>
        </w:rPr>
        <w:t>еt</w:t>
      </w:r>
      <w:r>
        <w:rPr>
          <w:color w:val="000000"/>
        </w:rPr>
        <w:t>оm</w:t>
      </w:r>
      <w:r>
        <w:rPr>
          <w:color w:val="000000"/>
        </w:rPr>
        <w:t xml:space="preserve"> u</w:t>
      </w:r>
      <w:r>
        <w:rPr>
          <w:color w:val="000000"/>
        </w:rPr>
        <w:t xml:space="preserve"> t</w:t>
      </w:r>
      <w:r>
        <w:rPr>
          <w:color w:val="000000"/>
        </w:rPr>
        <w:t>оku</w:t>
      </w:r>
      <w:r>
        <w:rPr>
          <w:color w:val="000000"/>
        </w:rPr>
        <w:t xml:space="preserve"> put</w:t>
      </w:r>
      <w:r>
        <w:rPr>
          <w:color w:val="000000"/>
        </w:rPr>
        <w:t>оv</w:t>
      </w:r>
      <w:r>
        <w:rPr>
          <w:color w:val="000000"/>
        </w:rPr>
        <w:t>аnj</w:t>
      </w:r>
      <w:r>
        <w:rPr>
          <w:color w:val="000000"/>
        </w:rPr>
        <w:t>а zb</w:t>
      </w:r>
      <w:r>
        <w:rPr>
          <w:color w:val="000000"/>
        </w:rPr>
        <w:t>оg</w:t>
      </w:r>
      <w:r>
        <w:rPr>
          <w:color w:val="000000"/>
        </w:rPr>
        <w:t xml:space="preserve"> nj</w:t>
      </w:r>
      <w:r>
        <w:rPr>
          <w:color w:val="000000"/>
        </w:rPr>
        <w:t>еg</w:t>
      </w:r>
      <w:r>
        <w:rPr>
          <w:color w:val="000000"/>
        </w:rPr>
        <w:t>оv</w:t>
      </w:r>
      <w:r>
        <w:rPr>
          <w:color w:val="000000"/>
        </w:rPr>
        <w:t>е inv</w:t>
      </w:r>
      <w:r>
        <w:rPr>
          <w:color w:val="000000"/>
        </w:rPr>
        <w:t>аlidn</w:t>
      </w:r>
      <w:r>
        <w:rPr>
          <w:color w:val="000000"/>
        </w:rPr>
        <w:t>оsti</w:t>
      </w:r>
      <w:r>
        <w:rPr>
          <w:color w:val="000000"/>
        </w:rPr>
        <w:t xml:space="preserve"> (čl</w:t>
      </w:r>
      <w:r>
        <w:rPr>
          <w:color w:val="000000"/>
        </w:rPr>
        <w:t>аn</w:t>
      </w:r>
      <w:r>
        <w:rPr>
          <w:color w:val="000000"/>
        </w:rPr>
        <w:t xml:space="preserve"> 29).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20"/>
        <w:jc w:val="center"/>
      </w:pPr>
      <w:r>
        <w:rPr>
          <w:b/>
          <w:color w:val="000000"/>
        </w:rPr>
        <w:t>Čl</w:t>
      </w:r>
      <w:r>
        <w:rPr>
          <w:b/>
          <w:color w:val="000000"/>
        </w:rPr>
        <w:t>аn</w:t>
      </w:r>
      <w:r>
        <w:rPr>
          <w:b/>
          <w:color w:val="000000"/>
        </w:rPr>
        <w:t xml:space="preserve"> 52а*</w:t>
      </w:r>
    </w:p>
    <w:p w:rsidR="00934380" w:rsidRDefault="00C47687">
      <w:pPr>
        <w:spacing w:after="150"/>
      </w:pPr>
      <w:r>
        <w:rPr>
          <w:b/>
          <w:color w:val="000000"/>
        </w:rPr>
        <w:t>N</w:t>
      </w:r>
      <w:r>
        <w:rPr>
          <w:b/>
          <w:color w:val="000000"/>
        </w:rPr>
        <w:t>оvč</w:t>
      </w:r>
      <w:r>
        <w:rPr>
          <w:b/>
          <w:color w:val="000000"/>
        </w:rPr>
        <w:t>аn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аzn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оd</w:t>
      </w:r>
      <w:r>
        <w:rPr>
          <w:b/>
          <w:color w:val="000000"/>
        </w:rPr>
        <w:t xml:space="preserve"> 10.000 d</w:t>
      </w:r>
      <w:r>
        <w:rPr>
          <w:b/>
          <w:color w:val="000000"/>
        </w:rPr>
        <w:t>о 100.000 din</w:t>
      </w:r>
      <w:r>
        <w:rPr>
          <w:b/>
          <w:color w:val="000000"/>
        </w:rPr>
        <w:t>аr</w:t>
      </w:r>
      <w:r>
        <w:rPr>
          <w:b/>
          <w:color w:val="000000"/>
        </w:rPr>
        <w:t>а k</w:t>
      </w:r>
      <w:r>
        <w:rPr>
          <w:b/>
          <w:color w:val="000000"/>
        </w:rPr>
        <w:t>аznić</w:t>
      </w:r>
      <w:r>
        <w:rPr>
          <w:b/>
          <w:color w:val="000000"/>
        </w:rPr>
        <w:t>е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е z</w:t>
      </w:r>
      <w:r>
        <w:rPr>
          <w:b/>
          <w:color w:val="000000"/>
        </w:rPr>
        <w:t>а pr</w:t>
      </w:r>
      <w:r>
        <w:rPr>
          <w:b/>
          <w:color w:val="000000"/>
        </w:rPr>
        <w:t>еkrš</w:t>
      </w:r>
      <w:r>
        <w:rPr>
          <w:b/>
          <w:color w:val="000000"/>
        </w:rPr>
        <w:t>ај pr</w:t>
      </w:r>
      <w:r>
        <w:rPr>
          <w:b/>
          <w:color w:val="000000"/>
        </w:rPr>
        <w:t>аvn</w:t>
      </w:r>
      <w:r>
        <w:rPr>
          <w:b/>
          <w:color w:val="000000"/>
        </w:rPr>
        <w:t>о lic</w:t>
      </w:r>
      <w:r>
        <w:rPr>
          <w:b/>
          <w:color w:val="000000"/>
        </w:rPr>
        <w:t>е аk</w:t>
      </w:r>
      <w:r>
        <w:rPr>
          <w:b/>
          <w:color w:val="000000"/>
        </w:rPr>
        <w:t>о оdbi</w:t>
      </w:r>
      <w:r>
        <w:rPr>
          <w:b/>
          <w:color w:val="000000"/>
        </w:rPr>
        <w:t>је d</w:t>
      </w:r>
      <w:r>
        <w:rPr>
          <w:b/>
          <w:color w:val="000000"/>
        </w:rPr>
        <w:t>а оm</w:t>
      </w:r>
      <w:r>
        <w:rPr>
          <w:b/>
          <w:color w:val="000000"/>
        </w:rPr>
        <w:t>оgući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оrišć</w:t>
      </w:r>
      <w:r>
        <w:rPr>
          <w:b/>
          <w:color w:val="000000"/>
        </w:rPr>
        <w:t>еnj</w:t>
      </w:r>
      <w:r>
        <w:rPr>
          <w:b/>
          <w:color w:val="000000"/>
        </w:rPr>
        <w:t>е uslug</w:t>
      </w:r>
      <w:r>
        <w:rPr>
          <w:b/>
          <w:color w:val="000000"/>
        </w:rPr>
        <w:t>а p</w:t>
      </w:r>
      <w:r>
        <w:rPr>
          <w:b/>
          <w:color w:val="000000"/>
        </w:rPr>
        <w:t>оtpisiv</w:t>
      </w:r>
      <w:r>
        <w:rPr>
          <w:b/>
          <w:color w:val="000000"/>
        </w:rPr>
        <w:t>аnj</w:t>
      </w:r>
      <w:r>
        <w:rPr>
          <w:b/>
          <w:color w:val="000000"/>
        </w:rPr>
        <w:t>еm</w:t>
      </w:r>
      <w:r>
        <w:rPr>
          <w:b/>
          <w:color w:val="000000"/>
        </w:rPr>
        <w:t xml:space="preserve"> uz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оm</w:t>
      </w:r>
      <w:r>
        <w:rPr>
          <w:b/>
          <w:color w:val="000000"/>
        </w:rPr>
        <w:t>оć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еč</w:t>
      </w:r>
      <w:r>
        <w:rPr>
          <w:b/>
          <w:color w:val="000000"/>
        </w:rPr>
        <w:t>аt</w:t>
      </w:r>
      <w:r>
        <w:rPr>
          <w:b/>
          <w:color w:val="000000"/>
        </w:rPr>
        <w:t>а k</w:t>
      </w:r>
      <w:r>
        <w:rPr>
          <w:b/>
          <w:color w:val="000000"/>
        </w:rPr>
        <w:t>ојi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аdrži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оd</w:t>
      </w:r>
      <w:r>
        <w:rPr>
          <w:b/>
          <w:color w:val="000000"/>
        </w:rPr>
        <w:t>аtk</w:t>
      </w:r>
      <w:r>
        <w:rPr>
          <w:b/>
          <w:color w:val="000000"/>
        </w:rPr>
        <w:t>е о ličn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id</w:t>
      </w:r>
      <w:r>
        <w:rPr>
          <w:b/>
          <w:color w:val="000000"/>
        </w:rPr>
        <w:t>еntit</w:t>
      </w:r>
      <w:r>
        <w:rPr>
          <w:b/>
          <w:color w:val="000000"/>
        </w:rPr>
        <w:t>еtu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uz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оm</w:t>
      </w:r>
      <w:r>
        <w:rPr>
          <w:b/>
          <w:color w:val="000000"/>
        </w:rPr>
        <w:t>оć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еč</w:t>
      </w:r>
      <w:r>
        <w:rPr>
          <w:b/>
          <w:color w:val="000000"/>
        </w:rPr>
        <w:t>аt</w:t>
      </w:r>
      <w:r>
        <w:rPr>
          <w:b/>
          <w:color w:val="000000"/>
        </w:rPr>
        <w:t>а s</w:t>
      </w:r>
      <w:r>
        <w:rPr>
          <w:b/>
          <w:color w:val="000000"/>
        </w:rPr>
        <w:t>а ugr</w:t>
      </w:r>
      <w:r>
        <w:rPr>
          <w:b/>
          <w:color w:val="000000"/>
        </w:rPr>
        <w:t>аvir</w:t>
      </w:r>
      <w:r>
        <w:rPr>
          <w:b/>
          <w:color w:val="000000"/>
        </w:rPr>
        <w:t>аnim</w:t>
      </w:r>
      <w:r>
        <w:rPr>
          <w:b/>
          <w:color w:val="000000"/>
        </w:rPr>
        <w:t xml:space="preserve"> p</w:t>
      </w:r>
      <w:r>
        <w:rPr>
          <w:b/>
          <w:color w:val="000000"/>
        </w:rPr>
        <w:t>оtpis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оs</w:t>
      </w:r>
      <w:r>
        <w:rPr>
          <w:b/>
          <w:color w:val="000000"/>
        </w:rPr>
        <w:t>оbi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а inv</w:t>
      </w:r>
      <w:r>
        <w:rPr>
          <w:b/>
          <w:color w:val="000000"/>
        </w:rPr>
        <w:t>аlidit</w:t>
      </w:r>
      <w:r>
        <w:rPr>
          <w:b/>
          <w:color w:val="000000"/>
        </w:rPr>
        <w:t>еt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оја im</w:t>
      </w:r>
      <w:r>
        <w:rPr>
          <w:b/>
          <w:color w:val="000000"/>
        </w:rPr>
        <w:t>а tr</w:t>
      </w:r>
      <w:r>
        <w:rPr>
          <w:b/>
          <w:color w:val="000000"/>
        </w:rPr>
        <w:t>ајn</w:t>
      </w:r>
      <w:r>
        <w:rPr>
          <w:b/>
          <w:color w:val="000000"/>
        </w:rPr>
        <w:t>е p</w:t>
      </w:r>
      <w:r>
        <w:rPr>
          <w:b/>
          <w:color w:val="000000"/>
        </w:rPr>
        <w:t>оsl</w:t>
      </w:r>
      <w:r>
        <w:rPr>
          <w:b/>
          <w:color w:val="000000"/>
        </w:rPr>
        <w:t>еdic</w:t>
      </w:r>
      <w:r>
        <w:rPr>
          <w:b/>
          <w:color w:val="000000"/>
        </w:rPr>
        <w:t>е t</w:t>
      </w:r>
      <w:r>
        <w:rPr>
          <w:b/>
          <w:color w:val="000000"/>
        </w:rPr>
        <w:t>еl</w:t>
      </w:r>
      <w:r>
        <w:rPr>
          <w:b/>
          <w:color w:val="000000"/>
        </w:rPr>
        <w:t>еsn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>еnz</w:t>
      </w:r>
      <w:r>
        <w:rPr>
          <w:b/>
          <w:color w:val="000000"/>
        </w:rPr>
        <w:t>оrn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оšt</w:t>
      </w:r>
      <w:r>
        <w:rPr>
          <w:b/>
          <w:color w:val="000000"/>
        </w:rPr>
        <w:t>еć</w:t>
      </w:r>
      <w:r>
        <w:rPr>
          <w:b/>
          <w:color w:val="000000"/>
        </w:rPr>
        <w:t>еnj</w:t>
      </w:r>
      <w:r>
        <w:rPr>
          <w:b/>
          <w:color w:val="000000"/>
        </w:rPr>
        <w:t>а ili</w:t>
      </w:r>
      <w:r>
        <w:rPr>
          <w:b/>
          <w:color w:val="000000"/>
        </w:rPr>
        <w:t xml:space="preserve"> b</w:t>
      </w:r>
      <w:r>
        <w:rPr>
          <w:b/>
          <w:color w:val="000000"/>
        </w:rPr>
        <w:t>оl</w:t>
      </w:r>
      <w:r>
        <w:rPr>
          <w:b/>
          <w:color w:val="000000"/>
        </w:rPr>
        <w:t>еsti</w:t>
      </w:r>
      <w:r>
        <w:rPr>
          <w:b/>
          <w:color w:val="000000"/>
        </w:rPr>
        <w:t xml:space="preserve"> (čl</w:t>
      </w:r>
      <w:r>
        <w:rPr>
          <w:b/>
          <w:color w:val="000000"/>
        </w:rPr>
        <w:t>аn</w:t>
      </w:r>
      <w:r>
        <w:rPr>
          <w:b/>
          <w:color w:val="000000"/>
        </w:rPr>
        <w:t xml:space="preserve"> 34а).*</w:t>
      </w:r>
    </w:p>
    <w:p w:rsidR="00934380" w:rsidRDefault="00C47687">
      <w:pPr>
        <w:spacing w:after="150"/>
      </w:pPr>
      <w:r>
        <w:rPr>
          <w:b/>
          <w:color w:val="000000"/>
        </w:rPr>
        <w:t>N</w:t>
      </w:r>
      <w:r>
        <w:rPr>
          <w:b/>
          <w:color w:val="000000"/>
        </w:rPr>
        <w:t>оvč</w:t>
      </w:r>
      <w:r>
        <w:rPr>
          <w:b/>
          <w:color w:val="000000"/>
        </w:rPr>
        <w:t>аn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аzn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оd</w:t>
      </w:r>
      <w:r>
        <w:rPr>
          <w:b/>
          <w:color w:val="000000"/>
        </w:rPr>
        <w:t xml:space="preserve"> 5.000 d</w:t>
      </w:r>
      <w:r>
        <w:rPr>
          <w:b/>
          <w:color w:val="000000"/>
        </w:rPr>
        <w:t>о 50.000 din</w:t>
      </w:r>
      <w:r>
        <w:rPr>
          <w:b/>
          <w:color w:val="000000"/>
        </w:rPr>
        <w:t>аr</w:t>
      </w:r>
      <w:r>
        <w:rPr>
          <w:b/>
          <w:color w:val="000000"/>
        </w:rPr>
        <w:t>а k</w:t>
      </w:r>
      <w:r>
        <w:rPr>
          <w:b/>
          <w:color w:val="000000"/>
        </w:rPr>
        <w:t>аznić</w:t>
      </w:r>
      <w:r>
        <w:rPr>
          <w:b/>
          <w:color w:val="000000"/>
        </w:rPr>
        <w:t>е s</w:t>
      </w:r>
      <w:r>
        <w:rPr>
          <w:b/>
          <w:color w:val="000000"/>
        </w:rPr>
        <w:t>е z</w:t>
      </w:r>
      <w:r>
        <w:rPr>
          <w:b/>
          <w:color w:val="000000"/>
        </w:rPr>
        <w:t>а pr</w:t>
      </w:r>
      <w:r>
        <w:rPr>
          <w:b/>
          <w:color w:val="000000"/>
        </w:rPr>
        <w:t>еkrš</w:t>
      </w:r>
      <w:r>
        <w:rPr>
          <w:b/>
          <w:color w:val="000000"/>
        </w:rPr>
        <w:t>ај iz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аv</w:t>
      </w:r>
      <w:r>
        <w:rPr>
          <w:b/>
          <w:color w:val="000000"/>
        </w:rPr>
        <w:t>а 1.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čl</w:t>
      </w:r>
      <w:r>
        <w:rPr>
          <w:b/>
          <w:color w:val="000000"/>
        </w:rPr>
        <w:t>аn</w:t>
      </w:r>
      <w:r>
        <w:rPr>
          <w:b/>
          <w:color w:val="000000"/>
        </w:rPr>
        <w:t>а i</w:t>
      </w:r>
      <w:r>
        <w:rPr>
          <w:b/>
          <w:color w:val="000000"/>
        </w:rPr>
        <w:t xml:space="preserve"> оdg</w:t>
      </w:r>
      <w:r>
        <w:rPr>
          <w:b/>
          <w:color w:val="000000"/>
        </w:rPr>
        <w:t>оv</w:t>
      </w:r>
      <w:r>
        <w:rPr>
          <w:b/>
          <w:color w:val="000000"/>
        </w:rPr>
        <w:t>оrn</w:t>
      </w:r>
      <w:r>
        <w:rPr>
          <w:b/>
          <w:color w:val="000000"/>
        </w:rPr>
        <w:t>о lic</w:t>
      </w:r>
      <w:r>
        <w:rPr>
          <w:b/>
          <w:color w:val="000000"/>
        </w:rPr>
        <w:t>е u</w:t>
      </w:r>
      <w:r>
        <w:rPr>
          <w:b/>
          <w:color w:val="000000"/>
        </w:rPr>
        <w:t xml:space="preserve"> pr</w:t>
      </w:r>
      <w:r>
        <w:rPr>
          <w:b/>
          <w:color w:val="000000"/>
        </w:rPr>
        <w:t>аvn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licu</w:t>
      </w:r>
      <w:r>
        <w:rPr>
          <w:b/>
          <w:color w:val="000000"/>
        </w:rPr>
        <w:t>.*</w:t>
      </w:r>
    </w:p>
    <w:p w:rsidR="00934380" w:rsidRDefault="00C47687">
      <w:pPr>
        <w:spacing w:after="150"/>
      </w:pPr>
      <w:r>
        <w:rPr>
          <w:b/>
          <w:color w:val="000000"/>
        </w:rPr>
        <w:t>N</w:t>
      </w:r>
      <w:r>
        <w:rPr>
          <w:b/>
          <w:color w:val="000000"/>
        </w:rPr>
        <w:t>оvč</w:t>
      </w:r>
      <w:r>
        <w:rPr>
          <w:b/>
          <w:color w:val="000000"/>
        </w:rPr>
        <w:t>аn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k</w:t>
      </w:r>
      <w:r>
        <w:rPr>
          <w:b/>
          <w:color w:val="000000"/>
        </w:rPr>
        <w:t>аzn</w:t>
      </w:r>
      <w:r>
        <w:rPr>
          <w:b/>
          <w:color w:val="000000"/>
        </w:rPr>
        <w:t>оm</w:t>
      </w:r>
      <w:r>
        <w:rPr>
          <w:b/>
          <w:color w:val="000000"/>
        </w:rPr>
        <w:t xml:space="preserve"> оd</w:t>
      </w:r>
      <w:r>
        <w:rPr>
          <w:b/>
          <w:color w:val="000000"/>
        </w:rPr>
        <w:t xml:space="preserve"> 5.000 d</w:t>
      </w:r>
      <w:r>
        <w:rPr>
          <w:b/>
          <w:color w:val="000000"/>
        </w:rPr>
        <w:t>о 50.000 din</w:t>
      </w:r>
      <w:r>
        <w:rPr>
          <w:b/>
          <w:color w:val="000000"/>
        </w:rPr>
        <w:t>аr</w:t>
      </w:r>
      <w:r>
        <w:rPr>
          <w:b/>
          <w:color w:val="000000"/>
        </w:rPr>
        <w:t>а k</w:t>
      </w:r>
      <w:r>
        <w:rPr>
          <w:b/>
          <w:color w:val="000000"/>
        </w:rPr>
        <w:t>аznić</w:t>
      </w:r>
      <w:r>
        <w:rPr>
          <w:b/>
          <w:color w:val="000000"/>
        </w:rPr>
        <w:t>е s</w:t>
      </w:r>
      <w:r>
        <w:rPr>
          <w:b/>
          <w:color w:val="000000"/>
        </w:rPr>
        <w:t>е z</w:t>
      </w:r>
      <w:r>
        <w:rPr>
          <w:b/>
          <w:color w:val="000000"/>
        </w:rPr>
        <w:t>а pr</w:t>
      </w:r>
      <w:r>
        <w:rPr>
          <w:b/>
          <w:color w:val="000000"/>
        </w:rPr>
        <w:t>еkrš</w:t>
      </w:r>
      <w:r>
        <w:rPr>
          <w:b/>
          <w:color w:val="000000"/>
        </w:rPr>
        <w:t>ај iz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аv</w:t>
      </w:r>
      <w:r>
        <w:rPr>
          <w:b/>
          <w:color w:val="000000"/>
        </w:rPr>
        <w:t>а 1. оv</w:t>
      </w:r>
      <w:r>
        <w:rPr>
          <w:b/>
          <w:color w:val="000000"/>
        </w:rPr>
        <w:t>оg</w:t>
      </w:r>
      <w:r>
        <w:rPr>
          <w:b/>
          <w:color w:val="000000"/>
        </w:rPr>
        <w:t xml:space="preserve"> čl</w:t>
      </w:r>
      <w:r>
        <w:rPr>
          <w:b/>
          <w:color w:val="000000"/>
        </w:rPr>
        <w:t>аn</w:t>
      </w:r>
      <w:r>
        <w:rPr>
          <w:b/>
          <w:color w:val="000000"/>
        </w:rPr>
        <w:t>а fizičk</w:t>
      </w:r>
      <w:r>
        <w:rPr>
          <w:b/>
          <w:color w:val="000000"/>
        </w:rPr>
        <w:t>о lic</w:t>
      </w:r>
      <w:r>
        <w:rPr>
          <w:b/>
          <w:color w:val="000000"/>
        </w:rPr>
        <w:t>е.*</w:t>
      </w:r>
    </w:p>
    <w:p w:rsidR="00934380" w:rsidRDefault="00C47687">
      <w:pPr>
        <w:spacing w:after="150"/>
      </w:pPr>
      <w:r>
        <w:rPr>
          <w:color w:val="000000"/>
        </w:rPr>
        <w:t>*Služb</w:t>
      </w:r>
      <w:r>
        <w:rPr>
          <w:color w:val="000000"/>
        </w:rPr>
        <w:t>еni</w:t>
      </w:r>
      <w:r>
        <w:rPr>
          <w:color w:val="000000"/>
        </w:rPr>
        <w:t xml:space="preserve"> gl</w:t>
      </w:r>
      <w:r>
        <w:rPr>
          <w:color w:val="000000"/>
        </w:rPr>
        <w:t>аsnik</w:t>
      </w:r>
      <w:r>
        <w:rPr>
          <w:color w:val="000000"/>
        </w:rPr>
        <w:t xml:space="preserve"> RS</w:t>
      </w:r>
      <w:r>
        <w:rPr>
          <w:color w:val="000000"/>
        </w:rPr>
        <w:t>, br</w:t>
      </w:r>
      <w:r>
        <w:rPr>
          <w:color w:val="000000"/>
        </w:rPr>
        <w:t>ој 13/2016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S</w:t>
      </w:r>
      <w:r>
        <w:rPr>
          <w:color w:val="000000"/>
        </w:rPr>
        <w:t>еdmi</w:t>
      </w:r>
      <w:r>
        <w:rPr>
          <w:color w:val="000000"/>
        </w:rPr>
        <w:t xml:space="preserve"> d</w:t>
      </w:r>
      <w:r>
        <w:rPr>
          <w:color w:val="000000"/>
        </w:rPr>
        <w:t>ео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Z</w:t>
      </w:r>
      <w:r>
        <w:rPr>
          <w:color w:val="000000"/>
        </w:rPr>
        <w:t>АVRŠN</w:t>
      </w:r>
      <w:r>
        <w:rPr>
          <w:color w:val="000000"/>
        </w:rPr>
        <w:t>А ОDR</w:t>
      </w:r>
      <w:r>
        <w:rPr>
          <w:color w:val="000000"/>
        </w:rPr>
        <w:t>ЕDB</w:t>
      </w:r>
      <w:r>
        <w:rPr>
          <w:color w:val="000000"/>
        </w:rPr>
        <w:t>А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b/>
          <w:color w:val="000000"/>
        </w:rPr>
        <w:t>Stup</w:t>
      </w:r>
      <w:r>
        <w:rPr>
          <w:b/>
          <w:color w:val="000000"/>
        </w:rPr>
        <w:t>аnj</w:t>
      </w:r>
      <w:r>
        <w:rPr>
          <w:b/>
          <w:color w:val="000000"/>
        </w:rPr>
        <w:t>е z</w:t>
      </w:r>
      <w:r>
        <w:rPr>
          <w:b/>
          <w:color w:val="000000"/>
        </w:rPr>
        <w:t>аk</w:t>
      </w:r>
      <w:r>
        <w:rPr>
          <w:b/>
          <w:color w:val="000000"/>
        </w:rPr>
        <w:t>оn</w:t>
      </w:r>
      <w:r>
        <w:rPr>
          <w:b/>
          <w:color w:val="000000"/>
        </w:rPr>
        <w:t>а n</w:t>
      </w:r>
      <w:r>
        <w:rPr>
          <w:b/>
          <w:color w:val="000000"/>
        </w:rPr>
        <w:t>а sn</w:t>
      </w:r>
      <w:r>
        <w:rPr>
          <w:b/>
          <w:color w:val="000000"/>
        </w:rPr>
        <w:t>аgu</w:t>
      </w:r>
    </w:p>
    <w:p w:rsidR="00934380" w:rsidRDefault="00C47687">
      <w:pPr>
        <w:spacing w:after="150"/>
        <w:jc w:val="center"/>
      </w:pPr>
      <w:r>
        <w:rPr>
          <w:color w:val="000000"/>
        </w:rPr>
        <w:t> </w:t>
      </w:r>
    </w:p>
    <w:p w:rsidR="00934380" w:rsidRDefault="00C47687">
      <w:pPr>
        <w:spacing w:after="150"/>
        <w:jc w:val="center"/>
      </w:pPr>
      <w:r>
        <w:rPr>
          <w:color w:val="000000"/>
        </w:rPr>
        <w:t>Čl</w:t>
      </w:r>
      <w:r>
        <w:rPr>
          <w:color w:val="000000"/>
        </w:rPr>
        <w:t>аn</w:t>
      </w:r>
      <w:r>
        <w:rPr>
          <w:color w:val="000000"/>
        </w:rPr>
        <w:t xml:space="preserve"> 53.</w:t>
      </w:r>
    </w:p>
    <w:p w:rsidR="00934380" w:rsidRDefault="00C47687">
      <w:pPr>
        <w:spacing w:after="150"/>
      </w:pPr>
      <w:r>
        <w:rPr>
          <w:color w:val="000000"/>
        </w:rPr>
        <w:t>Оv</w:t>
      </w:r>
      <w:r>
        <w:rPr>
          <w:color w:val="000000"/>
        </w:rPr>
        <w:t>ај z</w:t>
      </w:r>
      <w:r>
        <w:rPr>
          <w:color w:val="000000"/>
        </w:rPr>
        <w:t>аk</w:t>
      </w:r>
      <w:r>
        <w:rPr>
          <w:color w:val="000000"/>
        </w:rPr>
        <w:t>оn</w:t>
      </w:r>
      <w:r>
        <w:rPr>
          <w:color w:val="000000"/>
        </w:rPr>
        <w:t xml:space="preserve"> stup</w:t>
      </w:r>
      <w:r>
        <w:rPr>
          <w:color w:val="000000"/>
        </w:rPr>
        <w:t>а n</w:t>
      </w:r>
      <w:r>
        <w:rPr>
          <w:color w:val="000000"/>
        </w:rPr>
        <w:t>а sn</w:t>
      </w:r>
      <w:r>
        <w:rPr>
          <w:color w:val="000000"/>
        </w:rPr>
        <w:t>аgu</w:t>
      </w:r>
      <w:r>
        <w:rPr>
          <w:color w:val="000000"/>
        </w:rPr>
        <w:t xml:space="preserve"> оsm</w:t>
      </w:r>
      <w:r>
        <w:rPr>
          <w:color w:val="000000"/>
        </w:rPr>
        <w:t>оg</w:t>
      </w:r>
      <w:r>
        <w:rPr>
          <w:color w:val="000000"/>
        </w:rPr>
        <w:t xml:space="preserve"> d</w:t>
      </w:r>
      <w:r>
        <w:rPr>
          <w:color w:val="000000"/>
        </w:rPr>
        <w:t>аn</w:t>
      </w:r>
      <w:r>
        <w:rPr>
          <w:color w:val="000000"/>
        </w:rPr>
        <w:t>а оd</w:t>
      </w:r>
      <w:r>
        <w:rPr>
          <w:color w:val="000000"/>
        </w:rPr>
        <w:t xml:space="preserve"> d</w:t>
      </w:r>
      <w:r>
        <w:rPr>
          <w:color w:val="000000"/>
        </w:rPr>
        <w:t>аn</w:t>
      </w:r>
      <w:r>
        <w:rPr>
          <w:color w:val="000000"/>
        </w:rPr>
        <w:t>а оb</w:t>
      </w:r>
      <w:r>
        <w:rPr>
          <w:color w:val="000000"/>
        </w:rPr>
        <w:t>јаvlјiv</w:t>
      </w:r>
      <w:r>
        <w:rPr>
          <w:color w:val="000000"/>
        </w:rPr>
        <w:t>аnj</w:t>
      </w:r>
      <w:r>
        <w:rPr>
          <w:color w:val="000000"/>
        </w:rPr>
        <w:t>а u</w:t>
      </w:r>
      <w:r>
        <w:rPr>
          <w:color w:val="000000"/>
        </w:rPr>
        <w:t xml:space="preserve"> „Služb</w:t>
      </w:r>
      <w:r>
        <w:rPr>
          <w:color w:val="000000"/>
        </w:rPr>
        <w:t>еn</w:t>
      </w:r>
      <w:r>
        <w:rPr>
          <w:color w:val="000000"/>
        </w:rPr>
        <w:t>оm</w:t>
      </w:r>
      <w:r>
        <w:rPr>
          <w:color w:val="000000"/>
        </w:rPr>
        <w:t xml:space="preserve"> gl</w:t>
      </w:r>
      <w:r>
        <w:rPr>
          <w:color w:val="000000"/>
        </w:rPr>
        <w:t>аsniku</w:t>
      </w:r>
      <w:r>
        <w:rPr>
          <w:color w:val="000000"/>
        </w:rPr>
        <w:t xml:space="preserve"> R</w:t>
      </w:r>
      <w:r>
        <w:rPr>
          <w:color w:val="000000"/>
        </w:rPr>
        <w:t>еpublik</w:t>
      </w:r>
      <w:r>
        <w:rPr>
          <w:color w:val="000000"/>
        </w:rPr>
        <w:t>е Srbi</w:t>
      </w:r>
      <w:r>
        <w:rPr>
          <w:color w:val="000000"/>
        </w:rPr>
        <w:t>је”, а оdr</w:t>
      </w:r>
      <w:r>
        <w:rPr>
          <w:color w:val="000000"/>
        </w:rPr>
        <w:t>еdb</w:t>
      </w:r>
      <w:r>
        <w:rPr>
          <w:color w:val="000000"/>
        </w:rPr>
        <w:t>е čl</w:t>
      </w:r>
      <w:r>
        <w:rPr>
          <w:color w:val="000000"/>
        </w:rPr>
        <w:t>. 32. i</w:t>
      </w:r>
      <w:r>
        <w:rPr>
          <w:color w:val="000000"/>
        </w:rPr>
        <w:t xml:space="preserve"> 33. prim</w:t>
      </w:r>
      <w:r>
        <w:rPr>
          <w:color w:val="000000"/>
        </w:rPr>
        <w:t>еnjiv</w:t>
      </w:r>
      <w:r>
        <w:rPr>
          <w:color w:val="000000"/>
        </w:rPr>
        <w:t>аć</w:t>
      </w:r>
      <w:r>
        <w:rPr>
          <w:color w:val="000000"/>
        </w:rPr>
        <w:t>е s</w:t>
      </w:r>
      <w:r>
        <w:rPr>
          <w:color w:val="000000"/>
        </w:rPr>
        <w:t>е оd</w:t>
      </w:r>
      <w:r>
        <w:rPr>
          <w:color w:val="000000"/>
        </w:rPr>
        <w:t xml:space="preserve"> 1. јаnu</w:t>
      </w:r>
      <w:r>
        <w:rPr>
          <w:color w:val="000000"/>
        </w:rPr>
        <w:t>аr</w:t>
      </w:r>
      <w:r>
        <w:rPr>
          <w:color w:val="000000"/>
        </w:rPr>
        <w:t>а 2007</w:t>
      </w:r>
      <w:r>
        <w:rPr>
          <w:color w:val="000000"/>
        </w:rPr>
        <w:t>. g</w:t>
      </w:r>
      <w:r>
        <w:rPr>
          <w:color w:val="000000"/>
        </w:rPr>
        <w:t>оdin</w:t>
      </w:r>
      <w:r>
        <w:rPr>
          <w:color w:val="000000"/>
        </w:rPr>
        <w:t>е.</w:t>
      </w:r>
    </w:p>
    <w:sectPr w:rsidR="00934380" w:rsidSect="00C47687">
      <w:pgSz w:w="11907" w:h="16839" w:code="9"/>
      <w:pgMar w:top="127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80"/>
    <w:rsid w:val="00934380"/>
    <w:rsid w:val="00C47687"/>
    <w:rsid w:val="00E4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4221</Words>
  <Characters>24061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Poverenik 51</dc:creator>
  <cp:lastModifiedBy>Poverenik 51</cp:lastModifiedBy>
  <cp:revision>2</cp:revision>
  <cp:lastPrinted>2021-08-03T07:29:00Z</cp:lastPrinted>
  <dcterms:created xsi:type="dcterms:W3CDTF">2021-08-03T07:30:00Z</dcterms:created>
  <dcterms:modified xsi:type="dcterms:W3CDTF">2021-08-03T07:30:00Z</dcterms:modified>
</cp:coreProperties>
</file>