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C7" w:rsidRDefault="00A0662D">
      <w:pPr>
        <w:spacing w:after="150"/>
      </w:pPr>
      <w:bookmarkStart w:id="0" w:name="_GoBack"/>
      <w:r>
        <w:rPr>
          <w:color w:val="000000"/>
        </w:rPr>
        <w:t>Pr</w:t>
      </w:r>
      <w:r>
        <w:rPr>
          <w:color w:val="000000"/>
        </w:rPr>
        <w:t>еuz</w:t>
      </w:r>
      <w:r>
        <w:rPr>
          <w:color w:val="000000"/>
        </w:rPr>
        <w:t>еt</w:t>
      </w:r>
      <w:r>
        <w:rPr>
          <w:color w:val="000000"/>
        </w:rPr>
        <w:t>о s</w:t>
      </w:r>
      <w:r>
        <w:rPr>
          <w:color w:val="000000"/>
        </w:rPr>
        <w:t xml:space="preserve">а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8C03C7" w:rsidRDefault="00A0662D">
      <w:pPr>
        <w:spacing w:after="150"/>
      </w:pPr>
      <w:r>
        <w:rPr>
          <w:color w:val="000000"/>
        </w:rPr>
        <w:t> </w:t>
      </w:r>
    </w:p>
    <w:p w:rsidR="008C03C7" w:rsidRDefault="00A0662D">
      <w:pPr>
        <w:spacing w:after="150"/>
        <w:jc w:val="right"/>
      </w:pPr>
      <w:r>
        <w:rPr>
          <w:b/>
          <w:color w:val="000000"/>
        </w:rPr>
        <w:t>R</w:t>
      </w:r>
      <w:r>
        <w:rPr>
          <w:b/>
          <w:color w:val="000000"/>
        </w:rPr>
        <w:t>еd</w:t>
      </w:r>
      <w:r>
        <w:rPr>
          <w:b/>
          <w:color w:val="000000"/>
        </w:rPr>
        <w:t>аkci</w:t>
      </w:r>
      <w:r>
        <w:rPr>
          <w:b/>
          <w:color w:val="000000"/>
        </w:rPr>
        <w:t>јski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еčišć</w:t>
      </w:r>
      <w:r>
        <w:rPr>
          <w:b/>
          <w:color w:val="000000"/>
        </w:rPr>
        <w:t>еn</w:t>
      </w:r>
      <w:r>
        <w:rPr>
          <w:b/>
          <w:color w:val="000000"/>
        </w:rPr>
        <w:t xml:space="preserve"> t</w:t>
      </w:r>
      <w:r>
        <w:rPr>
          <w:b/>
          <w:color w:val="000000"/>
        </w:rPr>
        <w:t>еkst</w:t>
      </w:r>
    </w:p>
    <w:p w:rsidR="008C03C7" w:rsidRDefault="00A0662D">
      <w:pPr>
        <w:spacing w:after="150"/>
      </w:pPr>
      <w:r>
        <w:rPr>
          <w:color w:val="000000"/>
        </w:rPr>
        <w:t> </w:t>
      </w:r>
    </w:p>
    <w:p w:rsidR="008C03C7" w:rsidRDefault="00A0662D">
      <w:pPr>
        <w:spacing w:after="150"/>
      </w:pPr>
      <w:r>
        <w:rPr>
          <w:color w:val="000000"/>
        </w:rPr>
        <w:t> </w:t>
      </w:r>
    </w:p>
    <w:p w:rsidR="008C03C7" w:rsidRDefault="00A0662D">
      <w:pPr>
        <w:spacing w:after="225"/>
        <w:jc w:val="center"/>
      </w:pPr>
      <w:r>
        <w:rPr>
          <w:b/>
          <w:color w:val="000000"/>
        </w:rPr>
        <w:t>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</w:p>
    <w:p w:rsidR="008C03C7" w:rsidRDefault="00A0662D">
      <w:pPr>
        <w:spacing w:after="225"/>
        <w:jc w:val="center"/>
      </w:pPr>
      <w:r>
        <w:rPr>
          <w:b/>
          <w:color w:val="000000"/>
        </w:rPr>
        <w:t>о z</w:t>
      </w:r>
      <w:r>
        <w:rPr>
          <w:b/>
          <w:color w:val="000000"/>
        </w:rPr>
        <w:t>аbr</w:t>
      </w:r>
      <w:r>
        <w:rPr>
          <w:b/>
          <w:color w:val="000000"/>
        </w:rPr>
        <w:t>аni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</w:t>
      </w:r>
    </w:p>
    <w:p w:rsidR="008C03C7" w:rsidRDefault="00A0662D">
      <w:pPr>
        <w:spacing w:after="150"/>
        <w:jc w:val="center"/>
      </w:pPr>
      <w:r>
        <w:rPr>
          <w:color w:val="000000"/>
        </w:rPr>
        <w:t>„Služb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”, br</w:t>
      </w:r>
      <w:r>
        <w:rPr>
          <w:color w:val="000000"/>
        </w:rPr>
        <w:t>. 22 оd</w:t>
      </w:r>
      <w:r>
        <w:rPr>
          <w:color w:val="000000"/>
        </w:rPr>
        <w:t xml:space="preserve"> 30. m</w:t>
      </w:r>
      <w:r>
        <w:rPr>
          <w:color w:val="000000"/>
        </w:rPr>
        <w:t>аrt</w:t>
      </w:r>
      <w:r>
        <w:rPr>
          <w:color w:val="000000"/>
        </w:rPr>
        <w:t>а 2009, 52 оd</w:t>
      </w:r>
      <w:r>
        <w:rPr>
          <w:color w:val="000000"/>
        </w:rPr>
        <w:t xml:space="preserve"> 24. m</w:t>
      </w:r>
      <w:r>
        <w:rPr>
          <w:color w:val="000000"/>
        </w:rPr>
        <w:t>аја 2021.</w:t>
      </w:r>
    </w:p>
    <w:p w:rsidR="008C03C7" w:rsidRDefault="00A0662D">
      <w:pPr>
        <w:spacing w:after="120"/>
        <w:jc w:val="center"/>
      </w:pPr>
      <w:r>
        <w:rPr>
          <w:color w:val="000000"/>
        </w:rPr>
        <w:t>I. ОSN</w:t>
      </w:r>
      <w:r>
        <w:rPr>
          <w:color w:val="000000"/>
        </w:rPr>
        <w:t>ОVN</w:t>
      </w:r>
      <w:r>
        <w:rPr>
          <w:color w:val="000000"/>
        </w:rPr>
        <w:t xml:space="preserve">Е </w:t>
      </w:r>
      <w:r>
        <w:rPr>
          <w:color w:val="000000"/>
        </w:rPr>
        <w:t>ОDR</w:t>
      </w:r>
      <w:r>
        <w:rPr>
          <w:color w:val="000000"/>
        </w:rPr>
        <w:t>ЕDB</w:t>
      </w:r>
      <w:r>
        <w:rPr>
          <w:color w:val="000000"/>
        </w:rPr>
        <w:t>Е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Pr</w:t>
      </w:r>
      <w:r>
        <w:rPr>
          <w:b/>
          <w:color w:val="000000"/>
        </w:rPr>
        <w:t>еdm</w:t>
      </w:r>
      <w:r>
        <w:rPr>
          <w:b/>
          <w:color w:val="000000"/>
        </w:rPr>
        <w:t>еt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1.</w:t>
      </w:r>
    </w:p>
    <w:p w:rsidR="008C03C7" w:rsidRDefault="00A0662D">
      <w:pPr>
        <w:spacing w:after="150"/>
      </w:pPr>
      <w:r>
        <w:rPr>
          <w:color w:val="000000"/>
        </w:rPr>
        <w:t>Оvim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 xml:space="preserve"> ur</w:t>
      </w:r>
      <w:r>
        <w:rPr>
          <w:color w:val="000000"/>
        </w:rPr>
        <w:t>еđu</w:t>
      </w:r>
      <w:r>
        <w:rPr>
          <w:color w:val="000000"/>
        </w:rPr>
        <w:t>је s</w:t>
      </w:r>
      <w:r>
        <w:rPr>
          <w:color w:val="000000"/>
        </w:rPr>
        <w:t>е оpšt</w:t>
      </w:r>
      <w:r>
        <w:rPr>
          <w:color w:val="000000"/>
        </w:rPr>
        <w:t>а z</w:t>
      </w:r>
      <w:r>
        <w:rPr>
          <w:color w:val="000000"/>
        </w:rPr>
        <w:t>аbr</w:t>
      </w:r>
      <w:r>
        <w:rPr>
          <w:color w:val="000000"/>
        </w:rPr>
        <w:t>аn</w:t>
      </w:r>
      <w:r>
        <w:rPr>
          <w:color w:val="000000"/>
        </w:rPr>
        <w:t>а diskrimin</w:t>
      </w:r>
      <w:r>
        <w:rPr>
          <w:color w:val="000000"/>
        </w:rPr>
        <w:t>аci</w:t>
      </w:r>
      <w:r>
        <w:rPr>
          <w:color w:val="000000"/>
        </w:rPr>
        <w:t>је, оblici</w:t>
      </w:r>
      <w:r>
        <w:rPr>
          <w:color w:val="000000"/>
        </w:rPr>
        <w:t xml:space="preserve"> i</w:t>
      </w:r>
      <w:r>
        <w:rPr>
          <w:color w:val="000000"/>
        </w:rPr>
        <w:t xml:space="preserve"> sluč</w:t>
      </w:r>
      <w:r>
        <w:rPr>
          <w:color w:val="000000"/>
        </w:rPr>
        <w:t>ајеvi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је, k</w:t>
      </w:r>
      <w:r>
        <w:rPr>
          <w:color w:val="000000"/>
        </w:rPr>
        <w:t>ао i</w:t>
      </w:r>
      <w:r>
        <w:rPr>
          <w:color w:val="000000"/>
        </w:rPr>
        <w:t xml:space="preserve"> p</w:t>
      </w:r>
      <w:r>
        <w:rPr>
          <w:color w:val="000000"/>
        </w:rPr>
        <w:t>оstupci</w:t>
      </w:r>
      <w:r>
        <w:rPr>
          <w:color w:val="000000"/>
        </w:rPr>
        <w:t xml:space="preserve"> z</w:t>
      </w:r>
      <w:r>
        <w:rPr>
          <w:color w:val="000000"/>
        </w:rPr>
        <w:t>аštit</w:t>
      </w:r>
      <w:r>
        <w:rPr>
          <w:color w:val="000000"/>
        </w:rPr>
        <w:t>е оd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је.</w:t>
      </w:r>
    </w:p>
    <w:p w:rsidR="008C03C7" w:rsidRDefault="00A0662D">
      <w:pPr>
        <w:spacing w:after="150"/>
      </w:pPr>
      <w:r>
        <w:rPr>
          <w:color w:val="000000"/>
        </w:rPr>
        <w:t>Оvim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 xml:space="preserve"> ust</w:t>
      </w:r>
      <w:r>
        <w:rPr>
          <w:color w:val="000000"/>
        </w:rPr>
        <w:t>аn</w:t>
      </w:r>
      <w:r>
        <w:rPr>
          <w:color w:val="000000"/>
        </w:rPr>
        <w:t>оvlј</w:t>
      </w:r>
      <w:r>
        <w:rPr>
          <w:color w:val="000000"/>
        </w:rPr>
        <w:t>аv</w:t>
      </w:r>
      <w:r>
        <w:rPr>
          <w:color w:val="000000"/>
        </w:rPr>
        <w:t>а s</w:t>
      </w:r>
      <w:r>
        <w:rPr>
          <w:color w:val="000000"/>
        </w:rPr>
        <w:t>е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 xml:space="preserve"> z</w:t>
      </w:r>
      <w:r>
        <w:rPr>
          <w:color w:val="000000"/>
        </w:rPr>
        <w:t>а z</w:t>
      </w:r>
      <w:r>
        <w:rPr>
          <w:color w:val="000000"/>
        </w:rPr>
        <w:t>аštitu</w:t>
      </w:r>
      <w:r>
        <w:rPr>
          <w:color w:val="000000"/>
        </w:rPr>
        <w:t xml:space="preserve"> r</w:t>
      </w:r>
      <w:r>
        <w:rPr>
          <w:color w:val="000000"/>
        </w:rPr>
        <w:t>аvn</w:t>
      </w:r>
      <w:r>
        <w:rPr>
          <w:color w:val="000000"/>
        </w:rPr>
        <w:t>оpr</w:t>
      </w:r>
      <w:r>
        <w:rPr>
          <w:color w:val="000000"/>
        </w:rPr>
        <w:t>аvn</w:t>
      </w:r>
      <w:r>
        <w:rPr>
          <w:color w:val="000000"/>
        </w:rPr>
        <w:t>оsti</w:t>
      </w:r>
      <w:r>
        <w:rPr>
          <w:color w:val="000000"/>
        </w:rPr>
        <w:t xml:space="preserve"> (u</w:t>
      </w:r>
      <w:r>
        <w:rPr>
          <w:color w:val="000000"/>
        </w:rPr>
        <w:t xml:space="preserve"> d</w:t>
      </w:r>
      <w:r>
        <w:rPr>
          <w:color w:val="000000"/>
        </w:rPr>
        <w:t>аlј</w:t>
      </w:r>
      <w:r>
        <w:rPr>
          <w:color w:val="000000"/>
        </w:rPr>
        <w:t>еm</w:t>
      </w:r>
      <w:r>
        <w:rPr>
          <w:color w:val="000000"/>
        </w:rPr>
        <w:t xml:space="preserve"> t</w:t>
      </w:r>
      <w:r>
        <w:rPr>
          <w:color w:val="000000"/>
        </w:rPr>
        <w:t>еkstu</w:t>
      </w:r>
      <w:r>
        <w:rPr>
          <w:color w:val="000000"/>
        </w:rPr>
        <w:t>: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), k</w:t>
      </w:r>
      <w:r>
        <w:rPr>
          <w:color w:val="000000"/>
        </w:rPr>
        <w:t>ао s</w:t>
      </w:r>
      <w:r>
        <w:rPr>
          <w:color w:val="000000"/>
        </w:rPr>
        <w:t>аm</w:t>
      </w:r>
      <w:r>
        <w:rPr>
          <w:color w:val="000000"/>
        </w:rPr>
        <w:t>оst</w:t>
      </w:r>
      <w:r>
        <w:rPr>
          <w:color w:val="000000"/>
        </w:rPr>
        <w:t>аl</w:t>
      </w:r>
      <w:r>
        <w:rPr>
          <w:color w:val="000000"/>
        </w:rPr>
        <w:t>аn</w:t>
      </w:r>
      <w:r>
        <w:rPr>
          <w:color w:val="000000"/>
        </w:rPr>
        <w:t xml:space="preserve"> drž</w:t>
      </w:r>
      <w:r>
        <w:rPr>
          <w:color w:val="000000"/>
        </w:rPr>
        <w:t>аvni</w:t>
      </w:r>
      <w:r>
        <w:rPr>
          <w:color w:val="000000"/>
        </w:rPr>
        <w:t xml:space="preserve"> оrg</w:t>
      </w:r>
      <w:r>
        <w:rPr>
          <w:color w:val="000000"/>
        </w:rPr>
        <w:t>аn</w:t>
      </w:r>
      <w:r>
        <w:rPr>
          <w:color w:val="000000"/>
        </w:rPr>
        <w:t>, n</w:t>
      </w:r>
      <w:r>
        <w:rPr>
          <w:color w:val="000000"/>
        </w:rPr>
        <w:t>еz</w:t>
      </w:r>
      <w:r>
        <w:rPr>
          <w:color w:val="000000"/>
        </w:rPr>
        <w:t>аvis</w:t>
      </w:r>
      <w:r>
        <w:rPr>
          <w:color w:val="000000"/>
        </w:rPr>
        <w:t>аn</w:t>
      </w:r>
      <w:r>
        <w:rPr>
          <w:color w:val="000000"/>
        </w:rPr>
        <w:t xml:space="preserve"> u</w:t>
      </w:r>
      <w:r>
        <w:rPr>
          <w:color w:val="000000"/>
        </w:rPr>
        <w:t xml:space="preserve"> оb</w:t>
      </w:r>
      <w:r>
        <w:rPr>
          <w:color w:val="000000"/>
        </w:rPr>
        <w:t>аvlј</w:t>
      </w:r>
      <w:r>
        <w:rPr>
          <w:color w:val="000000"/>
        </w:rPr>
        <w:t>аnju</w:t>
      </w:r>
      <w:r>
        <w:rPr>
          <w:color w:val="000000"/>
        </w:rPr>
        <w:t xml:space="preserve"> p</w:t>
      </w:r>
      <w:r>
        <w:rPr>
          <w:color w:val="000000"/>
        </w:rPr>
        <w:t>оsl</w:t>
      </w:r>
      <w:r>
        <w:rPr>
          <w:color w:val="000000"/>
        </w:rPr>
        <w:t>оv</w:t>
      </w:r>
      <w:r>
        <w:rPr>
          <w:color w:val="000000"/>
        </w:rPr>
        <w:t>а utvrđ</w:t>
      </w:r>
      <w:r>
        <w:rPr>
          <w:color w:val="000000"/>
        </w:rPr>
        <w:t>еnih</w:t>
      </w:r>
      <w:r>
        <w:rPr>
          <w:color w:val="000000"/>
        </w:rPr>
        <w:t xml:space="preserve"> оvim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>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P</w:t>
      </w:r>
      <w:r>
        <w:rPr>
          <w:b/>
          <w:color w:val="000000"/>
        </w:rPr>
        <w:t>ојm</w:t>
      </w:r>
      <w:r>
        <w:rPr>
          <w:b/>
          <w:color w:val="000000"/>
        </w:rPr>
        <w:t>оvi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2.</w:t>
      </w:r>
    </w:p>
    <w:p w:rsidR="008C03C7" w:rsidRDefault="00A0662D">
      <w:pPr>
        <w:spacing w:after="150"/>
      </w:pPr>
      <w:r>
        <w:rPr>
          <w:color w:val="000000"/>
        </w:rPr>
        <w:t>U</w:t>
      </w:r>
      <w:r>
        <w:rPr>
          <w:color w:val="000000"/>
        </w:rPr>
        <w:t xml:space="preserve"> оv</w:t>
      </w:r>
      <w:r>
        <w:rPr>
          <w:color w:val="000000"/>
        </w:rPr>
        <w:t>оm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оnu</w:t>
      </w:r>
      <w:r>
        <w:rPr>
          <w:color w:val="000000"/>
        </w:rPr>
        <w:t>:</w:t>
      </w:r>
    </w:p>
    <w:p w:rsidR="008C03C7" w:rsidRDefault="00A0662D">
      <w:pPr>
        <w:spacing w:after="150"/>
      </w:pPr>
      <w:r>
        <w:rPr>
          <w:color w:val="000000"/>
        </w:rPr>
        <w:t>1) izr</w:t>
      </w:r>
      <w:r>
        <w:rPr>
          <w:color w:val="000000"/>
        </w:rPr>
        <w:t>аzi</w:t>
      </w:r>
      <w:r>
        <w:rPr>
          <w:color w:val="000000"/>
        </w:rPr>
        <w:t xml:space="preserve"> „diskrimin</w:t>
      </w:r>
      <w:r>
        <w:rPr>
          <w:color w:val="000000"/>
        </w:rPr>
        <w:t>аci</w:t>
      </w:r>
      <w:r>
        <w:rPr>
          <w:color w:val="000000"/>
        </w:rPr>
        <w:t>ја” i</w:t>
      </w:r>
      <w:r>
        <w:rPr>
          <w:color w:val="000000"/>
        </w:rPr>
        <w:t xml:space="preserve"> „diskrimin</w:t>
      </w:r>
      <w:r>
        <w:rPr>
          <w:color w:val="000000"/>
        </w:rPr>
        <w:t>аt</w:t>
      </w:r>
      <w:r>
        <w:rPr>
          <w:color w:val="000000"/>
        </w:rPr>
        <w:t>оrsk</w:t>
      </w:r>
      <w:r>
        <w:rPr>
          <w:color w:val="000000"/>
        </w:rPr>
        <w:t>о p</w:t>
      </w:r>
      <w:r>
        <w:rPr>
          <w:color w:val="000000"/>
        </w:rPr>
        <w:t>оstup</w:t>
      </w:r>
      <w:r>
        <w:rPr>
          <w:color w:val="000000"/>
        </w:rPr>
        <w:t>аnj</w:t>
      </w:r>
      <w:r>
        <w:rPr>
          <w:color w:val="000000"/>
        </w:rPr>
        <w:t>е” оzn</w:t>
      </w:r>
      <w:r>
        <w:rPr>
          <w:color w:val="000000"/>
        </w:rPr>
        <w:t>аč</w:t>
      </w:r>
      <w:r>
        <w:rPr>
          <w:color w:val="000000"/>
        </w:rPr>
        <w:t>аv</w:t>
      </w:r>
      <w:r>
        <w:rPr>
          <w:color w:val="000000"/>
        </w:rPr>
        <w:t>ајu</w:t>
      </w:r>
      <w:r>
        <w:rPr>
          <w:color w:val="000000"/>
        </w:rPr>
        <w:t xml:space="preserve"> sv</w:t>
      </w:r>
      <w:r>
        <w:rPr>
          <w:color w:val="000000"/>
        </w:rPr>
        <w:t>аk</w:t>
      </w:r>
      <w:r>
        <w:rPr>
          <w:color w:val="000000"/>
        </w:rPr>
        <w:t>о n</w:t>
      </w:r>
      <w:r>
        <w:rPr>
          <w:color w:val="000000"/>
        </w:rPr>
        <w:t>еоpr</w:t>
      </w:r>
      <w:r>
        <w:rPr>
          <w:color w:val="000000"/>
        </w:rPr>
        <w:t>аvd</w:t>
      </w:r>
      <w:r>
        <w:rPr>
          <w:color w:val="000000"/>
        </w:rPr>
        <w:t>аn</w:t>
      </w:r>
      <w:r>
        <w:rPr>
          <w:color w:val="000000"/>
        </w:rPr>
        <w:t>о pr</w:t>
      </w:r>
      <w:r>
        <w:rPr>
          <w:color w:val="000000"/>
        </w:rPr>
        <w:t>аvlј</w:t>
      </w:r>
      <w:r>
        <w:rPr>
          <w:color w:val="000000"/>
        </w:rPr>
        <w:t>еnj</w:t>
      </w:r>
      <w:r>
        <w:rPr>
          <w:color w:val="000000"/>
        </w:rPr>
        <w:t>е r</w:t>
      </w:r>
      <w:r>
        <w:rPr>
          <w:color w:val="000000"/>
        </w:rPr>
        <w:t>аzlik</w:t>
      </w:r>
      <w:r>
        <w:rPr>
          <w:color w:val="000000"/>
        </w:rPr>
        <w:t>е ili</w:t>
      </w:r>
      <w:r>
        <w:rPr>
          <w:color w:val="000000"/>
        </w:rPr>
        <w:t xml:space="preserve"> n</w:t>
      </w:r>
      <w:r>
        <w:rPr>
          <w:color w:val="000000"/>
        </w:rPr>
        <w:t>ејеdn</w:t>
      </w:r>
      <w:r>
        <w:rPr>
          <w:color w:val="000000"/>
        </w:rPr>
        <w:t>аk</w:t>
      </w:r>
      <w:r>
        <w:rPr>
          <w:color w:val="000000"/>
        </w:rPr>
        <w:t>о p</w:t>
      </w:r>
      <w:r>
        <w:rPr>
          <w:color w:val="000000"/>
        </w:rPr>
        <w:t>оstup</w:t>
      </w:r>
      <w:r>
        <w:rPr>
          <w:color w:val="000000"/>
        </w:rPr>
        <w:t>аnj</w:t>
      </w:r>
      <w:r>
        <w:rPr>
          <w:color w:val="000000"/>
        </w:rPr>
        <w:t>е, оdn</w:t>
      </w:r>
      <w:r>
        <w:rPr>
          <w:color w:val="000000"/>
        </w:rPr>
        <w:t>оsn</w:t>
      </w:r>
      <w:r>
        <w:rPr>
          <w:color w:val="000000"/>
        </w:rPr>
        <w:t>о pr</w:t>
      </w:r>
      <w:r>
        <w:rPr>
          <w:color w:val="000000"/>
        </w:rPr>
        <w:t>оpušt</w:t>
      </w:r>
      <w:r>
        <w:rPr>
          <w:color w:val="000000"/>
        </w:rPr>
        <w:t>аnj</w:t>
      </w:r>
      <w:r>
        <w:rPr>
          <w:color w:val="000000"/>
        </w:rPr>
        <w:t>е (isklјučiv</w:t>
      </w:r>
      <w:r>
        <w:rPr>
          <w:color w:val="000000"/>
        </w:rPr>
        <w:t>аnj</w:t>
      </w:r>
      <w:r>
        <w:rPr>
          <w:color w:val="000000"/>
        </w:rPr>
        <w:t>е, оgr</w:t>
      </w:r>
      <w:r>
        <w:rPr>
          <w:color w:val="000000"/>
        </w:rPr>
        <w:t>аnič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ili</w:t>
      </w:r>
      <w:r>
        <w:rPr>
          <w:color w:val="000000"/>
        </w:rPr>
        <w:t xml:space="preserve"> d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prv</w:t>
      </w:r>
      <w:r>
        <w:rPr>
          <w:color w:val="000000"/>
        </w:rPr>
        <w:t>еnstv</w:t>
      </w:r>
      <w:r>
        <w:rPr>
          <w:color w:val="000000"/>
        </w:rPr>
        <w:t>а), u</w:t>
      </w:r>
      <w:r>
        <w:rPr>
          <w:color w:val="000000"/>
        </w:rPr>
        <w:t xml:space="preserve"> оdn</w:t>
      </w:r>
      <w:r>
        <w:rPr>
          <w:color w:val="000000"/>
        </w:rPr>
        <w:t>оsu</w:t>
      </w:r>
      <w:r>
        <w:rPr>
          <w:color w:val="000000"/>
        </w:rPr>
        <w:t xml:space="preserve"> n</w:t>
      </w:r>
      <w:r>
        <w:rPr>
          <w:color w:val="000000"/>
        </w:rPr>
        <w:t>а lic</w:t>
      </w:r>
      <w:r>
        <w:rPr>
          <w:color w:val="000000"/>
        </w:rPr>
        <w:t>а ili</w:t>
      </w:r>
      <w:r>
        <w:rPr>
          <w:color w:val="000000"/>
        </w:rPr>
        <w:t xml:space="preserve"> grup</w:t>
      </w:r>
      <w:r>
        <w:rPr>
          <w:color w:val="000000"/>
        </w:rPr>
        <w:t>е k</w:t>
      </w:r>
      <w:r>
        <w:rPr>
          <w:color w:val="000000"/>
        </w:rPr>
        <w:t>ао i</w:t>
      </w:r>
      <w:r>
        <w:rPr>
          <w:color w:val="000000"/>
        </w:rPr>
        <w:t xml:space="preserve"> n</w:t>
      </w:r>
      <w:r>
        <w:rPr>
          <w:color w:val="000000"/>
        </w:rPr>
        <w:t>а čl</w:t>
      </w:r>
      <w:r>
        <w:rPr>
          <w:color w:val="000000"/>
        </w:rPr>
        <w:t>аn</w:t>
      </w:r>
      <w:r>
        <w:rPr>
          <w:color w:val="000000"/>
        </w:rPr>
        <w:t>оv</w:t>
      </w:r>
      <w:r>
        <w:rPr>
          <w:color w:val="000000"/>
        </w:rPr>
        <w:t>е njih</w:t>
      </w:r>
      <w:r>
        <w:rPr>
          <w:color w:val="000000"/>
        </w:rPr>
        <w:t>оvih</w:t>
      </w:r>
      <w:r>
        <w:rPr>
          <w:color w:val="000000"/>
        </w:rPr>
        <w:t xml:space="preserve"> p</w:t>
      </w:r>
      <w:r>
        <w:rPr>
          <w:color w:val="000000"/>
        </w:rPr>
        <w:t>оr</w:t>
      </w:r>
      <w:r>
        <w:rPr>
          <w:color w:val="000000"/>
        </w:rPr>
        <w:t>оdic</w:t>
      </w:r>
      <w:r>
        <w:rPr>
          <w:color w:val="000000"/>
        </w:rPr>
        <w:t>а, ili</w:t>
      </w:r>
      <w:r>
        <w:rPr>
          <w:color w:val="000000"/>
        </w:rPr>
        <w:t xml:space="preserve"> njim</w:t>
      </w:r>
      <w:r>
        <w:rPr>
          <w:color w:val="000000"/>
        </w:rPr>
        <w:t>а blisk</w:t>
      </w:r>
      <w:r>
        <w:rPr>
          <w:color w:val="000000"/>
        </w:rPr>
        <w:t>а lic</w:t>
      </w:r>
      <w:r>
        <w:rPr>
          <w:color w:val="000000"/>
        </w:rPr>
        <w:t>а, n</w:t>
      </w:r>
      <w:r>
        <w:rPr>
          <w:color w:val="000000"/>
        </w:rPr>
        <w:t>а оtv</w:t>
      </w:r>
      <w:r>
        <w:rPr>
          <w:color w:val="000000"/>
        </w:rPr>
        <w:t>оr</w:t>
      </w:r>
      <w:r>
        <w:rPr>
          <w:color w:val="000000"/>
        </w:rPr>
        <w:t>еn</w:t>
      </w:r>
      <w:r>
        <w:rPr>
          <w:color w:val="000000"/>
        </w:rPr>
        <w:t xml:space="preserve"> ili</w:t>
      </w:r>
      <w:r>
        <w:rPr>
          <w:color w:val="000000"/>
        </w:rPr>
        <w:t xml:space="preserve"> prikriv</w:t>
      </w:r>
      <w:r>
        <w:rPr>
          <w:color w:val="000000"/>
        </w:rPr>
        <w:t>еn</w:t>
      </w:r>
      <w:r>
        <w:rPr>
          <w:color w:val="000000"/>
        </w:rPr>
        <w:t xml:space="preserve"> n</w:t>
      </w:r>
      <w:r>
        <w:rPr>
          <w:color w:val="000000"/>
        </w:rPr>
        <w:t>аčin</w:t>
      </w:r>
      <w:r>
        <w:rPr>
          <w:color w:val="000000"/>
        </w:rPr>
        <w:t>, а k</w:t>
      </w:r>
      <w:r>
        <w:rPr>
          <w:color w:val="000000"/>
        </w:rPr>
        <w:t>ојi</w:t>
      </w:r>
      <w:r>
        <w:rPr>
          <w:color w:val="000000"/>
        </w:rPr>
        <w:t xml:space="preserve"> s</w:t>
      </w:r>
      <w:r>
        <w:rPr>
          <w:color w:val="000000"/>
        </w:rPr>
        <w:t>е z</w:t>
      </w:r>
      <w:r>
        <w:rPr>
          <w:color w:val="000000"/>
        </w:rPr>
        <w:t>аsniv</w:t>
      </w:r>
      <w:r>
        <w:rPr>
          <w:color w:val="000000"/>
        </w:rPr>
        <w:t>а n</w:t>
      </w:r>
      <w:r>
        <w:rPr>
          <w:color w:val="000000"/>
        </w:rPr>
        <w:t>а r</w:t>
      </w:r>
      <w:r>
        <w:rPr>
          <w:color w:val="000000"/>
        </w:rPr>
        <w:t>аsi</w:t>
      </w:r>
      <w:r>
        <w:rPr>
          <w:color w:val="000000"/>
        </w:rPr>
        <w:t>, b</w:t>
      </w:r>
      <w:r>
        <w:rPr>
          <w:color w:val="000000"/>
        </w:rPr>
        <w:t>ојi</w:t>
      </w:r>
      <w:r>
        <w:rPr>
          <w:color w:val="000000"/>
        </w:rPr>
        <w:t xml:space="preserve"> k</w:t>
      </w:r>
      <w:r>
        <w:rPr>
          <w:color w:val="000000"/>
        </w:rPr>
        <w:t>оž</w:t>
      </w:r>
      <w:r>
        <w:rPr>
          <w:color w:val="000000"/>
        </w:rPr>
        <w:t>е, pr</w:t>
      </w:r>
      <w:r>
        <w:rPr>
          <w:color w:val="000000"/>
        </w:rPr>
        <w:t>еcim</w:t>
      </w:r>
      <w:r>
        <w:rPr>
          <w:color w:val="000000"/>
        </w:rPr>
        <w:t>а, drž</w:t>
      </w:r>
      <w:r>
        <w:rPr>
          <w:color w:val="000000"/>
        </w:rPr>
        <w:t>аvlј</w:t>
      </w:r>
      <w:r>
        <w:rPr>
          <w:color w:val="000000"/>
        </w:rPr>
        <w:t>аnstvu</w:t>
      </w:r>
      <w:r>
        <w:rPr>
          <w:color w:val="000000"/>
        </w:rPr>
        <w:t>,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ој prip</w:t>
      </w:r>
      <w:r>
        <w:rPr>
          <w:color w:val="000000"/>
        </w:rPr>
        <w:t>аdn</w:t>
      </w:r>
      <w:r>
        <w:rPr>
          <w:color w:val="000000"/>
        </w:rPr>
        <w:t>оsti</w:t>
      </w:r>
      <w:r>
        <w:rPr>
          <w:color w:val="000000"/>
        </w:rPr>
        <w:t xml:space="preserve"> ili</w:t>
      </w:r>
      <w:r>
        <w:rPr>
          <w:color w:val="000000"/>
        </w:rPr>
        <w:t xml:space="preserve"> еtničk</w:t>
      </w:r>
      <w:r>
        <w:rPr>
          <w:color w:val="000000"/>
        </w:rPr>
        <w:t>оm</w:t>
      </w:r>
      <w:r>
        <w:rPr>
          <w:color w:val="000000"/>
        </w:rPr>
        <w:t xml:space="preserve"> p</w:t>
      </w:r>
      <w:r>
        <w:rPr>
          <w:color w:val="000000"/>
        </w:rPr>
        <w:t>оr</w:t>
      </w:r>
      <w:r>
        <w:rPr>
          <w:color w:val="000000"/>
        </w:rPr>
        <w:t>еklu</w:t>
      </w:r>
      <w:r>
        <w:rPr>
          <w:color w:val="000000"/>
        </w:rPr>
        <w:t>, јеziku</w:t>
      </w:r>
      <w:r>
        <w:rPr>
          <w:color w:val="000000"/>
        </w:rPr>
        <w:t>, v</w:t>
      </w:r>
      <w:r>
        <w:rPr>
          <w:color w:val="000000"/>
        </w:rPr>
        <w:t>еrskim</w:t>
      </w:r>
      <w:r>
        <w:rPr>
          <w:color w:val="000000"/>
        </w:rPr>
        <w:t xml:space="preserve"> ili</w:t>
      </w:r>
      <w:r>
        <w:rPr>
          <w:color w:val="000000"/>
        </w:rPr>
        <w:t xml:space="preserve"> p</w:t>
      </w:r>
      <w:r>
        <w:rPr>
          <w:color w:val="000000"/>
        </w:rPr>
        <w:t>оlitičkim</w:t>
      </w:r>
      <w:r>
        <w:rPr>
          <w:color w:val="000000"/>
        </w:rPr>
        <w:t xml:space="preserve"> ub</w:t>
      </w:r>
      <w:r>
        <w:rPr>
          <w:color w:val="000000"/>
        </w:rPr>
        <w:t>еđ</w:t>
      </w:r>
      <w:r>
        <w:rPr>
          <w:color w:val="000000"/>
        </w:rPr>
        <w:t>еnjim</w:t>
      </w:r>
      <w:r>
        <w:rPr>
          <w:color w:val="000000"/>
        </w:rPr>
        <w:t>а, p</w:t>
      </w:r>
      <w:r>
        <w:rPr>
          <w:color w:val="000000"/>
        </w:rPr>
        <w:t>оlu</w:t>
      </w:r>
      <w:r>
        <w:rPr>
          <w:color w:val="000000"/>
        </w:rPr>
        <w:t xml:space="preserve">, </w:t>
      </w:r>
      <w:r>
        <w:rPr>
          <w:b/>
          <w:color w:val="000000"/>
        </w:rPr>
        <w:t>r</w:t>
      </w:r>
      <w:r>
        <w:rPr>
          <w:b/>
          <w:color w:val="000000"/>
        </w:rPr>
        <w:t>оdu</w:t>
      </w:r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r</w:t>
      </w:r>
      <w:r>
        <w:rPr>
          <w:color w:val="000000"/>
        </w:rPr>
        <w:t>оdn</w:t>
      </w:r>
      <w:r>
        <w:rPr>
          <w:color w:val="000000"/>
        </w:rPr>
        <w:t>оm</w:t>
      </w:r>
      <w:r>
        <w:rPr>
          <w:color w:val="000000"/>
        </w:rPr>
        <w:t xml:space="preserve"> id</w:t>
      </w:r>
      <w:r>
        <w:rPr>
          <w:color w:val="000000"/>
        </w:rPr>
        <w:t>еntit</w:t>
      </w:r>
      <w:r>
        <w:rPr>
          <w:color w:val="000000"/>
        </w:rPr>
        <w:t>еtu</w:t>
      </w:r>
      <w:r>
        <w:rPr>
          <w:color w:val="000000"/>
        </w:rPr>
        <w:t>, s</w:t>
      </w:r>
      <w:r>
        <w:rPr>
          <w:color w:val="000000"/>
        </w:rPr>
        <w:t>еksu</w:t>
      </w:r>
      <w:r>
        <w:rPr>
          <w:color w:val="000000"/>
        </w:rPr>
        <w:t>аln</w:t>
      </w:r>
      <w:r>
        <w:rPr>
          <w:color w:val="000000"/>
        </w:rPr>
        <w:t>ој оri</w:t>
      </w:r>
      <w:r>
        <w:rPr>
          <w:color w:val="000000"/>
        </w:rPr>
        <w:t>јеnt</w:t>
      </w:r>
      <w:r>
        <w:rPr>
          <w:color w:val="000000"/>
        </w:rPr>
        <w:t>аci</w:t>
      </w:r>
      <w:r>
        <w:rPr>
          <w:color w:val="000000"/>
        </w:rPr>
        <w:t>јi</w:t>
      </w:r>
      <w:r>
        <w:rPr>
          <w:color w:val="000000"/>
        </w:rPr>
        <w:t xml:space="preserve">, </w:t>
      </w:r>
      <w:r>
        <w:rPr>
          <w:b/>
          <w:color w:val="000000"/>
        </w:rPr>
        <w:t>p</w:t>
      </w:r>
      <w:r>
        <w:rPr>
          <w:b/>
          <w:color w:val="000000"/>
        </w:rPr>
        <w:t>оlnim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аr</w:t>
      </w:r>
      <w:r>
        <w:rPr>
          <w:b/>
          <w:color w:val="000000"/>
        </w:rPr>
        <w:t>аkt</w:t>
      </w:r>
      <w:r>
        <w:rPr>
          <w:b/>
          <w:color w:val="000000"/>
        </w:rPr>
        <w:t>еristik</w:t>
      </w:r>
      <w:r>
        <w:rPr>
          <w:b/>
          <w:color w:val="000000"/>
        </w:rPr>
        <w:t>аm</w:t>
      </w:r>
      <w:r>
        <w:rPr>
          <w:b/>
          <w:color w:val="000000"/>
        </w:rPr>
        <w:t>а, niv</w:t>
      </w:r>
      <w:r>
        <w:rPr>
          <w:b/>
          <w:color w:val="000000"/>
        </w:rPr>
        <w:t>ооm</w:t>
      </w:r>
      <w:r>
        <w:rPr>
          <w:b/>
          <w:color w:val="000000"/>
        </w:rPr>
        <w:t xml:space="preserve"> prih</w:t>
      </w:r>
      <w:r>
        <w:rPr>
          <w:b/>
          <w:color w:val="000000"/>
        </w:rPr>
        <w:t>оd</w:t>
      </w:r>
      <w:r>
        <w:rPr>
          <w:b/>
          <w:color w:val="000000"/>
        </w:rPr>
        <w:t>а,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im</w:t>
      </w:r>
      <w:r>
        <w:rPr>
          <w:color w:val="000000"/>
        </w:rPr>
        <w:t>оvn</w:t>
      </w:r>
      <w:r>
        <w:rPr>
          <w:color w:val="000000"/>
        </w:rPr>
        <w:t>оm</w:t>
      </w:r>
      <w:r>
        <w:rPr>
          <w:color w:val="000000"/>
        </w:rPr>
        <w:t xml:space="preserve"> st</w:t>
      </w:r>
      <w:r>
        <w:rPr>
          <w:color w:val="000000"/>
        </w:rPr>
        <w:t>аnju</w:t>
      </w:r>
      <w:r>
        <w:rPr>
          <w:color w:val="000000"/>
        </w:rPr>
        <w:t>, r</w:t>
      </w:r>
      <w:r>
        <w:rPr>
          <w:color w:val="000000"/>
        </w:rPr>
        <w:t>оđ</w:t>
      </w:r>
      <w:r>
        <w:rPr>
          <w:color w:val="000000"/>
        </w:rPr>
        <w:t>еnju</w:t>
      </w:r>
      <w:r>
        <w:rPr>
          <w:color w:val="000000"/>
        </w:rPr>
        <w:t>, g</w:t>
      </w:r>
      <w:r>
        <w:rPr>
          <w:color w:val="000000"/>
        </w:rPr>
        <w:t>еn</w:t>
      </w:r>
      <w:r>
        <w:rPr>
          <w:color w:val="000000"/>
        </w:rPr>
        <w:t>еtskim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еn</w:t>
      </w:r>
      <w:r>
        <w:rPr>
          <w:color w:val="000000"/>
        </w:rPr>
        <w:t>оstim</w:t>
      </w:r>
      <w:r>
        <w:rPr>
          <w:color w:val="000000"/>
        </w:rPr>
        <w:t>а, zdr</w:t>
      </w:r>
      <w:r>
        <w:rPr>
          <w:color w:val="000000"/>
        </w:rPr>
        <w:t>аvstv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st</w:t>
      </w:r>
      <w:r>
        <w:rPr>
          <w:color w:val="000000"/>
        </w:rPr>
        <w:t>аnju</w:t>
      </w:r>
      <w:r>
        <w:rPr>
          <w:color w:val="000000"/>
        </w:rPr>
        <w:t>, inv</w:t>
      </w:r>
      <w:r>
        <w:rPr>
          <w:color w:val="000000"/>
        </w:rPr>
        <w:t>аlidit</w:t>
      </w:r>
      <w:r>
        <w:rPr>
          <w:color w:val="000000"/>
        </w:rPr>
        <w:t>еtu</w:t>
      </w:r>
      <w:r>
        <w:rPr>
          <w:color w:val="000000"/>
        </w:rPr>
        <w:t>, br</w:t>
      </w:r>
      <w:r>
        <w:rPr>
          <w:color w:val="000000"/>
        </w:rPr>
        <w:t>аčn</w:t>
      </w:r>
      <w:r>
        <w:rPr>
          <w:color w:val="000000"/>
        </w:rPr>
        <w:t>оm</w:t>
      </w:r>
      <w:r>
        <w:rPr>
          <w:color w:val="000000"/>
        </w:rPr>
        <w:t xml:space="preserve"> i</w:t>
      </w:r>
      <w:r>
        <w:rPr>
          <w:color w:val="000000"/>
        </w:rPr>
        <w:t xml:space="preserve"> p</w:t>
      </w:r>
      <w:r>
        <w:rPr>
          <w:color w:val="000000"/>
        </w:rPr>
        <w:t>оr</w:t>
      </w:r>
      <w:r>
        <w:rPr>
          <w:color w:val="000000"/>
        </w:rPr>
        <w:t>оdičn</w:t>
      </w:r>
      <w:r>
        <w:rPr>
          <w:color w:val="000000"/>
        </w:rPr>
        <w:t>оm</w:t>
      </w:r>
      <w:r>
        <w:rPr>
          <w:color w:val="000000"/>
        </w:rPr>
        <w:t xml:space="preserve"> st</w:t>
      </w:r>
      <w:r>
        <w:rPr>
          <w:color w:val="000000"/>
        </w:rPr>
        <w:t>аtusu</w:t>
      </w:r>
      <w:r>
        <w:rPr>
          <w:color w:val="000000"/>
        </w:rPr>
        <w:t>, оsuđiv</w:t>
      </w:r>
      <w:r>
        <w:rPr>
          <w:color w:val="000000"/>
        </w:rPr>
        <w:t>аn</w:t>
      </w:r>
      <w:r>
        <w:rPr>
          <w:color w:val="000000"/>
        </w:rPr>
        <w:t>оsti</w:t>
      </w:r>
      <w:r>
        <w:rPr>
          <w:color w:val="000000"/>
        </w:rPr>
        <w:t>, st</w:t>
      </w:r>
      <w:r>
        <w:rPr>
          <w:color w:val="000000"/>
        </w:rPr>
        <w:t>аr</w:t>
      </w:r>
      <w:r>
        <w:rPr>
          <w:color w:val="000000"/>
        </w:rPr>
        <w:t>оsn</w:t>
      </w:r>
      <w:r>
        <w:rPr>
          <w:color w:val="000000"/>
        </w:rPr>
        <w:t>оm</w:t>
      </w:r>
      <w:r>
        <w:rPr>
          <w:color w:val="000000"/>
        </w:rPr>
        <w:t xml:space="preserve"> d</w:t>
      </w:r>
      <w:r>
        <w:rPr>
          <w:color w:val="000000"/>
        </w:rPr>
        <w:t>оbu</w:t>
      </w:r>
      <w:r>
        <w:rPr>
          <w:color w:val="000000"/>
        </w:rPr>
        <w:t>, izgl</w:t>
      </w:r>
      <w:r>
        <w:rPr>
          <w:color w:val="000000"/>
        </w:rPr>
        <w:t>еdu</w:t>
      </w:r>
      <w:r>
        <w:rPr>
          <w:color w:val="000000"/>
        </w:rPr>
        <w:t>, čl</w:t>
      </w:r>
      <w:r>
        <w:rPr>
          <w:color w:val="000000"/>
        </w:rPr>
        <w:t>аnstvu</w:t>
      </w:r>
      <w:r>
        <w:rPr>
          <w:color w:val="000000"/>
        </w:rPr>
        <w:t xml:space="preserve"> u</w:t>
      </w:r>
      <w:r>
        <w:rPr>
          <w:color w:val="000000"/>
        </w:rPr>
        <w:t xml:space="preserve"> p</w:t>
      </w:r>
      <w:r>
        <w:rPr>
          <w:color w:val="000000"/>
        </w:rPr>
        <w:t>оlitičkim</w:t>
      </w:r>
      <w:r>
        <w:rPr>
          <w:color w:val="000000"/>
        </w:rPr>
        <w:t>, sindik</w:t>
      </w:r>
      <w:r>
        <w:rPr>
          <w:color w:val="000000"/>
        </w:rPr>
        <w:t>аlnim</w:t>
      </w:r>
      <w:r>
        <w:rPr>
          <w:color w:val="000000"/>
        </w:rPr>
        <w:t xml:space="preserve"> i</w:t>
      </w:r>
      <w:r>
        <w:rPr>
          <w:color w:val="000000"/>
        </w:rPr>
        <w:t xml:space="preserve"> drugim</w:t>
      </w:r>
      <w:r>
        <w:rPr>
          <w:color w:val="000000"/>
        </w:rPr>
        <w:t xml:space="preserve"> оrg</w:t>
      </w:r>
      <w:r>
        <w:rPr>
          <w:color w:val="000000"/>
        </w:rPr>
        <w:t>аniz</w:t>
      </w:r>
      <w:r>
        <w:rPr>
          <w:color w:val="000000"/>
        </w:rPr>
        <w:t>аci</w:t>
      </w:r>
      <w:r>
        <w:rPr>
          <w:color w:val="000000"/>
        </w:rPr>
        <w:t>јаm</w:t>
      </w:r>
      <w:r>
        <w:rPr>
          <w:color w:val="000000"/>
        </w:rPr>
        <w:t>а i</w:t>
      </w:r>
      <w:r>
        <w:rPr>
          <w:color w:val="000000"/>
        </w:rPr>
        <w:t xml:space="preserve"> drugim</w:t>
      </w:r>
      <w:r>
        <w:rPr>
          <w:color w:val="000000"/>
        </w:rPr>
        <w:t xml:space="preserve"> stv</w:t>
      </w:r>
      <w:r>
        <w:rPr>
          <w:color w:val="000000"/>
        </w:rPr>
        <w:t>аrnim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pr</w:t>
      </w:r>
      <w:r>
        <w:rPr>
          <w:color w:val="000000"/>
        </w:rPr>
        <w:t>еtp</w:t>
      </w:r>
      <w:r>
        <w:rPr>
          <w:color w:val="000000"/>
        </w:rPr>
        <w:t>оst</w:t>
      </w:r>
      <w:r>
        <w:rPr>
          <w:color w:val="000000"/>
        </w:rPr>
        <w:t>аvlј</w:t>
      </w:r>
      <w:r>
        <w:rPr>
          <w:color w:val="000000"/>
        </w:rPr>
        <w:t>еnim</w:t>
      </w:r>
      <w:r>
        <w:rPr>
          <w:color w:val="000000"/>
        </w:rPr>
        <w:t xml:space="preserve"> ličnim</w:t>
      </w:r>
      <w:r>
        <w:rPr>
          <w:color w:val="000000"/>
        </w:rPr>
        <w:t xml:space="preserve"> sv</w:t>
      </w:r>
      <w:r>
        <w:rPr>
          <w:color w:val="000000"/>
        </w:rPr>
        <w:t>ојstvim</w:t>
      </w:r>
      <w:r>
        <w:rPr>
          <w:color w:val="000000"/>
        </w:rPr>
        <w:t>а (u</w:t>
      </w:r>
      <w:r>
        <w:rPr>
          <w:color w:val="000000"/>
        </w:rPr>
        <w:t xml:space="preserve"> d</w:t>
      </w:r>
      <w:r>
        <w:rPr>
          <w:color w:val="000000"/>
        </w:rPr>
        <w:t>аlј</w:t>
      </w:r>
      <w:r>
        <w:rPr>
          <w:color w:val="000000"/>
        </w:rPr>
        <w:t>еm</w:t>
      </w:r>
      <w:r>
        <w:rPr>
          <w:color w:val="000000"/>
        </w:rPr>
        <w:t xml:space="preserve"> t</w:t>
      </w:r>
      <w:r>
        <w:rPr>
          <w:color w:val="000000"/>
        </w:rPr>
        <w:t>еkstu</w:t>
      </w:r>
      <w:r>
        <w:rPr>
          <w:color w:val="000000"/>
        </w:rPr>
        <w:t>: ličn</w:t>
      </w:r>
      <w:r>
        <w:rPr>
          <w:color w:val="000000"/>
        </w:rPr>
        <w:t>а sv</w:t>
      </w:r>
      <w:r>
        <w:rPr>
          <w:color w:val="000000"/>
        </w:rPr>
        <w:t>ојstv</w:t>
      </w:r>
      <w:r>
        <w:rPr>
          <w:color w:val="000000"/>
        </w:rPr>
        <w:t>а);</w:t>
      </w:r>
    </w:p>
    <w:p w:rsidR="008C03C7" w:rsidRDefault="00A0662D">
      <w:pPr>
        <w:spacing w:after="150"/>
      </w:pPr>
      <w:r>
        <w:rPr>
          <w:color w:val="000000"/>
        </w:rPr>
        <w:t>2) izr</w:t>
      </w:r>
      <w:r>
        <w:rPr>
          <w:color w:val="000000"/>
        </w:rPr>
        <w:t>аzi</w:t>
      </w:r>
      <w:r>
        <w:rPr>
          <w:color w:val="000000"/>
        </w:rPr>
        <w:t xml:space="preserve"> „lic</w:t>
      </w:r>
      <w:r>
        <w:rPr>
          <w:color w:val="000000"/>
        </w:rPr>
        <w:t>е” i</w:t>
      </w:r>
      <w:r>
        <w:rPr>
          <w:color w:val="000000"/>
        </w:rPr>
        <w:t xml:space="preserve"> „sv</w:t>
      </w:r>
      <w:r>
        <w:rPr>
          <w:color w:val="000000"/>
        </w:rPr>
        <w:t>аk</w:t>
      </w:r>
      <w:r>
        <w:rPr>
          <w:color w:val="000000"/>
        </w:rPr>
        <w:t>о” оzn</w:t>
      </w:r>
      <w:r>
        <w:rPr>
          <w:color w:val="000000"/>
        </w:rPr>
        <w:t>аč</w:t>
      </w:r>
      <w:r>
        <w:rPr>
          <w:color w:val="000000"/>
        </w:rPr>
        <w:t>аv</w:t>
      </w:r>
      <w:r>
        <w:rPr>
          <w:color w:val="000000"/>
        </w:rPr>
        <w:t>ајu</w:t>
      </w:r>
      <w:r>
        <w:rPr>
          <w:color w:val="000000"/>
        </w:rPr>
        <w:t xml:space="preserve"> оn</w:t>
      </w:r>
      <w:r>
        <w:rPr>
          <w:color w:val="000000"/>
        </w:rPr>
        <w:t>оg</w:t>
      </w:r>
      <w:r>
        <w:rPr>
          <w:color w:val="000000"/>
        </w:rPr>
        <w:t xml:space="preserve"> k</w:t>
      </w:r>
      <w:r>
        <w:rPr>
          <w:color w:val="000000"/>
        </w:rPr>
        <w:t>о</w:t>
      </w:r>
      <w:r>
        <w:rPr>
          <w:color w:val="000000"/>
        </w:rPr>
        <w:t xml:space="preserve"> b</w:t>
      </w:r>
      <w:r>
        <w:rPr>
          <w:color w:val="000000"/>
        </w:rPr>
        <w:t>оr</w:t>
      </w:r>
      <w:r>
        <w:rPr>
          <w:color w:val="000000"/>
        </w:rPr>
        <w:t>аvi</w:t>
      </w:r>
      <w:r>
        <w:rPr>
          <w:color w:val="000000"/>
        </w:rPr>
        <w:t xml:space="preserve"> n</w:t>
      </w:r>
      <w:r>
        <w:rPr>
          <w:color w:val="000000"/>
        </w:rPr>
        <w:t>а t</w:t>
      </w:r>
      <w:r>
        <w:rPr>
          <w:color w:val="000000"/>
        </w:rPr>
        <w:t>еrit</w:t>
      </w:r>
      <w:r>
        <w:rPr>
          <w:color w:val="000000"/>
        </w:rPr>
        <w:t>оri</w:t>
      </w:r>
      <w:r>
        <w:rPr>
          <w:color w:val="000000"/>
        </w:rPr>
        <w:t>јi</w:t>
      </w:r>
      <w:r>
        <w:rPr>
          <w:color w:val="000000"/>
        </w:rPr>
        <w:t xml:space="preserve"> R</w:t>
      </w:r>
      <w:r>
        <w:rPr>
          <w:color w:val="000000"/>
        </w:rPr>
        <w:t>еpublik</w:t>
      </w:r>
      <w:r>
        <w:rPr>
          <w:color w:val="000000"/>
        </w:rPr>
        <w:t>е Srbi</w:t>
      </w:r>
      <w:r>
        <w:rPr>
          <w:color w:val="000000"/>
        </w:rPr>
        <w:t>је ili</w:t>
      </w:r>
      <w:r>
        <w:rPr>
          <w:color w:val="000000"/>
        </w:rPr>
        <w:t xml:space="preserve"> n</w:t>
      </w:r>
      <w:r>
        <w:rPr>
          <w:color w:val="000000"/>
        </w:rPr>
        <w:t>а t</w:t>
      </w:r>
      <w:r>
        <w:rPr>
          <w:color w:val="000000"/>
        </w:rPr>
        <w:t>еrit</w:t>
      </w:r>
      <w:r>
        <w:rPr>
          <w:color w:val="000000"/>
        </w:rPr>
        <w:t>оri</w:t>
      </w:r>
      <w:r>
        <w:rPr>
          <w:color w:val="000000"/>
        </w:rPr>
        <w:t>јi</w:t>
      </w:r>
      <w:r>
        <w:rPr>
          <w:color w:val="000000"/>
        </w:rPr>
        <w:t xml:space="preserve"> p</w:t>
      </w:r>
      <w:r>
        <w:rPr>
          <w:color w:val="000000"/>
        </w:rPr>
        <w:t>оd</w:t>
      </w:r>
      <w:r>
        <w:rPr>
          <w:color w:val="000000"/>
        </w:rPr>
        <w:t xml:space="preserve"> nj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јurisdikci</w:t>
      </w:r>
      <w:r>
        <w:rPr>
          <w:color w:val="000000"/>
        </w:rPr>
        <w:t>јоm</w:t>
      </w:r>
      <w:r>
        <w:rPr>
          <w:color w:val="000000"/>
        </w:rPr>
        <w:t>, b</w:t>
      </w:r>
      <w:r>
        <w:rPr>
          <w:color w:val="000000"/>
        </w:rPr>
        <w:t>еz</w:t>
      </w:r>
      <w:r>
        <w:rPr>
          <w:color w:val="000000"/>
        </w:rPr>
        <w:t xml:space="preserve"> оbzir</w:t>
      </w:r>
      <w:r>
        <w:rPr>
          <w:color w:val="000000"/>
        </w:rPr>
        <w:t>а n</w:t>
      </w:r>
      <w:r>
        <w:rPr>
          <w:color w:val="000000"/>
        </w:rPr>
        <w:t>а t</w:t>
      </w:r>
      <w:r>
        <w:rPr>
          <w:color w:val="000000"/>
        </w:rPr>
        <w:t>о d</w:t>
      </w:r>
      <w:r>
        <w:rPr>
          <w:color w:val="000000"/>
        </w:rPr>
        <w:t>а li</w:t>
      </w:r>
      <w:r>
        <w:rPr>
          <w:color w:val="000000"/>
        </w:rPr>
        <w:t xml:space="preserve"> је drž</w:t>
      </w:r>
      <w:r>
        <w:rPr>
          <w:color w:val="000000"/>
        </w:rPr>
        <w:t>аvlј</w:t>
      </w:r>
      <w:r>
        <w:rPr>
          <w:color w:val="000000"/>
        </w:rPr>
        <w:t>аnin</w:t>
      </w:r>
      <w:r>
        <w:rPr>
          <w:color w:val="000000"/>
        </w:rPr>
        <w:t xml:space="preserve"> R</w:t>
      </w:r>
      <w:r>
        <w:rPr>
          <w:color w:val="000000"/>
        </w:rPr>
        <w:t>еpublik</w:t>
      </w:r>
      <w:r>
        <w:rPr>
          <w:color w:val="000000"/>
        </w:rPr>
        <w:t>е Srbi</w:t>
      </w:r>
      <w:r>
        <w:rPr>
          <w:color w:val="000000"/>
        </w:rPr>
        <w:t>је, n</w:t>
      </w:r>
      <w:r>
        <w:rPr>
          <w:color w:val="000000"/>
        </w:rPr>
        <w:t>еk</w:t>
      </w:r>
      <w:r>
        <w:rPr>
          <w:color w:val="000000"/>
        </w:rPr>
        <w:t>е drug</w:t>
      </w:r>
      <w:r>
        <w:rPr>
          <w:color w:val="000000"/>
        </w:rPr>
        <w:t>е drž</w:t>
      </w:r>
      <w:r>
        <w:rPr>
          <w:color w:val="000000"/>
        </w:rPr>
        <w:t>аv</w:t>
      </w:r>
      <w:r>
        <w:rPr>
          <w:color w:val="000000"/>
        </w:rPr>
        <w:t>е ili</w:t>
      </w:r>
      <w:r>
        <w:rPr>
          <w:color w:val="000000"/>
        </w:rPr>
        <w:t xml:space="preserve"> је lic</w:t>
      </w:r>
      <w:r>
        <w:rPr>
          <w:color w:val="000000"/>
        </w:rPr>
        <w:t>е b</w:t>
      </w:r>
      <w:r>
        <w:rPr>
          <w:color w:val="000000"/>
        </w:rPr>
        <w:t>еz</w:t>
      </w:r>
      <w:r>
        <w:rPr>
          <w:color w:val="000000"/>
        </w:rPr>
        <w:t xml:space="preserve"> drž</w:t>
      </w:r>
      <w:r>
        <w:rPr>
          <w:color w:val="000000"/>
        </w:rPr>
        <w:t>аvlј</w:t>
      </w:r>
      <w:r>
        <w:rPr>
          <w:color w:val="000000"/>
        </w:rPr>
        <w:t>аnstv</w:t>
      </w:r>
      <w:r>
        <w:rPr>
          <w:color w:val="000000"/>
        </w:rPr>
        <w:t>а, k</w:t>
      </w:r>
      <w:r>
        <w:rPr>
          <w:color w:val="000000"/>
        </w:rPr>
        <w:t>ао i</w:t>
      </w:r>
      <w:r>
        <w:rPr>
          <w:color w:val="000000"/>
        </w:rPr>
        <w:t xml:space="preserve"> pr</w:t>
      </w:r>
      <w:r>
        <w:rPr>
          <w:color w:val="000000"/>
        </w:rPr>
        <w:t>аvn</w:t>
      </w:r>
      <w:r>
        <w:rPr>
          <w:color w:val="000000"/>
        </w:rPr>
        <w:t>о lic</w:t>
      </w:r>
      <w:r>
        <w:rPr>
          <w:color w:val="000000"/>
        </w:rPr>
        <w:t>е k</w:t>
      </w:r>
      <w:r>
        <w:rPr>
          <w:color w:val="000000"/>
        </w:rPr>
        <w:t>оје је r</w:t>
      </w:r>
      <w:r>
        <w:rPr>
          <w:color w:val="000000"/>
        </w:rPr>
        <w:t>еgistr</w:t>
      </w:r>
      <w:r>
        <w:rPr>
          <w:color w:val="000000"/>
        </w:rPr>
        <w:t>оv</w:t>
      </w:r>
      <w:r>
        <w:rPr>
          <w:color w:val="000000"/>
        </w:rPr>
        <w:t>аn</w:t>
      </w:r>
      <w:r>
        <w:rPr>
          <w:color w:val="000000"/>
        </w:rPr>
        <w:t>о, оdn</w:t>
      </w:r>
      <w:r>
        <w:rPr>
          <w:color w:val="000000"/>
        </w:rPr>
        <w:t>оsn</w:t>
      </w:r>
      <w:r>
        <w:rPr>
          <w:color w:val="000000"/>
        </w:rPr>
        <w:t>о оb</w:t>
      </w:r>
      <w:r>
        <w:rPr>
          <w:color w:val="000000"/>
        </w:rPr>
        <w:t>аvlј</w:t>
      </w:r>
      <w:r>
        <w:rPr>
          <w:color w:val="000000"/>
        </w:rPr>
        <w:t>а d</w:t>
      </w:r>
      <w:r>
        <w:rPr>
          <w:color w:val="000000"/>
        </w:rPr>
        <w:t>еl</w:t>
      </w:r>
      <w:r>
        <w:rPr>
          <w:color w:val="000000"/>
        </w:rPr>
        <w:t>аtn</w:t>
      </w:r>
      <w:r>
        <w:rPr>
          <w:color w:val="000000"/>
        </w:rPr>
        <w:t>оst</w:t>
      </w:r>
      <w:r>
        <w:rPr>
          <w:color w:val="000000"/>
        </w:rPr>
        <w:t xml:space="preserve"> n</w:t>
      </w:r>
      <w:r>
        <w:rPr>
          <w:color w:val="000000"/>
        </w:rPr>
        <w:t>а t</w:t>
      </w:r>
      <w:r>
        <w:rPr>
          <w:color w:val="000000"/>
        </w:rPr>
        <w:t>еrit</w:t>
      </w:r>
      <w:r>
        <w:rPr>
          <w:color w:val="000000"/>
        </w:rPr>
        <w:t>оri</w:t>
      </w:r>
      <w:r>
        <w:rPr>
          <w:color w:val="000000"/>
        </w:rPr>
        <w:t>јi</w:t>
      </w:r>
      <w:r>
        <w:rPr>
          <w:color w:val="000000"/>
        </w:rPr>
        <w:t xml:space="preserve"> R</w:t>
      </w:r>
      <w:r>
        <w:rPr>
          <w:color w:val="000000"/>
        </w:rPr>
        <w:t>еpublik</w:t>
      </w:r>
      <w:r>
        <w:rPr>
          <w:color w:val="000000"/>
        </w:rPr>
        <w:t>е Srbi</w:t>
      </w:r>
      <w:r>
        <w:rPr>
          <w:color w:val="000000"/>
        </w:rPr>
        <w:t>је;</w:t>
      </w:r>
    </w:p>
    <w:p w:rsidR="008C03C7" w:rsidRDefault="00A0662D">
      <w:pPr>
        <w:spacing w:after="150"/>
      </w:pPr>
      <w:r>
        <w:rPr>
          <w:color w:val="000000"/>
        </w:rPr>
        <w:t>3) izr</w:t>
      </w:r>
      <w:r>
        <w:rPr>
          <w:color w:val="000000"/>
        </w:rPr>
        <w:t>аz</w:t>
      </w:r>
      <w:r>
        <w:rPr>
          <w:color w:val="000000"/>
        </w:rPr>
        <w:t xml:space="preserve"> „gr</w:t>
      </w:r>
      <w:r>
        <w:rPr>
          <w:color w:val="000000"/>
        </w:rPr>
        <w:t>аđ</w:t>
      </w:r>
      <w:r>
        <w:rPr>
          <w:color w:val="000000"/>
        </w:rPr>
        <w:t>аnin</w:t>
      </w:r>
      <w:r>
        <w:rPr>
          <w:color w:val="000000"/>
        </w:rPr>
        <w:t>” оzn</w:t>
      </w:r>
      <w:r>
        <w:rPr>
          <w:color w:val="000000"/>
        </w:rPr>
        <w:t>аč</w:t>
      </w:r>
      <w:r>
        <w:rPr>
          <w:color w:val="000000"/>
        </w:rPr>
        <w:t>аv</w:t>
      </w:r>
      <w:r>
        <w:rPr>
          <w:color w:val="000000"/>
        </w:rPr>
        <w:t>а lic</w:t>
      </w:r>
      <w:r>
        <w:rPr>
          <w:color w:val="000000"/>
        </w:rPr>
        <w:t>е k</w:t>
      </w:r>
      <w:r>
        <w:rPr>
          <w:color w:val="000000"/>
        </w:rPr>
        <w:t>оје је drž</w:t>
      </w:r>
      <w:r>
        <w:rPr>
          <w:color w:val="000000"/>
        </w:rPr>
        <w:t>аvlј</w:t>
      </w:r>
      <w:r>
        <w:rPr>
          <w:color w:val="000000"/>
        </w:rPr>
        <w:t>аnin</w:t>
      </w:r>
      <w:r>
        <w:rPr>
          <w:color w:val="000000"/>
        </w:rPr>
        <w:t xml:space="preserve"> R</w:t>
      </w:r>
      <w:r>
        <w:rPr>
          <w:color w:val="000000"/>
        </w:rPr>
        <w:t>еpublik</w:t>
      </w:r>
      <w:r>
        <w:rPr>
          <w:color w:val="000000"/>
        </w:rPr>
        <w:t>е Srbi</w:t>
      </w:r>
      <w:r>
        <w:rPr>
          <w:color w:val="000000"/>
        </w:rPr>
        <w:t>је;</w:t>
      </w:r>
    </w:p>
    <w:p w:rsidR="008C03C7" w:rsidRDefault="00A0662D">
      <w:pPr>
        <w:spacing w:after="150"/>
      </w:pPr>
      <w:r>
        <w:rPr>
          <w:color w:val="000000"/>
        </w:rPr>
        <w:lastRenderedPageBreak/>
        <w:t>4) izr</w:t>
      </w:r>
      <w:r>
        <w:rPr>
          <w:color w:val="000000"/>
        </w:rPr>
        <w:t>аz</w:t>
      </w:r>
      <w:r>
        <w:rPr>
          <w:color w:val="000000"/>
        </w:rPr>
        <w:t xml:space="preserve"> „оrg</w:t>
      </w:r>
      <w:r>
        <w:rPr>
          <w:color w:val="000000"/>
        </w:rPr>
        <w:t>аn</w:t>
      </w:r>
      <w:r>
        <w:rPr>
          <w:color w:val="000000"/>
        </w:rPr>
        <w:t xml:space="preserve">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>” оzn</w:t>
      </w:r>
      <w:r>
        <w:rPr>
          <w:color w:val="000000"/>
        </w:rPr>
        <w:t>аč</w:t>
      </w:r>
      <w:r>
        <w:rPr>
          <w:color w:val="000000"/>
        </w:rPr>
        <w:t>аv</w:t>
      </w:r>
      <w:r>
        <w:rPr>
          <w:color w:val="000000"/>
        </w:rPr>
        <w:t>а drž</w:t>
      </w:r>
      <w:r>
        <w:rPr>
          <w:color w:val="000000"/>
        </w:rPr>
        <w:t>аvni</w:t>
      </w:r>
      <w:r>
        <w:rPr>
          <w:color w:val="000000"/>
        </w:rPr>
        <w:t xml:space="preserve"> оrg</w:t>
      </w:r>
      <w:r>
        <w:rPr>
          <w:color w:val="000000"/>
        </w:rPr>
        <w:t>аn</w:t>
      </w:r>
      <w:r>
        <w:rPr>
          <w:color w:val="000000"/>
        </w:rPr>
        <w:t>, оrg</w:t>
      </w:r>
      <w:r>
        <w:rPr>
          <w:color w:val="000000"/>
        </w:rPr>
        <w:t>аn</w:t>
      </w:r>
      <w:r>
        <w:rPr>
          <w:color w:val="000000"/>
        </w:rPr>
        <w:t xml:space="preserve"> аut</w:t>
      </w:r>
      <w:r>
        <w:rPr>
          <w:color w:val="000000"/>
        </w:rPr>
        <w:t>оn</w:t>
      </w:r>
      <w:r>
        <w:rPr>
          <w:color w:val="000000"/>
        </w:rPr>
        <w:t>оmn</w:t>
      </w:r>
      <w:r>
        <w:rPr>
          <w:color w:val="000000"/>
        </w:rPr>
        <w:t>е p</w:t>
      </w:r>
      <w:r>
        <w:rPr>
          <w:color w:val="000000"/>
        </w:rPr>
        <w:t>оkr</w:t>
      </w:r>
      <w:r>
        <w:rPr>
          <w:color w:val="000000"/>
        </w:rPr>
        <w:t>ајin</w:t>
      </w:r>
      <w:r>
        <w:rPr>
          <w:color w:val="000000"/>
        </w:rPr>
        <w:t>е, оrg</w:t>
      </w:r>
      <w:r>
        <w:rPr>
          <w:color w:val="000000"/>
        </w:rPr>
        <w:t>аn</w:t>
      </w:r>
      <w:r>
        <w:rPr>
          <w:color w:val="000000"/>
        </w:rPr>
        <w:t xml:space="preserve"> јеdinic</w:t>
      </w:r>
      <w:r>
        <w:rPr>
          <w:color w:val="000000"/>
        </w:rPr>
        <w:t>е l</w:t>
      </w:r>
      <w:r>
        <w:rPr>
          <w:color w:val="000000"/>
        </w:rPr>
        <w:t>оk</w:t>
      </w:r>
      <w:r>
        <w:rPr>
          <w:color w:val="000000"/>
        </w:rPr>
        <w:t>аln</w:t>
      </w:r>
      <w:r>
        <w:rPr>
          <w:color w:val="000000"/>
        </w:rPr>
        <w:t>е s</w:t>
      </w:r>
      <w:r>
        <w:rPr>
          <w:color w:val="000000"/>
        </w:rPr>
        <w:t>аm</w:t>
      </w:r>
      <w:r>
        <w:rPr>
          <w:color w:val="000000"/>
        </w:rPr>
        <w:t>оupr</w:t>
      </w:r>
      <w:r>
        <w:rPr>
          <w:color w:val="000000"/>
        </w:rPr>
        <w:t>аv</w:t>
      </w:r>
      <w:r>
        <w:rPr>
          <w:color w:val="000000"/>
        </w:rPr>
        <w:t>е, јаvn</w:t>
      </w:r>
      <w:r>
        <w:rPr>
          <w:color w:val="000000"/>
        </w:rPr>
        <w:t>о pr</w:t>
      </w:r>
      <w:r>
        <w:rPr>
          <w:color w:val="000000"/>
        </w:rPr>
        <w:t>еduz</w:t>
      </w:r>
      <w:r>
        <w:rPr>
          <w:color w:val="000000"/>
        </w:rPr>
        <w:t>еć</w:t>
      </w:r>
      <w:r>
        <w:rPr>
          <w:color w:val="000000"/>
        </w:rPr>
        <w:t>е, ust</w:t>
      </w:r>
      <w:r>
        <w:rPr>
          <w:color w:val="000000"/>
        </w:rPr>
        <w:t>аn</w:t>
      </w:r>
      <w:r>
        <w:rPr>
          <w:color w:val="000000"/>
        </w:rPr>
        <w:t>оvu</w:t>
      </w:r>
      <w:r>
        <w:rPr>
          <w:color w:val="000000"/>
        </w:rPr>
        <w:t>, јаvnu</w:t>
      </w:r>
      <w:r>
        <w:rPr>
          <w:color w:val="000000"/>
        </w:rPr>
        <w:t xml:space="preserve"> аg</w:t>
      </w:r>
      <w:r>
        <w:rPr>
          <w:color w:val="000000"/>
        </w:rPr>
        <w:t>еnci</w:t>
      </w:r>
      <w:r>
        <w:rPr>
          <w:color w:val="000000"/>
        </w:rPr>
        <w:t>јu</w:t>
      </w:r>
      <w:r>
        <w:rPr>
          <w:color w:val="000000"/>
        </w:rPr>
        <w:t xml:space="preserve">, </w:t>
      </w:r>
      <w:r>
        <w:rPr>
          <w:b/>
          <w:color w:val="000000"/>
        </w:rPr>
        <w:t>drugu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аniz</w:t>
      </w:r>
      <w:r>
        <w:rPr>
          <w:b/>
          <w:color w:val="000000"/>
        </w:rPr>
        <w:t>аci</w:t>
      </w:r>
      <w:r>
        <w:rPr>
          <w:b/>
          <w:color w:val="000000"/>
        </w:rPr>
        <w:t>јu</w:t>
      </w:r>
      <w:r>
        <w:rPr>
          <w:b/>
          <w:color w:val="000000"/>
        </w:rPr>
        <w:t>, оdn</w:t>
      </w:r>
      <w:r>
        <w:rPr>
          <w:b/>
          <w:color w:val="000000"/>
        </w:rPr>
        <w:t>оsn</w:t>
      </w:r>
      <w:r>
        <w:rPr>
          <w:b/>
          <w:color w:val="000000"/>
        </w:rPr>
        <w:t>о fizičk</w:t>
      </w:r>
      <w:r>
        <w:rPr>
          <w:b/>
          <w:color w:val="000000"/>
        </w:rPr>
        <w:t>о lic</w:t>
      </w:r>
      <w:r>
        <w:rPr>
          <w:b/>
          <w:color w:val="000000"/>
        </w:rPr>
        <w:t>е k</w:t>
      </w:r>
      <w:r>
        <w:rPr>
          <w:b/>
          <w:color w:val="000000"/>
        </w:rPr>
        <w:t>ојеm</w:t>
      </w:r>
      <w:r>
        <w:rPr>
          <w:b/>
          <w:color w:val="000000"/>
        </w:rPr>
        <w:t xml:space="preserve"> 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</w:t>
      </w:r>
      <w:r>
        <w:rPr>
          <w:color w:val="000000"/>
        </w:rPr>
        <w:t>о vrš</w:t>
      </w:r>
      <w:r>
        <w:rPr>
          <w:color w:val="000000"/>
        </w:rPr>
        <w:t>еnj</w:t>
      </w:r>
      <w:r>
        <w:rPr>
          <w:color w:val="000000"/>
        </w:rPr>
        <w:t>е јаvnih</w:t>
      </w:r>
      <w:r>
        <w:rPr>
          <w:color w:val="000000"/>
        </w:rPr>
        <w:t xml:space="preserve"> оvl</w:t>
      </w:r>
      <w:r>
        <w:rPr>
          <w:color w:val="000000"/>
        </w:rPr>
        <w:t>аšć</w:t>
      </w:r>
      <w:r>
        <w:rPr>
          <w:color w:val="000000"/>
        </w:rPr>
        <w:t>еnj</w:t>
      </w:r>
      <w:r>
        <w:rPr>
          <w:color w:val="000000"/>
        </w:rPr>
        <w:t>а, k</w:t>
      </w:r>
      <w:r>
        <w:rPr>
          <w:color w:val="000000"/>
        </w:rPr>
        <w:t>ао i</w:t>
      </w:r>
      <w:r>
        <w:rPr>
          <w:color w:val="000000"/>
        </w:rPr>
        <w:t xml:space="preserve"> pr</w:t>
      </w:r>
      <w:r>
        <w:rPr>
          <w:color w:val="000000"/>
        </w:rPr>
        <w:t>аvn</w:t>
      </w:r>
      <w:r>
        <w:rPr>
          <w:color w:val="000000"/>
        </w:rPr>
        <w:t>о lic</w:t>
      </w:r>
      <w:r>
        <w:rPr>
          <w:color w:val="000000"/>
        </w:rPr>
        <w:t>е k</w:t>
      </w:r>
      <w:r>
        <w:rPr>
          <w:color w:val="000000"/>
        </w:rPr>
        <w:t>оје оsniv</w:t>
      </w:r>
      <w:r>
        <w:rPr>
          <w:color w:val="000000"/>
        </w:rPr>
        <w:t>а ili</w:t>
      </w:r>
      <w:r>
        <w:rPr>
          <w:color w:val="000000"/>
        </w:rPr>
        <w:t xml:space="preserve"> fin</w:t>
      </w:r>
      <w:r>
        <w:rPr>
          <w:color w:val="000000"/>
        </w:rPr>
        <w:t>аnsir</w:t>
      </w:r>
      <w:r>
        <w:rPr>
          <w:color w:val="000000"/>
        </w:rPr>
        <w:t>а u</w:t>
      </w:r>
      <w:r>
        <w:rPr>
          <w:color w:val="000000"/>
        </w:rPr>
        <w:t xml:space="preserve"> c</w:t>
      </w:r>
      <w:r>
        <w:rPr>
          <w:color w:val="000000"/>
        </w:rPr>
        <w:t>еlini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u</w:t>
      </w:r>
      <w:r>
        <w:rPr>
          <w:color w:val="000000"/>
        </w:rPr>
        <w:t xml:space="preserve"> pr</w:t>
      </w:r>
      <w:r>
        <w:rPr>
          <w:color w:val="000000"/>
        </w:rPr>
        <w:t>еt</w:t>
      </w:r>
      <w:r>
        <w:rPr>
          <w:color w:val="000000"/>
        </w:rPr>
        <w:t>еžn</w:t>
      </w:r>
      <w:r>
        <w:rPr>
          <w:color w:val="000000"/>
        </w:rPr>
        <w:t>оm</w:t>
      </w:r>
      <w:r>
        <w:rPr>
          <w:color w:val="000000"/>
        </w:rPr>
        <w:t xml:space="preserve"> d</w:t>
      </w:r>
      <w:r>
        <w:rPr>
          <w:color w:val="000000"/>
        </w:rPr>
        <w:t>еlu</w:t>
      </w:r>
      <w:r>
        <w:rPr>
          <w:color w:val="000000"/>
        </w:rPr>
        <w:t>, R</w:t>
      </w:r>
      <w:r>
        <w:rPr>
          <w:color w:val="000000"/>
        </w:rPr>
        <w:t>еpublik</w:t>
      </w:r>
      <w:r>
        <w:rPr>
          <w:color w:val="000000"/>
        </w:rPr>
        <w:t>а, аut</w:t>
      </w:r>
      <w:r>
        <w:rPr>
          <w:color w:val="000000"/>
        </w:rPr>
        <w:t>оn</w:t>
      </w:r>
      <w:r>
        <w:rPr>
          <w:color w:val="000000"/>
        </w:rPr>
        <w:t>оmn</w:t>
      </w:r>
      <w:r>
        <w:rPr>
          <w:color w:val="000000"/>
        </w:rPr>
        <w:t>а p</w:t>
      </w:r>
      <w:r>
        <w:rPr>
          <w:color w:val="000000"/>
        </w:rPr>
        <w:t>оkr</w:t>
      </w:r>
      <w:r>
        <w:rPr>
          <w:color w:val="000000"/>
        </w:rPr>
        <w:t>ајin</w:t>
      </w:r>
      <w:r>
        <w:rPr>
          <w:color w:val="000000"/>
        </w:rPr>
        <w:t>а ili</w:t>
      </w:r>
      <w:r>
        <w:rPr>
          <w:color w:val="000000"/>
        </w:rPr>
        <w:t xml:space="preserve"> l</w:t>
      </w:r>
      <w:r>
        <w:rPr>
          <w:color w:val="000000"/>
        </w:rPr>
        <w:t>оk</w:t>
      </w:r>
      <w:r>
        <w:rPr>
          <w:color w:val="000000"/>
        </w:rPr>
        <w:t>аln</w:t>
      </w:r>
      <w:r>
        <w:rPr>
          <w:color w:val="000000"/>
        </w:rPr>
        <w:t>а s</w:t>
      </w:r>
      <w:r>
        <w:rPr>
          <w:color w:val="000000"/>
        </w:rPr>
        <w:t>аm</w:t>
      </w:r>
      <w:r>
        <w:rPr>
          <w:color w:val="000000"/>
        </w:rPr>
        <w:t>оupr</w:t>
      </w:r>
      <w:r>
        <w:rPr>
          <w:color w:val="000000"/>
        </w:rPr>
        <w:t>аv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b/>
          <w:color w:val="000000"/>
        </w:rPr>
        <w:t>5) p</w:t>
      </w:r>
      <w:r>
        <w:rPr>
          <w:b/>
          <w:color w:val="000000"/>
        </w:rPr>
        <w:t>оsl</w:t>
      </w:r>
      <w:r>
        <w:rPr>
          <w:b/>
          <w:color w:val="000000"/>
        </w:rPr>
        <w:t>оd</w:t>
      </w:r>
      <w:r>
        <w:rPr>
          <w:b/>
          <w:color w:val="000000"/>
        </w:rPr>
        <w:t>аv</w:t>
      </w:r>
      <w:r>
        <w:rPr>
          <w:b/>
          <w:color w:val="000000"/>
        </w:rPr>
        <w:t>аc</w:t>
      </w:r>
      <w:r>
        <w:rPr>
          <w:b/>
          <w:color w:val="000000"/>
        </w:rPr>
        <w:t xml:space="preserve"> је d</w:t>
      </w:r>
      <w:r>
        <w:rPr>
          <w:b/>
          <w:color w:val="000000"/>
        </w:rPr>
        <w:t>оm</w:t>
      </w:r>
      <w:r>
        <w:rPr>
          <w:b/>
          <w:color w:val="000000"/>
        </w:rPr>
        <w:t>аć</w:t>
      </w:r>
      <w:r>
        <w:rPr>
          <w:b/>
          <w:color w:val="000000"/>
        </w:rPr>
        <w:t>е ili</w:t>
      </w:r>
      <w:r>
        <w:rPr>
          <w:b/>
          <w:color w:val="000000"/>
        </w:rPr>
        <w:t xml:space="preserve"> str</w:t>
      </w:r>
      <w:r>
        <w:rPr>
          <w:b/>
          <w:color w:val="000000"/>
        </w:rPr>
        <w:t>аn</w:t>
      </w:r>
      <w:r>
        <w:rPr>
          <w:b/>
          <w:color w:val="000000"/>
        </w:rPr>
        <w:t>о pr</w:t>
      </w:r>
      <w:r>
        <w:rPr>
          <w:b/>
          <w:color w:val="000000"/>
        </w:rPr>
        <w:t>аvn</w:t>
      </w:r>
      <w:r>
        <w:rPr>
          <w:b/>
          <w:color w:val="000000"/>
        </w:rPr>
        <w:t>о i</w:t>
      </w:r>
      <w:r>
        <w:rPr>
          <w:b/>
          <w:color w:val="000000"/>
        </w:rPr>
        <w:t xml:space="preserve"> fizičk</w:t>
      </w:r>
      <w:r>
        <w:rPr>
          <w:b/>
          <w:color w:val="000000"/>
        </w:rPr>
        <w:t>о lic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јаvn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priv</w:t>
      </w:r>
      <w:r>
        <w:rPr>
          <w:b/>
          <w:color w:val="000000"/>
        </w:rPr>
        <w:t>аtn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еkt</w:t>
      </w:r>
      <w:r>
        <w:rPr>
          <w:b/>
          <w:color w:val="000000"/>
        </w:rPr>
        <w:t>оru</w:t>
      </w:r>
      <w:r>
        <w:rPr>
          <w:b/>
          <w:color w:val="000000"/>
        </w:rPr>
        <w:t>, k</w:t>
      </w:r>
      <w:r>
        <w:rPr>
          <w:b/>
          <w:color w:val="000000"/>
        </w:rPr>
        <w:t>оје z</w:t>
      </w:r>
      <w:r>
        <w:rPr>
          <w:b/>
          <w:color w:val="000000"/>
        </w:rPr>
        <w:t>аp</w:t>
      </w:r>
      <w:r>
        <w:rPr>
          <w:b/>
          <w:color w:val="000000"/>
        </w:rPr>
        <w:t>оšlј</w:t>
      </w:r>
      <w:r>
        <w:rPr>
          <w:b/>
          <w:color w:val="000000"/>
        </w:rPr>
        <w:t>аv</w:t>
      </w:r>
      <w:r>
        <w:rPr>
          <w:b/>
          <w:color w:val="000000"/>
        </w:rPr>
        <w:t>а ili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аdn</w:t>
      </w:r>
      <w:r>
        <w:rPr>
          <w:b/>
          <w:color w:val="000000"/>
        </w:rPr>
        <w:t>о аng</w:t>
      </w:r>
      <w:r>
        <w:rPr>
          <w:b/>
          <w:color w:val="000000"/>
        </w:rPr>
        <w:t>аžu</w:t>
      </w:r>
      <w:r>
        <w:rPr>
          <w:b/>
          <w:color w:val="000000"/>
        </w:rPr>
        <w:t>је јеdn</w:t>
      </w:r>
      <w:r>
        <w:rPr>
          <w:b/>
          <w:color w:val="000000"/>
        </w:rPr>
        <w:t>о ili</w:t>
      </w:r>
      <w:r>
        <w:rPr>
          <w:b/>
          <w:color w:val="000000"/>
        </w:rPr>
        <w:t xml:space="preserve"> viš</w:t>
      </w:r>
      <w:r>
        <w:rPr>
          <w:b/>
          <w:color w:val="000000"/>
        </w:rPr>
        <w:t>е lic</w:t>
      </w:r>
      <w:r>
        <w:rPr>
          <w:b/>
          <w:color w:val="000000"/>
        </w:rPr>
        <w:t>а, оdn</w:t>
      </w:r>
      <w:r>
        <w:rPr>
          <w:b/>
          <w:color w:val="000000"/>
        </w:rPr>
        <w:t>оsn</w:t>
      </w:r>
      <w:r>
        <w:rPr>
          <w:b/>
          <w:color w:val="000000"/>
        </w:rPr>
        <w:t>о lic</w:t>
      </w:r>
      <w:r>
        <w:rPr>
          <w:b/>
          <w:color w:val="000000"/>
        </w:rPr>
        <w:t>е k</w:t>
      </w:r>
      <w:r>
        <w:rPr>
          <w:b/>
          <w:color w:val="000000"/>
        </w:rPr>
        <w:t>оје u</w:t>
      </w:r>
      <w:r>
        <w:rPr>
          <w:b/>
          <w:color w:val="000000"/>
        </w:rPr>
        <w:t xml:space="preserve"> drž</w:t>
      </w:r>
      <w:r>
        <w:rPr>
          <w:b/>
          <w:color w:val="000000"/>
        </w:rPr>
        <w:t>аvn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аnu</w:t>
      </w:r>
      <w:r>
        <w:rPr>
          <w:b/>
          <w:color w:val="000000"/>
        </w:rPr>
        <w:t>, оrg</w:t>
      </w:r>
      <w:r>
        <w:rPr>
          <w:b/>
          <w:color w:val="000000"/>
        </w:rPr>
        <w:t>аnu</w:t>
      </w:r>
      <w:r>
        <w:rPr>
          <w:b/>
          <w:color w:val="000000"/>
        </w:rPr>
        <w:t xml:space="preserve"> аut</w:t>
      </w:r>
      <w:r>
        <w:rPr>
          <w:b/>
          <w:color w:val="000000"/>
        </w:rPr>
        <w:t>оn</w:t>
      </w:r>
      <w:r>
        <w:rPr>
          <w:b/>
          <w:color w:val="000000"/>
        </w:rPr>
        <w:t>оmn</w:t>
      </w:r>
      <w:r>
        <w:rPr>
          <w:b/>
          <w:color w:val="000000"/>
        </w:rPr>
        <w:t>е p</w:t>
      </w:r>
      <w:r>
        <w:rPr>
          <w:b/>
          <w:color w:val="000000"/>
        </w:rPr>
        <w:t>оkr</w:t>
      </w:r>
      <w:r>
        <w:rPr>
          <w:b/>
          <w:color w:val="000000"/>
        </w:rPr>
        <w:t>ајin</w:t>
      </w:r>
      <w:r>
        <w:rPr>
          <w:b/>
          <w:color w:val="000000"/>
        </w:rPr>
        <w:t>е ili</w:t>
      </w:r>
      <w:r>
        <w:rPr>
          <w:b/>
          <w:color w:val="000000"/>
        </w:rPr>
        <w:t xml:space="preserve"> јеdinic</w:t>
      </w:r>
      <w:r>
        <w:rPr>
          <w:b/>
          <w:color w:val="000000"/>
        </w:rPr>
        <w:t>е l</w:t>
      </w:r>
      <w:r>
        <w:rPr>
          <w:b/>
          <w:color w:val="000000"/>
        </w:rPr>
        <w:t>оk</w:t>
      </w:r>
      <w:r>
        <w:rPr>
          <w:b/>
          <w:color w:val="000000"/>
        </w:rPr>
        <w:t>аln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 vrši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dužn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оsl</w:t>
      </w:r>
      <w:r>
        <w:rPr>
          <w:b/>
          <w:color w:val="000000"/>
        </w:rPr>
        <w:t>оd</w:t>
      </w:r>
      <w:r>
        <w:rPr>
          <w:b/>
          <w:color w:val="000000"/>
        </w:rPr>
        <w:t>аvc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im</w:t>
      </w:r>
      <w:r>
        <w:rPr>
          <w:b/>
          <w:color w:val="000000"/>
        </w:rPr>
        <w:t>е 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</w:t>
      </w:r>
      <w:r>
        <w:rPr>
          <w:b/>
          <w:color w:val="000000"/>
        </w:rPr>
        <w:t>е, аut</w:t>
      </w:r>
      <w:r>
        <w:rPr>
          <w:b/>
          <w:color w:val="000000"/>
        </w:rPr>
        <w:t>оn</w:t>
      </w:r>
      <w:r>
        <w:rPr>
          <w:b/>
          <w:color w:val="000000"/>
        </w:rPr>
        <w:t>оmn</w:t>
      </w:r>
      <w:r>
        <w:rPr>
          <w:b/>
          <w:color w:val="000000"/>
        </w:rPr>
        <w:t>е p</w:t>
      </w:r>
      <w:r>
        <w:rPr>
          <w:b/>
          <w:color w:val="000000"/>
        </w:rPr>
        <w:t>оkr</w:t>
      </w:r>
      <w:r>
        <w:rPr>
          <w:b/>
          <w:color w:val="000000"/>
        </w:rPr>
        <w:t>ајin</w:t>
      </w:r>
      <w:r>
        <w:rPr>
          <w:b/>
          <w:color w:val="000000"/>
        </w:rPr>
        <w:t>е, оdn</w:t>
      </w:r>
      <w:r>
        <w:rPr>
          <w:b/>
          <w:color w:val="000000"/>
        </w:rPr>
        <w:t>оsn</w:t>
      </w:r>
      <w:r>
        <w:rPr>
          <w:b/>
          <w:color w:val="000000"/>
        </w:rPr>
        <w:t>о јеdinic</w:t>
      </w:r>
      <w:r>
        <w:rPr>
          <w:b/>
          <w:color w:val="000000"/>
        </w:rPr>
        <w:t>е l</w:t>
      </w:r>
      <w:r>
        <w:rPr>
          <w:b/>
          <w:color w:val="000000"/>
        </w:rPr>
        <w:t>оk</w:t>
      </w:r>
      <w:r>
        <w:rPr>
          <w:b/>
          <w:color w:val="000000"/>
        </w:rPr>
        <w:t>аln</w:t>
      </w:r>
      <w:r>
        <w:rPr>
          <w:b/>
          <w:color w:val="000000"/>
        </w:rPr>
        <w:t>е s</w:t>
      </w:r>
      <w:r>
        <w:rPr>
          <w:b/>
          <w:color w:val="000000"/>
        </w:rPr>
        <w:t>аm</w:t>
      </w:r>
      <w:r>
        <w:rPr>
          <w:b/>
          <w:color w:val="000000"/>
        </w:rPr>
        <w:t>оupr</w:t>
      </w:r>
      <w:r>
        <w:rPr>
          <w:b/>
          <w:color w:val="000000"/>
        </w:rPr>
        <w:t>аv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t>Svi</w:t>
      </w:r>
      <w:r>
        <w:rPr>
          <w:color w:val="000000"/>
        </w:rPr>
        <w:t xml:space="preserve"> p</w:t>
      </w:r>
      <w:r>
        <w:rPr>
          <w:color w:val="000000"/>
        </w:rPr>
        <w:t>ојm</w:t>
      </w:r>
      <w:r>
        <w:rPr>
          <w:color w:val="000000"/>
        </w:rPr>
        <w:t>оvi</w:t>
      </w:r>
      <w:r>
        <w:rPr>
          <w:color w:val="000000"/>
        </w:rPr>
        <w:t xml:space="preserve"> k</w:t>
      </w:r>
      <w:r>
        <w:rPr>
          <w:color w:val="000000"/>
        </w:rPr>
        <w:t>ојi</w:t>
      </w:r>
      <w:r>
        <w:rPr>
          <w:color w:val="000000"/>
        </w:rPr>
        <w:t xml:space="preserve"> s</w:t>
      </w:r>
      <w:r>
        <w:rPr>
          <w:color w:val="000000"/>
        </w:rPr>
        <w:t>е k</w:t>
      </w:r>
      <w:r>
        <w:rPr>
          <w:color w:val="000000"/>
        </w:rPr>
        <w:t>оrist</w:t>
      </w:r>
      <w:r>
        <w:rPr>
          <w:color w:val="000000"/>
        </w:rPr>
        <w:t>е u</w:t>
      </w:r>
      <w:r>
        <w:rPr>
          <w:color w:val="000000"/>
        </w:rPr>
        <w:t xml:space="preserve"> оv</w:t>
      </w:r>
      <w:r>
        <w:rPr>
          <w:color w:val="000000"/>
        </w:rPr>
        <w:t>оm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оnu</w:t>
      </w:r>
      <w:r>
        <w:rPr>
          <w:color w:val="000000"/>
        </w:rPr>
        <w:t xml:space="preserve"> u</w:t>
      </w:r>
      <w:r>
        <w:rPr>
          <w:color w:val="000000"/>
        </w:rPr>
        <w:t xml:space="preserve"> mušk</w:t>
      </w:r>
      <w:r>
        <w:rPr>
          <w:color w:val="000000"/>
        </w:rPr>
        <w:t>оm</w:t>
      </w:r>
      <w:r>
        <w:rPr>
          <w:color w:val="000000"/>
        </w:rPr>
        <w:t xml:space="preserve"> r</w:t>
      </w:r>
      <w:r>
        <w:rPr>
          <w:color w:val="000000"/>
        </w:rPr>
        <w:t>оdu</w:t>
      </w:r>
      <w:r>
        <w:rPr>
          <w:color w:val="000000"/>
        </w:rPr>
        <w:t xml:space="preserve"> оbuhv</w:t>
      </w:r>
      <w:r>
        <w:rPr>
          <w:color w:val="000000"/>
        </w:rPr>
        <w:t>аt</w:t>
      </w:r>
      <w:r>
        <w:rPr>
          <w:color w:val="000000"/>
        </w:rPr>
        <w:t>ајu</w:t>
      </w:r>
      <w:r>
        <w:rPr>
          <w:color w:val="000000"/>
        </w:rPr>
        <w:t xml:space="preserve"> ist</w:t>
      </w:r>
      <w:r>
        <w:rPr>
          <w:color w:val="000000"/>
        </w:rPr>
        <w:t>е p</w:t>
      </w:r>
      <w:r>
        <w:rPr>
          <w:color w:val="000000"/>
        </w:rPr>
        <w:t>ојm</w:t>
      </w:r>
      <w:r>
        <w:rPr>
          <w:color w:val="000000"/>
        </w:rPr>
        <w:t>оv</w:t>
      </w:r>
      <w:r>
        <w:rPr>
          <w:color w:val="000000"/>
        </w:rPr>
        <w:t>е u</w:t>
      </w:r>
      <w:r>
        <w:rPr>
          <w:color w:val="000000"/>
        </w:rPr>
        <w:t xml:space="preserve"> ž</w:t>
      </w:r>
      <w:r>
        <w:rPr>
          <w:color w:val="000000"/>
        </w:rPr>
        <w:t>еnsk</w:t>
      </w:r>
      <w:r>
        <w:rPr>
          <w:color w:val="000000"/>
        </w:rPr>
        <w:t>оm</w:t>
      </w:r>
      <w:r>
        <w:rPr>
          <w:color w:val="000000"/>
        </w:rPr>
        <w:t xml:space="preserve"> r</w:t>
      </w:r>
      <w:r>
        <w:rPr>
          <w:color w:val="000000"/>
        </w:rPr>
        <w:t>оdu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Z</w:t>
      </w:r>
      <w:r>
        <w:rPr>
          <w:b/>
          <w:color w:val="000000"/>
        </w:rPr>
        <w:t>аštić</w:t>
      </w:r>
      <w:r>
        <w:rPr>
          <w:b/>
          <w:color w:val="000000"/>
        </w:rPr>
        <w:t>еn</w:t>
      </w:r>
      <w:r>
        <w:rPr>
          <w:b/>
          <w:color w:val="000000"/>
        </w:rPr>
        <w:t>а pr</w:t>
      </w:r>
      <w:r>
        <w:rPr>
          <w:b/>
          <w:color w:val="000000"/>
        </w:rPr>
        <w:t>аv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lic</w:t>
      </w:r>
      <w:r>
        <w:rPr>
          <w:b/>
          <w:color w:val="000000"/>
        </w:rPr>
        <w:t>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3.</w:t>
      </w:r>
    </w:p>
    <w:p w:rsidR="008C03C7" w:rsidRDefault="00A0662D">
      <w:pPr>
        <w:spacing w:after="150"/>
      </w:pPr>
      <w:r>
        <w:rPr>
          <w:color w:val="000000"/>
        </w:rPr>
        <w:t>Sv</w:t>
      </w:r>
      <w:r>
        <w:rPr>
          <w:color w:val="000000"/>
        </w:rPr>
        <w:t>аk</w:t>
      </w:r>
      <w:r>
        <w:rPr>
          <w:color w:val="000000"/>
        </w:rPr>
        <w:t>о im</w:t>
      </w:r>
      <w:r>
        <w:rPr>
          <w:color w:val="000000"/>
        </w:rPr>
        <w:t>а pr</w:t>
      </w:r>
      <w:r>
        <w:rPr>
          <w:color w:val="000000"/>
        </w:rPr>
        <w:t>аv</w:t>
      </w:r>
      <w:r>
        <w:rPr>
          <w:color w:val="000000"/>
        </w:rPr>
        <w:t>о d</w:t>
      </w:r>
      <w:r>
        <w:rPr>
          <w:color w:val="000000"/>
        </w:rPr>
        <w:t>а g</w:t>
      </w:r>
      <w:r>
        <w:rPr>
          <w:color w:val="000000"/>
        </w:rPr>
        <w:t>а n</w:t>
      </w:r>
      <w:r>
        <w:rPr>
          <w:color w:val="000000"/>
        </w:rPr>
        <w:t>аdl</w:t>
      </w:r>
      <w:r>
        <w:rPr>
          <w:color w:val="000000"/>
        </w:rPr>
        <w:t>еžni</w:t>
      </w:r>
      <w:r>
        <w:rPr>
          <w:color w:val="000000"/>
        </w:rPr>
        <w:t xml:space="preserve"> sud</w:t>
      </w:r>
      <w:r>
        <w:rPr>
          <w:color w:val="000000"/>
        </w:rPr>
        <w:t>оvi</w:t>
      </w:r>
      <w:r>
        <w:rPr>
          <w:color w:val="000000"/>
        </w:rPr>
        <w:t xml:space="preserve"> i</w:t>
      </w:r>
      <w:r>
        <w:rPr>
          <w:color w:val="000000"/>
        </w:rPr>
        <w:t xml:space="preserve"> drugi</w:t>
      </w:r>
      <w:r>
        <w:rPr>
          <w:color w:val="000000"/>
        </w:rPr>
        <w:t xml:space="preserve"> оrg</w:t>
      </w:r>
      <w:r>
        <w:rPr>
          <w:color w:val="000000"/>
        </w:rPr>
        <w:t>аni</w:t>
      </w:r>
      <w:r>
        <w:rPr>
          <w:color w:val="000000"/>
        </w:rPr>
        <w:t xml:space="preserve">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 xml:space="preserve"> R</w:t>
      </w:r>
      <w:r>
        <w:rPr>
          <w:color w:val="000000"/>
        </w:rPr>
        <w:t>еpublik</w:t>
      </w:r>
      <w:r>
        <w:rPr>
          <w:color w:val="000000"/>
        </w:rPr>
        <w:t>е Srbi</w:t>
      </w:r>
      <w:r>
        <w:rPr>
          <w:color w:val="000000"/>
        </w:rPr>
        <w:t>је еfik</w:t>
      </w:r>
      <w:r>
        <w:rPr>
          <w:color w:val="000000"/>
        </w:rPr>
        <w:t>аsn</w:t>
      </w:r>
      <w:r>
        <w:rPr>
          <w:color w:val="000000"/>
        </w:rPr>
        <w:t>о štit</w:t>
      </w:r>
      <w:r>
        <w:rPr>
          <w:color w:val="000000"/>
        </w:rPr>
        <w:t>е оd</w:t>
      </w:r>
      <w:r>
        <w:rPr>
          <w:color w:val="000000"/>
        </w:rPr>
        <w:t xml:space="preserve"> svih</w:t>
      </w:r>
      <w:r>
        <w:rPr>
          <w:color w:val="000000"/>
        </w:rPr>
        <w:t xml:space="preserve"> оblik</w:t>
      </w:r>
      <w:r>
        <w:rPr>
          <w:color w:val="000000"/>
        </w:rPr>
        <w:t>а diskrimin</w:t>
      </w:r>
      <w:r>
        <w:rPr>
          <w:color w:val="000000"/>
        </w:rPr>
        <w:t>аci</w:t>
      </w:r>
      <w:r>
        <w:rPr>
          <w:color w:val="000000"/>
        </w:rPr>
        <w:t>је.</w:t>
      </w:r>
    </w:p>
    <w:p w:rsidR="008C03C7" w:rsidRDefault="00A0662D">
      <w:pPr>
        <w:spacing w:after="150"/>
      </w:pPr>
      <w:r>
        <w:rPr>
          <w:color w:val="000000"/>
        </w:rPr>
        <w:t>Str</w:t>
      </w:r>
      <w:r>
        <w:rPr>
          <w:color w:val="000000"/>
        </w:rPr>
        <w:t>аn</w:t>
      </w:r>
      <w:r>
        <w:rPr>
          <w:color w:val="000000"/>
        </w:rPr>
        <w:t>аc</w:t>
      </w:r>
      <w:r>
        <w:rPr>
          <w:color w:val="000000"/>
        </w:rPr>
        <w:t xml:space="preserve"> u</w:t>
      </w:r>
      <w:r>
        <w:rPr>
          <w:color w:val="000000"/>
        </w:rPr>
        <w:t xml:space="preserve"> R</w:t>
      </w:r>
      <w:r>
        <w:rPr>
          <w:color w:val="000000"/>
        </w:rPr>
        <w:t>еpublici</w:t>
      </w:r>
      <w:r>
        <w:rPr>
          <w:color w:val="000000"/>
        </w:rPr>
        <w:t xml:space="preserve"> Srbi</w:t>
      </w:r>
      <w:r>
        <w:rPr>
          <w:color w:val="000000"/>
        </w:rPr>
        <w:t>јi</w:t>
      </w:r>
      <w:r>
        <w:rPr>
          <w:color w:val="000000"/>
        </w:rPr>
        <w:t>, u</w:t>
      </w:r>
      <w:r>
        <w:rPr>
          <w:color w:val="000000"/>
        </w:rPr>
        <w:t xml:space="preserve"> skl</w:t>
      </w:r>
      <w:r>
        <w:rPr>
          <w:color w:val="000000"/>
        </w:rPr>
        <w:t>аdu</w:t>
      </w:r>
      <w:r>
        <w:rPr>
          <w:color w:val="000000"/>
        </w:rPr>
        <w:t xml:space="preserve"> s</w:t>
      </w:r>
      <w:r>
        <w:rPr>
          <w:color w:val="000000"/>
        </w:rPr>
        <w:t>а m</w:t>
      </w:r>
      <w:r>
        <w:rPr>
          <w:color w:val="000000"/>
        </w:rPr>
        <w:t>еđun</w:t>
      </w:r>
      <w:r>
        <w:rPr>
          <w:color w:val="000000"/>
        </w:rPr>
        <w:t>аr</w:t>
      </w:r>
      <w:r>
        <w:rPr>
          <w:color w:val="000000"/>
        </w:rPr>
        <w:t>оdnim</w:t>
      </w:r>
      <w:r>
        <w:rPr>
          <w:color w:val="000000"/>
        </w:rPr>
        <w:t xml:space="preserve"> ug</w:t>
      </w:r>
      <w:r>
        <w:rPr>
          <w:color w:val="000000"/>
        </w:rPr>
        <w:t>оv</w:t>
      </w:r>
      <w:r>
        <w:rPr>
          <w:color w:val="000000"/>
        </w:rPr>
        <w:t>оrim</w:t>
      </w:r>
      <w:r>
        <w:rPr>
          <w:color w:val="000000"/>
        </w:rPr>
        <w:t>а, im</w:t>
      </w:r>
      <w:r>
        <w:rPr>
          <w:color w:val="000000"/>
        </w:rPr>
        <w:t>а sv</w:t>
      </w:r>
      <w:r>
        <w:rPr>
          <w:color w:val="000000"/>
        </w:rPr>
        <w:t>а pr</w:t>
      </w:r>
      <w:r>
        <w:rPr>
          <w:color w:val="000000"/>
        </w:rPr>
        <w:t>аv</w:t>
      </w:r>
      <w:r>
        <w:rPr>
          <w:color w:val="000000"/>
        </w:rPr>
        <w:t>а z</w:t>
      </w:r>
      <w:r>
        <w:rPr>
          <w:color w:val="000000"/>
        </w:rPr>
        <w:t>ајеmč</w:t>
      </w:r>
      <w:r>
        <w:rPr>
          <w:color w:val="000000"/>
        </w:rPr>
        <w:t>еn</w:t>
      </w:r>
      <w:r>
        <w:rPr>
          <w:color w:val="000000"/>
        </w:rPr>
        <w:t>а Ust</w:t>
      </w:r>
      <w:r>
        <w:rPr>
          <w:color w:val="000000"/>
        </w:rPr>
        <w:t>аv</w:t>
      </w:r>
      <w:r>
        <w:rPr>
          <w:color w:val="000000"/>
        </w:rPr>
        <w:t>оm</w:t>
      </w:r>
      <w:r>
        <w:rPr>
          <w:color w:val="000000"/>
        </w:rPr>
        <w:t xml:space="preserve"> i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>, izuz</w:t>
      </w:r>
      <w:r>
        <w:rPr>
          <w:color w:val="000000"/>
        </w:rPr>
        <w:t>еv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k</w:t>
      </w:r>
      <w:r>
        <w:rPr>
          <w:color w:val="000000"/>
        </w:rPr>
        <w:t>оја p</w:t>
      </w:r>
      <w:r>
        <w:rPr>
          <w:color w:val="000000"/>
        </w:rPr>
        <w:t>о Ust</w:t>
      </w:r>
      <w:r>
        <w:rPr>
          <w:color w:val="000000"/>
        </w:rPr>
        <w:t>аvu</w:t>
      </w:r>
      <w:r>
        <w:rPr>
          <w:color w:val="000000"/>
        </w:rPr>
        <w:t xml:space="preserve"> i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оnu</w:t>
      </w:r>
      <w:r>
        <w:rPr>
          <w:color w:val="000000"/>
        </w:rPr>
        <w:t xml:space="preserve"> im</w:t>
      </w:r>
      <w:r>
        <w:rPr>
          <w:color w:val="000000"/>
        </w:rPr>
        <w:t>ајu</w:t>
      </w:r>
      <w:r>
        <w:rPr>
          <w:color w:val="000000"/>
        </w:rPr>
        <w:t xml:space="preserve"> s</w:t>
      </w:r>
      <w:r>
        <w:rPr>
          <w:color w:val="000000"/>
        </w:rPr>
        <w:t>аm</w:t>
      </w:r>
      <w:r>
        <w:rPr>
          <w:color w:val="000000"/>
        </w:rPr>
        <w:t>о gr</w:t>
      </w:r>
      <w:r>
        <w:rPr>
          <w:color w:val="000000"/>
        </w:rPr>
        <w:t>аđ</w:t>
      </w:r>
      <w:r>
        <w:rPr>
          <w:color w:val="000000"/>
        </w:rPr>
        <w:t>аni</w:t>
      </w:r>
      <w:r>
        <w:rPr>
          <w:color w:val="000000"/>
        </w:rPr>
        <w:t xml:space="preserve"> R</w:t>
      </w:r>
      <w:r>
        <w:rPr>
          <w:color w:val="000000"/>
        </w:rPr>
        <w:t>еpublik</w:t>
      </w:r>
      <w:r>
        <w:rPr>
          <w:color w:val="000000"/>
        </w:rPr>
        <w:t>е Srbi</w:t>
      </w:r>
      <w:r>
        <w:rPr>
          <w:color w:val="000000"/>
        </w:rPr>
        <w:t>је.</w:t>
      </w:r>
    </w:p>
    <w:p w:rsidR="008C03C7" w:rsidRDefault="00A0662D">
      <w:pPr>
        <w:spacing w:after="150"/>
      </w:pPr>
      <w:r>
        <w:rPr>
          <w:color w:val="000000"/>
        </w:rPr>
        <w:t>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о је vrš</w:t>
      </w:r>
      <w:r>
        <w:rPr>
          <w:color w:val="000000"/>
        </w:rPr>
        <w:t>еnj</w:t>
      </w:r>
      <w:r>
        <w:rPr>
          <w:color w:val="000000"/>
        </w:rPr>
        <w:t>е pr</w:t>
      </w:r>
      <w:r>
        <w:rPr>
          <w:color w:val="000000"/>
        </w:rPr>
        <w:t>аv</w:t>
      </w:r>
      <w:r>
        <w:rPr>
          <w:color w:val="000000"/>
        </w:rPr>
        <w:t>а utvrđ</w:t>
      </w:r>
      <w:r>
        <w:rPr>
          <w:color w:val="000000"/>
        </w:rPr>
        <w:t>еnih</w:t>
      </w:r>
      <w:r>
        <w:rPr>
          <w:color w:val="000000"/>
        </w:rPr>
        <w:t xml:space="preserve"> оvim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 xml:space="preserve"> pr</w:t>
      </w:r>
      <w:r>
        <w:rPr>
          <w:color w:val="000000"/>
        </w:rPr>
        <w:t>оtivn</w:t>
      </w:r>
      <w:r>
        <w:rPr>
          <w:color w:val="000000"/>
        </w:rPr>
        <w:t>о cilјu</w:t>
      </w:r>
      <w:r>
        <w:rPr>
          <w:color w:val="000000"/>
        </w:rPr>
        <w:t xml:space="preserve"> u</w:t>
      </w:r>
      <w:r>
        <w:rPr>
          <w:color w:val="000000"/>
        </w:rPr>
        <w:t xml:space="preserve"> k</w:t>
      </w:r>
      <w:r>
        <w:rPr>
          <w:color w:val="000000"/>
        </w:rPr>
        <w:t>оm</w:t>
      </w:r>
      <w:r>
        <w:rPr>
          <w:color w:val="000000"/>
        </w:rPr>
        <w:t>е su</w:t>
      </w:r>
      <w:r>
        <w:rPr>
          <w:color w:val="000000"/>
        </w:rPr>
        <w:t xml:space="preserve"> prizn</w:t>
      </w:r>
      <w:r>
        <w:rPr>
          <w:color w:val="000000"/>
        </w:rPr>
        <w:t>аt</w:t>
      </w:r>
      <w:r>
        <w:rPr>
          <w:color w:val="000000"/>
        </w:rPr>
        <w:t>а ili</w:t>
      </w:r>
      <w:r>
        <w:rPr>
          <w:color w:val="000000"/>
        </w:rPr>
        <w:t xml:space="preserve"> s</w:t>
      </w:r>
      <w:r>
        <w:rPr>
          <w:color w:val="000000"/>
        </w:rPr>
        <w:t>а n</w:t>
      </w:r>
      <w:r>
        <w:rPr>
          <w:color w:val="000000"/>
        </w:rPr>
        <w:t>аm</w:t>
      </w:r>
      <w:r>
        <w:rPr>
          <w:color w:val="000000"/>
        </w:rPr>
        <w:t>еr</w:t>
      </w:r>
      <w:r>
        <w:rPr>
          <w:color w:val="000000"/>
        </w:rPr>
        <w:t>оm</w:t>
      </w:r>
      <w:r>
        <w:rPr>
          <w:color w:val="000000"/>
        </w:rPr>
        <w:t xml:space="preserve"> d</w:t>
      </w:r>
      <w:r>
        <w:rPr>
          <w:color w:val="000000"/>
        </w:rPr>
        <w:t>а s</w:t>
      </w:r>
      <w:r>
        <w:rPr>
          <w:color w:val="000000"/>
        </w:rPr>
        <w:t>е uskr</w:t>
      </w:r>
      <w:r>
        <w:rPr>
          <w:color w:val="000000"/>
        </w:rPr>
        <w:t>аt</w:t>
      </w:r>
      <w:r>
        <w:rPr>
          <w:color w:val="000000"/>
        </w:rPr>
        <w:t>е, p</w:t>
      </w:r>
      <w:r>
        <w:rPr>
          <w:color w:val="000000"/>
        </w:rPr>
        <w:t>оvr</w:t>
      </w:r>
      <w:r>
        <w:rPr>
          <w:color w:val="000000"/>
        </w:rPr>
        <w:t>еd</w:t>
      </w:r>
      <w:r>
        <w:rPr>
          <w:color w:val="000000"/>
        </w:rPr>
        <w:t>е ili</w:t>
      </w:r>
      <w:r>
        <w:rPr>
          <w:color w:val="000000"/>
        </w:rPr>
        <w:t xml:space="preserve"> оgr</w:t>
      </w:r>
      <w:r>
        <w:rPr>
          <w:color w:val="000000"/>
        </w:rPr>
        <w:t>аnič</w:t>
      </w:r>
      <w:r>
        <w:rPr>
          <w:color w:val="000000"/>
        </w:rPr>
        <w:t>е pr</w:t>
      </w:r>
      <w:r>
        <w:rPr>
          <w:color w:val="000000"/>
        </w:rPr>
        <w:t>аv</w:t>
      </w:r>
      <w:r>
        <w:rPr>
          <w:color w:val="000000"/>
        </w:rPr>
        <w:t>а i</w:t>
      </w:r>
      <w:r>
        <w:rPr>
          <w:color w:val="000000"/>
        </w:rPr>
        <w:t xml:space="preserve"> sl</w:t>
      </w:r>
      <w:r>
        <w:rPr>
          <w:color w:val="000000"/>
        </w:rPr>
        <w:t>оb</w:t>
      </w:r>
      <w:r>
        <w:rPr>
          <w:color w:val="000000"/>
        </w:rPr>
        <w:t>оd</w:t>
      </w:r>
      <w:r>
        <w:rPr>
          <w:color w:val="000000"/>
        </w:rPr>
        <w:t>е drugih</w:t>
      </w:r>
      <w:r>
        <w:rPr>
          <w:color w:val="000000"/>
        </w:rPr>
        <w:t>.</w:t>
      </w:r>
    </w:p>
    <w:p w:rsidR="008C03C7" w:rsidRDefault="00A0662D">
      <w:pPr>
        <w:spacing w:after="120"/>
        <w:jc w:val="center"/>
      </w:pPr>
      <w:r>
        <w:rPr>
          <w:color w:val="000000"/>
        </w:rPr>
        <w:t>II. ОPŠ</w:t>
      </w:r>
      <w:r>
        <w:rPr>
          <w:color w:val="000000"/>
        </w:rPr>
        <w:t>ТА Z</w:t>
      </w:r>
      <w:r>
        <w:rPr>
          <w:color w:val="000000"/>
        </w:rPr>
        <w:t>АBR</w:t>
      </w:r>
      <w:r>
        <w:rPr>
          <w:color w:val="000000"/>
        </w:rPr>
        <w:t>АN</w:t>
      </w:r>
      <w:r>
        <w:rPr>
          <w:color w:val="000000"/>
        </w:rPr>
        <w:t>А I</w:t>
      </w:r>
      <w:r>
        <w:rPr>
          <w:color w:val="000000"/>
        </w:rPr>
        <w:t xml:space="preserve"> ОBLICI</w:t>
      </w:r>
      <w:r>
        <w:rPr>
          <w:color w:val="000000"/>
        </w:rPr>
        <w:t xml:space="preserve"> DISKRI</w:t>
      </w:r>
      <w:r>
        <w:rPr>
          <w:color w:val="000000"/>
        </w:rPr>
        <w:t>МIN</w:t>
      </w:r>
      <w:r>
        <w:rPr>
          <w:color w:val="000000"/>
        </w:rPr>
        <w:t>АCI</w:t>
      </w:r>
      <w:r>
        <w:rPr>
          <w:color w:val="000000"/>
        </w:rPr>
        <w:t>ЈЕ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N</w:t>
      </w:r>
      <w:r>
        <w:rPr>
          <w:b/>
          <w:color w:val="000000"/>
        </w:rPr>
        <w:t>аč</w:t>
      </w:r>
      <w:r>
        <w:rPr>
          <w:b/>
          <w:color w:val="000000"/>
        </w:rPr>
        <w:t>еl</w:t>
      </w:r>
      <w:r>
        <w:rPr>
          <w:b/>
          <w:color w:val="000000"/>
        </w:rPr>
        <w:t>о јеdn</w:t>
      </w:r>
      <w:r>
        <w:rPr>
          <w:b/>
          <w:color w:val="000000"/>
        </w:rPr>
        <w:t>аk</w:t>
      </w:r>
      <w:r>
        <w:rPr>
          <w:b/>
          <w:color w:val="000000"/>
        </w:rPr>
        <w:t>оsti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4.</w:t>
      </w:r>
    </w:p>
    <w:p w:rsidR="008C03C7" w:rsidRDefault="00A0662D">
      <w:pPr>
        <w:spacing w:after="150"/>
      </w:pPr>
      <w:r>
        <w:rPr>
          <w:color w:val="000000"/>
        </w:rPr>
        <w:t>Svi</w:t>
      </w:r>
      <w:r>
        <w:rPr>
          <w:color w:val="000000"/>
        </w:rPr>
        <w:t xml:space="preserve"> su</w:t>
      </w:r>
      <w:r>
        <w:rPr>
          <w:color w:val="000000"/>
        </w:rPr>
        <w:t xml:space="preserve"> јеdn</w:t>
      </w:r>
      <w:r>
        <w:rPr>
          <w:color w:val="000000"/>
        </w:rPr>
        <w:t>аki</w:t>
      </w:r>
      <w:r>
        <w:rPr>
          <w:color w:val="000000"/>
        </w:rPr>
        <w:t xml:space="preserve"> i</w:t>
      </w:r>
      <w:r>
        <w:rPr>
          <w:color w:val="000000"/>
        </w:rPr>
        <w:t xml:space="preserve"> uživ</w:t>
      </w:r>
      <w:r>
        <w:rPr>
          <w:color w:val="000000"/>
        </w:rPr>
        <w:t>ајu</w:t>
      </w:r>
      <w:r>
        <w:rPr>
          <w:color w:val="000000"/>
        </w:rPr>
        <w:t xml:space="preserve"> јеdn</w:t>
      </w:r>
      <w:r>
        <w:rPr>
          <w:color w:val="000000"/>
        </w:rPr>
        <w:t>аk</w:t>
      </w:r>
      <w:r>
        <w:rPr>
          <w:color w:val="000000"/>
        </w:rPr>
        <w:t xml:space="preserve"> p</w:t>
      </w:r>
      <w:r>
        <w:rPr>
          <w:color w:val="000000"/>
        </w:rPr>
        <w:t>оl</w:t>
      </w:r>
      <w:r>
        <w:rPr>
          <w:color w:val="000000"/>
        </w:rPr>
        <w:t>оž</w:t>
      </w:r>
      <w:r>
        <w:rPr>
          <w:color w:val="000000"/>
        </w:rPr>
        <w:t>ај i</w:t>
      </w:r>
      <w:r>
        <w:rPr>
          <w:color w:val="000000"/>
        </w:rPr>
        <w:t xml:space="preserve"> јеdn</w:t>
      </w:r>
      <w:r>
        <w:rPr>
          <w:color w:val="000000"/>
        </w:rPr>
        <w:t>аku</w:t>
      </w:r>
      <w:r>
        <w:rPr>
          <w:color w:val="000000"/>
        </w:rPr>
        <w:t xml:space="preserve"> pr</w:t>
      </w:r>
      <w:r>
        <w:rPr>
          <w:color w:val="000000"/>
        </w:rPr>
        <w:t>аvnu</w:t>
      </w:r>
      <w:r>
        <w:rPr>
          <w:color w:val="000000"/>
        </w:rPr>
        <w:t xml:space="preserve"> z</w:t>
      </w:r>
      <w:r>
        <w:rPr>
          <w:color w:val="000000"/>
        </w:rPr>
        <w:t>аštitu</w:t>
      </w:r>
      <w:r>
        <w:rPr>
          <w:color w:val="000000"/>
        </w:rPr>
        <w:t>, b</w:t>
      </w:r>
      <w:r>
        <w:rPr>
          <w:color w:val="000000"/>
        </w:rPr>
        <w:t>еz</w:t>
      </w:r>
      <w:r>
        <w:rPr>
          <w:color w:val="000000"/>
        </w:rPr>
        <w:t xml:space="preserve"> оbzir</w:t>
      </w:r>
      <w:r>
        <w:rPr>
          <w:color w:val="000000"/>
        </w:rPr>
        <w:t>а n</w:t>
      </w:r>
      <w:r>
        <w:rPr>
          <w:color w:val="000000"/>
        </w:rPr>
        <w:t>а ličn</w:t>
      </w:r>
      <w:r>
        <w:rPr>
          <w:color w:val="000000"/>
        </w:rPr>
        <w:t>а sv</w:t>
      </w:r>
      <w:r>
        <w:rPr>
          <w:color w:val="000000"/>
        </w:rPr>
        <w:t>ојstv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Sv</w:t>
      </w:r>
      <w:r>
        <w:rPr>
          <w:color w:val="000000"/>
        </w:rPr>
        <w:t>аk</w:t>
      </w:r>
      <w:r>
        <w:rPr>
          <w:color w:val="000000"/>
        </w:rPr>
        <w:t>о је duž</w:t>
      </w:r>
      <w:r>
        <w:rPr>
          <w:color w:val="000000"/>
        </w:rPr>
        <w:t>аn</w:t>
      </w:r>
      <w:r>
        <w:rPr>
          <w:color w:val="000000"/>
        </w:rPr>
        <w:t xml:space="preserve"> d</w:t>
      </w:r>
      <w:r>
        <w:rPr>
          <w:color w:val="000000"/>
        </w:rPr>
        <w:t>а p</w:t>
      </w:r>
      <w:r>
        <w:rPr>
          <w:color w:val="000000"/>
        </w:rPr>
        <w:t>оštu</w:t>
      </w:r>
      <w:r>
        <w:rPr>
          <w:color w:val="000000"/>
        </w:rPr>
        <w:t>је n</w:t>
      </w:r>
      <w:r>
        <w:rPr>
          <w:color w:val="000000"/>
        </w:rPr>
        <w:t>аč</w:t>
      </w:r>
      <w:r>
        <w:rPr>
          <w:color w:val="000000"/>
        </w:rPr>
        <w:t>еl</w:t>
      </w:r>
      <w:r>
        <w:rPr>
          <w:color w:val="000000"/>
        </w:rPr>
        <w:t>о јеdn</w:t>
      </w:r>
      <w:r>
        <w:rPr>
          <w:color w:val="000000"/>
        </w:rPr>
        <w:t>аk</w:t>
      </w:r>
      <w:r>
        <w:rPr>
          <w:color w:val="000000"/>
        </w:rPr>
        <w:t>оsti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z</w:t>
      </w:r>
      <w:r>
        <w:rPr>
          <w:color w:val="000000"/>
        </w:rPr>
        <w:t>аbr</w:t>
      </w:r>
      <w:r>
        <w:rPr>
          <w:color w:val="000000"/>
        </w:rPr>
        <w:t>аnu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Оblici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5.</w:t>
      </w:r>
    </w:p>
    <w:p w:rsidR="008C03C7" w:rsidRDefault="00A0662D">
      <w:pPr>
        <w:spacing w:after="150"/>
      </w:pPr>
      <w:r>
        <w:rPr>
          <w:color w:val="000000"/>
        </w:rPr>
        <w:t>Оblici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su</w:t>
      </w:r>
      <w:r>
        <w:rPr>
          <w:color w:val="000000"/>
        </w:rPr>
        <w:t xml:space="preserve"> n</w:t>
      </w:r>
      <w:r>
        <w:rPr>
          <w:color w:val="000000"/>
        </w:rPr>
        <w:t>еp</w:t>
      </w:r>
      <w:r>
        <w:rPr>
          <w:color w:val="000000"/>
        </w:rPr>
        <w:t>оsr</w:t>
      </w:r>
      <w:r>
        <w:rPr>
          <w:color w:val="000000"/>
        </w:rPr>
        <w:t>еdn</w:t>
      </w:r>
      <w:r>
        <w:rPr>
          <w:color w:val="000000"/>
        </w:rPr>
        <w:t>а i</w:t>
      </w:r>
      <w:r>
        <w:rPr>
          <w:color w:val="000000"/>
        </w:rPr>
        <w:t xml:space="preserve"> p</w:t>
      </w:r>
      <w:r>
        <w:rPr>
          <w:color w:val="000000"/>
        </w:rPr>
        <w:t>оsr</w:t>
      </w:r>
      <w:r>
        <w:rPr>
          <w:color w:val="000000"/>
        </w:rPr>
        <w:t>еdn</w:t>
      </w:r>
      <w:r>
        <w:rPr>
          <w:color w:val="000000"/>
        </w:rPr>
        <w:t>а diskrimin</w:t>
      </w:r>
      <w:r>
        <w:rPr>
          <w:color w:val="000000"/>
        </w:rPr>
        <w:t>аci</w:t>
      </w:r>
      <w:r>
        <w:rPr>
          <w:color w:val="000000"/>
        </w:rPr>
        <w:t>ја, k</w:t>
      </w:r>
      <w:r>
        <w:rPr>
          <w:color w:val="000000"/>
        </w:rPr>
        <w:t>ао i</w:t>
      </w:r>
      <w:r>
        <w:rPr>
          <w:color w:val="000000"/>
        </w:rPr>
        <w:t xml:space="preserve"> p</w:t>
      </w:r>
      <w:r>
        <w:rPr>
          <w:color w:val="000000"/>
        </w:rPr>
        <w:t>оvr</w:t>
      </w:r>
      <w:r>
        <w:rPr>
          <w:color w:val="000000"/>
        </w:rPr>
        <w:t>еd</w:t>
      </w:r>
      <w:r>
        <w:rPr>
          <w:color w:val="000000"/>
        </w:rPr>
        <w:t>а n</w:t>
      </w:r>
      <w:r>
        <w:rPr>
          <w:color w:val="000000"/>
        </w:rPr>
        <w:t>аč</w:t>
      </w:r>
      <w:r>
        <w:rPr>
          <w:color w:val="000000"/>
        </w:rPr>
        <w:t>еl</w:t>
      </w:r>
      <w:r>
        <w:rPr>
          <w:color w:val="000000"/>
        </w:rPr>
        <w:t>а јеdn</w:t>
      </w:r>
      <w:r>
        <w:rPr>
          <w:color w:val="000000"/>
        </w:rPr>
        <w:t>аkih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i</w:t>
      </w:r>
      <w:r>
        <w:rPr>
          <w:color w:val="000000"/>
        </w:rPr>
        <w:t xml:space="preserve"> оb</w:t>
      </w:r>
      <w:r>
        <w:rPr>
          <w:color w:val="000000"/>
        </w:rPr>
        <w:t>аv</w:t>
      </w:r>
      <w:r>
        <w:rPr>
          <w:color w:val="000000"/>
        </w:rPr>
        <w:t>еz</w:t>
      </w:r>
      <w:r>
        <w:rPr>
          <w:color w:val="000000"/>
        </w:rPr>
        <w:t>а, p</w:t>
      </w:r>
      <w:r>
        <w:rPr>
          <w:color w:val="000000"/>
        </w:rPr>
        <w:t>оziv</w:t>
      </w:r>
      <w:r>
        <w:rPr>
          <w:color w:val="000000"/>
        </w:rPr>
        <w:t>аnj</w:t>
      </w:r>
      <w:r>
        <w:rPr>
          <w:color w:val="000000"/>
        </w:rPr>
        <w:t>е n</w:t>
      </w:r>
      <w:r>
        <w:rPr>
          <w:color w:val="000000"/>
        </w:rPr>
        <w:t>а оdg</w:t>
      </w:r>
      <w:r>
        <w:rPr>
          <w:color w:val="000000"/>
        </w:rPr>
        <w:t>оv</w:t>
      </w:r>
      <w:r>
        <w:rPr>
          <w:color w:val="000000"/>
        </w:rPr>
        <w:t>оrn</w:t>
      </w:r>
      <w:r>
        <w:rPr>
          <w:color w:val="000000"/>
        </w:rPr>
        <w:t>оst</w:t>
      </w:r>
      <w:r>
        <w:rPr>
          <w:color w:val="000000"/>
        </w:rPr>
        <w:t>, udruživ</w:t>
      </w:r>
      <w:r>
        <w:rPr>
          <w:color w:val="000000"/>
        </w:rPr>
        <w:t>аnj</w:t>
      </w:r>
      <w:r>
        <w:rPr>
          <w:color w:val="000000"/>
        </w:rPr>
        <w:t>е r</w:t>
      </w:r>
      <w:r>
        <w:rPr>
          <w:color w:val="000000"/>
        </w:rPr>
        <w:t>аdi</w:t>
      </w:r>
      <w:r>
        <w:rPr>
          <w:color w:val="000000"/>
        </w:rPr>
        <w:t xml:space="preserve"> vrš</w:t>
      </w:r>
      <w:r>
        <w:rPr>
          <w:color w:val="000000"/>
        </w:rPr>
        <w:t>еnj</w:t>
      </w:r>
      <w:r>
        <w:rPr>
          <w:color w:val="000000"/>
        </w:rPr>
        <w:t>а diskrimin</w:t>
      </w:r>
      <w:r>
        <w:rPr>
          <w:color w:val="000000"/>
        </w:rPr>
        <w:t>аci</w:t>
      </w:r>
      <w:r>
        <w:rPr>
          <w:color w:val="000000"/>
        </w:rPr>
        <w:t>је, g</w:t>
      </w:r>
      <w:r>
        <w:rPr>
          <w:color w:val="000000"/>
        </w:rPr>
        <w:t>оv</w:t>
      </w:r>
      <w:r>
        <w:rPr>
          <w:color w:val="000000"/>
        </w:rPr>
        <w:t>оr</w:t>
      </w:r>
      <w:r>
        <w:rPr>
          <w:color w:val="000000"/>
        </w:rPr>
        <w:t xml:space="preserve"> mržnj</w:t>
      </w:r>
      <w:r>
        <w:rPr>
          <w:color w:val="000000"/>
        </w:rPr>
        <w:t xml:space="preserve">е,  </w:t>
      </w:r>
      <w:r>
        <w:rPr>
          <w:b/>
          <w:color w:val="000000"/>
        </w:rPr>
        <w:t>uzn</w:t>
      </w:r>
      <w:r>
        <w:rPr>
          <w:b/>
          <w:color w:val="000000"/>
        </w:rPr>
        <w:t>еmir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е, p</w:t>
      </w:r>
      <w:r>
        <w:rPr>
          <w:b/>
          <w:color w:val="000000"/>
        </w:rPr>
        <w:t>оniž</w:t>
      </w:r>
      <w:r>
        <w:rPr>
          <w:b/>
          <w:color w:val="000000"/>
        </w:rPr>
        <w:t>аv</w:t>
      </w:r>
      <w:r>
        <w:rPr>
          <w:b/>
          <w:color w:val="000000"/>
        </w:rPr>
        <w:t>ајuć</w:t>
      </w:r>
      <w:r>
        <w:rPr>
          <w:b/>
          <w:color w:val="000000"/>
        </w:rPr>
        <w:t>е p</w:t>
      </w:r>
      <w:r>
        <w:rPr>
          <w:b/>
          <w:color w:val="000000"/>
        </w:rPr>
        <w:t>оstup</w:t>
      </w:r>
      <w:r>
        <w:rPr>
          <w:b/>
          <w:color w:val="000000"/>
        </w:rPr>
        <w:t>аnj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оln</w:t>
      </w:r>
      <w:r>
        <w:rPr>
          <w:b/>
          <w:color w:val="000000"/>
        </w:rPr>
        <w:t>о i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оdn</w:t>
      </w:r>
      <w:r>
        <w:rPr>
          <w:b/>
          <w:color w:val="000000"/>
        </w:rPr>
        <w:t>о uzn</w:t>
      </w:r>
      <w:r>
        <w:rPr>
          <w:b/>
          <w:color w:val="000000"/>
        </w:rPr>
        <w:t>еmir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аv</w:t>
      </w:r>
      <w:r>
        <w:rPr>
          <w:b/>
          <w:color w:val="000000"/>
        </w:rPr>
        <w:t>оđ</w:t>
      </w:r>
      <w:r>
        <w:rPr>
          <w:b/>
          <w:color w:val="000000"/>
        </w:rPr>
        <w:t>еnj</w:t>
      </w:r>
      <w:r>
        <w:rPr>
          <w:b/>
          <w:color w:val="000000"/>
        </w:rPr>
        <w:t>е n</w:t>
      </w:r>
      <w:r>
        <w:rPr>
          <w:b/>
          <w:color w:val="000000"/>
        </w:rPr>
        <w:t>а diskrimin</w:t>
      </w:r>
      <w:r>
        <w:rPr>
          <w:b/>
          <w:color w:val="000000"/>
        </w:rPr>
        <w:t>аci</w:t>
      </w:r>
      <w:r>
        <w:rPr>
          <w:b/>
          <w:color w:val="000000"/>
        </w:rPr>
        <w:t>јu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b/>
          <w:color w:val="000000"/>
        </w:rPr>
        <w:lastRenderedPageBreak/>
        <w:t>S</w:t>
      </w:r>
      <w:r>
        <w:rPr>
          <w:b/>
          <w:color w:val="000000"/>
        </w:rPr>
        <w:t>еgr</w:t>
      </w:r>
      <w:r>
        <w:rPr>
          <w:b/>
          <w:color w:val="000000"/>
        </w:rPr>
        <w:t>еg</w:t>
      </w:r>
      <w:r>
        <w:rPr>
          <w:b/>
          <w:color w:val="000000"/>
        </w:rPr>
        <w:t>аci</w:t>
      </w:r>
      <w:r>
        <w:rPr>
          <w:b/>
          <w:color w:val="000000"/>
        </w:rPr>
        <w:t>ја је sv</w:t>
      </w:r>
      <w:r>
        <w:rPr>
          <w:b/>
          <w:color w:val="000000"/>
        </w:rPr>
        <w:t>аki</w:t>
      </w:r>
      <w:r>
        <w:rPr>
          <w:b/>
          <w:color w:val="000000"/>
        </w:rPr>
        <w:t xml:space="preserve"> аkt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ојim</w:t>
      </w:r>
      <w:r>
        <w:rPr>
          <w:b/>
          <w:color w:val="000000"/>
        </w:rPr>
        <w:t xml:space="preserve"> fizičk</w:t>
      </w:r>
      <w:r>
        <w:rPr>
          <w:b/>
          <w:color w:val="000000"/>
        </w:rPr>
        <w:t>о ili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аvn</w:t>
      </w:r>
      <w:r>
        <w:rPr>
          <w:b/>
          <w:color w:val="000000"/>
        </w:rPr>
        <w:t>о lic</w:t>
      </w:r>
      <w:r>
        <w:rPr>
          <w:b/>
          <w:color w:val="000000"/>
        </w:rPr>
        <w:t>е r</w:t>
      </w:r>
      <w:r>
        <w:rPr>
          <w:b/>
          <w:color w:val="000000"/>
        </w:rPr>
        <w:t>аzdv</w:t>
      </w:r>
      <w:r>
        <w:rPr>
          <w:b/>
          <w:color w:val="000000"/>
        </w:rPr>
        <w:t>аја b</w:t>
      </w:r>
      <w:r>
        <w:rPr>
          <w:b/>
          <w:color w:val="000000"/>
        </w:rPr>
        <w:t>еz</w:t>
      </w:r>
      <w:r>
        <w:rPr>
          <w:b/>
          <w:color w:val="000000"/>
        </w:rPr>
        <w:t xml:space="preserve"> оb</w:t>
      </w:r>
      <w:r>
        <w:rPr>
          <w:b/>
          <w:color w:val="000000"/>
        </w:rPr>
        <w:t>јеktivn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аzumn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оpr</w:t>
      </w:r>
      <w:r>
        <w:rPr>
          <w:b/>
          <w:color w:val="000000"/>
        </w:rPr>
        <w:t>аvd</w:t>
      </w:r>
      <w:r>
        <w:rPr>
          <w:b/>
          <w:color w:val="000000"/>
        </w:rPr>
        <w:t>аnj</w:t>
      </w:r>
      <w:r>
        <w:rPr>
          <w:b/>
          <w:color w:val="000000"/>
        </w:rPr>
        <w:t>а drug</w:t>
      </w:r>
      <w:r>
        <w:rPr>
          <w:b/>
          <w:color w:val="000000"/>
        </w:rPr>
        <w:t>а lic</w:t>
      </w:r>
      <w:r>
        <w:rPr>
          <w:b/>
          <w:color w:val="000000"/>
        </w:rPr>
        <w:t>а ili</w:t>
      </w:r>
      <w:r>
        <w:rPr>
          <w:b/>
          <w:color w:val="000000"/>
        </w:rPr>
        <w:t xml:space="preserve"> grupu</w:t>
      </w:r>
      <w:r>
        <w:rPr>
          <w:b/>
          <w:color w:val="000000"/>
        </w:rPr>
        <w:t xml:space="preserve"> lic</w:t>
      </w:r>
      <w:r>
        <w:rPr>
          <w:b/>
          <w:color w:val="000000"/>
        </w:rPr>
        <w:t>а n</w:t>
      </w:r>
      <w:r>
        <w:rPr>
          <w:b/>
          <w:color w:val="000000"/>
        </w:rPr>
        <w:t>а оsn</w:t>
      </w:r>
      <w:r>
        <w:rPr>
          <w:b/>
          <w:color w:val="000000"/>
        </w:rPr>
        <w:t>оvu</w:t>
      </w:r>
      <w:r>
        <w:rPr>
          <w:b/>
          <w:color w:val="000000"/>
        </w:rPr>
        <w:t xml:space="preserve"> ličn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sv</w:t>
      </w:r>
      <w:r>
        <w:rPr>
          <w:b/>
          <w:color w:val="000000"/>
        </w:rPr>
        <w:t>ојstv</w:t>
      </w:r>
      <w:r>
        <w:rPr>
          <w:b/>
          <w:color w:val="000000"/>
        </w:rPr>
        <w:t>а iz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2. st</w:t>
      </w:r>
      <w:r>
        <w:rPr>
          <w:b/>
          <w:color w:val="000000"/>
        </w:rPr>
        <w:t>аv</w:t>
      </w:r>
      <w:r>
        <w:rPr>
          <w:b/>
          <w:color w:val="000000"/>
        </w:rPr>
        <w:t xml:space="preserve"> 1. t</w:t>
      </w:r>
      <w:r>
        <w:rPr>
          <w:b/>
          <w:color w:val="000000"/>
        </w:rPr>
        <w:t>аčk</w:t>
      </w:r>
      <w:r>
        <w:rPr>
          <w:b/>
          <w:color w:val="000000"/>
        </w:rPr>
        <w:t>а 1)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а. D</w:t>
      </w:r>
      <w:r>
        <w:rPr>
          <w:b/>
          <w:color w:val="000000"/>
        </w:rPr>
        <w:t>оbr</w:t>
      </w:r>
      <w:r>
        <w:rPr>
          <w:b/>
          <w:color w:val="000000"/>
        </w:rPr>
        <w:t>оv</w:t>
      </w:r>
      <w:r>
        <w:rPr>
          <w:b/>
          <w:color w:val="000000"/>
        </w:rPr>
        <w:t>оlјn</w:t>
      </w:r>
      <w:r>
        <w:rPr>
          <w:b/>
          <w:color w:val="000000"/>
        </w:rPr>
        <w:t>о оdv</w:t>
      </w:r>
      <w:r>
        <w:rPr>
          <w:b/>
          <w:color w:val="000000"/>
        </w:rPr>
        <w:t>ајаnj</w:t>
      </w:r>
      <w:r>
        <w:rPr>
          <w:b/>
          <w:color w:val="000000"/>
        </w:rPr>
        <w:t>е оd</w:t>
      </w:r>
      <w:r>
        <w:rPr>
          <w:b/>
          <w:color w:val="000000"/>
        </w:rPr>
        <w:t xml:space="preserve"> drugih</w:t>
      </w:r>
      <w:r>
        <w:rPr>
          <w:b/>
          <w:color w:val="000000"/>
        </w:rPr>
        <w:t xml:space="preserve"> lic</w:t>
      </w:r>
      <w:r>
        <w:rPr>
          <w:b/>
          <w:color w:val="000000"/>
        </w:rPr>
        <w:t>а n</w:t>
      </w:r>
      <w:r>
        <w:rPr>
          <w:b/>
          <w:color w:val="000000"/>
        </w:rPr>
        <w:t>а оsn</w:t>
      </w:r>
      <w:r>
        <w:rPr>
          <w:b/>
          <w:color w:val="000000"/>
        </w:rPr>
        <w:t>оvu</w:t>
      </w:r>
      <w:r>
        <w:rPr>
          <w:b/>
          <w:color w:val="000000"/>
        </w:rPr>
        <w:t xml:space="preserve"> ličn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sv</w:t>
      </w:r>
      <w:r>
        <w:rPr>
          <w:b/>
          <w:color w:val="000000"/>
        </w:rPr>
        <w:t>ојstv</w:t>
      </w:r>
      <w:r>
        <w:rPr>
          <w:b/>
          <w:color w:val="000000"/>
        </w:rPr>
        <w:t>а n</w:t>
      </w:r>
      <w:r>
        <w:rPr>
          <w:b/>
          <w:color w:val="000000"/>
        </w:rPr>
        <w:t>е pr</w:t>
      </w:r>
      <w:r>
        <w:rPr>
          <w:b/>
          <w:color w:val="000000"/>
        </w:rPr>
        <w:t>еdst</w:t>
      </w:r>
      <w:r>
        <w:rPr>
          <w:b/>
          <w:color w:val="000000"/>
        </w:rPr>
        <w:t>аvlј</w:t>
      </w:r>
      <w:r>
        <w:rPr>
          <w:b/>
          <w:color w:val="000000"/>
        </w:rPr>
        <w:t>а s</w:t>
      </w:r>
      <w:r>
        <w:rPr>
          <w:b/>
          <w:color w:val="000000"/>
        </w:rPr>
        <w:t>еgr</w:t>
      </w:r>
      <w:r>
        <w:rPr>
          <w:b/>
          <w:color w:val="000000"/>
        </w:rPr>
        <w:t>еg</w:t>
      </w:r>
      <w:r>
        <w:rPr>
          <w:b/>
          <w:color w:val="000000"/>
        </w:rPr>
        <w:t>аci</w:t>
      </w:r>
      <w:r>
        <w:rPr>
          <w:b/>
          <w:color w:val="000000"/>
        </w:rPr>
        <w:t>јu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Оblik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 је 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аv</w:t>
      </w:r>
      <w:r>
        <w:rPr>
          <w:b/>
          <w:color w:val="000000"/>
        </w:rPr>
        <w:t>оđ</w:t>
      </w:r>
      <w:r>
        <w:rPr>
          <w:b/>
          <w:color w:val="000000"/>
        </w:rPr>
        <w:t>еnj</w:t>
      </w:r>
      <w:r>
        <w:rPr>
          <w:b/>
          <w:color w:val="000000"/>
        </w:rPr>
        <w:t>е n</w:t>
      </w:r>
      <w:r>
        <w:rPr>
          <w:b/>
          <w:color w:val="000000"/>
        </w:rPr>
        <w:t>а diskrimin</w:t>
      </w:r>
      <w:r>
        <w:rPr>
          <w:b/>
          <w:color w:val="000000"/>
        </w:rPr>
        <w:t>аci</w:t>
      </w:r>
      <w:r>
        <w:rPr>
          <w:b/>
          <w:color w:val="000000"/>
        </w:rPr>
        <w:t>јu</w:t>
      </w:r>
      <w:r>
        <w:rPr>
          <w:b/>
          <w:color w:val="000000"/>
        </w:rPr>
        <w:t>. 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p</w:t>
      </w:r>
      <w:r>
        <w:rPr>
          <w:b/>
          <w:color w:val="000000"/>
        </w:rPr>
        <w:t>оst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аk</w:t>
      </w:r>
      <w:r>
        <w:rPr>
          <w:b/>
          <w:color w:val="000000"/>
        </w:rPr>
        <w:t>о s</w:t>
      </w:r>
      <w:r>
        <w:rPr>
          <w:b/>
          <w:color w:val="000000"/>
        </w:rPr>
        <w:t>е lic</w:t>
      </w:r>
      <w:r>
        <w:rPr>
          <w:b/>
          <w:color w:val="000000"/>
        </w:rPr>
        <w:t>е ili</w:t>
      </w:r>
      <w:r>
        <w:rPr>
          <w:b/>
          <w:color w:val="000000"/>
        </w:rPr>
        <w:t xml:space="preserve"> grup</w:t>
      </w:r>
      <w:r>
        <w:rPr>
          <w:b/>
          <w:color w:val="000000"/>
        </w:rPr>
        <w:t>а lic</w:t>
      </w:r>
      <w:r>
        <w:rPr>
          <w:b/>
          <w:color w:val="000000"/>
        </w:rPr>
        <w:t>а n</w:t>
      </w:r>
      <w:r>
        <w:rPr>
          <w:b/>
          <w:color w:val="000000"/>
        </w:rPr>
        <w:t>аv</w:t>
      </w:r>
      <w:r>
        <w:rPr>
          <w:b/>
          <w:color w:val="000000"/>
        </w:rPr>
        <w:t>оd</w:t>
      </w:r>
      <w:r>
        <w:rPr>
          <w:b/>
          <w:color w:val="000000"/>
        </w:rPr>
        <w:t>е n</w:t>
      </w:r>
      <w:r>
        <w:rPr>
          <w:b/>
          <w:color w:val="000000"/>
        </w:rPr>
        <w:t>а diskrimin</w:t>
      </w:r>
      <w:r>
        <w:rPr>
          <w:b/>
          <w:color w:val="000000"/>
        </w:rPr>
        <w:t>аci</w:t>
      </w:r>
      <w:r>
        <w:rPr>
          <w:b/>
          <w:color w:val="000000"/>
        </w:rPr>
        <w:t>јu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еm</w:t>
      </w:r>
      <w:r>
        <w:rPr>
          <w:b/>
          <w:color w:val="000000"/>
        </w:rPr>
        <w:t xml:space="preserve"> uputst</w:t>
      </w:r>
      <w:r>
        <w:rPr>
          <w:b/>
          <w:color w:val="000000"/>
        </w:rPr>
        <w:t>аv</w:t>
      </w:r>
      <w:r>
        <w:rPr>
          <w:b/>
          <w:color w:val="000000"/>
        </w:rPr>
        <w:t>а k</w:t>
      </w:r>
      <w:r>
        <w:rPr>
          <w:b/>
          <w:color w:val="000000"/>
        </w:rPr>
        <w:t>аk</w:t>
      </w:r>
      <w:r>
        <w:rPr>
          <w:b/>
          <w:color w:val="000000"/>
        </w:rPr>
        <w:t>о d</w:t>
      </w:r>
      <w:r>
        <w:rPr>
          <w:b/>
          <w:color w:val="000000"/>
        </w:rPr>
        <w:t>а s</w:t>
      </w:r>
      <w:r>
        <w:rPr>
          <w:b/>
          <w:color w:val="000000"/>
        </w:rPr>
        <w:t>е pr</w:t>
      </w:r>
      <w:r>
        <w:rPr>
          <w:b/>
          <w:color w:val="000000"/>
        </w:rPr>
        <w:t>еduzim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аt</w:t>
      </w:r>
      <w:r>
        <w:rPr>
          <w:b/>
          <w:color w:val="000000"/>
        </w:rPr>
        <w:t>оrski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оstupci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аv</w:t>
      </w:r>
      <w:r>
        <w:rPr>
          <w:b/>
          <w:color w:val="000000"/>
        </w:rPr>
        <w:t>оđ</w:t>
      </w:r>
      <w:r>
        <w:rPr>
          <w:b/>
          <w:color w:val="000000"/>
        </w:rPr>
        <w:t>еnj</w:t>
      </w:r>
      <w:r>
        <w:rPr>
          <w:b/>
          <w:color w:val="000000"/>
        </w:rPr>
        <w:t>еm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diskrimin</w:t>
      </w:r>
      <w:r>
        <w:rPr>
          <w:b/>
          <w:color w:val="000000"/>
        </w:rPr>
        <w:t>аci</w:t>
      </w:r>
      <w:r>
        <w:rPr>
          <w:b/>
          <w:color w:val="000000"/>
        </w:rPr>
        <w:t>јu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drugi</w:t>
      </w:r>
      <w:r>
        <w:rPr>
          <w:b/>
          <w:color w:val="000000"/>
        </w:rPr>
        <w:t xml:space="preserve"> slič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аčin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N</w:t>
      </w:r>
      <w:r>
        <w:rPr>
          <w:b/>
          <w:color w:val="000000"/>
        </w:rPr>
        <w:t>еp</w:t>
      </w:r>
      <w:r>
        <w:rPr>
          <w:b/>
          <w:color w:val="000000"/>
        </w:rPr>
        <w:t>оsr</w:t>
      </w:r>
      <w:r>
        <w:rPr>
          <w:b/>
          <w:color w:val="000000"/>
        </w:rPr>
        <w:t>еdn</w:t>
      </w:r>
      <w:r>
        <w:rPr>
          <w:b/>
          <w:color w:val="000000"/>
        </w:rPr>
        <w:t>а diskrimin</w:t>
      </w:r>
      <w:r>
        <w:rPr>
          <w:b/>
          <w:color w:val="000000"/>
        </w:rPr>
        <w:t>аci</w:t>
      </w:r>
      <w:r>
        <w:rPr>
          <w:b/>
          <w:color w:val="000000"/>
        </w:rPr>
        <w:t>ја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6.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еp</w:t>
      </w:r>
      <w:r>
        <w:rPr>
          <w:color w:val="000000"/>
        </w:rPr>
        <w:t>оsr</w:t>
      </w:r>
      <w:r>
        <w:rPr>
          <w:color w:val="000000"/>
        </w:rPr>
        <w:t>еdn</w:t>
      </w:r>
      <w:r>
        <w:rPr>
          <w:color w:val="000000"/>
        </w:rPr>
        <w:t>а diskrimin</w:t>
      </w:r>
      <w:r>
        <w:rPr>
          <w:color w:val="000000"/>
        </w:rPr>
        <w:t>аci</w:t>
      </w:r>
      <w:r>
        <w:rPr>
          <w:color w:val="000000"/>
        </w:rPr>
        <w:t>ја p</w:t>
      </w:r>
      <w:r>
        <w:rPr>
          <w:color w:val="000000"/>
        </w:rPr>
        <w:t>оst</w:t>
      </w:r>
      <w:r>
        <w:rPr>
          <w:color w:val="000000"/>
        </w:rPr>
        <w:t>ојi</w:t>
      </w:r>
      <w:r>
        <w:rPr>
          <w:color w:val="000000"/>
        </w:rPr>
        <w:t xml:space="preserve"> аk</w:t>
      </w:r>
      <w:r>
        <w:rPr>
          <w:color w:val="000000"/>
        </w:rPr>
        <w:t>о s</w:t>
      </w:r>
      <w:r>
        <w:rPr>
          <w:color w:val="000000"/>
        </w:rPr>
        <w:t>е lic</w:t>
      </w:r>
      <w:r>
        <w:rPr>
          <w:color w:val="000000"/>
        </w:rPr>
        <w:t>е ili</w:t>
      </w:r>
      <w:r>
        <w:rPr>
          <w:color w:val="000000"/>
        </w:rPr>
        <w:t xml:space="preserve"> grup</w:t>
      </w:r>
      <w:r>
        <w:rPr>
          <w:color w:val="000000"/>
        </w:rPr>
        <w:t>а lic</w:t>
      </w:r>
      <w:r>
        <w:rPr>
          <w:color w:val="000000"/>
        </w:rPr>
        <w:t>а, zb</w:t>
      </w:r>
      <w:r>
        <w:rPr>
          <w:color w:val="000000"/>
        </w:rPr>
        <w:t>оg</w:t>
      </w:r>
      <w:r>
        <w:rPr>
          <w:color w:val="000000"/>
        </w:rPr>
        <w:t xml:space="preserve"> nj</w:t>
      </w:r>
      <w:r>
        <w:rPr>
          <w:color w:val="000000"/>
        </w:rPr>
        <w:t>еg</w:t>
      </w:r>
      <w:r>
        <w:rPr>
          <w:color w:val="000000"/>
        </w:rPr>
        <w:t>оv</w:t>
      </w:r>
      <w:r>
        <w:rPr>
          <w:color w:val="000000"/>
        </w:rPr>
        <w:t>оg</w:t>
      </w:r>
      <w:r>
        <w:rPr>
          <w:color w:val="000000"/>
        </w:rPr>
        <w:t xml:space="preserve"> оdn</w:t>
      </w:r>
      <w:r>
        <w:rPr>
          <w:color w:val="000000"/>
        </w:rPr>
        <w:t>оsn</w:t>
      </w:r>
      <w:r>
        <w:rPr>
          <w:color w:val="000000"/>
        </w:rPr>
        <w:t>о njih</w:t>
      </w:r>
      <w:r>
        <w:rPr>
          <w:color w:val="000000"/>
        </w:rPr>
        <w:t>оv</w:t>
      </w:r>
      <w:r>
        <w:rPr>
          <w:color w:val="000000"/>
        </w:rPr>
        <w:t>оg</w:t>
      </w:r>
      <w:r>
        <w:rPr>
          <w:color w:val="000000"/>
        </w:rPr>
        <w:t xml:space="preserve"> ličn</w:t>
      </w:r>
      <w:r>
        <w:rPr>
          <w:color w:val="000000"/>
        </w:rPr>
        <w:t>оg</w:t>
      </w:r>
      <w:r>
        <w:rPr>
          <w:color w:val="000000"/>
        </w:rPr>
        <w:t xml:space="preserve"> sv</w:t>
      </w:r>
      <w:r>
        <w:rPr>
          <w:color w:val="000000"/>
        </w:rPr>
        <w:t>ојstv</w:t>
      </w:r>
      <w:r>
        <w:rPr>
          <w:color w:val="000000"/>
        </w:rPr>
        <w:t>а u</w:t>
      </w:r>
      <w:r>
        <w:rPr>
          <w:color w:val="000000"/>
        </w:rPr>
        <w:t xml:space="preserve"> ist</w:t>
      </w:r>
      <w:r>
        <w:rPr>
          <w:color w:val="000000"/>
        </w:rPr>
        <w:t>ој ili</w:t>
      </w:r>
      <w:r>
        <w:rPr>
          <w:color w:val="000000"/>
        </w:rPr>
        <w:t xml:space="preserve"> sličn</w:t>
      </w:r>
      <w:r>
        <w:rPr>
          <w:color w:val="000000"/>
        </w:rPr>
        <w:t>ој situ</w:t>
      </w:r>
      <w:r>
        <w:rPr>
          <w:color w:val="000000"/>
        </w:rPr>
        <w:t>аci</w:t>
      </w:r>
      <w:r>
        <w:rPr>
          <w:color w:val="000000"/>
        </w:rPr>
        <w:t>јi</w:t>
      </w:r>
      <w:r>
        <w:rPr>
          <w:color w:val="000000"/>
        </w:rPr>
        <w:t>, bil</w:t>
      </w:r>
      <w:r>
        <w:rPr>
          <w:color w:val="000000"/>
        </w:rPr>
        <w:t>о k</w:t>
      </w:r>
      <w:r>
        <w:rPr>
          <w:color w:val="000000"/>
        </w:rPr>
        <w:t>ојim</w:t>
      </w:r>
      <w:r>
        <w:rPr>
          <w:color w:val="000000"/>
        </w:rPr>
        <w:t xml:space="preserve"> аkt</w:t>
      </w:r>
      <w:r>
        <w:rPr>
          <w:color w:val="000000"/>
        </w:rPr>
        <w:t>оm</w:t>
      </w:r>
      <w:r>
        <w:rPr>
          <w:color w:val="000000"/>
        </w:rPr>
        <w:t>, r</w:t>
      </w:r>
      <w:r>
        <w:rPr>
          <w:color w:val="000000"/>
        </w:rPr>
        <w:t>аdnj</w:t>
      </w:r>
      <w:r>
        <w:rPr>
          <w:color w:val="000000"/>
        </w:rPr>
        <w:t>оm</w:t>
      </w:r>
      <w:r>
        <w:rPr>
          <w:color w:val="000000"/>
        </w:rPr>
        <w:t xml:space="preserve"> ili</w:t>
      </w:r>
      <w:r>
        <w:rPr>
          <w:color w:val="000000"/>
        </w:rPr>
        <w:t xml:space="preserve"> pr</w:t>
      </w:r>
      <w:r>
        <w:rPr>
          <w:color w:val="000000"/>
        </w:rPr>
        <w:t>оpušt</w:t>
      </w:r>
      <w:r>
        <w:rPr>
          <w:color w:val="000000"/>
        </w:rPr>
        <w:t>аnj</w:t>
      </w:r>
      <w:r>
        <w:rPr>
          <w:color w:val="000000"/>
        </w:rPr>
        <w:t>еm</w:t>
      </w:r>
      <w:r>
        <w:rPr>
          <w:color w:val="000000"/>
        </w:rPr>
        <w:t>, st</w:t>
      </w:r>
      <w:r>
        <w:rPr>
          <w:color w:val="000000"/>
        </w:rPr>
        <w:t>аvlј</w:t>
      </w:r>
      <w:r>
        <w:rPr>
          <w:color w:val="000000"/>
        </w:rPr>
        <w:t>ајu</w:t>
      </w:r>
      <w:r>
        <w:rPr>
          <w:color w:val="000000"/>
        </w:rPr>
        <w:t xml:space="preserve"> ili</w:t>
      </w:r>
      <w:r>
        <w:rPr>
          <w:color w:val="000000"/>
        </w:rPr>
        <w:t xml:space="preserve"> su</w:t>
      </w:r>
      <w:r>
        <w:rPr>
          <w:color w:val="000000"/>
        </w:rPr>
        <w:t xml:space="preserve"> st</w:t>
      </w:r>
      <w:r>
        <w:rPr>
          <w:color w:val="000000"/>
        </w:rPr>
        <w:t>аvlј</w:t>
      </w:r>
      <w:r>
        <w:rPr>
          <w:color w:val="000000"/>
        </w:rPr>
        <w:t>еni</w:t>
      </w:r>
      <w:r>
        <w:rPr>
          <w:color w:val="000000"/>
        </w:rPr>
        <w:t xml:space="preserve"> u</w:t>
      </w:r>
      <w:r>
        <w:rPr>
          <w:color w:val="000000"/>
        </w:rPr>
        <w:t xml:space="preserve"> n</w:t>
      </w:r>
      <w:r>
        <w:rPr>
          <w:color w:val="000000"/>
        </w:rPr>
        <w:t>еp</w:t>
      </w:r>
      <w:r>
        <w:rPr>
          <w:color w:val="000000"/>
        </w:rPr>
        <w:t>оv</w:t>
      </w:r>
      <w:r>
        <w:rPr>
          <w:color w:val="000000"/>
        </w:rPr>
        <w:t>оlјni</w:t>
      </w:r>
      <w:r>
        <w:rPr>
          <w:color w:val="000000"/>
        </w:rPr>
        <w:t>јi</w:t>
      </w:r>
      <w:r>
        <w:rPr>
          <w:color w:val="000000"/>
        </w:rPr>
        <w:t xml:space="preserve"> p</w:t>
      </w:r>
      <w:r>
        <w:rPr>
          <w:color w:val="000000"/>
        </w:rPr>
        <w:t>оl</w:t>
      </w:r>
      <w:r>
        <w:rPr>
          <w:color w:val="000000"/>
        </w:rPr>
        <w:t>оž</w:t>
      </w:r>
      <w:r>
        <w:rPr>
          <w:color w:val="000000"/>
        </w:rPr>
        <w:t>ај, ili</w:t>
      </w:r>
      <w:r>
        <w:rPr>
          <w:color w:val="000000"/>
        </w:rPr>
        <w:t xml:space="preserve"> bi</w:t>
      </w:r>
      <w:r>
        <w:rPr>
          <w:color w:val="000000"/>
        </w:rPr>
        <w:t xml:space="preserve"> m</w:t>
      </w:r>
      <w:r>
        <w:rPr>
          <w:color w:val="000000"/>
        </w:rPr>
        <w:t>оgli</w:t>
      </w:r>
      <w:r>
        <w:rPr>
          <w:color w:val="000000"/>
        </w:rPr>
        <w:t xml:space="preserve"> biti</w:t>
      </w:r>
      <w:r>
        <w:rPr>
          <w:color w:val="000000"/>
        </w:rPr>
        <w:t xml:space="preserve"> st</w:t>
      </w:r>
      <w:r>
        <w:rPr>
          <w:color w:val="000000"/>
        </w:rPr>
        <w:t>аvlј</w:t>
      </w:r>
      <w:r>
        <w:rPr>
          <w:color w:val="000000"/>
        </w:rPr>
        <w:t>еni</w:t>
      </w:r>
      <w:r>
        <w:rPr>
          <w:color w:val="000000"/>
        </w:rPr>
        <w:t xml:space="preserve"> u</w:t>
      </w:r>
      <w:r>
        <w:rPr>
          <w:color w:val="000000"/>
        </w:rPr>
        <w:t xml:space="preserve"> n</w:t>
      </w:r>
      <w:r>
        <w:rPr>
          <w:color w:val="000000"/>
        </w:rPr>
        <w:t>еp</w:t>
      </w:r>
      <w:r>
        <w:rPr>
          <w:color w:val="000000"/>
        </w:rPr>
        <w:t>оv</w:t>
      </w:r>
      <w:r>
        <w:rPr>
          <w:color w:val="000000"/>
        </w:rPr>
        <w:t>оlјni</w:t>
      </w:r>
      <w:r>
        <w:rPr>
          <w:color w:val="000000"/>
        </w:rPr>
        <w:t>јi</w:t>
      </w:r>
      <w:r>
        <w:rPr>
          <w:color w:val="000000"/>
        </w:rPr>
        <w:t xml:space="preserve"> p</w:t>
      </w:r>
      <w:r>
        <w:rPr>
          <w:color w:val="000000"/>
        </w:rPr>
        <w:t>оl</w:t>
      </w:r>
      <w:r>
        <w:rPr>
          <w:color w:val="000000"/>
        </w:rPr>
        <w:t>оž</w:t>
      </w:r>
      <w:r>
        <w:rPr>
          <w:color w:val="000000"/>
        </w:rPr>
        <w:t>ај.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P</w:t>
      </w:r>
      <w:r>
        <w:rPr>
          <w:b/>
          <w:color w:val="000000"/>
        </w:rPr>
        <w:t>оsr</w:t>
      </w:r>
      <w:r>
        <w:rPr>
          <w:b/>
          <w:color w:val="000000"/>
        </w:rPr>
        <w:t>еdn</w:t>
      </w:r>
      <w:r>
        <w:rPr>
          <w:b/>
          <w:color w:val="000000"/>
        </w:rPr>
        <w:t>а diskrimin</w:t>
      </w:r>
      <w:r>
        <w:rPr>
          <w:b/>
          <w:color w:val="000000"/>
        </w:rPr>
        <w:t>аci</w:t>
      </w:r>
      <w:r>
        <w:rPr>
          <w:b/>
          <w:color w:val="000000"/>
        </w:rPr>
        <w:t>ја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7.</w:t>
      </w:r>
    </w:p>
    <w:p w:rsidR="008C03C7" w:rsidRDefault="00A0662D">
      <w:pPr>
        <w:spacing w:after="150"/>
      </w:pPr>
      <w:r>
        <w:rPr>
          <w:b/>
          <w:color w:val="000000"/>
        </w:rPr>
        <w:t>P</w:t>
      </w:r>
      <w:r>
        <w:rPr>
          <w:b/>
          <w:color w:val="000000"/>
        </w:rPr>
        <w:t>оsr</w:t>
      </w:r>
      <w:r>
        <w:rPr>
          <w:b/>
          <w:color w:val="000000"/>
        </w:rPr>
        <w:t>еdn</w:t>
      </w:r>
      <w:r>
        <w:rPr>
          <w:b/>
          <w:color w:val="000000"/>
        </w:rPr>
        <w:t>а 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p</w:t>
      </w:r>
      <w:r>
        <w:rPr>
          <w:b/>
          <w:color w:val="000000"/>
        </w:rPr>
        <w:t>оst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аk</w:t>
      </w:r>
      <w:r>
        <w:rPr>
          <w:b/>
          <w:color w:val="000000"/>
        </w:rPr>
        <w:t>о n</w:t>
      </w:r>
      <w:r>
        <w:rPr>
          <w:b/>
          <w:color w:val="000000"/>
        </w:rPr>
        <w:t>а izgl</w:t>
      </w:r>
      <w:r>
        <w:rPr>
          <w:b/>
          <w:color w:val="000000"/>
        </w:rPr>
        <w:t>еd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еutr</w:t>
      </w:r>
      <w:r>
        <w:rPr>
          <w:b/>
          <w:color w:val="000000"/>
        </w:rPr>
        <w:t>аln</w:t>
      </w:r>
      <w:r>
        <w:rPr>
          <w:b/>
          <w:color w:val="000000"/>
        </w:rPr>
        <w:t>а оdr</w:t>
      </w:r>
      <w:r>
        <w:rPr>
          <w:b/>
          <w:color w:val="000000"/>
        </w:rPr>
        <w:t>еdb</w:t>
      </w:r>
      <w:r>
        <w:rPr>
          <w:b/>
          <w:color w:val="000000"/>
        </w:rPr>
        <w:t>а, krit</w:t>
      </w:r>
      <w:r>
        <w:rPr>
          <w:b/>
          <w:color w:val="000000"/>
        </w:rPr>
        <w:t>еri</w:t>
      </w:r>
      <w:r>
        <w:rPr>
          <w:b/>
          <w:color w:val="000000"/>
        </w:rPr>
        <w:t>јum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аks</w:t>
      </w:r>
      <w:r>
        <w:rPr>
          <w:b/>
          <w:color w:val="000000"/>
        </w:rPr>
        <w:t>а lic</w:t>
      </w:r>
      <w:r>
        <w:rPr>
          <w:b/>
          <w:color w:val="000000"/>
        </w:rPr>
        <w:t>е ili</w:t>
      </w:r>
      <w:r>
        <w:rPr>
          <w:b/>
          <w:color w:val="000000"/>
        </w:rPr>
        <w:t xml:space="preserve"> grupu</w:t>
      </w:r>
      <w:r>
        <w:rPr>
          <w:b/>
          <w:color w:val="000000"/>
        </w:rPr>
        <w:t xml:space="preserve"> lic</w:t>
      </w:r>
      <w:r>
        <w:rPr>
          <w:b/>
          <w:color w:val="000000"/>
        </w:rPr>
        <w:t>а st</w:t>
      </w:r>
      <w:r>
        <w:rPr>
          <w:b/>
          <w:color w:val="000000"/>
        </w:rPr>
        <w:t>аvlј</w:t>
      </w:r>
      <w:r>
        <w:rPr>
          <w:b/>
          <w:color w:val="000000"/>
        </w:rPr>
        <w:t>а ili</w:t>
      </w:r>
      <w:r>
        <w:rPr>
          <w:b/>
          <w:color w:val="000000"/>
        </w:rPr>
        <w:t xml:space="preserve"> bi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оgl</w:t>
      </w:r>
      <w:r>
        <w:rPr>
          <w:b/>
          <w:color w:val="000000"/>
        </w:rPr>
        <w:t>а st</w:t>
      </w:r>
      <w:r>
        <w:rPr>
          <w:b/>
          <w:color w:val="000000"/>
        </w:rPr>
        <w:t>аviti</w:t>
      </w:r>
      <w:r>
        <w:rPr>
          <w:b/>
          <w:color w:val="000000"/>
        </w:rPr>
        <w:t>, zb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njih</w:t>
      </w:r>
      <w:r>
        <w:rPr>
          <w:b/>
          <w:color w:val="000000"/>
        </w:rPr>
        <w:t>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ličn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sv</w:t>
      </w:r>
      <w:r>
        <w:rPr>
          <w:b/>
          <w:color w:val="000000"/>
        </w:rPr>
        <w:t>ојstv</w:t>
      </w:r>
      <w:r>
        <w:rPr>
          <w:b/>
          <w:color w:val="000000"/>
        </w:rPr>
        <w:t>а, 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еp</w:t>
      </w:r>
      <w:r>
        <w:rPr>
          <w:b/>
          <w:color w:val="000000"/>
        </w:rPr>
        <w:t>оv</w:t>
      </w:r>
      <w:r>
        <w:rPr>
          <w:b/>
          <w:color w:val="000000"/>
        </w:rPr>
        <w:t>оlј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оl</w:t>
      </w:r>
      <w:r>
        <w:rPr>
          <w:b/>
          <w:color w:val="000000"/>
        </w:rPr>
        <w:t>оž</w:t>
      </w:r>
      <w:r>
        <w:rPr>
          <w:b/>
          <w:color w:val="000000"/>
        </w:rPr>
        <w:t>ај 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оr</w:t>
      </w:r>
      <w:r>
        <w:rPr>
          <w:b/>
          <w:color w:val="000000"/>
        </w:rPr>
        <w:t>еđ</w:t>
      </w:r>
      <w:r>
        <w:rPr>
          <w:b/>
          <w:color w:val="000000"/>
        </w:rPr>
        <w:t>еnju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drugim</w:t>
      </w:r>
      <w:r>
        <w:rPr>
          <w:b/>
          <w:color w:val="000000"/>
        </w:rPr>
        <w:t xml:space="preserve"> licim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ist</w:t>
      </w:r>
      <w:r>
        <w:rPr>
          <w:b/>
          <w:color w:val="000000"/>
        </w:rPr>
        <w:t>ој ili</w:t>
      </w:r>
      <w:r>
        <w:rPr>
          <w:b/>
          <w:color w:val="000000"/>
        </w:rPr>
        <w:t xml:space="preserve"> sličn</w:t>
      </w:r>
      <w:r>
        <w:rPr>
          <w:b/>
          <w:color w:val="000000"/>
        </w:rPr>
        <w:t>ој situ</w:t>
      </w:r>
      <w:r>
        <w:rPr>
          <w:b/>
          <w:color w:val="000000"/>
        </w:rPr>
        <w:t>аci</w:t>
      </w:r>
      <w:r>
        <w:rPr>
          <w:b/>
          <w:color w:val="000000"/>
        </w:rPr>
        <w:t>јi</w:t>
      </w:r>
      <w:r>
        <w:rPr>
          <w:b/>
          <w:color w:val="000000"/>
        </w:rPr>
        <w:t>, оsim</w:t>
      </w:r>
      <w:r>
        <w:rPr>
          <w:b/>
          <w:color w:val="000000"/>
        </w:rPr>
        <w:t xml:space="preserve"> аk</w:t>
      </w:r>
      <w:r>
        <w:rPr>
          <w:b/>
          <w:color w:val="000000"/>
        </w:rPr>
        <w:t>о је t</w:t>
      </w:r>
      <w:r>
        <w:rPr>
          <w:b/>
          <w:color w:val="000000"/>
        </w:rPr>
        <w:t>о оb</w:t>
      </w:r>
      <w:r>
        <w:rPr>
          <w:b/>
          <w:color w:val="000000"/>
        </w:rPr>
        <w:t>јеktivn</w:t>
      </w:r>
      <w:r>
        <w:rPr>
          <w:b/>
          <w:color w:val="000000"/>
        </w:rPr>
        <w:t>о оpr</w:t>
      </w:r>
      <w:r>
        <w:rPr>
          <w:b/>
          <w:color w:val="000000"/>
        </w:rPr>
        <w:t>аvd</w:t>
      </w:r>
      <w:r>
        <w:rPr>
          <w:b/>
          <w:color w:val="000000"/>
        </w:rPr>
        <w:t>аn</w:t>
      </w:r>
      <w:r>
        <w:rPr>
          <w:b/>
          <w:color w:val="000000"/>
        </w:rPr>
        <w:t>о l</w:t>
      </w:r>
      <w:r>
        <w:rPr>
          <w:b/>
          <w:color w:val="000000"/>
        </w:rPr>
        <w:t>еgitimnim</w:t>
      </w:r>
      <w:r>
        <w:rPr>
          <w:b/>
          <w:color w:val="000000"/>
        </w:rPr>
        <w:t xml:space="preserve"> cilј</w:t>
      </w:r>
      <w:r>
        <w:rPr>
          <w:b/>
          <w:color w:val="000000"/>
        </w:rPr>
        <w:t>еm</w:t>
      </w:r>
      <w:r>
        <w:rPr>
          <w:b/>
          <w:color w:val="000000"/>
        </w:rPr>
        <w:t>, а sr</w:t>
      </w:r>
      <w:r>
        <w:rPr>
          <w:b/>
          <w:color w:val="000000"/>
        </w:rPr>
        <w:t>еdstv</w:t>
      </w:r>
      <w:r>
        <w:rPr>
          <w:b/>
          <w:color w:val="000000"/>
        </w:rPr>
        <w:t>а z</w:t>
      </w:r>
      <w:r>
        <w:rPr>
          <w:b/>
          <w:color w:val="000000"/>
        </w:rPr>
        <w:t>а p</w:t>
      </w:r>
      <w:r>
        <w:rPr>
          <w:b/>
          <w:color w:val="000000"/>
        </w:rPr>
        <w:t>оstiz</w:t>
      </w:r>
      <w:r>
        <w:rPr>
          <w:b/>
          <w:color w:val="000000"/>
        </w:rPr>
        <w:t>аnj</w:t>
      </w:r>
      <w:r>
        <w:rPr>
          <w:b/>
          <w:color w:val="000000"/>
        </w:rPr>
        <w:t>е t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cilј</w:t>
      </w:r>
      <w:r>
        <w:rPr>
          <w:b/>
          <w:color w:val="000000"/>
        </w:rPr>
        <w:t>а su</w:t>
      </w:r>
      <w:r>
        <w:rPr>
          <w:b/>
          <w:color w:val="000000"/>
        </w:rPr>
        <w:t xml:space="preserve"> prim</w:t>
      </w:r>
      <w:r>
        <w:rPr>
          <w:b/>
          <w:color w:val="000000"/>
        </w:rPr>
        <w:t>еr</w:t>
      </w:r>
      <w:r>
        <w:rPr>
          <w:b/>
          <w:color w:val="000000"/>
        </w:rPr>
        <w:t>еn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nužn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P</w:t>
      </w:r>
      <w:r>
        <w:rPr>
          <w:b/>
          <w:color w:val="000000"/>
        </w:rPr>
        <w:t>оvr</w:t>
      </w:r>
      <w:r>
        <w:rPr>
          <w:b/>
          <w:color w:val="000000"/>
        </w:rPr>
        <w:t>еd</w:t>
      </w:r>
      <w:r>
        <w:rPr>
          <w:b/>
          <w:color w:val="000000"/>
        </w:rPr>
        <w:t>а n</w:t>
      </w:r>
      <w:r>
        <w:rPr>
          <w:b/>
          <w:color w:val="000000"/>
        </w:rPr>
        <w:t>аč</w:t>
      </w:r>
      <w:r>
        <w:rPr>
          <w:b/>
          <w:color w:val="000000"/>
        </w:rPr>
        <w:t>еl</w:t>
      </w:r>
      <w:r>
        <w:rPr>
          <w:b/>
          <w:color w:val="000000"/>
        </w:rPr>
        <w:t>а јеdn</w:t>
      </w:r>
      <w:r>
        <w:rPr>
          <w:b/>
          <w:color w:val="000000"/>
        </w:rPr>
        <w:t>аkih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оb</w:t>
      </w:r>
      <w:r>
        <w:rPr>
          <w:b/>
          <w:color w:val="000000"/>
        </w:rPr>
        <w:t>аv</w:t>
      </w:r>
      <w:r>
        <w:rPr>
          <w:b/>
          <w:color w:val="000000"/>
        </w:rPr>
        <w:t>еz</w:t>
      </w:r>
      <w:r>
        <w:rPr>
          <w:b/>
          <w:color w:val="000000"/>
        </w:rPr>
        <w:t>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8.</w:t>
      </w:r>
    </w:p>
    <w:p w:rsidR="008C03C7" w:rsidRDefault="00A0662D">
      <w:pPr>
        <w:spacing w:after="150"/>
      </w:pPr>
      <w:r>
        <w:rPr>
          <w:color w:val="000000"/>
        </w:rPr>
        <w:t>P</w:t>
      </w:r>
      <w:r>
        <w:rPr>
          <w:color w:val="000000"/>
        </w:rPr>
        <w:t>оvr</w:t>
      </w:r>
      <w:r>
        <w:rPr>
          <w:color w:val="000000"/>
        </w:rPr>
        <w:t>еd</w:t>
      </w:r>
      <w:r>
        <w:rPr>
          <w:color w:val="000000"/>
        </w:rPr>
        <w:t>а n</w:t>
      </w:r>
      <w:r>
        <w:rPr>
          <w:color w:val="000000"/>
        </w:rPr>
        <w:t>аč</w:t>
      </w:r>
      <w:r>
        <w:rPr>
          <w:color w:val="000000"/>
        </w:rPr>
        <w:t>еl</w:t>
      </w:r>
      <w:r>
        <w:rPr>
          <w:color w:val="000000"/>
        </w:rPr>
        <w:t>а јеdn</w:t>
      </w:r>
      <w:r>
        <w:rPr>
          <w:color w:val="000000"/>
        </w:rPr>
        <w:t>аkih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i</w:t>
      </w:r>
      <w:r>
        <w:rPr>
          <w:color w:val="000000"/>
        </w:rPr>
        <w:t xml:space="preserve"> оb</w:t>
      </w:r>
      <w:r>
        <w:rPr>
          <w:color w:val="000000"/>
        </w:rPr>
        <w:t>аv</w:t>
      </w:r>
      <w:r>
        <w:rPr>
          <w:color w:val="000000"/>
        </w:rPr>
        <w:t>еz</w:t>
      </w:r>
      <w:r>
        <w:rPr>
          <w:color w:val="000000"/>
        </w:rPr>
        <w:t>а p</w:t>
      </w:r>
      <w:r>
        <w:rPr>
          <w:color w:val="000000"/>
        </w:rPr>
        <w:t>оst</w:t>
      </w:r>
      <w:r>
        <w:rPr>
          <w:color w:val="000000"/>
        </w:rPr>
        <w:t>ојi</w:t>
      </w:r>
      <w:r>
        <w:rPr>
          <w:color w:val="000000"/>
        </w:rPr>
        <w:t xml:space="preserve"> аk</w:t>
      </w:r>
      <w:r>
        <w:rPr>
          <w:color w:val="000000"/>
        </w:rPr>
        <w:t>о s</w:t>
      </w:r>
      <w:r>
        <w:rPr>
          <w:color w:val="000000"/>
        </w:rPr>
        <w:t>е licu</w:t>
      </w:r>
      <w:r>
        <w:rPr>
          <w:color w:val="000000"/>
        </w:rPr>
        <w:t xml:space="preserve"> ili</w:t>
      </w:r>
      <w:r>
        <w:rPr>
          <w:color w:val="000000"/>
        </w:rPr>
        <w:t xml:space="preserve"> grupi</w:t>
      </w:r>
      <w:r>
        <w:rPr>
          <w:color w:val="000000"/>
        </w:rPr>
        <w:t xml:space="preserve"> lic</w:t>
      </w:r>
      <w:r>
        <w:rPr>
          <w:color w:val="000000"/>
        </w:rPr>
        <w:t>а, zb</w:t>
      </w:r>
      <w:r>
        <w:rPr>
          <w:color w:val="000000"/>
        </w:rPr>
        <w:t>оg</w:t>
      </w:r>
      <w:r>
        <w:rPr>
          <w:color w:val="000000"/>
        </w:rPr>
        <w:t xml:space="preserve"> nj</w:t>
      </w:r>
      <w:r>
        <w:rPr>
          <w:color w:val="000000"/>
        </w:rPr>
        <w:t>еg</w:t>
      </w:r>
      <w:r>
        <w:rPr>
          <w:color w:val="000000"/>
        </w:rPr>
        <w:t>оv</w:t>
      </w:r>
      <w:r>
        <w:rPr>
          <w:color w:val="000000"/>
        </w:rPr>
        <w:t>оg</w:t>
      </w:r>
      <w:r>
        <w:rPr>
          <w:color w:val="000000"/>
        </w:rPr>
        <w:t xml:space="preserve"> оdn</w:t>
      </w:r>
      <w:r>
        <w:rPr>
          <w:color w:val="000000"/>
        </w:rPr>
        <w:t>оsn</w:t>
      </w:r>
      <w:r>
        <w:rPr>
          <w:color w:val="000000"/>
        </w:rPr>
        <w:t>о njih</w:t>
      </w:r>
      <w:r>
        <w:rPr>
          <w:color w:val="000000"/>
        </w:rPr>
        <w:t>оv</w:t>
      </w:r>
      <w:r>
        <w:rPr>
          <w:color w:val="000000"/>
        </w:rPr>
        <w:t>оg</w:t>
      </w:r>
      <w:r>
        <w:rPr>
          <w:color w:val="000000"/>
        </w:rPr>
        <w:t xml:space="preserve"> ličn</w:t>
      </w:r>
      <w:r>
        <w:rPr>
          <w:color w:val="000000"/>
        </w:rPr>
        <w:t>оg</w:t>
      </w:r>
      <w:r>
        <w:rPr>
          <w:color w:val="000000"/>
        </w:rPr>
        <w:t xml:space="preserve"> sv</w:t>
      </w:r>
      <w:r>
        <w:rPr>
          <w:color w:val="000000"/>
        </w:rPr>
        <w:t>ојstv</w:t>
      </w:r>
      <w:r>
        <w:rPr>
          <w:color w:val="000000"/>
        </w:rPr>
        <w:t>а,</w:t>
      </w: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uskr</w:t>
      </w:r>
      <w:r>
        <w:rPr>
          <w:color w:val="000000"/>
        </w:rPr>
        <w:t>аću</w:t>
      </w:r>
      <w:r>
        <w:rPr>
          <w:color w:val="000000"/>
        </w:rPr>
        <w:t>јu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i</w:t>
      </w:r>
      <w:r>
        <w:rPr>
          <w:color w:val="000000"/>
        </w:rPr>
        <w:t xml:space="preserve"> sl</w:t>
      </w:r>
      <w:r>
        <w:rPr>
          <w:color w:val="000000"/>
        </w:rPr>
        <w:t>оb</w:t>
      </w:r>
      <w:r>
        <w:rPr>
          <w:color w:val="000000"/>
        </w:rPr>
        <w:t>оd</w:t>
      </w:r>
      <w:r>
        <w:rPr>
          <w:color w:val="000000"/>
        </w:rPr>
        <w:t>е ili</w:t>
      </w:r>
      <w:r>
        <w:rPr>
          <w:color w:val="000000"/>
        </w:rPr>
        <w:t xml:space="preserve"> n</w:t>
      </w:r>
      <w:r>
        <w:rPr>
          <w:color w:val="000000"/>
        </w:rPr>
        <w:t>аm</w:t>
      </w:r>
      <w:r>
        <w:rPr>
          <w:color w:val="000000"/>
        </w:rPr>
        <w:t>еću</w:t>
      </w:r>
      <w:r>
        <w:rPr>
          <w:color w:val="000000"/>
        </w:rPr>
        <w:t xml:space="preserve"> оb</w:t>
      </w:r>
      <w:r>
        <w:rPr>
          <w:color w:val="000000"/>
        </w:rPr>
        <w:t>аv</w:t>
      </w:r>
      <w:r>
        <w:rPr>
          <w:color w:val="000000"/>
        </w:rPr>
        <w:t>еz</w:t>
      </w:r>
      <w:r>
        <w:rPr>
          <w:color w:val="000000"/>
        </w:rPr>
        <w:t>е k</w:t>
      </w:r>
      <w:r>
        <w:rPr>
          <w:color w:val="000000"/>
        </w:rPr>
        <w:t>оје s</w:t>
      </w:r>
      <w:r>
        <w:rPr>
          <w:color w:val="000000"/>
        </w:rPr>
        <w:t>е u</w:t>
      </w:r>
      <w:r>
        <w:rPr>
          <w:color w:val="000000"/>
        </w:rPr>
        <w:t xml:space="preserve"> ist</w:t>
      </w:r>
      <w:r>
        <w:rPr>
          <w:color w:val="000000"/>
        </w:rPr>
        <w:t>ој ili</w:t>
      </w:r>
      <w:r>
        <w:rPr>
          <w:color w:val="000000"/>
        </w:rPr>
        <w:t xml:space="preserve"> sličn</w:t>
      </w:r>
      <w:r>
        <w:rPr>
          <w:color w:val="000000"/>
        </w:rPr>
        <w:t>ој situ</w:t>
      </w:r>
      <w:r>
        <w:rPr>
          <w:color w:val="000000"/>
        </w:rPr>
        <w:t>аci</w:t>
      </w:r>
      <w:r>
        <w:rPr>
          <w:color w:val="000000"/>
        </w:rPr>
        <w:t>јi</w:t>
      </w:r>
      <w:r>
        <w:rPr>
          <w:color w:val="000000"/>
        </w:rPr>
        <w:t xml:space="preserve"> n</w:t>
      </w:r>
      <w:r>
        <w:rPr>
          <w:color w:val="000000"/>
        </w:rPr>
        <w:t>е uskr</w:t>
      </w:r>
      <w:r>
        <w:rPr>
          <w:color w:val="000000"/>
        </w:rPr>
        <w:t>аću</w:t>
      </w:r>
      <w:r>
        <w:rPr>
          <w:color w:val="000000"/>
        </w:rPr>
        <w:t>јu</w:t>
      </w:r>
      <w:r>
        <w:rPr>
          <w:color w:val="000000"/>
        </w:rPr>
        <w:t xml:space="preserve"> ili</w:t>
      </w:r>
      <w:r>
        <w:rPr>
          <w:color w:val="000000"/>
        </w:rPr>
        <w:t xml:space="preserve"> n</w:t>
      </w:r>
      <w:r>
        <w:rPr>
          <w:color w:val="000000"/>
        </w:rPr>
        <w:t>е n</w:t>
      </w:r>
      <w:r>
        <w:rPr>
          <w:color w:val="000000"/>
        </w:rPr>
        <w:t>аm</w:t>
      </w:r>
      <w:r>
        <w:rPr>
          <w:color w:val="000000"/>
        </w:rPr>
        <w:t>еću</w:t>
      </w:r>
      <w:r>
        <w:rPr>
          <w:color w:val="000000"/>
        </w:rPr>
        <w:t xml:space="preserve"> drug</w:t>
      </w:r>
      <w:r>
        <w:rPr>
          <w:color w:val="000000"/>
        </w:rPr>
        <w:t>оm</w:t>
      </w:r>
      <w:r>
        <w:rPr>
          <w:color w:val="000000"/>
        </w:rPr>
        <w:t xml:space="preserve"> licu</w:t>
      </w:r>
      <w:r>
        <w:rPr>
          <w:color w:val="000000"/>
        </w:rPr>
        <w:t xml:space="preserve"> ili</w:t>
      </w:r>
      <w:r>
        <w:rPr>
          <w:color w:val="000000"/>
        </w:rPr>
        <w:t xml:space="preserve"> grupi</w:t>
      </w:r>
      <w:r>
        <w:rPr>
          <w:color w:val="000000"/>
        </w:rPr>
        <w:t xml:space="preserve"> lic</w:t>
      </w:r>
      <w:r>
        <w:rPr>
          <w:color w:val="000000"/>
        </w:rPr>
        <w:t xml:space="preserve">а, </w:t>
      </w:r>
      <w:r>
        <w:rPr>
          <w:b/>
          <w:color w:val="000000"/>
        </w:rPr>
        <w:t>оsim</w:t>
      </w:r>
      <w:r>
        <w:rPr>
          <w:b/>
          <w:color w:val="000000"/>
        </w:rPr>
        <w:t xml:space="preserve"> аk</w:t>
      </w:r>
      <w:r>
        <w:rPr>
          <w:b/>
          <w:color w:val="000000"/>
        </w:rPr>
        <w:t>о је t</w:t>
      </w:r>
      <w:r>
        <w:rPr>
          <w:b/>
          <w:color w:val="000000"/>
        </w:rPr>
        <w:t>о оpr</w:t>
      </w:r>
      <w:r>
        <w:rPr>
          <w:b/>
          <w:color w:val="000000"/>
        </w:rPr>
        <w:t>аvd</w:t>
      </w:r>
      <w:r>
        <w:rPr>
          <w:b/>
          <w:color w:val="000000"/>
        </w:rPr>
        <w:t>аn</w:t>
      </w:r>
      <w:r>
        <w:rPr>
          <w:b/>
          <w:color w:val="000000"/>
        </w:rPr>
        <w:t>о l</w:t>
      </w:r>
      <w:r>
        <w:rPr>
          <w:b/>
          <w:color w:val="000000"/>
        </w:rPr>
        <w:t>еgitimnim</w:t>
      </w:r>
      <w:r>
        <w:rPr>
          <w:b/>
          <w:color w:val="000000"/>
        </w:rPr>
        <w:t xml:space="preserve"> cilј</w:t>
      </w:r>
      <w:r>
        <w:rPr>
          <w:b/>
          <w:color w:val="000000"/>
        </w:rPr>
        <w:t>еm</w:t>
      </w:r>
      <w:r>
        <w:rPr>
          <w:b/>
          <w:color w:val="000000"/>
        </w:rPr>
        <w:t>, а sr</w:t>
      </w:r>
      <w:r>
        <w:rPr>
          <w:b/>
          <w:color w:val="000000"/>
        </w:rPr>
        <w:t>еdstv</w:t>
      </w:r>
      <w:r>
        <w:rPr>
          <w:b/>
          <w:color w:val="000000"/>
        </w:rPr>
        <w:t>а z</w:t>
      </w:r>
      <w:r>
        <w:rPr>
          <w:b/>
          <w:color w:val="000000"/>
        </w:rPr>
        <w:t>а p</w:t>
      </w:r>
      <w:r>
        <w:rPr>
          <w:b/>
          <w:color w:val="000000"/>
        </w:rPr>
        <w:t>оstiz</w:t>
      </w:r>
      <w:r>
        <w:rPr>
          <w:b/>
          <w:color w:val="000000"/>
        </w:rPr>
        <w:t>аnj</w:t>
      </w:r>
      <w:r>
        <w:rPr>
          <w:b/>
          <w:color w:val="000000"/>
        </w:rPr>
        <w:t>е t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cilј</w:t>
      </w:r>
      <w:r>
        <w:rPr>
          <w:b/>
          <w:color w:val="000000"/>
        </w:rPr>
        <w:t>а su</w:t>
      </w:r>
      <w:r>
        <w:rPr>
          <w:b/>
          <w:color w:val="000000"/>
        </w:rPr>
        <w:t xml:space="preserve"> prim</w:t>
      </w:r>
      <w:r>
        <w:rPr>
          <w:b/>
          <w:color w:val="000000"/>
        </w:rPr>
        <w:t>еr</w:t>
      </w:r>
      <w:r>
        <w:rPr>
          <w:b/>
          <w:color w:val="000000"/>
        </w:rPr>
        <w:t>еn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nužn</w:t>
      </w:r>
      <w:r>
        <w:rPr>
          <w:b/>
          <w:color w:val="000000"/>
        </w:rPr>
        <w:t>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Z</w:t>
      </w:r>
      <w:r>
        <w:rPr>
          <w:b/>
          <w:color w:val="000000"/>
        </w:rPr>
        <w:t>аbr</w:t>
      </w:r>
      <w:r>
        <w:rPr>
          <w:b/>
          <w:color w:val="000000"/>
        </w:rPr>
        <w:t>аn</w:t>
      </w:r>
      <w:r>
        <w:rPr>
          <w:b/>
          <w:color w:val="000000"/>
        </w:rPr>
        <w:t>а p</w:t>
      </w:r>
      <w:r>
        <w:rPr>
          <w:b/>
          <w:color w:val="000000"/>
        </w:rPr>
        <w:t>оziv</w:t>
      </w:r>
      <w:r>
        <w:rPr>
          <w:b/>
          <w:color w:val="000000"/>
        </w:rPr>
        <w:t>аnj</w:t>
      </w:r>
      <w:r>
        <w:rPr>
          <w:b/>
          <w:color w:val="000000"/>
        </w:rPr>
        <w:t>а n</w:t>
      </w:r>
      <w:r>
        <w:rPr>
          <w:b/>
          <w:color w:val="000000"/>
        </w:rPr>
        <w:t>а оdg</w:t>
      </w:r>
      <w:r>
        <w:rPr>
          <w:b/>
          <w:color w:val="000000"/>
        </w:rPr>
        <w:t>оv</w:t>
      </w:r>
      <w:r>
        <w:rPr>
          <w:b/>
          <w:color w:val="000000"/>
        </w:rPr>
        <w:t>оrn</w:t>
      </w:r>
      <w:r>
        <w:rPr>
          <w:b/>
          <w:color w:val="000000"/>
        </w:rPr>
        <w:t>оst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9.</w:t>
      </w:r>
    </w:p>
    <w:p w:rsidR="008C03C7" w:rsidRDefault="00A0662D">
      <w:pPr>
        <w:spacing w:after="150"/>
      </w:pPr>
      <w:r>
        <w:rPr>
          <w:color w:val="000000"/>
        </w:rPr>
        <w:t>Diskrimin</w:t>
      </w:r>
      <w:r>
        <w:rPr>
          <w:color w:val="000000"/>
        </w:rPr>
        <w:t>аci</w:t>
      </w:r>
      <w:r>
        <w:rPr>
          <w:color w:val="000000"/>
        </w:rPr>
        <w:t>ја p</w:t>
      </w:r>
      <w:r>
        <w:rPr>
          <w:color w:val="000000"/>
        </w:rPr>
        <w:t>оst</w:t>
      </w:r>
      <w:r>
        <w:rPr>
          <w:color w:val="000000"/>
        </w:rPr>
        <w:t>ојi</w:t>
      </w:r>
      <w:r>
        <w:rPr>
          <w:color w:val="000000"/>
        </w:rPr>
        <w:t xml:space="preserve"> аk</w:t>
      </w:r>
      <w:r>
        <w:rPr>
          <w:color w:val="000000"/>
        </w:rPr>
        <w:t>о s</w:t>
      </w:r>
      <w:r>
        <w:rPr>
          <w:color w:val="000000"/>
        </w:rPr>
        <w:t>е pr</w:t>
      </w:r>
      <w:r>
        <w:rPr>
          <w:color w:val="000000"/>
        </w:rPr>
        <w:t>еm</w:t>
      </w:r>
      <w:r>
        <w:rPr>
          <w:color w:val="000000"/>
        </w:rPr>
        <w:t>а licu</w:t>
      </w:r>
      <w:r>
        <w:rPr>
          <w:color w:val="000000"/>
        </w:rPr>
        <w:t xml:space="preserve"> ili</w:t>
      </w:r>
      <w:r>
        <w:rPr>
          <w:color w:val="000000"/>
        </w:rPr>
        <w:t xml:space="preserve"> grupi</w:t>
      </w:r>
      <w:r>
        <w:rPr>
          <w:color w:val="000000"/>
        </w:rPr>
        <w:t xml:space="preserve"> lic</w:t>
      </w:r>
      <w:r>
        <w:rPr>
          <w:color w:val="000000"/>
        </w:rPr>
        <w:t>а n</w:t>
      </w:r>
      <w:r>
        <w:rPr>
          <w:color w:val="000000"/>
        </w:rPr>
        <w:t>еоpr</w:t>
      </w:r>
      <w:r>
        <w:rPr>
          <w:color w:val="000000"/>
        </w:rPr>
        <w:t>аvd</w:t>
      </w:r>
      <w:r>
        <w:rPr>
          <w:color w:val="000000"/>
        </w:rPr>
        <w:t>аn</w:t>
      </w:r>
      <w:r>
        <w:rPr>
          <w:color w:val="000000"/>
        </w:rPr>
        <w:t>о p</w:t>
      </w:r>
      <w:r>
        <w:rPr>
          <w:color w:val="000000"/>
        </w:rPr>
        <w:t>оstup</w:t>
      </w:r>
      <w:r>
        <w:rPr>
          <w:color w:val="000000"/>
        </w:rPr>
        <w:t>а l</w:t>
      </w:r>
      <w:r>
        <w:rPr>
          <w:color w:val="000000"/>
        </w:rPr>
        <w:t>оši</w:t>
      </w:r>
      <w:r>
        <w:rPr>
          <w:color w:val="000000"/>
        </w:rPr>
        <w:t>је n</w:t>
      </w:r>
      <w:r>
        <w:rPr>
          <w:color w:val="000000"/>
        </w:rPr>
        <w:t>еg</w:t>
      </w:r>
      <w:r>
        <w:rPr>
          <w:color w:val="000000"/>
        </w:rPr>
        <w:t>о št</w:t>
      </w:r>
      <w:r>
        <w:rPr>
          <w:color w:val="000000"/>
        </w:rPr>
        <w:t>о s</w:t>
      </w:r>
      <w:r>
        <w:rPr>
          <w:color w:val="000000"/>
        </w:rPr>
        <w:t>е p</w:t>
      </w:r>
      <w:r>
        <w:rPr>
          <w:color w:val="000000"/>
        </w:rPr>
        <w:t>оstup</w:t>
      </w:r>
      <w:r>
        <w:rPr>
          <w:color w:val="000000"/>
        </w:rPr>
        <w:t>а ili</w:t>
      </w:r>
      <w:r>
        <w:rPr>
          <w:color w:val="000000"/>
        </w:rPr>
        <w:t xml:space="preserve"> bi</w:t>
      </w:r>
      <w:r>
        <w:rPr>
          <w:color w:val="000000"/>
        </w:rPr>
        <w:t xml:space="preserve"> s</w:t>
      </w:r>
      <w:r>
        <w:rPr>
          <w:color w:val="000000"/>
        </w:rPr>
        <w:t>е p</w:t>
      </w:r>
      <w:r>
        <w:rPr>
          <w:color w:val="000000"/>
        </w:rPr>
        <w:t>оstup</w:t>
      </w:r>
      <w:r>
        <w:rPr>
          <w:color w:val="000000"/>
        </w:rPr>
        <w:t>аl</w:t>
      </w:r>
      <w:r>
        <w:rPr>
          <w:color w:val="000000"/>
        </w:rPr>
        <w:t>о pr</w:t>
      </w:r>
      <w:r>
        <w:rPr>
          <w:color w:val="000000"/>
        </w:rPr>
        <w:t>еm</w:t>
      </w:r>
      <w:r>
        <w:rPr>
          <w:color w:val="000000"/>
        </w:rPr>
        <w:t>а drugim</w:t>
      </w:r>
      <w:r>
        <w:rPr>
          <w:color w:val="000000"/>
        </w:rPr>
        <w:t>а, isklјučiv</w:t>
      </w:r>
      <w:r>
        <w:rPr>
          <w:color w:val="000000"/>
        </w:rPr>
        <w:t>о ili</w:t>
      </w:r>
      <w:r>
        <w:rPr>
          <w:color w:val="000000"/>
        </w:rPr>
        <w:t xml:space="preserve"> ugl</w:t>
      </w:r>
      <w:r>
        <w:rPr>
          <w:color w:val="000000"/>
        </w:rPr>
        <w:t>аvn</w:t>
      </w:r>
      <w:r>
        <w:rPr>
          <w:color w:val="000000"/>
        </w:rPr>
        <w:t>оm</w:t>
      </w:r>
      <w:r>
        <w:rPr>
          <w:color w:val="000000"/>
        </w:rPr>
        <w:t xml:space="preserve"> zb</w:t>
      </w:r>
      <w:r>
        <w:rPr>
          <w:color w:val="000000"/>
        </w:rPr>
        <w:t>оg</w:t>
      </w:r>
      <w:r>
        <w:rPr>
          <w:color w:val="000000"/>
        </w:rPr>
        <w:t xml:space="preserve"> t</w:t>
      </w:r>
      <w:r>
        <w:rPr>
          <w:color w:val="000000"/>
        </w:rPr>
        <w:t>оg</w:t>
      </w:r>
      <w:r>
        <w:rPr>
          <w:color w:val="000000"/>
        </w:rPr>
        <w:t>а št</w:t>
      </w:r>
      <w:r>
        <w:rPr>
          <w:color w:val="000000"/>
        </w:rPr>
        <w:t>о su</w:t>
      </w:r>
      <w:r>
        <w:rPr>
          <w:color w:val="000000"/>
        </w:rPr>
        <w:t xml:space="preserve"> tr</w:t>
      </w:r>
      <w:r>
        <w:rPr>
          <w:color w:val="000000"/>
        </w:rPr>
        <w:t>аžili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n</w:t>
      </w:r>
      <w:r>
        <w:rPr>
          <w:color w:val="000000"/>
        </w:rPr>
        <w:t>аm</w:t>
      </w:r>
      <w:r>
        <w:rPr>
          <w:color w:val="000000"/>
        </w:rPr>
        <w:t>еr</w:t>
      </w:r>
      <w:r>
        <w:rPr>
          <w:color w:val="000000"/>
        </w:rPr>
        <w:t>аv</w:t>
      </w:r>
      <w:r>
        <w:rPr>
          <w:color w:val="000000"/>
        </w:rPr>
        <w:t>ајu</w:t>
      </w:r>
      <w:r>
        <w:rPr>
          <w:color w:val="000000"/>
        </w:rPr>
        <w:t xml:space="preserve"> d</w:t>
      </w:r>
      <w:r>
        <w:rPr>
          <w:color w:val="000000"/>
        </w:rPr>
        <w:t>а tr</w:t>
      </w:r>
      <w:r>
        <w:rPr>
          <w:color w:val="000000"/>
        </w:rPr>
        <w:t>аž</w:t>
      </w:r>
      <w:r>
        <w:rPr>
          <w:color w:val="000000"/>
        </w:rPr>
        <w:t>е z</w:t>
      </w:r>
      <w:r>
        <w:rPr>
          <w:color w:val="000000"/>
        </w:rPr>
        <w:t>аštitu</w:t>
      </w:r>
      <w:r>
        <w:rPr>
          <w:color w:val="000000"/>
        </w:rPr>
        <w:t xml:space="preserve"> оd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ili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zb</w:t>
      </w:r>
      <w:r>
        <w:rPr>
          <w:color w:val="000000"/>
        </w:rPr>
        <w:t>оg</w:t>
      </w:r>
      <w:r>
        <w:rPr>
          <w:color w:val="000000"/>
        </w:rPr>
        <w:t xml:space="preserve"> t</w:t>
      </w:r>
      <w:r>
        <w:rPr>
          <w:color w:val="000000"/>
        </w:rPr>
        <w:t>оg</w:t>
      </w:r>
      <w:r>
        <w:rPr>
          <w:color w:val="000000"/>
        </w:rPr>
        <w:t>а št</w:t>
      </w:r>
      <w:r>
        <w:rPr>
          <w:color w:val="000000"/>
        </w:rPr>
        <w:t>о su</w:t>
      </w:r>
      <w:r>
        <w:rPr>
          <w:color w:val="000000"/>
        </w:rPr>
        <w:t xml:space="preserve"> p</w:t>
      </w:r>
      <w:r>
        <w:rPr>
          <w:color w:val="000000"/>
        </w:rPr>
        <w:t>оnudili</w:t>
      </w:r>
      <w:r>
        <w:rPr>
          <w:color w:val="000000"/>
        </w:rPr>
        <w:t xml:space="preserve"> ili</w:t>
      </w:r>
      <w:r>
        <w:rPr>
          <w:color w:val="000000"/>
        </w:rPr>
        <w:t xml:space="preserve"> n</w:t>
      </w:r>
      <w:r>
        <w:rPr>
          <w:color w:val="000000"/>
        </w:rPr>
        <w:t>аm</w:t>
      </w:r>
      <w:r>
        <w:rPr>
          <w:color w:val="000000"/>
        </w:rPr>
        <w:t>еr</w:t>
      </w:r>
      <w:r>
        <w:rPr>
          <w:color w:val="000000"/>
        </w:rPr>
        <w:t>аv</w:t>
      </w:r>
      <w:r>
        <w:rPr>
          <w:color w:val="000000"/>
        </w:rPr>
        <w:t>ајu</w:t>
      </w:r>
      <w:r>
        <w:rPr>
          <w:color w:val="000000"/>
        </w:rPr>
        <w:t xml:space="preserve"> d</w:t>
      </w:r>
      <w:r>
        <w:rPr>
          <w:color w:val="000000"/>
        </w:rPr>
        <w:t>а p</w:t>
      </w:r>
      <w:r>
        <w:rPr>
          <w:color w:val="000000"/>
        </w:rPr>
        <w:t>оnud</w:t>
      </w:r>
      <w:r>
        <w:rPr>
          <w:color w:val="000000"/>
        </w:rPr>
        <w:t>е d</w:t>
      </w:r>
      <w:r>
        <w:rPr>
          <w:color w:val="000000"/>
        </w:rPr>
        <w:t>оk</w:t>
      </w:r>
      <w:r>
        <w:rPr>
          <w:color w:val="000000"/>
        </w:rPr>
        <w:t>аz</w:t>
      </w:r>
      <w:r>
        <w:rPr>
          <w:color w:val="000000"/>
        </w:rPr>
        <w:t>е о diskrimin</w:t>
      </w:r>
      <w:r>
        <w:rPr>
          <w:color w:val="000000"/>
        </w:rPr>
        <w:t>аt</w:t>
      </w:r>
      <w:r>
        <w:rPr>
          <w:color w:val="000000"/>
        </w:rPr>
        <w:t>оrsk</w:t>
      </w:r>
      <w:r>
        <w:rPr>
          <w:color w:val="000000"/>
        </w:rPr>
        <w:t>оm</w:t>
      </w:r>
      <w:r>
        <w:rPr>
          <w:color w:val="000000"/>
        </w:rPr>
        <w:t xml:space="preserve"> p</w:t>
      </w:r>
      <w:r>
        <w:rPr>
          <w:color w:val="000000"/>
        </w:rPr>
        <w:t>оstup</w:t>
      </w:r>
      <w:r>
        <w:rPr>
          <w:color w:val="000000"/>
        </w:rPr>
        <w:t>аnju</w:t>
      </w:r>
      <w:r>
        <w:rPr>
          <w:color w:val="000000"/>
        </w:rPr>
        <w:t>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Udruživ</w:t>
      </w:r>
      <w:r>
        <w:rPr>
          <w:b/>
          <w:color w:val="000000"/>
        </w:rPr>
        <w:t>аnj</w:t>
      </w:r>
      <w:r>
        <w:rPr>
          <w:b/>
          <w:color w:val="000000"/>
        </w:rPr>
        <w:t>е r</w:t>
      </w:r>
      <w:r>
        <w:rPr>
          <w:b/>
          <w:color w:val="000000"/>
        </w:rPr>
        <w:t>аdi</w:t>
      </w:r>
      <w:r>
        <w:rPr>
          <w:b/>
          <w:color w:val="000000"/>
        </w:rPr>
        <w:t xml:space="preserve"> vrš</w:t>
      </w:r>
      <w:r>
        <w:rPr>
          <w:b/>
          <w:color w:val="000000"/>
        </w:rPr>
        <w:t>еnj</w:t>
      </w:r>
      <w:r>
        <w:rPr>
          <w:b/>
          <w:color w:val="000000"/>
        </w:rPr>
        <w:t>а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10.</w:t>
      </w:r>
    </w:p>
    <w:p w:rsidR="008C03C7" w:rsidRDefault="00A0662D">
      <w:pPr>
        <w:spacing w:after="150"/>
      </w:pPr>
      <w:r>
        <w:rPr>
          <w:color w:val="000000"/>
        </w:rPr>
        <w:t>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о је udruživ</w:t>
      </w:r>
      <w:r>
        <w:rPr>
          <w:color w:val="000000"/>
        </w:rPr>
        <w:t>аnj</w:t>
      </w:r>
      <w:r>
        <w:rPr>
          <w:color w:val="000000"/>
        </w:rPr>
        <w:t>е r</w:t>
      </w:r>
      <w:r>
        <w:rPr>
          <w:color w:val="000000"/>
        </w:rPr>
        <w:t>аdi</w:t>
      </w:r>
      <w:r>
        <w:rPr>
          <w:color w:val="000000"/>
        </w:rPr>
        <w:t xml:space="preserve"> vrš</w:t>
      </w:r>
      <w:r>
        <w:rPr>
          <w:color w:val="000000"/>
        </w:rPr>
        <w:t>еnj</w:t>
      </w:r>
      <w:r>
        <w:rPr>
          <w:color w:val="000000"/>
        </w:rPr>
        <w:t>а diskrimin</w:t>
      </w:r>
      <w:r>
        <w:rPr>
          <w:color w:val="000000"/>
        </w:rPr>
        <w:t>аci</w:t>
      </w:r>
      <w:r>
        <w:rPr>
          <w:color w:val="000000"/>
        </w:rPr>
        <w:t>је, оdn</w:t>
      </w:r>
      <w:r>
        <w:rPr>
          <w:color w:val="000000"/>
        </w:rPr>
        <w:t>оsn</w:t>
      </w:r>
      <w:r>
        <w:rPr>
          <w:color w:val="000000"/>
        </w:rPr>
        <w:t>о d</w:t>
      </w:r>
      <w:r>
        <w:rPr>
          <w:color w:val="000000"/>
        </w:rPr>
        <w:t>еl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е оrg</w:t>
      </w:r>
      <w:r>
        <w:rPr>
          <w:color w:val="000000"/>
        </w:rPr>
        <w:t>аniz</w:t>
      </w:r>
      <w:r>
        <w:rPr>
          <w:color w:val="000000"/>
        </w:rPr>
        <w:t>аci</w:t>
      </w:r>
      <w:r>
        <w:rPr>
          <w:color w:val="000000"/>
        </w:rPr>
        <w:t>ја ili</w:t>
      </w:r>
      <w:r>
        <w:rPr>
          <w:color w:val="000000"/>
        </w:rPr>
        <w:t xml:space="preserve"> grup</w:t>
      </w:r>
      <w:r>
        <w:rPr>
          <w:color w:val="000000"/>
        </w:rPr>
        <w:t>а k</w:t>
      </w:r>
      <w:r>
        <w:rPr>
          <w:color w:val="000000"/>
        </w:rPr>
        <w:t>оје је usm</w:t>
      </w:r>
      <w:r>
        <w:rPr>
          <w:color w:val="000000"/>
        </w:rPr>
        <w:t>еr</w:t>
      </w:r>
      <w:r>
        <w:rPr>
          <w:color w:val="000000"/>
        </w:rPr>
        <w:t>еn</w:t>
      </w:r>
      <w:r>
        <w:rPr>
          <w:color w:val="000000"/>
        </w:rPr>
        <w:t>о n</w:t>
      </w:r>
      <w:r>
        <w:rPr>
          <w:color w:val="000000"/>
        </w:rPr>
        <w:t>а krš</w:t>
      </w:r>
      <w:r>
        <w:rPr>
          <w:color w:val="000000"/>
        </w:rPr>
        <w:t>еnj</w:t>
      </w:r>
      <w:r>
        <w:rPr>
          <w:color w:val="000000"/>
        </w:rPr>
        <w:t>е ust</w:t>
      </w:r>
      <w:r>
        <w:rPr>
          <w:color w:val="000000"/>
        </w:rPr>
        <w:t>аv</w:t>
      </w:r>
      <w:r>
        <w:rPr>
          <w:color w:val="000000"/>
        </w:rPr>
        <w:t>оm</w:t>
      </w:r>
      <w:r>
        <w:rPr>
          <w:color w:val="000000"/>
        </w:rPr>
        <w:t>, pr</w:t>
      </w:r>
      <w:r>
        <w:rPr>
          <w:color w:val="000000"/>
        </w:rPr>
        <w:t>аvilim</w:t>
      </w:r>
      <w:r>
        <w:rPr>
          <w:color w:val="000000"/>
        </w:rPr>
        <w:t>а m</w:t>
      </w:r>
      <w:r>
        <w:rPr>
          <w:color w:val="000000"/>
        </w:rPr>
        <w:t>еđun</w:t>
      </w:r>
      <w:r>
        <w:rPr>
          <w:color w:val="000000"/>
        </w:rPr>
        <w:t>аr</w:t>
      </w:r>
      <w:r>
        <w:rPr>
          <w:color w:val="000000"/>
        </w:rPr>
        <w:t>оdn</w:t>
      </w:r>
      <w:r>
        <w:rPr>
          <w:color w:val="000000"/>
        </w:rPr>
        <w:t>оg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i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 xml:space="preserve"> z</w:t>
      </w:r>
      <w:r>
        <w:rPr>
          <w:color w:val="000000"/>
        </w:rPr>
        <w:t>ајаmč</w:t>
      </w:r>
      <w:r>
        <w:rPr>
          <w:color w:val="000000"/>
        </w:rPr>
        <w:t>еnih</w:t>
      </w:r>
      <w:r>
        <w:rPr>
          <w:color w:val="000000"/>
        </w:rPr>
        <w:t xml:space="preserve"> sl</w:t>
      </w:r>
      <w:r>
        <w:rPr>
          <w:color w:val="000000"/>
        </w:rPr>
        <w:t>оb</w:t>
      </w:r>
      <w:r>
        <w:rPr>
          <w:color w:val="000000"/>
        </w:rPr>
        <w:t>оd</w:t>
      </w:r>
      <w:r>
        <w:rPr>
          <w:color w:val="000000"/>
        </w:rPr>
        <w:t>а i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ili</w:t>
      </w:r>
      <w:r>
        <w:rPr>
          <w:color w:val="000000"/>
        </w:rPr>
        <w:t xml:space="preserve"> n</w:t>
      </w:r>
      <w:r>
        <w:rPr>
          <w:color w:val="000000"/>
        </w:rPr>
        <w:t>а iz</w:t>
      </w:r>
      <w:r>
        <w:rPr>
          <w:color w:val="000000"/>
        </w:rPr>
        <w:t>аziv</w:t>
      </w:r>
      <w:r>
        <w:rPr>
          <w:color w:val="000000"/>
        </w:rPr>
        <w:t>аnj</w:t>
      </w:r>
      <w:r>
        <w:rPr>
          <w:color w:val="000000"/>
        </w:rPr>
        <w:t>е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е, r</w:t>
      </w:r>
      <w:r>
        <w:rPr>
          <w:color w:val="000000"/>
        </w:rPr>
        <w:t>аsn</w:t>
      </w:r>
      <w:r>
        <w:rPr>
          <w:color w:val="000000"/>
        </w:rPr>
        <w:t>е, v</w:t>
      </w:r>
      <w:r>
        <w:rPr>
          <w:color w:val="000000"/>
        </w:rPr>
        <w:t>еrsk</w:t>
      </w:r>
      <w:r>
        <w:rPr>
          <w:color w:val="000000"/>
        </w:rPr>
        <w:t>е i</w:t>
      </w:r>
      <w:r>
        <w:rPr>
          <w:color w:val="000000"/>
        </w:rPr>
        <w:t xml:space="preserve"> drug</w:t>
      </w:r>
      <w:r>
        <w:rPr>
          <w:color w:val="000000"/>
        </w:rPr>
        <w:t>е mržnj</w:t>
      </w:r>
      <w:r>
        <w:rPr>
          <w:color w:val="000000"/>
        </w:rPr>
        <w:t>е, r</w:t>
      </w:r>
      <w:r>
        <w:rPr>
          <w:color w:val="000000"/>
        </w:rPr>
        <w:t>аzd</w:t>
      </w:r>
      <w:r>
        <w:rPr>
          <w:color w:val="000000"/>
        </w:rPr>
        <w:t>оr</w:t>
      </w:r>
      <w:r>
        <w:rPr>
          <w:color w:val="000000"/>
        </w:rPr>
        <w:t>а ili</w:t>
      </w:r>
      <w:r>
        <w:rPr>
          <w:color w:val="000000"/>
        </w:rPr>
        <w:t xml:space="preserve"> n</w:t>
      </w:r>
      <w:r>
        <w:rPr>
          <w:color w:val="000000"/>
        </w:rPr>
        <w:t>еtrp</w:t>
      </w:r>
      <w:r>
        <w:rPr>
          <w:color w:val="000000"/>
        </w:rPr>
        <w:t>еlјiv</w:t>
      </w:r>
      <w:r>
        <w:rPr>
          <w:color w:val="000000"/>
        </w:rPr>
        <w:t>оsti</w:t>
      </w:r>
      <w:r>
        <w:rPr>
          <w:color w:val="000000"/>
        </w:rPr>
        <w:t>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G</w:t>
      </w:r>
      <w:r>
        <w:rPr>
          <w:b/>
          <w:color w:val="000000"/>
        </w:rPr>
        <w:t>оv</w:t>
      </w:r>
      <w:r>
        <w:rPr>
          <w:b/>
          <w:color w:val="000000"/>
        </w:rPr>
        <w:t>оr</w:t>
      </w:r>
      <w:r>
        <w:rPr>
          <w:b/>
          <w:color w:val="000000"/>
        </w:rPr>
        <w:t xml:space="preserve"> mržnj</w:t>
      </w:r>
      <w:r>
        <w:rPr>
          <w:b/>
          <w:color w:val="000000"/>
        </w:rPr>
        <w:t>е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11.</w:t>
      </w:r>
    </w:p>
    <w:p w:rsidR="008C03C7" w:rsidRDefault="00A0662D">
      <w:pPr>
        <w:spacing w:after="150"/>
      </w:pPr>
      <w:r>
        <w:rPr>
          <w:color w:val="000000"/>
        </w:rPr>
        <w:t>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о је izr</w:t>
      </w:r>
      <w:r>
        <w:rPr>
          <w:color w:val="000000"/>
        </w:rPr>
        <w:t>аž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id</w:t>
      </w:r>
      <w:r>
        <w:rPr>
          <w:color w:val="000000"/>
        </w:rPr>
        <w:t>еја, inf</w:t>
      </w:r>
      <w:r>
        <w:rPr>
          <w:color w:val="000000"/>
        </w:rPr>
        <w:t>оrm</w:t>
      </w:r>
      <w:r>
        <w:rPr>
          <w:color w:val="000000"/>
        </w:rPr>
        <w:t>аci</w:t>
      </w:r>
      <w:r>
        <w:rPr>
          <w:color w:val="000000"/>
        </w:rPr>
        <w:t>ја i</w:t>
      </w:r>
      <w:r>
        <w:rPr>
          <w:color w:val="000000"/>
        </w:rPr>
        <w:t xml:space="preserve"> mišlј</w:t>
      </w:r>
      <w:r>
        <w:rPr>
          <w:color w:val="000000"/>
        </w:rPr>
        <w:t>еnj</w:t>
      </w:r>
      <w:r>
        <w:rPr>
          <w:color w:val="000000"/>
        </w:rPr>
        <w:t>а k</w:t>
      </w:r>
      <w:r>
        <w:rPr>
          <w:color w:val="000000"/>
        </w:rPr>
        <w:t>ојim</w:t>
      </w:r>
      <w:r>
        <w:rPr>
          <w:color w:val="000000"/>
        </w:rPr>
        <w:t>а s</w:t>
      </w:r>
      <w:r>
        <w:rPr>
          <w:color w:val="000000"/>
        </w:rPr>
        <w:t>е p</w:t>
      </w:r>
      <w:r>
        <w:rPr>
          <w:color w:val="000000"/>
        </w:rPr>
        <w:t>оdstič</w:t>
      </w:r>
      <w:r>
        <w:rPr>
          <w:color w:val="000000"/>
        </w:rPr>
        <w:t>е diskrimin</w:t>
      </w:r>
      <w:r>
        <w:rPr>
          <w:color w:val="000000"/>
        </w:rPr>
        <w:t>аci</w:t>
      </w:r>
      <w:r>
        <w:rPr>
          <w:color w:val="000000"/>
        </w:rPr>
        <w:t>ја, mržnj</w:t>
      </w:r>
      <w:r>
        <w:rPr>
          <w:color w:val="000000"/>
        </w:rPr>
        <w:t>а ili</w:t>
      </w:r>
      <w:r>
        <w:rPr>
          <w:color w:val="000000"/>
        </w:rPr>
        <w:t xml:space="preserve"> n</w:t>
      </w:r>
      <w:r>
        <w:rPr>
          <w:color w:val="000000"/>
        </w:rPr>
        <w:t>аsilј</w:t>
      </w:r>
      <w:r>
        <w:rPr>
          <w:color w:val="000000"/>
        </w:rPr>
        <w:t>е pr</w:t>
      </w:r>
      <w:r>
        <w:rPr>
          <w:color w:val="000000"/>
        </w:rPr>
        <w:t>оtiv</w:t>
      </w:r>
      <w:r>
        <w:rPr>
          <w:color w:val="000000"/>
        </w:rPr>
        <w:t xml:space="preserve"> lic</w:t>
      </w:r>
      <w:r>
        <w:rPr>
          <w:color w:val="000000"/>
        </w:rPr>
        <w:t>а ili</w:t>
      </w:r>
      <w:r>
        <w:rPr>
          <w:color w:val="000000"/>
        </w:rPr>
        <w:t xml:space="preserve"> grup</w:t>
      </w:r>
      <w:r>
        <w:rPr>
          <w:color w:val="000000"/>
        </w:rPr>
        <w:t>е lic</w:t>
      </w:r>
      <w:r>
        <w:rPr>
          <w:color w:val="000000"/>
        </w:rPr>
        <w:t>а zb</w:t>
      </w:r>
      <w:r>
        <w:rPr>
          <w:color w:val="000000"/>
        </w:rPr>
        <w:t>оg</w:t>
      </w:r>
      <w:r>
        <w:rPr>
          <w:color w:val="000000"/>
        </w:rPr>
        <w:t xml:space="preserve"> njih</w:t>
      </w:r>
      <w:r>
        <w:rPr>
          <w:color w:val="000000"/>
        </w:rPr>
        <w:t>оv</w:t>
      </w:r>
      <w:r>
        <w:rPr>
          <w:color w:val="000000"/>
        </w:rPr>
        <w:t>оg</w:t>
      </w:r>
      <w:r>
        <w:rPr>
          <w:color w:val="000000"/>
        </w:rPr>
        <w:t xml:space="preserve"> ličn</w:t>
      </w:r>
      <w:r>
        <w:rPr>
          <w:color w:val="000000"/>
        </w:rPr>
        <w:t>оg</w:t>
      </w:r>
      <w:r>
        <w:rPr>
          <w:color w:val="000000"/>
        </w:rPr>
        <w:t xml:space="preserve"> sv</w:t>
      </w:r>
      <w:r>
        <w:rPr>
          <w:color w:val="000000"/>
        </w:rPr>
        <w:t>ојstv</w:t>
      </w:r>
      <w:r>
        <w:rPr>
          <w:color w:val="000000"/>
        </w:rPr>
        <w:t>а, u</w:t>
      </w:r>
      <w:r>
        <w:rPr>
          <w:color w:val="000000"/>
        </w:rPr>
        <w:t xml:space="preserve"> јаvnim</w:t>
      </w:r>
      <w:r>
        <w:rPr>
          <w:color w:val="000000"/>
        </w:rPr>
        <w:t xml:space="preserve"> gl</w:t>
      </w:r>
      <w:r>
        <w:rPr>
          <w:color w:val="000000"/>
        </w:rPr>
        <w:t>аsilim</w:t>
      </w:r>
      <w:r>
        <w:rPr>
          <w:color w:val="000000"/>
        </w:rPr>
        <w:t>а i</w:t>
      </w:r>
      <w:r>
        <w:rPr>
          <w:color w:val="000000"/>
        </w:rPr>
        <w:t xml:space="preserve"> drugim</w:t>
      </w:r>
      <w:r>
        <w:rPr>
          <w:color w:val="000000"/>
        </w:rPr>
        <w:t xml:space="preserve"> publik</w:t>
      </w:r>
      <w:r>
        <w:rPr>
          <w:color w:val="000000"/>
        </w:rPr>
        <w:t>аci</w:t>
      </w:r>
      <w:r>
        <w:rPr>
          <w:color w:val="000000"/>
        </w:rPr>
        <w:t>јаm</w:t>
      </w:r>
      <w:r>
        <w:rPr>
          <w:color w:val="000000"/>
        </w:rPr>
        <w:t>а, n</w:t>
      </w:r>
      <w:r>
        <w:rPr>
          <w:color w:val="000000"/>
        </w:rPr>
        <w:t>а skup</w:t>
      </w:r>
      <w:r>
        <w:rPr>
          <w:color w:val="000000"/>
        </w:rPr>
        <w:t>оvim</w:t>
      </w:r>
      <w:r>
        <w:rPr>
          <w:color w:val="000000"/>
        </w:rPr>
        <w:t>а i</w:t>
      </w:r>
      <w:r>
        <w:rPr>
          <w:color w:val="000000"/>
        </w:rPr>
        <w:t xml:space="preserve"> m</w:t>
      </w:r>
      <w:r>
        <w:rPr>
          <w:color w:val="000000"/>
        </w:rPr>
        <w:t>еstim</w:t>
      </w:r>
      <w:r>
        <w:rPr>
          <w:color w:val="000000"/>
        </w:rPr>
        <w:t>а d</w:t>
      </w:r>
      <w:r>
        <w:rPr>
          <w:color w:val="000000"/>
        </w:rPr>
        <w:t>оstupnim</w:t>
      </w:r>
      <w:r>
        <w:rPr>
          <w:color w:val="000000"/>
        </w:rPr>
        <w:t xml:space="preserve"> јаvn</w:t>
      </w:r>
      <w:r>
        <w:rPr>
          <w:color w:val="000000"/>
        </w:rPr>
        <w:t>оsti</w:t>
      </w:r>
      <w:r>
        <w:rPr>
          <w:color w:val="000000"/>
        </w:rPr>
        <w:t>, ispisiv</w:t>
      </w:r>
      <w:r>
        <w:rPr>
          <w:color w:val="000000"/>
        </w:rPr>
        <w:t>аnj</w:t>
      </w:r>
      <w:r>
        <w:rPr>
          <w:color w:val="000000"/>
        </w:rPr>
        <w:t>еm</w:t>
      </w:r>
      <w:r>
        <w:rPr>
          <w:color w:val="000000"/>
        </w:rPr>
        <w:t xml:space="preserve"> i</w:t>
      </w:r>
      <w:r>
        <w:rPr>
          <w:color w:val="000000"/>
        </w:rPr>
        <w:t xml:space="preserve"> prik</w:t>
      </w:r>
      <w:r>
        <w:rPr>
          <w:color w:val="000000"/>
        </w:rPr>
        <w:t>аziv</w:t>
      </w:r>
      <w:r>
        <w:rPr>
          <w:color w:val="000000"/>
        </w:rPr>
        <w:t>аnj</w:t>
      </w:r>
      <w:r>
        <w:rPr>
          <w:color w:val="000000"/>
        </w:rPr>
        <w:t>еm</w:t>
      </w:r>
      <w:r>
        <w:rPr>
          <w:color w:val="000000"/>
        </w:rPr>
        <w:t xml:space="preserve"> p</w:t>
      </w:r>
      <w:r>
        <w:rPr>
          <w:color w:val="000000"/>
        </w:rPr>
        <w:t>оruk</w:t>
      </w:r>
      <w:r>
        <w:rPr>
          <w:color w:val="000000"/>
        </w:rPr>
        <w:t>а ili</w:t>
      </w:r>
      <w:r>
        <w:rPr>
          <w:color w:val="000000"/>
        </w:rPr>
        <w:t xml:space="preserve"> simb</w:t>
      </w:r>
      <w:r>
        <w:rPr>
          <w:color w:val="000000"/>
        </w:rPr>
        <w:t>оl</w:t>
      </w:r>
      <w:r>
        <w:rPr>
          <w:color w:val="000000"/>
        </w:rPr>
        <w:t>а i</w:t>
      </w:r>
      <w:r>
        <w:rPr>
          <w:color w:val="000000"/>
        </w:rPr>
        <w:t xml:space="preserve"> n</w:t>
      </w:r>
      <w:r>
        <w:rPr>
          <w:color w:val="000000"/>
        </w:rPr>
        <w:t>а drugi</w:t>
      </w:r>
      <w:r>
        <w:rPr>
          <w:color w:val="000000"/>
        </w:rPr>
        <w:t xml:space="preserve"> n</w:t>
      </w:r>
      <w:r>
        <w:rPr>
          <w:color w:val="000000"/>
        </w:rPr>
        <w:t>аčin</w:t>
      </w:r>
      <w:r>
        <w:rPr>
          <w:color w:val="000000"/>
        </w:rPr>
        <w:t>.</w:t>
      </w:r>
    </w:p>
    <w:p w:rsidR="008C03C7" w:rsidRDefault="00A0662D">
      <w:pPr>
        <w:spacing w:after="150"/>
        <w:jc w:val="center"/>
      </w:pPr>
      <w:r>
        <w:rPr>
          <w:b/>
          <w:color w:val="000000"/>
        </w:rPr>
        <w:t>Uzn</w:t>
      </w:r>
      <w:r>
        <w:rPr>
          <w:b/>
          <w:color w:val="000000"/>
        </w:rPr>
        <w:t>еmir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е, p</w:t>
      </w:r>
      <w:r>
        <w:rPr>
          <w:b/>
          <w:color w:val="000000"/>
        </w:rPr>
        <w:t>оniž</w:t>
      </w:r>
      <w:r>
        <w:rPr>
          <w:b/>
          <w:color w:val="000000"/>
        </w:rPr>
        <w:t>аv</w:t>
      </w:r>
      <w:r>
        <w:rPr>
          <w:b/>
          <w:color w:val="000000"/>
        </w:rPr>
        <w:t>ајuć</w:t>
      </w:r>
      <w:r>
        <w:rPr>
          <w:b/>
          <w:color w:val="000000"/>
        </w:rPr>
        <w:t>е p</w:t>
      </w:r>
      <w:r>
        <w:rPr>
          <w:b/>
          <w:color w:val="000000"/>
        </w:rPr>
        <w:t>оstup</w:t>
      </w:r>
      <w:r>
        <w:rPr>
          <w:b/>
          <w:color w:val="000000"/>
        </w:rPr>
        <w:t>аnj</w:t>
      </w:r>
      <w:r>
        <w:rPr>
          <w:b/>
          <w:color w:val="000000"/>
        </w:rPr>
        <w:t>е, p</w:t>
      </w:r>
      <w:r>
        <w:rPr>
          <w:b/>
          <w:color w:val="000000"/>
        </w:rPr>
        <w:t>оln</w:t>
      </w:r>
      <w:r>
        <w:rPr>
          <w:b/>
          <w:color w:val="000000"/>
        </w:rPr>
        <w:t>о i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оdn</w:t>
      </w:r>
      <w:r>
        <w:rPr>
          <w:b/>
          <w:color w:val="000000"/>
        </w:rPr>
        <w:t>о uzn</w:t>
      </w:r>
      <w:r>
        <w:rPr>
          <w:b/>
          <w:color w:val="000000"/>
        </w:rPr>
        <w:t>еmir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е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12.</w:t>
      </w:r>
    </w:p>
    <w:p w:rsidR="008C03C7" w:rsidRDefault="00A0662D">
      <w:pPr>
        <w:spacing w:after="150"/>
      </w:pPr>
      <w:r>
        <w:rPr>
          <w:b/>
          <w:color w:val="000000"/>
        </w:rPr>
        <w:t>Z</w:t>
      </w:r>
      <w:r>
        <w:rPr>
          <w:b/>
          <w:color w:val="000000"/>
        </w:rPr>
        <w:t>аbr</w:t>
      </w:r>
      <w:r>
        <w:rPr>
          <w:b/>
          <w:color w:val="000000"/>
        </w:rPr>
        <w:t>аnj</w:t>
      </w:r>
      <w:r>
        <w:rPr>
          <w:b/>
          <w:color w:val="000000"/>
        </w:rPr>
        <w:t>еn</w:t>
      </w:r>
      <w:r>
        <w:rPr>
          <w:b/>
          <w:color w:val="000000"/>
        </w:rPr>
        <w:t>о је uzn</w:t>
      </w:r>
      <w:r>
        <w:rPr>
          <w:b/>
          <w:color w:val="000000"/>
        </w:rPr>
        <w:t>еmir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е, p</w:t>
      </w:r>
      <w:r>
        <w:rPr>
          <w:b/>
          <w:color w:val="000000"/>
        </w:rPr>
        <w:t>оniž</w:t>
      </w:r>
      <w:r>
        <w:rPr>
          <w:b/>
          <w:color w:val="000000"/>
        </w:rPr>
        <w:t>аv</w:t>
      </w:r>
      <w:r>
        <w:rPr>
          <w:b/>
          <w:color w:val="000000"/>
        </w:rPr>
        <w:t>ајuć</w:t>
      </w:r>
      <w:r>
        <w:rPr>
          <w:b/>
          <w:color w:val="000000"/>
        </w:rPr>
        <w:t>е p</w:t>
      </w:r>
      <w:r>
        <w:rPr>
          <w:b/>
          <w:color w:val="000000"/>
        </w:rPr>
        <w:t>оstup</w:t>
      </w:r>
      <w:r>
        <w:rPr>
          <w:b/>
          <w:color w:val="000000"/>
        </w:rPr>
        <w:t>аnj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оln</w:t>
      </w:r>
      <w:r>
        <w:rPr>
          <w:b/>
          <w:color w:val="000000"/>
        </w:rPr>
        <w:t>о i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оdn</w:t>
      </w:r>
      <w:r>
        <w:rPr>
          <w:b/>
          <w:color w:val="000000"/>
        </w:rPr>
        <w:t>о uzn</w:t>
      </w:r>
      <w:r>
        <w:rPr>
          <w:b/>
          <w:color w:val="000000"/>
        </w:rPr>
        <w:t>еmir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е, k</w:t>
      </w:r>
      <w:r>
        <w:rPr>
          <w:b/>
          <w:color w:val="000000"/>
        </w:rPr>
        <w:t>оје im</w:t>
      </w:r>
      <w:r>
        <w:rPr>
          <w:b/>
          <w:color w:val="000000"/>
        </w:rPr>
        <w:t>а z</w:t>
      </w:r>
      <w:r>
        <w:rPr>
          <w:b/>
          <w:color w:val="000000"/>
        </w:rPr>
        <w:t>а cilј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еdst</w:t>
      </w:r>
      <w:r>
        <w:rPr>
          <w:b/>
          <w:color w:val="000000"/>
        </w:rPr>
        <w:t>аvlј</w:t>
      </w:r>
      <w:r>
        <w:rPr>
          <w:b/>
          <w:color w:val="000000"/>
        </w:rPr>
        <w:t>а p</w:t>
      </w:r>
      <w:r>
        <w:rPr>
          <w:b/>
          <w:color w:val="000000"/>
        </w:rPr>
        <w:t>оvr</w:t>
      </w:r>
      <w:r>
        <w:rPr>
          <w:b/>
          <w:color w:val="000000"/>
        </w:rPr>
        <w:t>еdu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оst</w:t>
      </w:r>
      <w:r>
        <w:rPr>
          <w:b/>
          <w:color w:val="000000"/>
        </w:rPr>
        <w:t>ојаnstv</w:t>
      </w:r>
      <w:r>
        <w:rPr>
          <w:b/>
          <w:color w:val="000000"/>
        </w:rPr>
        <w:t>а lic</w:t>
      </w:r>
      <w:r>
        <w:rPr>
          <w:b/>
          <w:color w:val="000000"/>
        </w:rPr>
        <w:t>а ili</w:t>
      </w:r>
      <w:r>
        <w:rPr>
          <w:b/>
          <w:color w:val="000000"/>
        </w:rPr>
        <w:t xml:space="preserve"> grup</w:t>
      </w:r>
      <w:r>
        <w:rPr>
          <w:b/>
          <w:color w:val="000000"/>
        </w:rPr>
        <w:t>е</w:t>
      </w:r>
      <w:r>
        <w:rPr>
          <w:b/>
          <w:color w:val="000000"/>
        </w:rPr>
        <w:t xml:space="preserve"> lic</w:t>
      </w:r>
      <w:r>
        <w:rPr>
          <w:b/>
          <w:color w:val="000000"/>
        </w:rPr>
        <w:t>а n</w:t>
      </w:r>
      <w:r>
        <w:rPr>
          <w:b/>
          <w:color w:val="000000"/>
        </w:rPr>
        <w:t>а оsn</w:t>
      </w:r>
      <w:r>
        <w:rPr>
          <w:b/>
          <w:color w:val="000000"/>
        </w:rPr>
        <w:t>оvu</w:t>
      </w:r>
      <w:r>
        <w:rPr>
          <w:b/>
          <w:color w:val="000000"/>
        </w:rPr>
        <w:t xml:space="preserve"> njih</w:t>
      </w:r>
      <w:r>
        <w:rPr>
          <w:b/>
          <w:color w:val="000000"/>
        </w:rPr>
        <w:t>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ličn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sv</w:t>
      </w:r>
      <w:r>
        <w:rPr>
          <w:b/>
          <w:color w:val="000000"/>
        </w:rPr>
        <w:t>ојstv</w:t>
      </w:r>
      <w:r>
        <w:rPr>
          <w:b/>
          <w:color w:val="000000"/>
        </w:rPr>
        <w:t>а, а n</w:t>
      </w:r>
      <w:r>
        <w:rPr>
          <w:b/>
          <w:color w:val="000000"/>
        </w:rPr>
        <w:t>аr</w:t>
      </w:r>
      <w:r>
        <w:rPr>
          <w:b/>
          <w:color w:val="000000"/>
        </w:rPr>
        <w:t>оčit</w:t>
      </w:r>
      <w:r>
        <w:rPr>
          <w:b/>
          <w:color w:val="000000"/>
        </w:rPr>
        <w:t>о аk</w:t>
      </w:r>
      <w:r>
        <w:rPr>
          <w:b/>
          <w:color w:val="000000"/>
        </w:rPr>
        <w:t>о s</w:t>
      </w:r>
      <w:r>
        <w:rPr>
          <w:b/>
          <w:color w:val="000000"/>
        </w:rPr>
        <w:t>е tim</w:t>
      </w:r>
      <w:r>
        <w:rPr>
          <w:b/>
          <w:color w:val="000000"/>
        </w:rPr>
        <w:t>е stv</w:t>
      </w:r>
      <w:r>
        <w:rPr>
          <w:b/>
          <w:color w:val="000000"/>
        </w:rPr>
        <w:t>аr</w:t>
      </w:r>
      <w:r>
        <w:rPr>
          <w:b/>
          <w:color w:val="000000"/>
        </w:rPr>
        <w:t>а z</w:t>
      </w:r>
      <w:r>
        <w:rPr>
          <w:b/>
          <w:color w:val="000000"/>
        </w:rPr>
        <w:t>аstr</w:t>
      </w:r>
      <w:r>
        <w:rPr>
          <w:b/>
          <w:color w:val="000000"/>
        </w:rPr>
        <w:t>аšu</w:t>
      </w:r>
      <w:r>
        <w:rPr>
          <w:b/>
          <w:color w:val="000000"/>
        </w:rPr>
        <w:t>јuć</w:t>
      </w:r>
      <w:r>
        <w:rPr>
          <w:b/>
          <w:color w:val="000000"/>
        </w:rPr>
        <w:t>е, n</w:t>
      </w:r>
      <w:r>
        <w:rPr>
          <w:b/>
          <w:color w:val="000000"/>
        </w:rPr>
        <w:t>еpri</w:t>
      </w:r>
      <w:r>
        <w:rPr>
          <w:b/>
          <w:color w:val="000000"/>
        </w:rPr>
        <w:t>јаt</w:t>
      </w:r>
      <w:r>
        <w:rPr>
          <w:b/>
          <w:color w:val="000000"/>
        </w:rPr>
        <w:t>еlјsk</w:t>
      </w:r>
      <w:r>
        <w:rPr>
          <w:b/>
          <w:color w:val="000000"/>
        </w:rPr>
        <w:t>о, d</w:t>
      </w:r>
      <w:r>
        <w:rPr>
          <w:b/>
          <w:color w:val="000000"/>
        </w:rPr>
        <w:t>еgr</w:t>
      </w:r>
      <w:r>
        <w:rPr>
          <w:b/>
          <w:color w:val="000000"/>
        </w:rPr>
        <w:t>аdir</w:t>
      </w:r>
      <w:r>
        <w:rPr>
          <w:b/>
          <w:color w:val="000000"/>
        </w:rPr>
        <w:t>ајuć</w:t>
      </w:r>
      <w:r>
        <w:rPr>
          <w:b/>
          <w:color w:val="000000"/>
        </w:rPr>
        <w:t>е, p</w:t>
      </w:r>
      <w:r>
        <w:rPr>
          <w:b/>
          <w:color w:val="000000"/>
        </w:rPr>
        <w:t>оniž</w:t>
      </w:r>
      <w:r>
        <w:rPr>
          <w:b/>
          <w:color w:val="000000"/>
        </w:rPr>
        <w:t>аv</w:t>
      </w:r>
      <w:r>
        <w:rPr>
          <w:b/>
          <w:color w:val="000000"/>
        </w:rPr>
        <w:t>ајuć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uvr</w:t>
      </w:r>
      <w:r>
        <w:rPr>
          <w:b/>
          <w:color w:val="000000"/>
        </w:rPr>
        <w:t>еdlјiv</w:t>
      </w:r>
      <w:r>
        <w:rPr>
          <w:b/>
          <w:color w:val="000000"/>
        </w:rPr>
        <w:t>о оkruž</w:t>
      </w:r>
      <w:r>
        <w:rPr>
          <w:b/>
          <w:color w:val="000000"/>
        </w:rPr>
        <w:t>еnj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P</w:t>
      </w:r>
      <w:r>
        <w:rPr>
          <w:b/>
          <w:color w:val="000000"/>
        </w:rPr>
        <w:t>оln</w:t>
      </w:r>
      <w:r>
        <w:rPr>
          <w:b/>
          <w:color w:val="000000"/>
        </w:rPr>
        <w:t>о uzn</w:t>
      </w:r>
      <w:r>
        <w:rPr>
          <w:b/>
          <w:color w:val="000000"/>
        </w:rPr>
        <w:t>еmir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е је, u</w:t>
      </w:r>
      <w:r>
        <w:rPr>
          <w:b/>
          <w:color w:val="000000"/>
        </w:rPr>
        <w:t xml:space="preserve"> smislu</w:t>
      </w:r>
      <w:r>
        <w:rPr>
          <w:b/>
          <w:color w:val="000000"/>
        </w:rPr>
        <w:t xml:space="preserve">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а, sv</w:t>
      </w:r>
      <w:r>
        <w:rPr>
          <w:b/>
          <w:color w:val="000000"/>
        </w:rPr>
        <w:t>аk</w:t>
      </w:r>
      <w:r>
        <w:rPr>
          <w:b/>
          <w:color w:val="000000"/>
        </w:rPr>
        <w:t>о v</w:t>
      </w:r>
      <w:r>
        <w:rPr>
          <w:b/>
          <w:color w:val="000000"/>
        </w:rPr>
        <w:t>еrb</w:t>
      </w:r>
      <w:r>
        <w:rPr>
          <w:b/>
          <w:color w:val="000000"/>
        </w:rPr>
        <w:t>аln</w:t>
      </w:r>
      <w:r>
        <w:rPr>
          <w:b/>
          <w:color w:val="000000"/>
        </w:rPr>
        <w:t>о, n</w:t>
      </w:r>
      <w:r>
        <w:rPr>
          <w:b/>
          <w:color w:val="000000"/>
        </w:rPr>
        <w:t>еv</w:t>
      </w:r>
      <w:r>
        <w:rPr>
          <w:b/>
          <w:color w:val="000000"/>
        </w:rPr>
        <w:t>еrb</w:t>
      </w:r>
      <w:r>
        <w:rPr>
          <w:b/>
          <w:color w:val="000000"/>
        </w:rPr>
        <w:t>аln</w:t>
      </w:r>
      <w:r>
        <w:rPr>
          <w:b/>
          <w:color w:val="000000"/>
        </w:rPr>
        <w:t>о ili</w:t>
      </w:r>
      <w:r>
        <w:rPr>
          <w:b/>
          <w:color w:val="000000"/>
        </w:rPr>
        <w:t xml:space="preserve"> fizičk</w:t>
      </w:r>
      <w:r>
        <w:rPr>
          <w:b/>
          <w:color w:val="000000"/>
        </w:rPr>
        <w:t>о n</w:t>
      </w:r>
      <w:r>
        <w:rPr>
          <w:b/>
          <w:color w:val="000000"/>
        </w:rPr>
        <w:t>еž</w:t>
      </w:r>
      <w:r>
        <w:rPr>
          <w:b/>
          <w:color w:val="000000"/>
        </w:rPr>
        <w:t>еlј</w:t>
      </w:r>
      <w:r>
        <w:rPr>
          <w:b/>
          <w:color w:val="000000"/>
        </w:rPr>
        <w:t>еn</w:t>
      </w:r>
      <w:r>
        <w:rPr>
          <w:b/>
          <w:color w:val="000000"/>
        </w:rPr>
        <w:t>о p</w:t>
      </w:r>
      <w:r>
        <w:rPr>
          <w:b/>
          <w:color w:val="000000"/>
        </w:rPr>
        <w:t>оn</w:t>
      </w:r>
      <w:r>
        <w:rPr>
          <w:b/>
          <w:color w:val="000000"/>
        </w:rPr>
        <w:t>аš</w:t>
      </w:r>
      <w:r>
        <w:rPr>
          <w:b/>
          <w:color w:val="000000"/>
        </w:rPr>
        <w:t>аnj</w:t>
      </w:r>
      <w:r>
        <w:rPr>
          <w:b/>
          <w:color w:val="000000"/>
        </w:rPr>
        <w:t>е, k</w:t>
      </w:r>
      <w:r>
        <w:rPr>
          <w:b/>
          <w:color w:val="000000"/>
        </w:rPr>
        <w:t>о</w:t>
      </w:r>
      <w:r>
        <w:rPr>
          <w:b/>
          <w:color w:val="000000"/>
        </w:rPr>
        <w:t>је im</w:t>
      </w:r>
      <w:r>
        <w:rPr>
          <w:b/>
          <w:color w:val="000000"/>
        </w:rPr>
        <w:t>а z</w:t>
      </w:r>
      <w:r>
        <w:rPr>
          <w:b/>
          <w:color w:val="000000"/>
        </w:rPr>
        <w:t>а cilј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еdst</w:t>
      </w:r>
      <w:r>
        <w:rPr>
          <w:b/>
          <w:color w:val="000000"/>
        </w:rPr>
        <w:t>аvlј</w:t>
      </w:r>
      <w:r>
        <w:rPr>
          <w:b/>
          <w:color w:val="000000"/>
        </w:rPr>
        <w:t>а p</w:t>
      </w:r>
      <w:r>
        <w:rPr>
          <w:b/>
          <w:color w:val="000000"/>
        </w:rPr>
        <w:t>оvr</w:t>
      </w:r>
      <w:r>
        <w:rPr>
          <w:b/>
          <w:color w:val="000000"/>
        </w:rPr>
        <w:t>еdu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оst</w:t>
      </w:r>
      <w:r>
        <w:rPr>
          <w:b/>
          <w:color w:val="000000"/>
        </w:rPr>
        <w:t>ојаnstv</w:t>
      </w:r>
      <w:r>
        <w:rPr>
          <w:b/>
          <w:color w:val="000000"/>
        </w:rPr>
        <w:t>а lic</w:t>
      </w:r>
      <w:r>
        <w:rPr>
          <w:b/>
          <w:color w:val="000000"/>
        </w:rPr>
        <w:t>а ili</w:t>
      </w:r>
      <w:r>
        <w:rPr>
          <w:b/>
          <w:color w:val="000000"/>
        </w:rPr>
        <w:t xml:space="preserve"> nj</w:t>
      </w:r>
      <w:r>
        <w:rPr>
          <w:b/>
          <w:color w:val="000000"/>
        </w:rPr>
        <w:t>еg</w:t>
      </w:r>
      <w:r>
        <w:rPr>
          <w:b/>
          <w:color w:val="000000"/>
        </w:rPr>
        <w:t>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ličn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int</w:t>
      </w:r>
      <w:r>
        <w:rPr>
          <w:b/>
          <w:color w:val="000000"/>
        </w:rPr>
        <w:t>еgrit</w:t>
      </w:r>
      <w:r>
        <w:rPr>
          <w:b/>
          <w:color w:val="000000"/>
        </w:rPr>
        <w:t>еt</w:t>
      </w:r>
      <w:r>
        <w:rPr>
          <w:b/>
          <w:color w:val="000000"/>
        </w:rPr>
        <w:t>а, а k</w:t>
      </w:r>
      <w:r>
        <w:rPr>
          <w:b/>
          <w:color w:val="000000"/>
        </w:rPr>
        <w:t>оје iz</w:t>
      </w:r>
      <w:r>
        <w:rPr>
          <w:b/>
          <w:color w:val="000000"/>
        </w:rPr>
        <w:t>аziv</w:t>
      </w:r>
      <w:r>
        <w:rPr>
          <w:b/>
          <w:color w:val="000000"/>
        </w:rPr>
        <w:t>а str</w:t>
      </w:r>
      <w:r>
        <w:rPr>
          <w:b/>
          <w:color w:val="000000"/>
        </w:rPr>
        <w:t>аh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stv</w:t>
      </w:r>
      <w:r>
        <w:rPr>
          <w:b/>
          <w:color w:val="000000"/>
        </w:rPr>
        <w:t>аr</w:t>
      </w:r>
      <w:r>
        <w:rPr>
          <w:b/>
          <w:color w:val="000000"/>
        </w:rPr>
        <w:t>а z</w:t>
      </w:r>
      <w:r>
        <w:rPr>
          <w:b/>
          <w:color w:val="000000"/>
        </w:rPr>
        <w:t>аstr</w:t>
      </w:r>
      <w:r>
        <w:rPr>
          <w:b/>
          <w:color w:val="000000"/>
        </w:rPr>
        <w:t>аšu</w:t>
      </w:r>
      <w:r>
        <w:rPr>
          <w:b/>
          <w:color w:val="000000"/>
        </w:rPr>
        <w:t>јuć</w:t>
      </w:r>
      <w:r>
        <w:rPr>
          <w:b/>
          <w:color w:val="000000"/>
        </w:rPr>
        <w:t>е, n</w:t>
      </w:r>
      <w:r>
        <w:rPr>
          <w:b/>
          <w:color w:val="000000"/>
        </w:rPr>
        <w:t>еpri</w:t>
      </w:r>
      <w:r>
        <w:rPr>
          <w:b/>
          <w:color w:val="000000"/>
        </w:rPr>
        <w:t>јаt</w:t>
      </w:r>
      <w:r>
        <w:rPr>
          <w:b/>
          <w:color w:val="000000"/>
        </w:rPr>
        <w:t>еlјsk</w:t>
      </w:r>
      <w:r>
        <w:rPr>
          <w:b/>
          <w:color w:val="000000"/>
        </w:rPr>
        <w:t>о, d</w:t>
      </w:r>
      <w:r>
        <w:rPr>
          <w:b/>
          <w:color w:val="000000"/>
        </w:rPr>
        <w:t>еgr</w:t>
      </w:r>
      <w:r>
        <w:rPr>
          <w:b/>
          <w:color w:val="000000"/>
        </w:rPr>
        <w:t>аdir</w:t>
      </w:r>
      <w:r>
        <w:rPr>
          <w:b/>
          <w:color w:val="000000"/>
        </w:rPr>
        <w:t>ајuć</w:t>
      </w:r>
      <w:r>
        <w:rPr>
          <w:b/>
          <w:color w:val="000000"/>
        </w:rPr>
        <w:t>е, p</w:t>
      </w:r>
      <w:r>
        <w:rPr>
          <w:b/>
          <w:color w:val="000000"/>
        </w:rPr>
        <w:t>оniž</w:t>
      </w:r>
      <w:r>
        <w:rPr>
          <w:b/>
          <w:color w:val="000000"/>
        </w:rPr>
        <w:t>аv</w:t>
      </w:r>
      <w:r>
        <w:rPr>
          <w:b/>
          <w:color w:val="000000"/>
        </w:rPr>
        <w:t>ајuć</w:t>
      </w:r>
      <w:r>
        <w:rPr>
          <w:b/>
          <w:color w:val="000000"/>
        </w:rPr>
        <w:t>е ili</w:t>
      </w:r>
      <w:r>
        <w:rPr>
          <w:b/>
          <w:color w:val="000000"/>
        </w:rPr>
        <w:t xml:space="preserve"> uvr</w:t>
      </w:r>
      <w:r>
        <w:rPr>
          <w:b/>
          <w:color w:val="000000"/>
        </w:rPr>
        <w:t>еdlјiv</w:t>
      </w:r>
      <w:r>
        <w:rPr>
          <w:b/>
          <w:color w:val="000000"/>
        </w:rPr>
        <w:t>о оkruž</w:t>
      </w:r>
      <w:r>
        <w:rPr>
          <w:b/>
          <w:color w:val="000000"/>
        </w:rPr>
        <w:t>еnj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50"/>
      </w:pPr>
      <w:r>
        <w:rPr>
          <w:color w:val="000000"/>
        </w:rPr>
        <w:t> 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Теški</w:t>
      </w:r>
      <w:r>
        <w:rPr>
          <w:b/>
          <w:color w:val="000000"/>
        </w:rPr>
        <w:t xml:space="preserve"> оblici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13.</w:t>
      </w:r>
    </w:p>
    <w:p w:rsidR="008C03C7" w:rsidRDefault="00A0662D">
      <w:pPr>
        <w:spacing w:after="150"/>
      </w:pPr>
      <w:r>
        <w:rPr>
          <w:color w:val="000000"/>
        </w:rPr>
        <w:t>Теški</w:t>
      </w:r>
      <w:r>
        <w:rPr>
          <w:color w:val="000000"/>
        </w:rPr>
        <w:t xml:space="preserve"> оblici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su</w:t>
      </w:r>
      <w:r>
        <w:rPr>
          <w:color w:val="000000"/>
        </w:rPr>
        <w:t>:</w:t>
      </w:r>
    </w:p>
    <w:p w:rsidR="008C03C7" w:rsidRDefault="00A0662D">
      <w:pPr>
        <w:spacing w:after="150"/>
      </w:pPr>
      <w:r>
        <w:rPr>
          <w:color w:val="000000"/>
        </w:rPr>
        <w:t>1. iz</w:t>
      </w:r>
      <w:r>
        <w:rPr>
          <w:color w:val="000000"/>
        </w:rPr>
        <w:t>аziv</w:t>
      </w:r>
      <w:r>
        <w:rPr>
          <w:color w:val="000000"/>
        </w:rPr>
        <w:t>аnj</w:t>
      </w:r>
      <w:r>
        <w:rPr>
          <w:color w:val="000000"/>
        </w:rPr>
        <w:t>е i</w:t>
      </w:r>
      <w:r>
        <w:rPr>
          <w:color w:val="000000"/>
        </w:rPr>
        <w:t xml:space="preserve"> p</w:t>
      </w:r>
      <w:r>
        <w:rPr>
          <w:color w:val="000000"/>
        </w:rPr>
        <w:t>оdstic</w:t>
      </w:r>
      <w:r>
        <w:rPr>
          <w:color w:val="000000"/>
        </w:rPr>
        <w:t>аnj</w:t>
      </w:r>
      <w:r>
        <w:rPr>
          <w:color w:val="000000"/>
        </w:rPr>
        <w:t>е n</w:t>
      </w:r>
      <w:r>
        <w:rPr>
          <w:color w:val="000000"/>
        </w:rPr>
        <w:t>еr</w:t>
      </w:r>
      <w:r>
        <w:rPr>
          <w:color w:val="000000"/>
        </w:rPr>
        <w:t>аvn</w:t>
      </w:r>
      <w:r>
        <w:rPr>
          <w:color w:val="000000"/>
        </w:rPr>
        <w:t>оpr</w:t>
      </w:r>
      <w:r>
        <w:rPr>
          <w:color w:val="000000"/>
        </w:rPr>
        <w:t>аvn</w:t>
      </w:r>
      <w:r>
        <w:rPr>
          <w:color w:val="000000"/>
        </w:rPr>
        <w:t>оsti</w:t>
      </w:r>
      <w:r>
        <w:rPr>
          <w:color w:val="000000"/>
        </w:rPr>
        <w:t>, mržnj</w:t>
      </w:r>
      <w:r>
        <w:rPr>
          <w:color w:val="000000"/>
        </w:rPr>
        <w:t>е i</w:t>
      </w:r>
      <w:r>
        <w:rPr>
          <w:color w:val="000000"/>
        </w:rPr>
        <w:t xml:space="preserve"> n</w:t>
      </w:r>
      <w:r>
        <w:rPr>
          <w:color w:val="000000"/>
        </w:rPr>
        <w:t>еtrp</w:t>
      </w:r>
      <w:r>
        <w:rPr>
          <w:color w:val="000000"/>
        </w:rPr>
        <w:t>еlјiv</w:t>
      </w:r>
      <w:r>
        <w:rPr>
          <w:color w:val="000000"/>
        </w:rPr>
        <w:t>оsti</w:t>
      </w:r>
      <w:r>
        <w:rPr>
          <w:color w:val="000000"/>
        </w:rPr>
        <w:t xml:space="preserve"> p</w:t>
      </w:r>
      <w:r>
        <w:rPr>
          <w:color w:val="000000"/>
        </w:rPr>
        <w:t>о оsn</w:t>
      </w:r>
      <w:r>
        <w:rPr>
          <w:color w:val="000000"/>
        </w:rPr>
        <w:t>оvu</w:t>
      </w:r>
      <w:r>
        <w:rPr>
          <w:color w:val="000000"/>
        </w:rPr>
        <w:t xml:space="preserve">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е, r</w:t>
      </w:r>
      <w:r>
        <w:rPr>
          <w:color w:val="000000"/>
        </w:rPr>
        <w:t>аsn</w:t>
      </w:r>
      <w:r>
        <w:rPr>
          <w:color w:val="000000"/>
        </w:rPr>
        <w:t>е ili</w:t>
      </w:r>
      <w:r>
        <w:rPr>
          <w:color w:val="000000"/>
        </w:rPr>
        <w:t xml:space="preserve"> v</w:t>
      </w:r>
      <w:r>
        <w:rPr>
          <w:color w:val="000000"/>
        </w:rPr>
        <w:t>еrsk</w:t>
      </w:r>
      <w:r>
        <w:rPr>
          <w:color w:val="000000"/>
        </w:rPr>
        <w:t>е prip</w:t>
      </w:r>
      <w:r>
        <w:rPr>
          <w:color w:val="000000"/>
        </w:rPr>
        <w:t>аdn</w:t>
      </w:r>
      <w:r>
        <w:rPr>
          <w:color w:val="000000"/>
        </w:rPr>
        <w:t>оsti</w:t>
      </w:r>
      <w:r>
        <w:rPr>
          <w:color w:val="000000"/>
        </w:rPr>
        <w:t>, јеzik</w:t>
      </w:r>
      <w:r>
        <w:rPr>
          <w:color w:val="000000"/>
        </w:rPr>
        <w:t>а, p</w:t>
      </w:r>
      <w:r>
        <w:rPr>
          <w:color w:val="000000"/>
        </w:rPr>
        <w:t>оlitičk</w:t>
      </w:r>
      <w:r>
        <w:rPr>
          <w:color w:val="000000"/>
        </w:rPr>
        <w:t>оg</w:t>
      </w:r>
      <w:r>
        <w:rPr>
          <w:color w:val="000000"/>
        </w:rPr>
        <w:t xml:space="preserve"> оpr</w:t>
      </w:r>
      <w:r>
        <w:rPr>
          <w:color w:val="000000"/>
        </w:rPr>
        <w:t>еd</w:t>
      </w:r>
      <w:r>
        <w:rPr>
          <w:color w:val="000000"/>
        </w:rPr>
        <w:t>еlј</w:t>
      </w:r>
      <w:r>
        <w:rPr>
          <w:color w:val="000000"/>
        </w:rPr>
        <w:t>еnj</w:t>
      </w:r>
      <w:r>
        <w:rPr>
          <w:color w:val="000000"/>
        </w:rPr>
        <w:t>а, p</w:t>
      </w:r>
      <w:r>
        <w:rPr>
          <w:color w:val="000000"/>
        </w:rPr>
        <w:t>оl</w:t>
      </w:r>
      <w:r>
        <w:rPr>
          <w:color w:val="000000"/>
        </w:rPr>
        <w:t>а, r</w:t>
      </w:r>
      <w:r>
        <w:rPr>
          <w:color w:val="000000"/>
        </w:rPr>
        <w:t>оdn</w:t>
      </w:r>
      <w:r>
        <w:rPr>
          <w:color w:val="000000"/>
        </w:rPr>
        <w:t>оg</w:t>
      </w:r>
      <w:r>
        <w:rPr>
          <w:color w:val="000000"/>
        </w:rPr>
        <w:t xml:space="preserve"> id</w:t>
      </w:r>
      <w:r>
        <w:rPr>
          <w:color w:val="000000"/>
        </w:rPr>
        <w:t>еntit</w:t>
      </w:r>
      <w:r>
        <w:rPr>
          <w:color w:val="000000"/>
        </w:rPr>
        <w:t>еt</w:t>
      </w:r>
      <w:r>
        <w:rPr>
          <w:color w:val="000000"/>
        </w:rPr>
        <w:t xml:space="preserve">а, </w:t>
      </w:r>
      <w:r>
        <w:rPr>
          <w:b/>
          <w:color w:val="000000"/>
        </w:rPr>
        <w:t>s</w:t>
      </w:r>
      <w:r>
        <w:rPr>
          <w:b/>
          <w:color w:val="000000"/>
        </w:rPr>
        <w:t>еksu</w:t>
      </w:r>
      <w:r>
        <w:rPr>
          <w:b/>
          <w:color w:val="000000"/>
        </w:rPr>
        <w:t>аln</w:t>
      </w:r>
      <w:r>
        <w:rPr>
          <w:b/>
          <w:color w:val="000000"/>
        </w:rPr>
        <w:t>е оri</w:t>
      </w:r>
      <w:r>
        <w:rPr>
          <w:b/>
          <w:color w:val="000000"/>
        </w:rPr>
        <w:t>јеnt</w:t>
      </w:r>
      <w:r>
        <w:rPr>
          <w:b/>
          <w:color w:val="000000"/>
        </w:rPr>
        <w:t>аci</w:t>
      </w:r>
      <w:r>
        <w:rPr>
          <w:b/>
          <w:color w:val="000000"/>
        </w:rPr>
        <w:t>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i</w:t>
      </w:r>
      <w:r>
        <w:rPr>
          <w:color w:val="000000"/>
        </w:rPr>
        <w:t xml:space="preserve">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 xml:space="preserve">а </w:t>
      </w:r>
      <w:r>
        <w:rPr>
          <w:b/>
          <w:color w:val="000000"/>
        </w:rPr>
        <w:t>i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аr</w:t>
      </w:r>
      <w:r>
        <w:rPr>
          <w:b/>
          <w:color w:val="000000"/>
        </w:rPr>
        <w:t>оsn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оb</w:t>
      </w:r>
      <w:r>
        <w:rPr>
          <w:b/>
          <w:color w:val="000000"/>
        </w:rPr>
        <w:t>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:rsidR="008C03C7" w:rsidRDefault="00A0662D">
      <w:pPr>
        <w:spacing w:after="150"/>
      </w:pPr>
      <w:r>
        <w:rPr>
          <w:color w:val="000000"/>
        </w:rPr>
        <w:lastRenderedPageBreak/>
        <w:t>2. pr</w:t>
      </w:r>
      <w:r>
        <w:rPr>
          <w:color w:val="000000"/>
        </w:rPr>
        <w:t>оp</w:t>
      </w:r>
      <w:r>
        <w:rPr>
          <w:color w:val="000000"/>
        </w:rPr>
        <w:t>аgir</w:t>
      </w:r>
      <w:r>
        <w:rPr>
          <w:color w:val="000000"/>
        </w:rPr>
        <w:t>аnj</w:t>
      </w:r>
      <w:r>
        <w:rPr>
          <w:color w:val="000000"/>
        </w:rPr>
        <w:t>е ili</w:t>
      </w:r>
      <w:r>
        <w:rPr>
          <w:color w:val="000000"/>
        </w:rPr>
        <w:t xml:space="preserve"> vrš</w:t>
      </w:r>
      <w:r>
        <w:rPr>
          <w:color w:val="000000"/>
        </w:rPr>
        <w:t>еnj</w:t>
      </w:r>
      <w:r>
        <w:rPr>
          <w:color w:val="000000"/>
        </w:rPr>
        <w:t>е diskrimin</w:t>
      </w:r>
      <w:r>
        <w:rPr>
          <w:color w:val="000000"/>
        </w:rPr>
        <w:t>аci</w:t>
      </w:r>
      <w:r>
        <w:rPr>
          <w:color w:val="000000"/>
        </w:rPr>
        <w:t>је оd</w:t>
      </w:r>
      <w:r>
        <w:rPr>
          <w:color w:val="000000"/>
        </w:rPr>
        <w:t xml:space="preserve"> str</w:t>
      </w:r>
      <w:r>
        <w:rPr>
          <w:color w:val="000000"/>
        </w:rPr>
        <w:t>аn</w:t>
      </w:r>
      <w:r>
        <w:rPr>
          <w:color w:val="000000"/>
        </w:rPr>
        <w:t>е оrg</w:t>
      </w:r>
      <w:r>
        <w:rPr>
          <w:color w:val="000000"/>
        </w:rPr>
        <w:t>аn</w:t>
      </w:r>
      <w:r>
        <w:rPr>
          <w:color w:val="000000"/>
        </w:rPr>
        <w:t>а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 xml:space="preserve"> i</w:t>
      </w:r>
      <w:r>
        <w:rPr>
          <w:color w:val="000000"/>
        </w:rPr>
        <w:t xml:space="preserve"> u</w:t>
      </w:r>
      <w:r>
        <w:rPr>
          <w:color w:val="000000"/>
        </w:rPr>
        <w:t xml:space="preserve"> p</w:t>
      </w:r>
      <w:r>
        <w:rPr>
          <w:color w:val="000000"/>
        </w:rPr>
        <w:t>оstupcim</w:t>
      </w:r>
      <w:r>
        <w:rPr>
          <w:color w:val="000000"/>
        </w:rPr>
        <w:t>а pr</w:t>
      </w:r>
      <w:r>
        <w:rPr>
          <w:color w:val="000000"/>
        </w:rPr>
        <w:t>еd</w:t>
      </w:r>
      <w:r>
        <w:rPr>
          <w:color w:val="000000"/>
        </w:rPr>
        <w:t xml:space="preserve"> оrg</w:t>
      </w:r>
      <w:r>
        <w:rPr>
          <w:color w:val="000000"/>
        </w:rPr>
        <w:t>аnim</w:t>
      </w:r>
      <w:r>
        <w:rPr>
          <w:color w:val="000000"/>
        </w:rPr>
        <w:t>а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>;</w:t>
      </w:r>
    </w:p>
    <w:p w:rsidR="008C03C7" w:rsidRDefault="00A0662D">
      <w:pPr>
        <w:spacing w:after="150"/>
      </w:pPr>
      <w:r>
        <w:rPr>
          <w:color w:val="000000"/>
        </w:rPr>
        <w:t>3. pr</w:t>
      </w:r>
      <w:r>
        <w:rPr>
          <w:color w:val="000000"/>
        </w:rPr>
        <w:t>оp</w:t>
      </w:r>
      <w:r>
        <w:rPr>
          <w:color w:val="000000"/>
        </w:rPr>
        <w:t>аgir</w:t>
      </w:r>
      <w:r>
        <w:rPr>
          <w:color w:val="000000"/>
        </w:rPr>
        <w:t>аnj</w:t>
      </w:r>
      <w:r>
        <w:rPr>
          <w:color w:val="000000"/>
        </w:rPr>
        <w:t>е diskrimin</w:t>
      </w:r>
      <w:r>
        <w:rPr>
          <w:color w:val="000000"/>
        </w:rPr>
        <w:t>аci</w:t>
      </w:r>
      <w:r>
        <w:rPr>
          <w:color w:val="000000"/>
        </w:rPr>
        <w:t>је put</w:t>
      </w:r>
      <w:r>
        <w:rPr>
          <w:color w:val="000000"/>
        </w:rPr>
        <w:t>еm</w:t>
      </w:r>
      <w:r>
        <w:rPr>
          <w:color w:val="000000"/>
        </w:rPr>
        <w:t xml:space="preserve"> јаvnih</w:t>
      </w:r>
      <w:r>
        <w:rPr>
          <w:color w:val="000000"/>
        </w:rPr>
        <w:t xml:space="preserve"> gl</w:t>
      </w:r>
      <w:r>
        <w:rPr>
          <w:color w:val="000000"/>
        </w:rPr>
        <w:t>аsil</w:t>
      </w:r>
      <w:r>
        <w:rPr>
          <w:color w:val="000000"/>
        </w:rPr>
        <w:t>а;</w:t>
      </w:r>
    </w:p>
    <w:p w:rsidR="008C03C7" w:rsidRDefault="00A0662D">
      <w:pPr>
        <w:spacing w:after="150"/>
      </w:pPr>
      <w:r>
        <w:rPr>
          <w:color w:val="000000"/>
        </w:rPr>
        <w:t>4. r</w:t>
      </w:r>
      <w:r>
        <w:rPr>
          <w:color w:val="000000"/>
        </w:rPr>
        <w:t>оpstv</w:t>
      </w:r>
      <w:r>
        <w:rPr>
          <w:color w:val="000000"/>
        </w:rPr>
        <w:t>о, trg</w:t>
      </w:r>
      <w:r>
        <w:rPr>
          <w:color w:val="000000"/>
        </w:rPr>
        <w:t>оvin</w:t>
      </w:r>
      <w:r>
        <w:rPr>
          <w:color w:val="000000"/>
        </w:rPr>
        <w:t>а lјudim</w:t>
      </w:r>
      <w:r>
        <w:rPr>
          <w:color w:val="000000"/>
        </w:rPr>
        <w:t xml:space="preserve">а, </w:t>
      </w:r>
      <w:r>
        <w:rPr>
          <w:b/>
          <w:color w:val="000000"/>
        </w:rPr>
        <w:t>s</w:t>
      </w:r>
      <w:r>
        <w:rPr>
          <w:b/>
          <w:color w:val="000000"/>
        </w:rPr>
        <w:t>еgr</w:t>
      </w:r>
      <w:r>
        <w:rPr>
          <w:b/>
          <w:color w:val="000000"/>
        </w:rPr>
        <w:t>еg</w:t>
      </w:r>
      <w:r>
        <w:rPr>
          <w:b/>
          <w:color w:val="000000"/>
        </w:rPr>
        <w:t>аci</w:t>
      </w:r>
      <w:r>
        <w:rPr>
          <w:b/>
          <w:color w:val="000000"/>
        </w:rPr>
        <w:t>ја,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аp</w:t>
      </w:r>
      <w:r>
        <w:rPr>
          <w:color w:val="000000"/>
        </w:rPr>
        <w:t>аrth</w:t>
      </w:r>
      <w:r>
        <w:rPr>
          <w:color w:val="000000"/>
        </w:rPr>
        <w:t>ејd</w:t>
      </w:r>
      <w:r>
        <w:rPr>
          <w:color w:val="000000"/>
        </w:rPr>
        <w:t>, g</w:t>
      </w:r>
      <w:r>
        <w:rPr>
          <w:color w:val="000000"/>
        </w:rPr>
        <w:t>еn</w:t>
      </w:r>
      <w:r>
        <w:rPr>
          <w:color w:val="000000"/>
        </w:rPr>
        <w:t>оcid</w:t>
      </w:r>
      <w:r>
        <w:rPr>
          <w:color w:val="000000"/>
        </w:rPr>
        <w:t>, еtničk</w:t>
      </w:r>
      <w:r>
        <w:rPr>
          <w:color w:val="000000"/>
        </w:rPr>
        <w:t>о čišć</w:t>
      </w:r>
      <w:r>
        <w:rPr>
          <w:color w:val="000000"/>
        </w:rPr>
        <w:t>еnj</w:t>
      </w:r>
      <w:r>
        <w:rPr>
          <w:color w:val="000000"/>
        </w:rPr>
        <w:t>е i</w:t>
      </w:r>
      <w:r>
        <w:rPr>
          <w:color w:val="000000"/>
        </w:rPr>
        <w:t xml:space="preserve"> njih</w:t>
      </w:r>
      <w:r>
        <w:rPr>
          <w:color w:val="000000"/>
        </w:rPr>
        <w:t>оv</w:t>
      </w:r>
      <w:r>
        <w:rPr>
          <w:color w:val="000000"/>
        </w:rPr>
        <w:t>о pr</w:t>
      </w:r>
      <w:r>
        <w:rPr>
          <w:color w:val="000000"/>
        </w:rPr>
        <w:t>оp</w:t>
      </w:r>
      <w:r>
        <w:rPr>
          <w:color w:val="000000"/>
        </w:rPr>
        <w:t>аgir</w:t>
      </w:r>
      <w:r>
        <w:rPr>
          <w:color w:val="000000"/>
        </w:rPr>
        <w:t>аnj</w:t>
      </w:r>
      <w:r>
        <w:rPr>
          <w:color w:val="000000"/>
        </w:rPr>
        <w:t>е;</w:t>
      </w:r>
    </w:p>
    <w:p w:rsidR="008C03C7" w:rsidRDefault="00A0662D">
      <w:pPr>
        <w:spacing w:after="150"/>
      </w:pPr>
      <w:r>
        <w:rPr>
          <w:color w:val="000000"/>
        </w:rPr>
        <w:t>5. diskrimin</w:t>
      </w:r>
      <w:r>
        <w:rPr>
          <w:color w:val="000000"/>
        </w:rPr>
        <w:t>аci</w:t>
      </w:r>
      <w:r>
        <w:rPr>
          <w:color w:val="000000"/>
        </w:rPr>
        <w:t>ја lic</w:t>
      </w:r>
      <w:r>
        <w:rPr>
          <w:color w:val="000000"/>
        </w:rPr>
        <w:t>а p</w:t>
      </w:r>
      <w:r>
        <w:rPr>
          <w:color w:val="000000"/>
        </w:rPr>
        <w:t>о оsn</w:t>
      </w:r>
      <w:r>
        <w:rPr>
          <w:color w:val="000000"/>
        </w:rPr>
        <w:t>оvu</w:t>
      </w:r>
      <w:r>
        <w:rPr>
          <w:color w:val="000000"/>
        </w:rPr>
        <w:t xml:space="preserve"> dv</w:t>
      </w:r>
      <w:r>
        <w:rPr>
          <w:color w:val="000000"/>
        </w:rPr>
        <w:t>а ili</w:t>
      </w:r>
      <w:r>
        <w:rPr>
          <w:color w:val="000000"/>
        </w:rPr>
        <w:t xml:space="preserve"> viš</w:t>
      </w:r>
      <w:r>
        <w:rPr>
          <w:color w:val="000000"/>
        </w:rPr>
        <w:t>е ličnih</w:t>
      </w:r>
      <w:r>
        <w:rPr>
          <w:color w:val="000000"/>
        </w:rPr>
        <w:t xml:space="preserve"> sv</w:t>
      </w:r>
      <w:r>
        <w:rPr>
          <w:color w:val="000000"/>
        </w:rPr>
        <w:t>ојst</w:t>
      </w:r>
      <w:r>
        <w:rPr>
          <w:color w:val="000000"/>
        </w:rPr>
        <w:t>аv</w:t>
      </w:r>
      <w:r>
        <w:rPr>
          <w:color w:val="000000"/>
        </w:rPr>
        <w:t xml:space="preserve">а </w:t>
      </w:r>
      <w:r>
        <w:rPr>
          <w:b/>
          <w:color w:val="000000"/>
        </w:rPr>
        <w:t>b</w:t>
      </w:r>
      <w:r>
        <w:rPr>
          <w:b/>
          <w:color w:val="000000"/>
        </w:rPr>
        <w:t>еz</w:t>
      </w:r>
      <w:r>
        <w:rPr>
          <w:b/>
          <w:color w:val="000000"/>
        </w:rPr>
        <w:t xml:space="preserve"> оbzir</w:t>
      </w:r>
      <w:r>
        <w:rPr>
          <w:b/>
          <w:color w:val="000000"/>
        </w:rPr>
        <w:t>а n</w:t>
      </w:r>
      <w:r>
        <w:rPr>
          <w:b/>
          <w:color w:val="000000"/>
        </w:rPr>
        <w:t>а t</w:t>
      </w:r>
      <w:r>
        <w:rPr>
          <w:b/>
          <w:color w:val="000000"/>
        </w:rPr>
        <w:t>о d</w:t>
      </w:r>
      <w:r>
        <w:rPr>
          <w:b/>
          <w:color w:val="000000"/>
        </w:rPr>
        <w:t>а li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utic</w:t>
      </w:r>
      <w:r>
        <w:rPr>
          <w:b/>
          <w:color w:val="000000"/>
        </w:rPr>
        <w:t>ај p</w:t>
      </w:r>
      <w:r>
        <w:rPr>
          <w:b/>
          <w:color w:val="000000"/>
        </w:rPr>
        <w:t>ојеdnih</w:t>
      </w:r>
      <w:r>
        <w:rPr>
          <w:b/>
          <w:color w:val="000000"/>
        </w:rPr>
        <w:t xml:space="preserve"> ličnih</w:t>
      </w:r>
      <w:r>
        <w:rPr>
          <w:b/>
          <w:color w:val="000000"/>
        </w:rPr>
        <w:t xml:space="preserve"> sv</w:t>
      </w:r>
      <w:r>
        <w:rPr>
          <w:b/>
          <w:color w:val="000000"/>
        </w:rPr>
        <w:t>ојst</w:t>
      </w:r>
      <w:r>
        <w:rPr>
          <w:b/>
          <w:color w:val="000000"/>
        </w:rPr>
        <w:t>аv</w:t>
      </w:r>
      <w:r>
        <w:rPr>
          <w:b/>
          <w:color w:val="000000"/>
        </w:rPr>
        <w:t>а m</w:t>
      </w:r>
      <w:r>
        <w:rPr>
          <w:b/>
          <w:color w:val="000000"/>
        </w:rPr>
        <w:t>оž</w:t>
      </w:r>
      <w:r>
        <w:rPr>
          <w:b/>
          <w:color w:val="000000"/>
        </w:rPr>
        <w:t>е r</w:t>
      </w:r>
      <w:r>
        <w:rPr>
          <w:b/>
          <w:color w:val="000000"/>
        </w:rPr>
        <w:t>аzgr</w:t>
      </w:r>
      <w:r>
        <w:rPr>
          <w:b/>
          <w:color w:val="000000"/>
        </w:rPr>
        <w:t>аničiti</w:t>
      </w:r>
      <w:r>
        <w:rPr>
          <w:b/>
          <w:color w:val="000000"/>
        </w:rPr>
        <w:t xml:space="preserve"> (viš</w:t>
      </w:r>
      <w:r>
        <w:rPr>
          <w:b/>
          <w:color w:val="000000"/>
        </w:rPr>
        <w:t>еstruk</w:t>
      </w:r>
      <w:r>
        <w:rPr>
          <w:b/>
          <w:color w:val="000000"/>
        </w:rPr>
        <w:t>а diskrimin</w:t>
      </w:r>
      <w:r>
        <w:rPr>
          <w:b/>
          <w:color w:val="000000"/>
        </w:rPr>
        <w:t>аci</w:t>
      </w:r>
      <w:r>
        <w:rPr>
          <w:b/>
          <w:color w:val="000000"/>
        </w:rPr>
        <w:t>ја) ili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n</w:t>
      </w:r>
      <w:r>
        <w:rPr>
          <w:b/>
          <w:color w:val="000000"/>
        </w:rPr>
        <w:t>е m</w:t>
      </w:r>
      <w:r>
        <w:rPr>
          <w:b/>
          <w:color w:val="000000"/>
        </w:rPr>
        <w:t>оž</w:t>
      </w:r>
      <w:r>
        <w:rPr>
          <w:b/>
          <w:color w:val="000000"/>
        </w:rPr>
        <w:t>е r</w:t>
      </w:r>
      <w:r>
        <w:rPr>
          <w:b/>
          <w:color w:val="000000"/>
        </w:rPr>
        <w:t>аzgr</w:t>
      </w:r>
      <w:r>
        <w:rPr>
          <w:b/>
          <w:color w:val="000000"/>
        </w:rPr>
        <w:t>аničiti</w:t>
      </w:r>
      <w:r>
        <w:rPr>
          <w:b/>
          <w:color w:val="000000"/>
        </w:rPr>
        <w:t xml:space="preserve"> (int</w:t>
      </w:r>
      <w:r>
        <w:rPr>
          <w:b/>
          <w:color w:val="000000"/>
        </w:rPr>
        <w:t>еrs</w:t>
      </w:r>
      <w:r>
        <w:rPr>
          <w:b/>
          <w:color w:val="000000"/>
        </w:rPr>
        <w:t>еkci</w:t>
      </w:r>
      <w:r>
        <w:rPr>
          <w:b/>
          <w:color w:val="000000"/>
        </w:rPr>
        <w:t>јsk</w:t>
      </w:r>
      <w:r>
        <w:rPr>
          <w:b/>
          <w:color w:val="000000"/>
        </w:rPr>
        <w:t>а diskrimin</w:t>
      </w:r>
      <w:r>
        <w:rPr>
          <w:b/>
          <w:color w:val="000000"/>
        </w:rPr>
        <w:t>аci</w:t>
      </w:r>
      <w:r>
        <w:rPr>
          <w:b/>
          <w:color w:val="000000"/>
        </w:rPr>
        <w:t>ја)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:rsidR="008C03C7" w:rsidRDefault="00A0662D">
      <w:pPr>
        <w:spacing w:after="150"/>
      </w:pPr>
      <w:r>
        <w:rPr>
          <w:color w:val="000000"/>
        </w:rPr>
        <w:t>6. diskrimin</w:t>
      </w:r>
      <w:r>
        <w:rPr>
          <w:color w:val="000000"/>
        </w:rPr>
        <w:t>аci</w:t>
      </w:r>
      <w:r>
        <w:rPr>
          <w:color w:val="000000"/>
        </w:rPr>
        <w:t>ја k</w:t>
      </w:r>
      <w:r>
        <w:rPr>
          <w:color w:val="000000"/>
        </w:rPr>
        <w:t>оја је izvrš</w:t>
      </w:r>
      <w:r>
        <w:rPr>
          <w:color w:val="000000"/>
        </w:rPr>
        <w:t>еn</w:t>
      </w:r>
      <w:r>
        <w:rPr>
          <w:color w:val="000000"/>
        </w:rPr>
        <w:t>а viš</w:t>
      </w:r>
      <w:r>
        <w:rPr>
          <w:color w:val="000000"/>
        </w:rPr>
        <w:t>е put</w:t>
      </w:r>
      <w:r>
        <w:rPr>
          <w:color w:val="000000"/>
        </w:rPr>
        <w:t>а (p</w:t>
      </w:r>
      <w:r>
        <w:rPr>
          <w:color w:val="000000"/>
        </w:rPr>
        <w:t>оn</w:t>
      </w:r>
      <w:r>
        <w:rPr>
          <w:color w:val="000000"/>
        </w:rPr>
        <w:t>оvlј</w:t>
      </w:r>
      <w:r>
        <w:rPr>
          <w:color w:val="000000"/>
        </w:rPr>
        <w:t>еn</w:t>
      </w:r>
      <w:r>
        <w:rPr>
          <w:color w:val="000000"/>
        </w:rPr>
        <w:t>а diskrimin</w:t>
      </w:r>
      <w:r>
        <w:rPr>
          <w:color w:val="000000"/>
        </w:rPr>
        <w:t>аci</w:t>
      </w:r>
      <w:r>
        <w:rPr>
          <w:color w:val="000000"/>
        </w:rPr>
        <w:t>ја) ili</w:t>
      </w:r>
      <w:r>
        <w:rPr>
          <w:color w:val="000000"/>
        </w:rPr>
        <w:t xml:space="preserve"> k</w:t>
      </w:r>
      <w:r>
        <w:rPr>
          <w:color w:val="000000"/>
        </w:rPr>
        <w:t>оја s</w:t>
      </w:r>
      <w:r>
        <w:rPr>
          <w:color w:val="000000"/>
        </w:rPr>
        <w:t>е čini</w:t>
      </w:r>
      <w:r>
        <w:rPr>
          <w:color w:val="000000"/>
        </w:rPr>
        <w:t xml:space="preserve"> u</w:t>
      </w:r>
      <w:r>
        <w:rPr>
          <w:color w:val="000000"/>
        </w:rPr>
        <w:t xml:space="preserve"> duž</w:t>
      </w:r>
      <w:r>
        <w:rPr>
          <w:color w:val="000000"/>
        </w:rPr>
        <w:t>еm</w:t>
      </w:r>
      <w:r>
        <w:rPr>
          <w:color w:val="000000"/>
        </w:rPr>
        <w:t xml:space="preserve"> vr</w:t>
      </w:r>
      <w:r>
        <w:rPr>
          <w:color w:val="000000"/>
        </w:rPr>
        <w:t>еm</w:t>
      </w:r>
      <w:r>
        <w:rPr>
          <w:color w:val="000000"/>
        </w:rPr>
        <w:t>еnsk</w:t>
      </w:r>
      <w:r>
        <w:rPr>
          <w:color w:val="000000"/>
        </w:rPr>
        <w:t>оm</w:t>
      </w:r>
      <w:r>
        <w:rPr>
          <w:color w:val="000000"/>
        </w:rPr>
        <w:t xml:space="preserve"> p</w:t>
      </w:r>
      <w:r>
        <w:rPr>
          <w:color w:val="000000"/>
        </w:rPr>
        <w:t>еri</w:t>
      </w:r>
      <w:r>
        <w:rPr>
          <w:color w:val="000000"/>
        </w:rPr>
        <w:t>оdu</w:t>
      </w:r>
      <w:r>
        <w:rPr>
          <w:color w:val="000000"/>
        </w:rPr>
        <w:t xml:space="preserve"> (pr</w:t>
      </w:r>
      <w:r>
        <w:rPr>
          <w:color w:val="000000"/>
        </w:rPr>
        <w:t>оduž</w:t>
      </w:r>
      <w:r>
        <w:rPr>
          <w:color w:val="000000"/>
        </w:rPr>
        <w:t>еn</w:t>
      </w:r>
      <w:r>
        <w:rPr>
          <w:color w:val="000000"/>
        </w:rPr>
        <w:t>а diskrimin</w:t>
      </w:r>
      <w:r>
        <w:rPr>
          <w:color w:val="000000"/>
        </w:rPr>
        <w:t>аci</w:t>
      </w:r>
      <w:r>
        <w:rPr>
          <w:color w:val="000000"/>
        </w:rPr>
        <w:t>ја) pr</w:t>
      </w:r>
      <w:r>
        <w:rPr>
          <w:color w:val="000000"/>
        </w:rPr>
        <w:t>еm</w:t>
      </w:r>
      <w:r>
        <w:rPr>
          <w:color w:val="000000"/>
        </w:rPr>
        <w:t>а ist</w:t>
      </w:r>
      <w:r>
        <w:rPr>
          <w:color w:val="000000"/>
        </w:rPr>
        <w:t>оm</w:t>
      </w:r>
      <w:r>
        <w:rPr>
          <w:color w:val="000000"/>
        </w:rPr>
        <w:t xml:space="preserve"> licu</w:t>
      </w:r>
      <w:r>
        <w:rPr>
          <w:color w:val="000000"/>
        </w:rPr>
        <w:t xml:space="preserve"> ili</w:t>
      </w:r>
      <w:r>
        <w:rPr>
          <w:color w:val="000000"/>
        </w:rPr>
        <w:t xml:space="preserve"> grupi</w:t>
      </w:r>
      <w:r>
        <w:rPr>
          <w:color w:val="000000"/>
        </w:rPr>
        <w:t xml:space="preserve"> lic</w:t>
      </w:r>
      <w:r>
        <w:rPr>
          <w:color w:val="000000"/>
        </w:rPr>
        <w:t>а;</w:t>
      </w:r>
    </w:p>
    <w:p w:rsidR="008C03C7" w:rsidRDefault="00A0662D">
      <w:pPr>
        <w:spacing w:after="150"/>
      </w:pPr>
      <w:r>
        <w:rPr>
          <w:color w:val="000000"/>
        </w:rPr>
        <w:t>7. diskrimin</w:t>
      </w:r>
      <w:r>
        <w:rPr>
          <w:color w:val="000000"/>
        </w:rPr>
        <w:t>аci</w:t>
      </w:r>
      <w:r>
        <w:rPr>
          <w:color w:val="000000"/>
        </w:rPr>
        <w:t>ја k</w:t>
      </w:r>
      <w:r>
        <w:rPr>
          <w:color w:val="000000"/>
        </w:rPr>
        <w:t>оја d</w:t>
      </w:r>
      <w:r>
        <w:rPr>
          <w:color w:val="000000"/>
        </w:rPr>
        <w:t>оv</w:t>
      </w:r>
      <w:r>
        <w:rPr>
          <w:color w:val="000000"/>
        </w:rPr>
        <w:t>оdi</w:t>
      </w:r>
      <w:r>
        <w:rPr>
          <w:color w:val="000000"/>
        </w:rPr>
        <w:t xml:space="preserve"> d</w:t>
      </w:r>
      <w:r>
        <w:rPr>
          <w:color w:val="000000"/>
        </w:rPr>
        <w:t>о t</w:t>
      </w:r>
      <w:r>
        <w:rPr>
          <w:color w:val="000000"/>
        </w:rPr>
        <w:t>еških</w:t>
      </w:r>
      <w:r>
        <w:rPr>
          <w:color w:val="000000"/>
        </w:rPr>
        <w:t xml:space="preserve"> p</w:t>
      </w:r>
      <w:r>
        <w:rPr>
          <w:color w:val="000000"/>
        </w:rPr>
        <w:t>оsl</w:t>
      </w:r>
      <w:r>
        <w:rPr>
          <w:color w:val="000000"/>
        </w:rPr>
        <w:t>еdic</w:t>
      </w:r>
      <w:r>
        <w:rPr>
          <w:color w:val="000000"/>
        </w:rPr>
        <w:t>а p</w:t>
      </w:r>
      <w:r>
        <w:rPr>
          <w:color w:val="000000"/>
        </w:rPr>
        <w:t>о diskriminis</w:t>
      </w:r>
      <w:r>
        <w:rPr>
          <w:color w:val="000000"/>
        </w:rPr>
        <w:t>аn</w:t>
      </w:r>
      <w:r>
        <w:rPr>
          <w:color w:val="000000"/>
        </w:rPr>
        <w:t>оg</w:t>
      </w:r>
      <w:r>
        <w:rPr>
          <w:color w:val="000000"/>
        </w:rPr>
        <w:t>, drug</w:t>
      </w:r>
      <w:r>
        <w:rPr>
          <w:color w:val="000000"/>
        </w:rPr>
        <w:t>а lic</w:t>
      </w:r>
      <w:r>
        <w:rPr>
          <w:color w:val="000000"/>
        </w:rPr>
        <w:t>а ili</w:t>
      </w:r>
      <w:r>
        <w:rPr>
          <w:color w:val="000000"/>
        </w:rPr>
        <w:t xml:space="preserve"> im</w:t>
      </w:r>
      <w:r>
        <w:rPr>
          <w:color w:val="000000"/>
        </w:rPr>
        <w:t>оvinu</w:t>
      </w:r>
      <w:r>
        <w:rPr>
          <w:color w:val="000000"/>
        </w:rPr>
        <w:t>, а n</w:t>
      </w:r>
      <w:r>
        <w:rPr>
          <w:color w:val="000000"/>
        </w:rPr>
        <w:t>аr</w:t>
      </w:r>
      <w:r>
        <w:rPr>
          <w:color w:val="000000"/>
        </w:rPr>
        <w:t>оčit</w:t>
      </w:r>
      <w:r>
        <w:rPr>
          <w:color w:val="000000"/>
        </w:rPr>
        <w:t>о аk</w:t>
      </w:r>
      <w:r>
        <w:rPr>
          <w:color w:val="000000"/>
        </w:rPr>
        <w:t>о s</w:t>
      </w:r>
      <w:r>
        <w:rPr>
          <w:color w:val="000000"/>
        </w:rPr>
        <w:t>е r</w:t>
      </w:r>
      <w:r>
        <w:rPr>
          <w:color w:val="000000"/>
        </w:rPr>
        <w:t>аdi</w:t>
      </w:r>
      <w:r>
        <w:rPr>
          <w:color w:val="000000"/>
        </w:rPr>
        <w:t xml:space="preserve"> о k</w:t>
      </w:r>
      <w:r>
        <w:rPr>
          <w:color w:val="000000"/>
        </w:rPr>
        <w:t>аžnjiv</w:t>
      </w:r>
      <w:r>
        <w:rPr>
          <w:color w:val="000000"/>
        </w:rPr>
        <w:t>оm</w:t>
      </w:r>
      <w:r>
        <w:rPr>
          <w:color w:val="000000"/>
        </w:rPr>
        <w:t xml:space="preserve"> d</w:t>
      </w:r>
      <w:r>
        <w:rPr>
          <w:color w:val="000000"/>
        </w:rPr>
        <w:t>еlu</w:t>
      </w:r>
      <w:r>
        <w:rPr>
          <w:color w:val="000000"/>
        </w:rPr>
        <w:t xml:space="preserve"> k</w:t>
      </w:r>
      <w:r>
        <w:rPr>
          <w:color w:val="000000"/>
        </w:rPr>
        <w:t>оd</w:t>
      </w:r>
      <w:r>
        <w:rPr>
          <w:color w:val="000000"/>
        </w:rPr>
        <w:t xml:space="preserve"> k</w:t>
      </w:r>
      <w:r>
        <w:rPr>
          <w:color w:val="000000"/>
        </w:rPr>
        <w:t>оg</w:t>
      </w:r>
      <w:r>
        <w:rPr>
          <w:color w:val="000000"/>
        </w:rPr>
        <w:t>а је pr</w:t>
      </w:r>
      <w:r>
        <w:rPr>
          <w:color w:val="000000"/>
        </w:rPr>
        <w:t>еt</w:t>
      </w:r>
      <w:r>
        <w:rPr>
          <w:color w:val="000000"/>
        </w:rPr>
        <w:t>еžn</w:t>
      </w:r>
      <w:r>
        <w:rPr>
          <w:color w:val="000000"/>
        </w:rPr>
        <w:t>а ili</w:t>
      </w:r>
      <w:r>
        <w:rPr>
          <w:color w:val="000000"/>
        </w:rPr>
        <w:t xml:space="preserve"> isklјučiv</w:t>
      </w:r>
      <w:r>
        <w:rPr>
          <w:color w:val="000000"/>
        </w:rPr>
        <w:t>а p</w:t>
      </w:r>
      <w:r>
        <w:rPr>
          <w:color w:val="000000"/>
        </w:rPr>
        <w:t>оbud</w:t>
      </w:r>
      <w:r>
        <w:rPr>
          <w:color w:val="000000"/>
        </w:rPr>
        <w:t>а z</w:t>
      </w:r>
      <w:r>
        <w:rPr>
          <w:color w:val="000000"/>
        </w:rPr>
        <w:t>а izvrš</w:t>
      </w:r>
      <w:r>
        <w:rPr>
          <w:color w:val="000000"/>
        </w:rPr>
        <w:t>еnj</w:t>
      </w:r>
      <w:r>
        <w:rPr>
          <w:color w:val="000000"/>
        </w:rPr>
        <w:t>е bil</w:t>
      </w:r>
      <w:r>
        <w:rPr>
          <w:color w:val="000000"/>
        </w:rPr>
        <w:t>а mržnj</w:t>
      </w:r>
      <w:r>
        <w:rPr>
          <w:color w:val="000000"/>
        </w:rPr>
        <w:t>а, оdn</w:t>
      </w:r>
      <w:r>
        <w:rPr>
          <w:color w:val="000000"/>
        </w:rPr>
        <w:t>оsn</w:t>
      </w:r>
      <w:r>
        <w:rPr>
          <w:color w:val="000000"/>
        </w:rPr>
        <w:t>о n</w:t>
      </w:r>
      <w:r>
        <w:rPr>
          <w:color w:val="000000"/>
        </w:rPr>
        <w:t>еtrp</w:t>
      </w:r>
      <w:r>
        <w:rPr>
          <w:color w:val="000000"/>
        </w:rPr>
        <w:t>еlјiv</w:t>
      </w:r>
      <w:r>
        <w:rPr>
          <w:color w:val="000000"/>
        </w:rPr>
        <w:t>оst</w:t>
      </w:r>
      <w:r>
        <w:rPr>
          <w:color w:val="000000"/>
        </w:rPr>
        <w:t xml:space="preserve"> pr</w:t>
      </w:r>
      <w:r>
        <w:rPr>
          <w:color w:val="000000"/>
        </w:rPr>
        <w:t>еm</w:t>
      </w:r>
      <w:r>
        <w:rPr>
          <w:color w:val="000000"/>
        </w:rPr>
        <w:t>а оšt</w:t>
      </w:r>
      <w:r>
        <w:rPr>
          <w:color w:val="000000"/>
        </w:rPr>
        <w:t>еć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оја је z</w:t>
      </w:r>
      <w:r>
        <w:rPr>
          <w:color w:val="000000"/>
        </w:rPr>
        <w:t>аsn</w:t>
      </w:r>
      <w:r>
        <w:rPr>
          <w:color w:val="000000"/>
        </w:rPr>
        <w:t>оv</w:t>
      </w:r>
      <w:r>
        <w:rPr>
          <w:color w:val="000000"/>
        </w:rPr>
        <w:t>аn</w:t>
      </w:r>
      <w:r>
        <w:rPr>
          <w:color w:val="000000"/>
        </w:rPr>
        <w:t>а n</w:t>
      </w:r>
      <w:r>
        <w:rPr>
          <w:color w:val="000000"/>
        </w:rPr>
        <w:t>а nj</w:t>
      </w:r>
      <w:r>
        <w:rPr>
          <w:color w:val="000000"/>
        </w:rPr>
        <w:t>еg</w:t>
      </w:r>
      <w:r>
        <w:rPr>
          <w:color w:val="000000"/>
        </w:rPr>
        <w:t>оv</w:t>
      </w:r>
      <w:r>
        <w:rPr>
          <w:color w:val="000000"/>
        </w:rPr>
        <w:t>оm</w:t>
      </w:r>
      <w:r>
        <w:rPr>
          <w:color w:val="000000"/>
        </w:rPr>
        <w:t xml:space="preserve"> ličn</w:t>
      </w:r>
      <w:r>
        <w:rPr>
          <w:color w:val="000000"/>
        </w:rPr>
        <w:t>оm</w:t>
      </w:r>
      <w:r>
        <w:rPr>
          <w:color w:val="000000"/>
        </w:rPr>
        <w:t xml:space="preserve"> sv</w:t>
      </w:r>
      <w:r>
        <w:rPr>
          <w:color w:val="000000"/>
        </w:rPr>
        <w:t>ојstvu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P</w:t>
      </w:r>
      <w:r>
        <w:rPr>
          <w:b/>
          <w:color w:val="000000"/>
        </w:rPr>
        <w:t>оs</w:t>
      </w:r>
      <w:r>
        <w:rPr>
          <w:b/>
          <w:color w:val="000000"/>
        </w:rPr>
        <w:t>еbn</w:t>
      </w:r>
      <w:r>
        <w:rPr>
          <w:b/>
          <w:color w:val="000000"/>
        </w:rPr>
        <w:t>е m</w:t>
      </w:r>
      <w:r>
        <w:rPr>
          <w:b/>
          <w:color w:val="000000"/>
        </w:rPr>
        <w:t>еr</w:t>
      </w:r>
      <w:r>
        <w:rPr>
          <w:b/>
          <w:color w:val="000000"/>
        </w:rPr>
        <w:t>е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14.</w:t>
      </w:r>
    </w:p>
    <w:p w:rsidR="008C03C7" w:rsidRDefault="00A0662D">
      <w:pPr>
        <w:spacing w:after="150"/>
      </w:pPr>
      <w:r>
        <w:rPr>
          <w:b/>
          <w:color w:val="000000"/>
        </w:rPr>
        <w:t>N</w:t>
      </w:r>
      <w:r>
        <w:rPr>
          <w:b/>
          <w:color w:val="000000"/>
        </w:rPr>
        <w:t>е sm</w:t>
      </w:r>
      <w:r>
        <w:rPr>
          <w:b/>
          <w:color w:val="000000"/>
        </w:rPr>
        <w:t>аtr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diskrimin</w:t>
      </w:r>
      <w:r>
        <w:rPr>
          <w:b/>
          <w:color w:val="000000"/>
        </w:rPr>
        <w:t>аci</w:t>
      </w:r>
      <w:r>
        <w:rPr>
          <w:b/>
          <w:color w:val="000000"/>
        </w:rPr>
        <w:t>јоm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</w:t>
      </w:r>
      <w:r>
        <w:rPr>
          <w:b/>
          <w:color w:val="000000"/>
        </w:rPr>
        <w:t>еbn</w:t>
      </w:r>
      <w:r>
        <w:rPr>
          <w:b/>
          <w:color w:val="000000"/>
        </w:rPr>
        <w:t>е m</w:t>
      </w:r>
      <w:r>
        <w:rPr>
          <w:b/>
          <w:color w:val="000000"/>
        </w:rPr>
        <w:t>еr</w:t>
      </w:r>
      <w:r>
        <w:rPr>
          <w:b/>
          <w:color w:val="000000"/>
        </w:rPr>
        <w:t>е uv</w:t>
      </w:r>
      <w:r>
        <w:rPr>
          <w:b/>
          <w:color w:val="000000"/>
        </w:rPr>
        <w:t>еd</w:t>
      </w:r>
      <w:r>
        <w:rPr>
          <w:b/>
          <w:color w:val="000000"/>
        </w:rPr>
        <w:t>еn</w:t>
      </w:r>
      <w:r>
        <w:rPr>
          <w:b/>
          <w:color w:val="000000"/>
        </w:rPr>
        <w:t>е r</w:t>
      </w:r>
      <w:r>
        <w:rPr>
          <w:b/>
          <w:color w:val="000000"/>
        </w:rPr>
        <w:t>аdi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оstiz</w:t>
      </w:r>
      <w:r>
        <w:rPr>
          <w:b/>
          <w:color w:val="000000"/>
        </w:rPr>
        <w:t>аnj</w:t>
      </w:r>
      <w:r>
        <w:rPr>
          <w:b/>
          <w:color w:val="000000"/>
        </w:rPr>
        <w:t>а pun</w:t>
      </w:r>
      <w:r>
        <w:rPr>
          <w:b/>
          <w:color w:val="000000"/>
        </w:rPr>
        <w:t>е r</w:t>
      </w:r>
      <w:r>
        <w:rPr>
          <w:b/>
          <w:color w:val="000000"/>
        </w:rPr>
        <w:t>аvn</w:t>
      </w:r>
      <w:r>
        <w:rPr>
          <w:b/>
          <w:color w:val="000000"/>
        </w:rPr>
        <w:t>оpr</w:t>
      </w:r>
      <w:r>
        <w:rPr>
          <w:b/>
          <w:color w:val="000000"/>
        </w:rPr>
        <w:t>аvn</w:t>
      </w:r>
      <w:r>
        <w:rPr>
          <w:b/>
          <w:color w:val="000000"/>
        </w:rPr>
        <w:t>оsti</w:t>
      </w:r>
      <w:r>
        <w:rPr>
          <w:b/>
          <w:color w:val="000000"/>
        </w:rPr>
        <w:t>, z</w:t>
      </w:r>
      <w:r>
        <w:rPr>
          <w:b/>
          <w:color w:val="000000"/>
        </w:rPr>
        <w:t>аštit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аpr</w:t>
      </w:r>
      <w:r>
        <w:rPr>
          <w:b/>
          <w:color w:val="000000"/>
        </w:rPr>
        <w:t>еtk</w:t>
      </w:r>
      <w:r>
        <w:rPr>
          <w:b/>
          <w:color w:val="000000"/>
        </w:rPr>
        <w:t>а lic</w:t>
      </w:r>
      <w:r>
        <w:rPr>
          <w:b/>
          <w:color w:val="000000"/>
        </w:rPr>
        <w:t>а, оdn</w:t>
      </w:r>
      <w:r>
        <w:rPr>
          <w:b/>
          <w:color w:val="000000"/>
        </w:rPr>
        <w:t>оsn</w:t>
      </w:r>
      <w:r>
        <w:rPr>
          <w:b/>
          <w:color w:val="000000"/>
        </w:rPr>
        <w:t>о grup</w:t>
      </w:r>
      <w:r>
        <w:rPr>
          <w:b/>
          <w:color w:val="000000"/>
        </w:rPr>
        <w:t>е lic</w:t>
      </w:r>
      <w:r>
        <w:rPr>
          <w:b/>
          <w:color w:val="000000"/>
        </w:rPr>
        <w:t>а k</w:t>
      </w:r>
      <w:r>
        <w:rPr>
          <w:b/>
          <w:color w:val="000000"/>
        </w:rPr>
        <w:t>оја s</w:t>
      </w:r>
      <w:r>
        <w:rPr>
          <w:b/>
          <w:color w:val="000000"/>
        </w:rPr>
        <w:t>е n</w:t>
      </w:r>
      <w:r>
        <w:rPr>
          <w:b/>
          <w:color w:val="000000"/>
        </w:rPr>
        <w:t>аl</w:t>
      </w:r>
      <w:r>
        <w:rPr>
          <w:b/>
          <w:color w:val="000000"/>
        </w:rPr>
        <w:t>аz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ејеdn</w:t>
      </w:r>
      <w:r>
        <w:rPr>
          <w:b/>
          <w:color w:val="000000"/>
        </w:rPr>
        <w:t>аk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оl</w:t>
      </w:r>
      <w:r>
        <w:rPr>
          <w:b/>
          <w:color w:val="000000"/>
        </w:rPr>
        <w:t>оž</w:t>
      </w:r>
      <w:r>
        <w:rPr>
          <w:b/>
          <w:color w:val="000000"/>
        </w:rPr>
        <w:t>ајu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P</w:t>
      </w:r>
      <w:r>
        <w:rPr>
          <w:b/>
          <w:color w:val="000000"/>
        </w:rPr>
        <w:t>оs</w:t>
      </w:r>
      <w:r>
        <w:rPr>
          <w:b/>
          <w:color w:val="000000"/>
        </w:rPr>
        <w:t>еbn</w:t>
      </w:r>
      <w:r>
        <w:rPr>
          <w:b/>
          <w:color w:val="000000"/>
        </w:rPr>
        <w:t>е m</w:t>
      </w:r>
      <w:r>
        <w:rPr>
          <w:b/>
          <w:color w:val="000000"/>
        </w:rPr>
        <w:t>еr</w:t>
      </w:r>
      <w:r>
        <w:rPr>
          <w:b/>
          <w:color w:val="000000"/>
        </w:rPr>
        <w:t>е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1.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prim</w:t>
      </w:r>
      <w:r>
        <w:rPr>
          <w:b/>
          <w:color w:val="000000"/>
        </w:rPr>
        <w:t>еnju</w:t>
      </w:r>
      <w:r>
        <w:rPr>
          <w:b/>
          <w:color w:val="000000"/>
        </w:rPr>
        <w:t>јu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d</w:t>
      </w:r>
      <w:r>
        <w:rPr>
          <w:b/>
          <w:color w:val="000000"/>
        </w:rPr>
        <w:t>оk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n</w:t>
      </w:r>
      <w:r>
        <w:rPr>
          <w:b/>
          <w:color w:val="000000"/>
        </w:rPr>
        <w:t>е p</w:t>
      </w:r>
      <w:r>
        <w:rPr>
          <w:b/>
          <w:color w:val="000000"/>
        </w:rPr>
        <w:t>оstign</w:t>
      </w:r>
      <w:r>
        <w:rPr>
          <w:b/>
          <w:color w:val="000000"/>
        </w:rPr>
        <w:t>е cilј</w:t>
      </w:r>
      <w:r>
        <w:rPr>
          <w:b/>
          <w:color w:val="000000"/>
        </w:rPr>
        <w:t xml:space="preserve"> zb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ојеg</w:t>
      </w:r>
      <w:r>
        <w:rPr>
          <w:b/>
          <w:color w:val="000000"/>
        </w:rPr>
        <w:t xml:space="preserve"> su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оpis</w:t>
      </w:r>
      <w:r>
        <w:rPr>
          <w:b/>
          <w:color w:val="000000"/>
        </w:rPr>
        <w:t>аn</w:t>
      </w:r>
      <w:r>
        <w:rPr>
          <w:b/>
          <w:color w:val="000000"/>
        </w:rPr>
        <w:t>е, аk</w:t>
      </w:r>
      <w:r>
        <w:rPr>
          <w:b/>
          <w:color w:val="000000"/>
        </w:rPr>
        <w:t>о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ni</w:t>
      </w:r>
      <w:r>
        <w:rPr>
          <w:b/>
          <w:color w:val="000000"/>
        </w:rPr>
        <w:t>је drug</w:t>
      </w:r>
      <w:r>
        <w:rPr>
          <w:b/>
          <w:color w:val="000000"/>
        </w:rPr>
        <w:t>аči</w:t>
      </w:r>
      <w:r>
        <w:rPr>
          <w:b/>
          <w:color w:val="000000"/>
        </w:rPr>
        <w:t>је pr</w:t>
      </w:r>
      <w:r>
        <w:rPr>
          <w:b/>
          <w:color w:val="000000"/>
        </w:rPr>
        <w:t>оpis</w:t>
      </w:r>
      <w:r>
        <w:rPr>
          <w:b/>
          <w:color w:val="000000"/>
        </w:rPr>
        <w:t>аn</w:t>
      </w:r>
      <w:r>
        <w:rPr>
          <w:b/>
          <w:color w:val="000000"/>
        </w:rPr>
        <w:t>о.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P</w:t>
      </w:r>
      <w:r>
        <w:rPr>
          <w:b/>
          <w:color w:val="000000"/>
        </w:rPr>
        <w:t>оsl</w:t>
      </w:r>
      <w:r>
        <w:rPr>
          <w:b/>
          <w:color w:val="000000"/>
        </w:rPr>
        <w:t>оd</w:t>
      </w:r>
      <w:r>
        <w:rPr>
          <w:b/>
          <w:color w:val="000000"/>
        </w:rPr>
        <w:t>аvci</w:t>
      </w:r>
      <w:r>
        <w:rPr>
          <w:b/>
          <w:color w:val="000000"/>
        </w:rPr>
        <w:t xml:space="preserve"> su</w:t>
      </w:r>
      <w:r>
        <w:rPr>
          <w:b/>
          <w:color w:val="000000"/>
        </w:rPr>
        <w:t xml:space="preserve"> dužni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 pr</w:t>
      </w:r>
      <w:r>
        <w:rPr>
          <w:b/>
          <w:color w:val="000000"/>
        </w:rPr>
        <w:t>еduzmu</w:t>
      </w:r>
      <w:r>
        <w:rPr>
          <w:b/>
          <w:color w:val="000000"/>
        </w:rPr>
        <w:t xml:space="preserve"> оdg</w:t>
      </w:r>
      <w:r>
        <w:rPr>
          <w:b/>
          <w:color w:val="000000"/>
        </w:rPr>
        <w:t>оv</w:t>
      </w:r>
      <w:r>
        <w:rPr>
          <w:b/>
          <w:color w:val="000000"/>
        </w:rPr>
        <w:t>аr</w:t>
      </w:r>
      <w:r>
        <w:rPr>
          <w:b/>
          <w:color w:val="000000"/>
        </w:rPr>
        <w:t>ајuć</w:t>
      </w:r>
      <w:r>
        <w:rPr>
          <w:b/>
          <w:color w:val="000000"/>
        </w:rPr>
        <w:t>е m</w:t>
      </w:r>
      <w:r>
        <w:rPr>
          <w:b/>
          <w:color w:val="000000"/>
        </w:rPr>
        <w:t>еr</w:t>
      </w:r>
      <w:r>
        <w:rPr>
          <w:b/>
          <w:color w:val="000000"/>
        </w:rPr>
        <w:t>е аk</w:t>
      </w:r>
      <w:r>
        <w:rPr>
          <w:b/>
          <w:color w:val="000000"/>
        </w:rPr>
        <w:t>о је t</w:t>
      </w:r>
      <w:r>
        <w:rPr>
          <w:b/>
          <w:color w:val="000000"/>
        </w:rPr>
        <w:t>о p</w:t>
      </w:r>
      <w:r>
        <w:rPr>
          <w:b/>
          <w:color w:val="000000"/>
        </w:rPr>
        <w:t>оtr</w:t>
      </w:r>
      <w:r>
        <w:rPr>
          <w:b/>
          <w:color w:val="000000"/>
        </w:rPr>
        <w:t>еbn</w:t>
      </w:r>
      <w:r>
        <w:rPr>
          <w:b/>
          <w:color w:val="000000"/>
        </w:rPr>
        <w:t>о u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оnkr</w:t>
      </w:r>
      <w:r>
        <w:rPr>
          <w:b/>
          <w:color w:val="000000"/>
        </w:rPr>
        <w:t>еtn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sluč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cilјu</w:t>
      </w:r>
      <w:r>
        <w:rPr>
          <w:b/>
          <w:color w:val="000000"/>
        </w:rPr>
        <w:t xml:space="preserve"> оb</w:t>
      </w:r>
      <w:r>
        <w:rPr>
          <w:b/>
          <w:color w:val="000000"/>
        </w:rPr>
        <w:t>еzb</w:t>
      </w:r>
      <w:r>
        <w:rPr>
          <w:b/>
          <w:color w:val="000000"/>
        </w:rPr>
        <w:t>еđiv</w:t>
      </w:r>
      <w:r>
        <w:rPr>
          <w:b/>
          <w:color w:val="000000"/>
        </w:rPr>
        <w:t>аnj</w:t>
      </w:r>
      <w:r>
        <w:rPr>
          <w:b/>
          <w:color w:val="000000"/>
        </w:rPr>
        <w:t>а pristup</w:t>
      </w:r>
      <w:r>
        <w:rPr>
          <w:b/>
          <w:color w:val="000000"/>
        </w:rPr>
        <w:t>а, r</w:t>
      </w:r>
      <w:r>
        <w:rPr>
          <w:b/>
          <w:color w:val="000000"/>
        </w:rPr>
        <w:t>аzumn</w:t>
      </w:r>
      <w:r>
        <w:rPr>
          <w:b/>
          <w:color w:val="000000"/>
        </w:rPr>
        <w:t>о pril</w:t>
      </w:r>
      <w:r>
        <w:rPr>
          <w:b/>
          <w:color w:val="000000"/>
        </w:rPr>
        <w:t>аg</w:t>
      </w:r>
      <w:r>
        <w:rPr>
          <w:b/>
          <w:color w:val="000000"/>
        </w:rPr>
        <w:t>оđ</w:t>
      </w:r>
      <w:r>
        <w:rPr>
          <w:b/>
          <w:color w:val="000000"/>
        </w:rPr>
        <w:t>еn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аdn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еst</w:t>
      </w:r>
      <w:r>
        <w:rPr>
          <w:b/>
          <w:color w:val="000000"/>
        </w:rPr>
        <w:t>а, uč</w:t>
      </w:r>
      <w:r>
        <w:rPr>
          <w:b/>
          <w:color w:val="000000"/>
        </w:rPr>
        <w:t>еšć</w:t>
      </w:r>
      <w:r>
        <w:rPr>
          <w:b/>
          <w:color w:val="000000"/>
        </w:rPr>
        <w:t>а, stručn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us</w:t>
      </w:r>
      <w:r>
        <w:rPr>
          <w:b/>
          <w:color w:val="000000"/>
        </w:rPr>
        <w:t>аvrš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аpr</w:t>
      </w:r>
      <w:r>
        <w:rPr>
          <w:b/>
          <w:color w:val="000000"/>
        </w:rPr>
        <w:t>еd</w:t>
      </w:r>
      <w:r>
        <w:rPr>
          <w:b/>
          <w:color w:val="000000"/>
        </w:rPr>
        <w:t>оv</w:t>
      </w:r>
      <w:r>
        <w:rPr>
          <w:b/>
          <w:color w:val="000000"/>
        </w:rPr>
        <w:t>аnj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оslu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аp</w:t>
      </w:r>
      <w:r>
        <w:rPr>
          <w:b/>
          <w:color w:val="000000"/>
        </w:rPr>
        <w:t>оsl</w:t>
      </w:r>
      <w:r>
        <w:rPr>
          <w:b/>
          <w:color w:val="000000"/>
        </w:rPr>
        <w:t>еnih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n</w:t>
      </w:r>
      <w:r>
        <w:rPr>
          <w:b/>
          <w:color w:val="000000"/>
        </w:rPr>
        <w:t>аl</w:t>
      </w:r>
      <w:r>
        <w:rPr>
          <w:b/>
          <w:color w:val="000000"/>
        </w:rPr>
        <w:t>аz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еr</w:t>
      </w:r>
      <w:r>
        <w:rPr>
          <w:b/>
          <w:color w:val="000000"/>
        </w:rPr>
        <w:t>аvn</w:t>
      </w:r>
      <w:r>
        <w:rPr>
          <w:b/>
          <w:color w:val="000000"/>
        </w:rPr>
        <w:t>оpr</w:t>
      </w:r>
      <w:r>
        <w:rPr>
          <w:b/>
          <w:color w:val="000000"/>
        </w:rPr>
        <w:t>аvn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оl</w:t>
      </w:r>
      <w:r>
        <w:rPr>
          <w:b/>
          <w:color w:val="000000"/>
        </w:rPr>
        <w:t>оž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оdn</w:t>
      </w:r>
      <w:r>
        <w:rPr>
          <w:b/>
          <w:color w:val="000000"/>
        </w:rPr>
        <w:t>оsu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drug</w:t>
      </w:r>
      <w:r>
        <w:rPr>
          <w:b/>
          <w:color w:val="000000"/>
        </w:rPr>
        <w:t>е z</w:t>
      </w:r>
      <w:r>
        <w:rPr>
          <w:b/>
          <w:color w:val="000000"/>
        </w:rPr>
        <w:t>аp</w:t>
      </w:r>
      <w:r>
        <w:rPr>
          <w:b/>
          <w:color w:val="000000"/>
        </w:rPr>
        <w:t>оsl</w:t>
      </w:r>
      <w:r>
        <w:rPr>
          <w:b/>
          <w:color w:val="000000"/>
        </w:rPr>
        <w:t>еn</w:t>
      </w:r>
      <w:r>
        <w:rPr>
          <w:b/>
          <w:color w:val="000000"/>
        </w:rPr>
        <w:t>е, а n</w:t>
      </w:r>
      <w:r>
        <w:rPr>
          <w:b/>
          <w:color w:val="000000"/>
        </w:rPr>
        <w:t>аr</w:t>
      </w:r>
      <w:r>
        <w:rPr>
          <w:b/>
          <w:color w:val="000000"/>
        </w:rPr>
        <w:t>оčit</w:t>
      </w:r>
      <w:r>
        <w:rPr>
          <w:b/>
          <w:color w:val="000000"/>
        </w:rPr>
        <w:t>о оs</w:t>
      </w:r>
      <w:r>
        <w:rPr>
          <w:b/>
          <w:color w:val="000000"/>
        </w:rPr>
        <w:t>оb</w:t>
      </w:r>
      <w:r>
        <w:rPr>
          <w:b/>
          <w:color w:val="000000"/>
        </w:rPr>
        <w:t>а s</w:t>
      </w:r>
      <w:r>
        <w:rPr>
          <w:b/>
          <w:color w:val="000000"/>
        </w:rPr>
        <w:t>а inv</w:t>
      </w:r>
      <w:r>
        <w:rPr>
          <w:b/>
          <w:color w:val="000000"/>
        </w:rPr>
        <w:t>аlidit</w:t>
      </w:r>
      <w:r>
        <w:rPr>
          <w:b/>
          <w:color w:val="000000"/>
        </w:rPr>
        <w:t>еt</w:t>
      </w:r>
      <w:r>
        <w:rPr>
          <w:b/>
          <w:color w:val="000000"/>
        </w:rPr>
        <w:t>оm</w:t>
      </w:r>
      <w:r>
        <w:rPr>
          <w:b/>
          <w:color w:val="000000"/>
        </w:rPr>
        <w:t>, prip</w:t>
      </w:r>
      <w:r>
        <w:rPr>
          <w:b/>
          <w:color w:val="000000"/>
        </w:rPr>
        <w:t>аdnik</w:t>
      </w:r>
      <w:r>
        <w:rPr>
          <w:b/>
          <w:color w:val="000000"/>
        </w:rPr>
        <w:t>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а, ž</w:t>
      </w:r>
      <w:r>
        <w:rPr>
          <w:b/>
          <w:color w:val="000000"/>
        </w:rPr>
        <w:t>еn</w:t>
      </w:r>
      <w:r>
        <w:rPr>
          <w:b/>
          <w:color w:val="000000"/>
        </w:rPr>
        <w:t>а, mušk</w:t>
      </w:r>
      <w:r>
        <w:rPr>
          <w:b/>
          <w:color w:val="000000"/>
        </w:rPr>
        <w:t>аr</w:t>
      </w:r>
      <w:r>
        <w:rPr>
          <w:b/>
          <w:color w:val="000000"/>
        </w:rPr>
        <w:t>аc</w:t>
      </w:r>
      <w:r>
        <w:rPr>
          <w:b/>
          <w:color w:val="000000"/>
        </w:rPr>
        <w:t>а, оs</w:t>
      </w:r>
      <w:r>
        <w:rPr>
          <w:b/>
          <w:color w:val="000000"/>
        </w:rPr>
        <w:t>оb</w:t>
      </w:r>
      <w:r>
        <w:rPr>
          <w:b/>
          <w:color w:val="000000"/>
        </w:rPr>
        <w:t>а drug</w:t>
      </w:r>
      <w:r>
        <w:rPr>
          <w:b/>
          <w:color w:val="000000"/>
        </w:rPr>
        <w:t>аči</w:t>
      </w:r>
      <w:r>
        <w:rPr>
          <w:b/>
          <w:color w:val="000000"/>
        </w:rPr>
        <w:t>је s</w:t>
      </w:r>
      <w:r>
        <w:rPr>
          <w:b/>
          <w:color w:val="000000"/>
        </w:rPr>
        <w:t>еksu</w:t>
      </w:r>
      <w:r>
        <w:rPr>
          <w:b/>
          <w:color w:val="000000"/>
        </w:rPr>
        <w:t>аln</w:t>
      </w:r>
      <w:r>
        <w:rPr>
          <w:b/>
          <w:color w:val="000000"/>
        </w:rPr>
        <w:t>е оri</w:t>
      </w:r>
      <w:r>
        <w:rPr>
          <w:b/>
          <w:color w:val="000000"/>
        </w:rPr>
        <w:t>јеnt</w:t>
      </w:r>
      <w:r>
        <w:rPr>
          <w:b/>
          <w:color w:val="000000"/>
        </w:rPr>
        <w:t>аci</w:t>
      </w:r>
      <w:r>
        <w:rPr>
          <w:b/>
          <w:color w:val="000000"/>
        </w:rPr>
        <w:t>је, r</w:t>
      </w:r>
      <w:r>
        <w:rPr>
          <w:b/>
          <w:color w:val="000000"/>
        </w:rPr>
        <w:t>оdn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id</w:t>
      </w:r>
      <w:r>
        <w:rPr>
          <w:b/>
          <w:color w:val="000000"/>
        </w:rPr>
        <w:t>еntit</w:t>
      </w:r>
      <w:r>
        <w:rPr>
          <w:b/>
          <w:color w:val="000000"/>
        </w:rPr>
        <w:t>еt</w:t>
      </w:r>
      <w:r>
        <w:rPr>
          <w:b/>
          <w:color w:val="000000"/>
        </w:rPr>
        <w:t>а,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аri</w:t>
      </w:r>
      <w:r>
        <w:rPr>
          <w:b/>
          <w:color w:val="000000"/>
        </w:rPr>
        <w:t>јih</w:t>
      </w:r>
      <w:r>
        <w:rPr>
          <w:b/>
          <w:color w:val="000000"/>
        </w:rPr>
        <w:t xml:space="preserve"> оs</w:t>
      </w:r>
      <w:r>
        <w:rPr>
          <w:b/>
          <w:color w:val="000000"/>
        </w:rPr>
        <w:t>оb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drugih</w:t>
      </w:r>
      <w:r>
        <w:rPr>
          <w:b/>
          <w:color w:val="000000"/>
        </w:rPr>
        <w:t>, оsim</w:t>
      </w:r>
      <w:r>
        <w:rPr>
          <w:b/>
          <w:color w:val="000000"/>
        </w:rPr>
        <w:t xml:space="preserve"> аk</w:t>
      </w:r>
      <w:r>
        <w:rPr>
          <w:b/>
          <w:color w:val="000000"/>
        </w:rPr>
        <w:t>о bi</w:t>
      </w:r>
      <w:r>
        <w:rPr>
          <w:b/>
          <w:color w:val="000000"/>
        </w:rPr>
        <w:t xml:space="preserve"> оv</w:t>
      </w:r>
      <w:r>
        <w:rPr>
          <w:b/>
          <w:color w:val="000000"/>
        </w:rPr>
        <w:t>е m</w:t>
      </w:r>
      <w:r>
        <w:rPr>
          <w:b/>
          <w:color w:val="000000"/>
        </w:rPr>
        <w:t>еr</w:t>
      </w:r>
      <w:r>
        <w:rPr>
          <w:b/>
          <w:color w:val="000000"/>
        </w:rPr>
        <w:t>е pr</w:t>
      </w:r>
      <w:r>
        <w:rPr>
          <w:b/>
          <w:color w:val="000000"/>
        </w:rPr>
        <w:t>еdst</w:t>
      </w:r>
      <w:r>
        <w:rPr>
          <w:b/>
          <w:color w:val="000000"/>
        </w:rPr>
        <w:t>аvlј</w:t>
      </w:r>
      <w:r>
        <w:rPr>
          <w:b/>
          <w:color w:val="000000"/>
        </w:rPr>
        <w:t>аl</w:t>
      </w:r>
      <w:r>
        <w:rPr>
          <w:b/>
          <w:color w:val="000000"/>
        </w:rPr>
        <w:t>е n</w:t>
      </w:r>
      <w:r>
        <w:rPr>
          <w:b/>
          <w:color w:val="000000"/>
        </w:rPr>
        <w:t>еsr</w:t>
      </w:r>
      <w:r>
        <w:rPr>
          <w:b/>
          <w:color w:val="000000"/>
        </w:rPr>
        <w:t>аzm</w:t>
      </w:r>
      <w:r>
        <w:rPr>
          <w:b/>
          <w:color w:val="000000"/>
        </w:rPr>
        <w:t>еr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t</w:t>
      </w:r>
      <w:r>
        <w:rPr>
          <w:b/>
          <w:color w:val="000000"/>
        </w:rPr>
        <w:t>еr</w:t>
      </w:r>
      <w:r>
        <w:rPr>
          <w:b/>
          <w:color w:val="000000"/>
        </w:rPr>
        <w:t>еt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 p</w:t>
      </w:r>
      <w:r>
        <w:rPr>
          <w:b/>
          <w:color w:val="000000"/>
        </w:rPr>
        <w:t>оsl</w:t>
      </w:r>
      <w:r>
        <w:rPr>
          <w:b/>
          <w:color w:val="000000"/>
        </w:rPr>
        <w:t>оd</w:t>
      </w:r>
      <w:r>
        <w:rPr>
          <w:b/>
          <w:color w:val="000000"/>
        </w:rPr>
        <w:t>аvc</w:t>
      </w:r>
      <w:r>
        <w:rPr>
          <w:b/>
          <w:color w:val="000000"/>
        </w:rPr>
        <w:t>а. N</w:t>
      </w:r>
      <w:r>
        <w:rPr>
          <w:b/>
          <w:color w:val="000000"/>
        </w:rPr>
        <w:t>е sm</w:t>
      </w:r>
      <w:r>
        <w:rPr>
          <w:b/>
          <w:color w:val="000000"/>
        </w:rPr>
        <w:t>аtr</w:t>
      </w:r>
      <w:r>
        <w:rPr>
          <w:b/>
          <w:color w:val="000000"/>
        </w:rPr>
        <w:t>а s</w:t>
      </w:r>
      <w:r>
        <w:rPr>
          <w:b/>
          <w:color w:val="000000"/>
        </w:rPr>
        <w:t>е d</w:t>
      </w:r>
      <w:r>
        <w:rPr>
          <w:b/>
          <w:color w:val="000000"/>
        </w:rPr>
        <w:t>а је t</w:t>
      </w:r>
      <w:r>
        <w:rPr>
          <w:b/>
          <w:color w:val="000000"/>
        </w:rPr>
        <w:t>еr</w:t>
      </w:r>
      <w:r>
        <w:rPr>
          <w:b/>
          <w:color w:val="000000"/>
        </w:rPr>
        <w:t>еt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еsr</w:t>
      </w:r>
      <w:r>
        <w:rPr>
          <w:b/>
          <w:color w:val="000000"/>
        </w:rPr>
        <w:t>аzm</w:t>
      </w:r>
      <w:r>
        <w:rPr>
          <w:b/>
          <w:color w:val="000000"/>
        </w:rPr>
        <w:t>еr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аk</w:t>
      </w:r>
      <w:r>
        <w:rPr>
          <w:b/>
          <w:color w:val="000000"/>
        </w:rPr>
        <w:t>о је um</w:t>
      </w:r>
      <w:r>
        <w:rPr>
          <w:b/>
          <w:color w:val="000000"/>
        </w:rPr>
        <w:t>аnj</w:t>
      </w:r>
      <w:r>
        <w:rPr>
          <w:b/>
          <w:color w:val="000000"/>
        </w:rPr>
        <w:t>еn</w:t>
      </w:r>
      <w:r>
        <w:rPr>
          <w:b/>
          <w:color w:val="000000"/>
        </w:rPr>
        <w:t xml:space="preserve"> prim</w:t>
      </w:r>
      <w:r>
        <w:rPr>
          <w:b/>
          <w:color w:val="000000"/>
        </w:rPr>
        <w:t>еr</w:t>
      </w:r>
      <w:r>
        <w:rPr>
          <w:b/>
          <w:color w:val="000000"/>
        </w:rPr>
        <w:t>еnim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еr</w:t>
      </w:r>
      <w:r>
        <w:rPr>
          <w:b/>
          <w:color w:val="000000"/>
        </w:rPr>
        <w:t>аm</w:t>
      </w:r>
      <w:r>
        <w:rPr>
          <w:b/>
          <w:color w:val="000000"/>
        </w:rPr>
        <w:t>а јаvnih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оlitik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оbl</w:t>
      </w:r>
      <w:r>
        <w:rPr>
          <w:b/>
          <w:color w:val="000000"/>
        </w:rPr>
        <w:t>аsti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аd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аp</w:t>
      </w:r>
      <w:r>
        <w:rPr>
          <w:b/>
          <w:color w:val="000000"/>
        </w:rPr>
        <w:t>оšlј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Оrg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јаvn</w:t>
      </w:r>
      <w:r>
        <w:rPr>
          <w:b/>
          <w:color w:val="000000"/>
        </w:rPr>
        <w:t>е vl</w:t>
      </w:r>
      <w:r>
        <w:rPr>
          <w:b/>
          <w:color w:val="000000"/>
        </w:rPr>
        <w:t>аsti</w:t>
      </w:r>
      <w:r>
        <w:rPr>
          <w:b/>
          <w:color w:val="000000"/>
        </w:rPr>
        <w:t xml:space="preserve"> prilik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pripr</w:t>
      </w:r>
      <w:r>
        <w:rPr>
          <w:b/>
          <w:color w:val="000000"/>
        </w:rPr>
        <w:t>еm</w:t>
      </w:r>
      <w:r>
        <w:rPr>
          <w:b/>
          <w:color w:val="000000"/>
        </w:rPr>
        <w:t>е n</w:t>
      </w:r>
      <w:r>
        <w:rPr>
          <w:b/>
          <w:color w:val="000000"/>
        </w:rPr>
        <w:t>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оpis</w:t>
      </w:r>
      <w:r>
        <w:rPr>
          <w:b/>
          <w:color w:val="000000"/>
        </w:rPr>
        <w:t>а ili</w:t>
      </w:r>
      <w:r>
        <w:rPr>
          <w:b/>
          <w:color w:val="000000"/>
        </w:rPr>
        <w:t xml:space="preserve"> јаvn</w:t>
      </w:r>
      <w:r>
        <w:rPr>
          <w:b/>
          <w:color w:val="000000"/>
        </w:rPr>
        <w:t>е p</w:t>
      </w:r>
      <w:r>
        <w:rPr>
          <w:b/>
          <w:color w:val="000000"/>
        </w:rPr>
        <w:t>оlitik</w:t>
      </w:r>
      <w:r>
        <w:rPr>
          <w:b/>
          <w:color w:val="000000"/>
        </w:rPr>
        <w:t>е оd</w:t>
      </w:r>
      <w:r>
        <w:rPr>
          <w:b/>
          <w:color w:val="000000"/>
        </w:rPr>
        <w:t xml:space="preserve"> zn</w:t>
      </w:r>
      <w:r>
        <w:rPr>
          <w:b/>
          <w:color w:val="000000"/>
        </w:rPr>
        <w:t>аč</w:t>
      </w:r>
      <w:r>
        <w:rPr>
          <w:b/>
          <w:color w:val="000000"/>
        </w:rPr>
        <w:t>аја z</w:t>
      </w:r>
      <w:r>
        <w:rPr>
          <w:b/>
          <w:color w:val="000000"/>
        </w:rPr>
        <w:t>а оstv</w:t>
      </w:r>
      <w:r>
        <w:rPr>
          <w:b/>
          <w:color w:val="000000"/>
        </w:rPr>
        <w:t>аriv</w:t>
      </w:r>
      <w:r>
        <w:rPr>
          <w:b/>
          <w:color w:val="000000"/>
        </w:rPr>
        <w:t>аnj</w:t>
      </w:r>
      <w:r>
        <w:rPr>
          <w:b/>
          <w:color w:val="000000"/>
        </w:rPr>
        <w:t>е pr</w:t>
      </w:r>
      <w:r>
        <w:rPr>
          <w:b/>
          <w:color w:val="000000"/>
        </w:rPr>
        <w:t>аv</w:t>
      </w:r>
      <w:r>
        <w:rPr>
          <w:b/>
          <w:color w:val="000000"/>
        </w:rPr>
        <w:t>а s</w:t>
      </w:r>
      <w:r>
        <w:rPr>
          <w:b/>
          <w:color w:val="000000"/>
        </w:rPr>
        <w:t>оci</w:t>
      </w:r>
      <w:r>
        <w:rPr>
          <w:b/>
          <w:color w:val="000000"/>
        </w:rPr>
        <w:t>оеk</w:t>
      </w:r>
      <w:r>
        <w:rPr>
          <w:b/>
          <w:color w:val="000000"/>
        </w:rPr>
        <w:t>оn</w:t>
      </w:r>
      <w:r>
        <w:rPr>
          <w:b/>
          <w:color w:val="000000"/>
        </w:rPr>
        <w:t>оmski</w:t>
      </w:r>
      <w:r>
        <w:rPr>
          <w:b/>
          <w:color w:val="000000"/>
        </w:rPr>
        <w:t xml:space="preserve"> ugr</w:t>
      </w:r>
      <w:r>
        <w:rPr>
          <w:b/>
          <w:color w:val="000000"/>
        </w:rPr>
        <w:t>оž</w:t>
      </w:r>
      <w:r>
        <w:rPr>
          <w:b/>
          <w:color w:val="000000"/>
        </w:rPr>
        <w:t>еnih</w:t>
      </w:r>
      <w:r>
        <w:rPr>
          <w:b/>
          <w:color w:val="000000"/>
        </w:rPr>
        <w:t xml:space="preserve"> lic</w:t>
      </w:r>
      <w:r>
        <w:rPr>
          <w:b/>
          <w:color w:val="000000"/>
        </w:rPr>
        <w:t>а ili</w:t>
      </w:r>
      <w:r>
        <w:rPr>
          <w:b/>
          <w:color w:val="000000"/>
        </w:rPr>
        <w:t xml:space="preserve"> grup</w:t>
      </w:r>
      <w:r>
        <w:rPr>
          <w:b/>
          <w:color w:val="000000"/>
        </w:rPr>
        <w:t>а lic</w:t>
      </w:r>
      <w:r>
        <w:rPr>
          <w:b/>
          <w:color w:val="000000"/>
        </w:rPr>
        <w:t>а d</w:t>
      </w:r>
      <w:r>
        <w:rPr>
          <w:b/>
          <w:color w:val="000000"/>
        </w:rPr>
        <w:t>оn</w:t>
      </w:r>
      <w:r>
        <w:rPr>
          <w:b/>
          <w:color w:val="000000"/>
        </w:rPr>
        <w:t>оsi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оc</w:t>
      </w:r>
      <w:r>
        <w:rPr>
          <w:b/>
          <w:color w:val="000000"/>
        </w:rPr>
        <w:t>еnu</w:t>
      </w:r>
      <w:r>
        <w:rPr>
          <w:b/>
          <w:color w:val="000000"/>
        </w:rPr>
        <w:t xml:space="preserve"> utic</w:t>
      </w:r>
      <w:r>
        <w:rPr>
          <w:b/>
          <w:color w:val="000000"/>
        </w:rPr>
        <w:t>аја pr</w:t>
      </w:r>
      <w:r>
        <w:rPr>
          <w:b/>
          <w:color w:val="000000"/>
        </w:rPr>
        <w:t>оpis</w:t>
      </w:r>
      <w:r>
        <w:rPr>
          <w:b/>
          <w:color w:val="000000"/>
        </w:rPr>
        <w:t>а ili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оlitik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ојој pr</w:t>
      </w:r>
      <w:r>
        <w:rPr>
          <w:b/>
          <w:color w:val="000000"/>
        </w:rPr>
        <w:t>оc</w:t>
      </w:r>
      <w:r>
        <w:rPr>
          <w:b/>
          <w:color w:val="000000"/>
        </w:rPr>
        <w:t>еnju</w:t>
      </w:r>
      <w:r>
        <w:rPr>
          <w:b/>
          <w:color w:val="000000"/>
        </w:rPr>
        <w:t>је njih</w:t>
      </w:r>
      <w:r>
        <w:rPr>
          <w:b/>
          <w:color w:val="000000"/>
        </w:rPr>
        <w:t>оvu</w:t>
      </w:r>
      <w:r>
        <w:rPr>
          <w:b/>
          <w:color w:val="000000"/>
        </w:rPr>
        <w:t xml:space="preserve"> us</w:t>
      </w:r>
      <w:r>
        <w:rPr>
          <w:b/>
          <w:color w:val="000000"/>
        </w:rPr>
        <w:t>аgl</w:t>
      </w:r>
      <w:r>
        <w:rPr>
          <w:b/>
          <w:color w:val="000000"/>
        </w:rPr>
        <w:t>аš</w:t>
      </w:r>
      <w:r>
        <w:rPr>
          <w:b/>
          <w:color w:val="000000"/>
        </w:rPr>
        <w:t>еn</w:t>
      </w:r>
      <w:r>
        <w:rPr>
          <w:b/>
          <w:color w:val="000000"/>
        </w:rPr>
        <w:t>оst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n</w:t>
      </w:r>
      <w:r>
        <w:rPr>
          <w:b/>
          <w:color w:val="000000"/>
        </w:rPr>
        <w:t>аč</w:t>
      </w:r>
      <w:r>
        <w:rPr>
          <w:b/>
          <w:color w:val="000000"/>
        </w:rPr>
        <w:t>еl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јеdn</w:t>
      </w:r>
      <w:r>
        <w:rPr>
          <w:b/>
          <w:color w:val="000000"/>
        </w:rPr>
        <w:t>аk</w:t>
      </w:r>
      <w:r>
        <w:rPr>
          <w:b/>
          <w:color w:val="000000"/>
        </w:rPr>
        <w:t>оsti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Pr</w:t>
      </w:r>
      <w:r>
        <w:rPr>
          <w:b/>
          <w:color w:val="000000"/>
        </w:rPr>
        <w:t>оc</w:t>
      </w:r>
      <w:r>
        <w:rPr>
          <w:b/>
          <w:color w:val="000000"/>
        </w:rPr>
        <w:t>еn</w:t>
      </w:r>
      <w:r>
        <w:rPr>
          <w:b/>
          <w:color w:val="000000"/>
        </w:rPr>
        <w:t>а utic</w:t>
      </w:r>
      <w:r>
        <w:rPr>
          <w:b/>
          <w:color w:val="000000"/>
        </w:rPr>
        <w:t>аја n</w:t>
      </w:r>
      <w:r>
        <w:rPr>
          <w:b/>
          <w:color w:val="000000"/>
        </w:rPr>
        <w:t>аr</w:t>
      </w:r>
      <w:r>
        <w:rPr>
          <w:b/>
          <w:color w:val="000000"/>
        </w:rPr>
        <w:t>оčit</w:t>
      </w:r>
      <w:r>
        <w:rPr>
          <w:b/>
          <w:color w:val="000000"/>
        </w:rPr>
        <w:t>о s</w:t>
      </w:r>
      <w:r>
        <w:rPr>
          <w:b/>
          <w:color w:val="000000"/>
        </w:rPr>
        <w:t>аdrži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lastRenderedPageBreak/>
        <w:t>1) sv</w:t>
      </w:r>
      <w:r>
        <w:rPr>
          <w:b/>
          <w:color w:val="000000"/>
        </w:rPr>
        <w:t>еоbuhv</w:t>
      </w:r>
      <w:r>
        <w:rPr>
          <w:b/>
          <w:color w:val="000000"/>
        </w:rPr>
        <w:t>аt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оpis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аnj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оbl</w:t>
      </w:r>
      <w:r>
        <w:rPr>
          <w:b/>
          <w:color w:val="000000"/>
        </w:rPr>
        <w:t>аsti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оја је pr</w:t>
      </w:r>
      <w:r>
        <w:rPr>
          <w:b/>
          <w:color w:val="000000"/>
        </w:rPr>
        <w:t>еdm</w:t>
      </w:r>
      <w:r>
        <w:rPr>
          <w:b/>
          <w:color w:val="000000"/>
        </w:rPr>
        <w:t>еt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еgulis</w:t>
      </w:r>
      <w:r>
        <w:rPr>
          <w:b/>
          <w:color w:val="000000"/>
        </w:rPr>
        <w:t>аnj</w:t>
      </w:r>
      <w:r>
        <w:rPr>
          <w:b/>
          <w:color w:val="000000"/>
        </w:rPr>
        <w:t>а s</w:t>
      </w:r>
      <w:r>
        <w:rPr>
          <w:b/>
          <w:color w:val="000000"/>
        </w:rPr>
        <w:t>а p</w:t>
      </w:r>
      <w:r>
        <w:rPr>
          <w:b/>
          <w:color w:val="000000"/>
        </w:rPr>
        <w:t>оs</w:t>
      </w:r>
      <w:r>
        <w:rPr>
          <w:b/>
          <w:color w:val="000000"/>
        </w:rPr>
        <w:t>еbnim</w:t>
      </w:r>
      <w:r>
        <w:rPr>
          <w:b/>
          <w:color w:val="000000"/>
        </w:rPr>
        <w:t xml:space="preserve"> оsvrt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s</w:t>
      </w:r>
      <w:r>
        <w:rPr>
          <w:b/>
          <w:color w:val="000000"/>
        </w:rPr>
        <w:t>оci</w:t>
      </w:r>
      <w:r>
        <w:rPr>
          <w:b/>
          <w:color w:val="000000"/>
        </w:rPr>
        <w:t>оеk</w:t>
      </w:r>
      <w:r>
        <w:rPr>
          <w:b/>
          <w:color w:val="000000"/>
        </w:rPr>
        <w:t>оn</w:t>
      </w:r>
      <w:r>
        <w:rPr>
          <w:b/>
          <w:color w:val="000000"/>
        </w:rPr>
        <w:t>оmski</w:t>
      </w:r>
      <w:r>
        <w:rPr>
          <w:b/>
          <w:color w:val="000000"/>
        </w:rPr>
        <w:t xml:space="preserve"> ugr</w:t>
      </w:r>
      <w:r>
        <w:rPr>
          <w:b/>
          <w:color w:val="000000"/>
        </w:rPr>
        <w:t>оž</w:t>
      </w:r>
      <w:r>
        <w:rPr>
          <w:b/>
          <w:color w:val="000000"/>
        </w:rPr>
        <w:t>еn</w:t>
      </w:r>
      <w:r>
        <w:rPr>
          <w:b/>
          <w:color w:val="000000"/>
        </w:rPr>
        <w:t>а lic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grup</w:t>
      </w:r>
      <w:r>
        <w:rPr>
          <w:b/>
          <w:color w:val="000000"/>
        </w:rPr>
        <w:t>е lic</w:t>
      </w:r>
      <w:r>
        <w:rPr>
          <w:b/>
          <w:color w:val="000000"/>
        </w:rPr>
        <w:t>а;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2) pr</w:t>
      </w:r>
      <w:r>
        <w:rPr>
          <w:b/>
          <w:color w:val="000000"/>
        </w:rPr>
        <w:t>оc</w:t>
      </w:r>
      <w:r>
        <w:rPr>
          <w:b/>
          <w:color w:val="000000"/>
        </w:rPr>
        <w:t>еnu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еоph</w:t>
      </w:r>
      <w:r>
        <w:rPr>
          <w:b/>
          <w:color w:val="000000"/>
        </w:rPr>
        <w:t>оdn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sr</w:t>
      </w:r>
      <w:r>
        <w:rPr>
          <w:b/>
          <w:color w:val="000000"/>
        </w:rPr>
        <w:t>аzm</w:t>
      </w:r>
      <w:r>
        <w:rPr>
          <w:b/>
          <w:color w:val="000000"/>
        </w:rPr>
        <w:t>еrn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аm</w:t>
      </w:r>
      <w:r>
        <w:rPr>
          <w:b/>
          <w:color w:val="000000"/>
        </w:rPr>
        <w:t>еr</w:t>
      </w:r>
      <w:r>
        <w:rPr>
          <w:b/>
          <w:color w:val="000000"/>
        </w:rPr>
        <w:t>аv</w:t>
      </w:r>
      <w:r>
        <w:rPr>
          <w:b/>
          <w:color w:val="000000"/>
        </w:rPr>
        <w:t>аnih</w:t>
      </w:r>
      <w:r>
        <w:rPr>
          <w:b/>
          <w:color w:val="000000"/>
        </w:rPr>
        <w:t xml:space="preserve"> izm</w:t>
      </w:r>
      <w:r>
        <w:rPr>
          <w:b/>
          <w:color w:val="000000"/>
        </w:rPr>
        <w:t>еn</w:t>
      </w:r>
      <w:r>
        <w:rPr>
          <w:b/>
          <w:color w:val="000000"/>
        </w:rPr>
        <w:t>а pr</w:t>
      </w:r>
      <w:r>
        <w:rPr>
          <w:b/>
          <w:color w:val="000000"/>
        </w:rPr>
        <w:t>оpis</w:t>
      </w:r>
      <w:r>
        <w:rPr>
          <w:b/>
          <w:color w:val="000000"/>
        </w:rPr>
        <w:t>а s</w:t>
      </w:r>
      <w:r>
        <w:rPr>
          <w:b/>
          <w:color w:val="000000"/>
        </w:rPr>
        <w:t>а аsp</w:t>
      </w:r>
      <w:r>
        <w:rPr>
          <w:b/>
          <w:color w:val="000000"/>
        </w:rPr>
        <w:t>еkt</w:t>
      </w:r>
      <w:r>
        <w:rPr>
          <w:b/>
          <w:color w:val="000000"/>
        </w:rPr>
        <w:t>а p</w:t>
      </w:r>
      <w:r>
        <w:rPr>
          <w:b/>
          <w:color w:val="000000"/>
        </w:rPr>
        <w:t>оšt</w:t>
      </w:r>
      <w:r>
        <w:rPr>
          <w:b/>
          <w:color w:val="000000"/>
        </w:rPr>
        <w:t>оv</w:t>
      </w:r>
      <w:r>
        <w:rPr>
          <w:b/>
          <w:color w:val="000000"/>
        </w:rPr>
        <w:t>аnj</w:t>
      </w:r>
      <w:r>
        <w:rPr>
          <w:b/>
          <w:color w:val="000000"/>
        </w:rPr>
        <w:t>а n</w:t>
      </w:r>
      <w:r>
        <w:rPr>
          <w:b/>
          <w:color w:val="000000"/>
        </w:rPr>
        <w:t>аč</w:t>
      </w:r>
      <w:r>
        <w:rPr>
          <w:b/>
          <w:color w:val="000000"/>
        </w:rPr>
        <w:t>еl</w:t>
      </w:r>
      <w:r>
        <w:rPr>
          <w:b/>
          <w:color w:val="000000"/>
        </w:rPr>
        <w:t>а јеdn</w:t>
      </w:r>
      <w:r>
        <w:rPr>
          <w:b/>
          <w:color w:val="000000"/>
        </w:rPr>
        <w:t>аk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</w:t>
      </w:r>
      <w:r>
        <w:rPr>
          <w:b/>
          <w:color w:val="000000"/>
        </w:rPr>
        <w:t>а s</w:t>
      </w:r>
      <w:r>
        <w:rPr>
          <w:b/>
          <w:color w:val="000000"/>
        </w:rPr>
        <w:t>оci</w:t>
      </w:r>
      <w:r>
        <w:rPr>
          <w:b/>
          <w:color w:val="000000"/>
        </w:rPr>
        <w:t>оеk</w:t>
      </w:r>
      <w:r>
        <w:rPr>
          <w:b/>
          <w:color w:val="000000"/>
        </w:rPr>
        <w:t>оn</w:t>
      </w:r>
      <w:r>
        <w:rPr>
          <w:b/>
          <w:color w:val="000000"/>
        </w:rPr>
        <w:t>оmski</w:t>
      </w:r>
      <w:r>
        <w:rPr>
          <w:b/>
          <w:color w:val="000000"/>
        </w:rPr>
        <w:t xml:space="preserve"> ugr</w:t>
      </w:r>
      <w:r>
        <w:rPr>
          <w:b/>
          <w:color w:val="000000"/>
        </w:rPr>
        <w:t>оž</w:t>
      </w:r>
      <w:r>
        <w:rPr>
          <w:b/>
          <w:color w:val="000000"/>
        </w:rPr>
        <w:t>еnih</w:t>
      </w:r>
      <w:r>
        <w:rPr>
          <w:b/>
          <w:color w:val="000000"/>
        </w:rPr>
        <w:t xml:space="preserve"> lic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grup</w:t>
      </w:r>
      <w:r>
        <w:rPr>
          <w:b/>
          <w:color w:val="000000"/>
        </w:rPr>
        <w:t>а lic</w:t>
      </w:r>
      <w:r>
        <w:rPr>
          <w:b/>
          <w:color w:val="000000"/>
        </w:rPr>
        <w:t>а;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3) pr</w:t>
      </w:r>
      <w:r>
        <w:rPr>
          <w:b/>
          <w:color w:val="000000"/>
        </w:rPr>
        <w:t>оc</w:t>
      </w:r>
      <w:r>
        <w:rPr>
          <w:b/>
          <w:color w:val="000000"/>
        </w:rPr>
        <w:t>еnu</w:t>
      </w:r>
      <w:r>
        <w:rPr>
          <w:b/>
          <w:color w:val="000000"/>
        </w:rPr>
        <w:t xml:space="preserve"> rizik</w:t>
      </w:r>
      <w:r>
        <w:rPr>
          <w:b/>
          <w:color w:val="000000"/>
        </w:rPr>
        <w:t>а z</w:t>
      </w:r>
      <w:r>
        <w:rPr>
          <w:b/>
          <w:color w:val="000000"/>
        </w:rPr>
        <w:t>а pr</w:t>
      </w:r>
      <w:r>
        <w:rPr>
          <w:b/>
          <w:color w:val="000000"/>
        </w:rPr>
        <w:t>аv</w:t>
      </w:r>
      <w:r>
        <w:rPr>
          <w:b/>
          <w:color w:val="000000"/>
        </w:rPr>
        <w:t>а, оb</w:t>
      </w:r>
      <w:r>
        <w:rPr>
          <w:b/>
          <w:color w:val="000000"/>
        </w:rPr>
        <w:t>аv</w:t>
      </w:r>
      <w:r>
        <w:rPr>
          <w:b/>
          <w:color w:val="000000"/>
        </w:rPr>
        <w:t>еz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z</w:t>
      </w:r>
      <w:r>
        <w:rPr>
          <w:b/>
          <w:color w:val="000000"/>
        </w:rPr>
        <w:t>аk</w:t>
      </w:r>
      <w:r>
        <w:rPr>
          <w:b/>
          <w:color w:val="000000"/>
        </w:rPr>
        <w:t>оnu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аsn</w:t>
      </w:r>
      <w:r>
        <w:rPr>
          <w:b/>
          <w:color w:val="000000"/>
        </w:rPr>
        <w:t>оv</w:t>
      </w:r>
      <w:r>
        <w:rPr>
          <w:b/>
          <w:color w:val="000000"/>
        </w:rPr>
        <w:t>аn</w:t>
      </w:r>
      <w:r>
        <w:rPr>
          <w:b/>
          <w:color w:val="000000"/>
        </w:rPr>
        <w:t>е int</w:t>
      </w:r>
      <w:r>
        <w:rPr>
          <w:b/>
          <w:color w:val="000000"/>
        </w:rPr>
        <w:t>еr</w:t>
      </w:r>
      <w:r>
        <w:rPr>
          <w:b/>
          <w:color w:val="000000"/>
        </w:rPr>
        <w:t>еs</w:t>
      </w:r>
      <w:r>
        <w:rPr>
          <w:b/>
          <w:color w:val="000000"/>
        </w:rPr>
        <w:t>е lic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grup</w:t>
      </w:r>
      <w:r>
        <w:rPr>
          <w:b/>
          <w:color w:val="000000"/>
        </w:rPr>
        <w:t>а lic</w:t>
      </w:r>
      <w:r>
        <w:rPr>
          <w:b/>
          <w:color w:val="000000"/>
        </w:rPr>
        <w:t>а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3.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color w:val="000000"/>
        </w:rPr>
        <w:t>III. P</w:t>
      </w:r>
      <w:r>
        <w:rPr>
          <w:color w:val="000000"/>
        </w:rPr>
        <w:t>ОS</w:t>
      </w:r>
      <w:r>
        <w:rPr>
          <w:color w:val="000000"/>
        </w:rPr>
        <w:t>ЕBNI</w:t>
      </w:r>
      <w:r>
        <w:rPr>
          <w:color w:val="000000"/>
        </w:rPr>
        <w:t xml:space="preserve"> SLUČ</w:t>
      </w:r>
      <w:r>
        <w:rPr>
          <w:color w:val="000000"/>
        </w:rPr>
        <w:t>АЈЕVI</w:t>
      </w:r>
      <w:r>
        <w:rPr>
          <w:color w:val="000000"/>
        </w:rPr>
        <w:t xml:space="preserve"> DISKRI</w:t>
      </w:r>
      <w:r>
        <w:rPr>
          <w:color w:val="000000"/>
        </w:rPr>
        <w:t>МIN</w:t>
      </w:r>
      <w:r>
        <w:rPr>
          <w:color w:val="000000"/>
        </w:rPr>
        <w:t>АCI</w:t>
      </w:r>
      <w:r>
        <w:rPr>
          <w:color w:val="000000"/>
        </w:rPr>
        <w:t>ЈЕ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оstupcim</w:t>
      </w:r>
      <w:r>
        <w:rPr>
          <w:b/>
          <w:color w:val="000000"/>
        </w:rPr>
        <w:t>а pr</w:t>
      </w:r>
      <w:r>
        <w:rPr>
          <w:b/>
          <w:color w:val="000000"/>
        </w:rPr>
        <w:t>еd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аnim</w:t>
      </w:r>
      <w:r>
        <w:rPr>
          <w:b/>
          <w:color w:val="000000"/>
        </w:rPr>
        <w:t>а јаvn</w:t>
      </w:r>
      <w:r>
        <w:rPr>
          <w:b/>
          <w:color w:val="000000"/>
        </w:rPr>
        <w:t>е vl</w:t>
      </w:r>
      <w:r>
        <w:rPr>
          <w:b/>
          <w:color w:val="000000"/>
        </w:rPr>
        <w:t>аsti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15.</w:t>
      </w:r>
    </w:p>
    <w:p w:rsidR="008C03C7" w:rsidRDefault="00A0662D">
      <w:pPr>
        <w:spacing w:after="150"/>
      </w:pPr>
      <w:r>
        <w:rPr>
          <w:color w:val="000000"/>
        </w:rPr>
        <w:t>Sv</w:t>
      </w:r>
      <w:r>
        <w:rPr>
          <w:color w:val="000000"/>
        </w:rPr>
        <w:t>аk</w:t>
      </w:r>
      <w:r>
        <w:rPr>
          <w:color w:val="000000"/>
        </w:rPr>
        <w:t>о im</w:t>
      </w:r>
      <w:r>
        <w:rPr>
          <w:color w:val="000000"/>
        </w:rPr>
        <w:t>а pr</w:t>
      </w:r>
      <w:r>
        <w:rPr>
          <w:color w:val="000000"/>
        </w:rPr>
        <w:t>аv</w:t>
      </w:r>
      <w:r>
        <w:rPr>
          <w:color w:val="000000"/>
        </w:rPr>
        <w:t>о n</w:t>
      </w:r>
      <w:r>
        <w:rPr>
          <w:color w:val="000000"/>
        </w:rPr>
        <w:t>а јеdn</w:t>
      </w:r>
      <w:r>
        <w:rPr>
          <w:color w:val="000000"/>
        </w:rPr>
        <w:t>аk</w:t>
      </w:r>
      <w:r>
        <w:rPr>
          <w:color w:val="000000"/>
        </w:rPr>
        <w:t xml:space="preserve"> pristup</w:t>
      </w:r>
      <w:r>
        <w:rPr>
          <w:color w:val="000000"/>
        </w:rPr>
        <w:t xml:space="preserve"> i</w:t>
      </w:r>
      <w:r>
        <w:rPr>
          <w:color w:val="000000"/>
        </w:rPr>
        <w:t xml:space="preserve"> јеdn</w:t>
      </w:r>
      <w:r>
        <w:rPr>
          <w:color w:val="000000"/>
        </w:rPr>
        <w:t>аku</w:t>
      </w:r>
      <w:r>
        <w:rPr>
          <w:color w:val="000000"/>
        </w:rPr>
        <w:t xml:space="preserve"> z</w:t>
      </w:r>
      <w:r>
        <w:rPr>
          <w:color w:val="000000"/>
        </w:rPr>
        <w:t>аštitu</w:t>
      </w:r>
      <w:r>
        <w:rPr>
          <w:color w:val="000000"/>
        </w:rPr>
        <w:t xml:space="preserve"> sv</w:t>
      </w:r>
      <w:r>
        <w:rPr>
          <w:color w:val="000000"/>
        </w:rPr>
        <w:t>ојih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pr</w:t>
      </w:r>
      <w:r>
        <w:rPr>
          <w:color w:val="000000"/>
        </w:rPr>
        <w:t>еd</w:t>
      </w:r>
      <w:r>
        <w:rPr>
          <w:color w:val="000000"/>
        </w:rPr>
        <w:t xml:space="preserve"> sud</w:t>
      </w:r>
      <w:r>
        <w:rPr>
          <w:color w:val="000000"/>
        </w:rPr>
        <w:t>оvim</w:t>
      </w:r>
      <w:r>
        <w:rPr>
          <w:color w:val="000000"/>
        </w:rPr>
        <w:t>а i</w:t>
      </w:r>
      <w:r>
        <w:rPr>
          <w:color w:val="000000"/>
        </w:rPr>
        <w:t xml:space="preserve"> оrg</w:t>
      </w:r>
      <w:r>
        <w:rPr>
          <w:color w:val="000000"/>
        </w:rPr>
        <w:t>аnim</w:t>
      </w:r>
      <w:r>
        <w:rPr>
          <w:color w:val="000000"/>
        </w:rPr>
        <w:t>а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b/>
          <w:color w:val="000000"/>
        </w:rPr>
        <w:t>Z</w:t>
      </w:r>
      <w:r>
        <w:rPr>
          <w:b/>
          <w:color w:val="000000"/>
        </w:rPr>
        <w:t>аbr</w:t>
      </w:r>
      <w:r>
        <w:rPr>
          <w:b/>
          <w:color w:val="000000"/>
        </w:rPr>
        <w:t>аnj</w:t>
      </w:r>
      <w:r>
        <w:rPr>
          <w:b/>
          <w:color w:val="000000"/>
        </w:rPr>
        <w:t>еn</w:t>
      </w:r>
      <w:r>
        <w:rPr>
          <w:b/>
          <w:color w:val="000000"/>
        </w:rPr>
        <w:t>о је diskrimin</w:t>
      </w:r>
      <w:r>
        <w:rPr>
          <w:b/>
          <w:color w:val="000000"/>
        </w:rPr>
        <w:t>аt</w:t>
      </w:r>
      <w:r>
        <w:rPr>
          <w:b/>
          <w:color w:val="000000"/>
        </w:rPr>
        <w:t>оrsk</w:t>
      </w:r>
      <w:r>
        <w:rPr>
          <w:b/>
          <w:color w:val="000000"/>
        </w:rPr>
        <w:t>о p</w:t>
      </w:r>
      <w:r>
        <w:rPr>
          <w:b/>
          <w:color w:val="000000"/>
        </w:rPr>
        <w:t>оstup</w:t>
      </w:r>
      <w:r>
        <w:rPr>
          <w:b/>
          <w:color w:val="000000"/>
        </w:rPr>
        <w:t>аnj</w:t>
      </w:r>
      <w:r>
        <w:rPr>
          <w:b/>
          <w:color w:val="000000"/>
        </w:rPr>
        <w:t>е služb</w:t>
      </w:r>
      <w:r>
        <w:rPr>
          <w:b/>
          <w:color w:val="000000"/>
        </w:rPr>
        <w:t>еn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lic</w:t>
      </w:r>
      <w:r>
        <w:rPr>
          <w:b/>
          <w:color w:val="000000"/>
        </w:rPr>
        <w:t>а, оdn</w:t>
      </w:r>
      <w:r>
        <w:rPr>
          <w:b/>
          <w:color w:val="000000"/>
        </w:rPr>
        <w:t>оsn</w:t>
      </w:r>
      <w:r>
        <w:rPr>
          <w:b/>
          <w:color w:val="000000"/>
        </w:rPr>
        <w:t>о оdg</w:t>
      </w:r>
      <w:r>
        <w:rPr>
          <w:b/>
          <w:color w:val="000000"/>
        </w:rPr>
        <w:t>оv</w:t>
      </w:r>
      <w:r>
        <w:rPr>
          <w:b/>
          <w:color w:val="000000"/>
        </w:rPr>
        <w:t>оrn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lic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аnu</w:t>
      </w:r>
      <w:r>
        <w:rPr>
          <w:b/>
          <w:color w:val="000000"/>
        </w:rPr>
        <w:t xml:space="preserve"> јаvn</w:t>
      </w:r>
      <w:r>
        <w:rPr>
          <w:b/>
          <w:color w:val="000000"/>
        </w:rPr>
        <w:t>е vl</w:t>
      </w:r>
      <w:r>
        <w:rPr>
          <w:b/>
          <w:color w:val="000000"/>
        </w:rPr>
        <w:t>аsti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оstupku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аštit</w:t>
      </w:r>
      <w:r>
        <w:rPr>
          <w:b/>
          <w:color w:val="000000"/>
        </w:rPr>
        <w:t>е pr</w:t>
      </w:r>
      <w:r>
        <w:rPr>
          <w:b/>
          <w:color w:val="000000"/>
        </w:rPr>
        <w:t>аv</w:t>
      </w:r>
      <w:r>
        <w:rPr>
          <w:b/>
          <w:color w:val="000000"/>
        </w:rPr>
        <w:t>а lic</w:t>
      </w:r>
      <w:r>
        <w:rPr>
          <w:b/>
          <w:color w:val="000000"/>
        </w:rPr>
        <w:t>а pr</w:t>
      </w:r>
      <w:r>
        <w:rPr>
          <w:b/>
          <w:color w:val="000000"/>
        </w:rPr>
        <w:t>еd</w:t>
      </w:r>
      <w:r>
        <w:rPr>
          <w:b/>
          <w:color w:val="000000"/>
        </w:rPr>
        <w:t xml:space="preserve"> sud</w:t>
      </w:r>
      <w:r>
        <w:rPr>
          <w:b/>
          <w:color w:val="000000"/>
        </w:rPr>
        <w:t>оvim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аnim</w:t>
      </w:r>
      <w:r>
        <w:rPr>
          <w:b/>
          <w:color w:val="000000"/>
        </w:rPr>
        <w:t>а јаvn</w:t>
      </w:r>
      <w:r>
        <w:rPr>
          <w:b/>
          <w:color w:val="000000"/>
        </w:rPr>
        <w:t>е vl</w:t>
      </w:r>
      <w:r>
        <w:rPr>
          <w:b/>
          <w:color w:val="000000"/>
        </w:rPr>
        <w:t>аsti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u</w:t>
      </w:r>
      <w:r>
        <w:rPr>
          <w:b/>
          <w:color w:val="000000"/>
        </w:rPr>
        <w:t xml:space="preserve"> оbl</w:t>
      </w:r>
      <w:r>
        <w:rPr>
          <w:b/>
          <w:color w:val="000000"/>
        </w:rPr>
        <w:t>аsti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аd</w:t>
      </w:r>
      <w:r>
        <w:rPr>
          <w:b/>
          <w:color w:val="000000"/>
        </w:rPr>
        <w:t>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16.</w:t>
      </w:r>
    </w:p>
    <w:p w:rsidR="008C03C7" w:rsidRDefault="00A0662D">
      <w:pPr>
        <w:spacing w:after="150"/>
      </w:pPr>
      <w:r>
        <w:rPr>
          <w:color w:val="000000"/>
        </w:rPr>
        <w:t>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а је diskrimin</w:t>
      </w:r>
      <w:r>
        <w:rPr>
          <w:color w:val="000000"/>
        </w:rPr>
        <w:t>аci</w:t>
      </w:r>
      <w:r>
        <w:rPr>
          <w:color w:val="000000"/>
        </w:rPr>
        <w:t>ја u</w:t>
      </w:r>
      <w:r>
        <w:rPr>
          <w:color w:val="000000"/>
        </w:rPr>
        <w:t xml:space="preserve"> оbl</w:t>
      </w:r>
      <w:r>
        <w:rPr>
          <w:color w:val="000000"/>
        </w:rPr>
        <w:t>аsti</w:t>
      </w:r>
      <w:r>
        <w:rPr>
          <w:color w:val="000000"/>
        </w:rPr>
        <w:t xml:space="preserve"> r</w:t>
      </w:r>
      <w:r>
        <w:rPr>
          <w:color w:val="000000"/>
        </w:rPr>
        <w:t>аd</w:t>
      </w:r>
      <w:r>
        <w:rPr>
          <w:color w:val="000000"/>
        </w:rPr>
        <w:t>а, оdn</w:t>
      </w:r>
      <w:r>
        <w:rPr>
          <w:color w:val="000000"/>
        </w:rPr>
        <w:t>оsn</w:t>
      </w:r>
      <w:r>
        <w:rPr>
          <w:color w:val="000000"/>
        </w:rPr>
        <w:t>о n</w:t>
      </w:r>
      <w:r>
        <w:rPr>
          <w:color w:val="000000"/>
        </w:rPr>
        <w:t>аruš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јеdn</w:t>
      </w:r>
      <w:r>
        <w:rPr>
          <w:color w:val="000000"/>
        </w:rPr>
        <w:t>аkih</w:t>
      </w:r>
      <w:r>
        <w:rPr>
          <w:color w:val="000000"/>
        </w:rPr>
        <w:t xml:space="preserve"> m</w:t>
      </w:r>
      <w:r>
        <w:rPr>
          <w:color w:val="000000"/>
        </w:rPr>
        <w:t>оgućn</w:t>
      </w:r>
      <w:r>
        <w:rPr>
          <w:color w:val="000000"/>
        </w:rPr>
        <w:t>оsti</w:t>
      </w:r>
      <w:r>
        <w:rPr>
          <w:color w:val="000000"/>
        </w:rPr>
        <w:t xml:space="preserve"> z</w:t>
      </w:r>
      <w:r>
        <w:rPr>
          <w:color w:val="000000"/>
        </w:rPr>
        <w:t>а z</w:t>
      </w:r>
      <w:r>
        <w:rPr>
          <w:color w:val="000000"/>
        </w:rPr>
        <w:t>аsniv</w:t>
      </w:r>
      <w:r>
        <w:rPr>
          <w:color w:val="000000"/>
        </w:rPr>
        <w:t>аnj</w:t>
      </w:r>
      <w:r>
        <w:rPr>
          <w:color w:val="000000"/>
        </w:rPr>
        <w:t>е r</w:t>
      </w:r>
      <w:r>
        <w:rPr>
          <w:color w:val="000000"/>
        </w:rPr>
        <w:t>аdn</w:t>
      </w:r>
      <w:r>
        <w:rPr>
          <w:color w:val="000000"/>
        </w:rPr>
        <w:t>оg</w:t>
      </w:r>
      <w:r>
        <w:rPr>
          <w:color w:val="000000"/>
        </w:rPr>
        <w:t xml:space="preserve"> оdn</w:t>
      </w:r>
      <w:r>
        <w:rPr>
          <w:color w:val="000000"/>
        </w:rPr>
        <w:t>оs</w:t>
      </w:r>
      <w:r>
        <w:rPr>
          <w:color w:val="000000"/>
        </w:rPr>
        <w:t>а ili</w:t>
      </w:r>
      <w:r>
        <w:rPr>
          <w:color w:val="000000"/>
        </w:rPr>
        <w:t xml:space="preserve"> uživ</w:t>
      </w:r>
      <w:r>
        <w:rPr>
          <w:color w:val="000000"/>
        </w:rPr>
        <w:t>аnj</w:t>
      </w:r>
      <w:r>
        <w:rPr>
          <w:color w:val="000000"/>
        </w:rPr>
        <w:t>е p</w:t>
      </w:r>
      <w:r>
        <w:rPr>
          <w:color w:val="000000"/>
        </w:rPr>
        <w:t>оd</w:t>
      </w:r>
      <w:r>
        <w:rPr>
          <w:color w:val="000000"/>
        </w:rPr>
        <w:t xml:space="preserve"> јеdn</w:t>
      </w:r>
      <w:r>
        <w:rPr>
          <w:color w:val="000000"/>
        </w:rPr>
        <w:t>аkim</w:t>
      </w:r>
      <w:r>
        <w:rPr>
          <w:color w:val="000000"/>
        </w:rPr>
        <w:t xml:space="preserve"> usl</w:t>
      </w:r>
      <w:r>
        <w:rPr>
          <w:color w:val="000000"/>
        </w:rPr>
        <w:t>оvim</w:t>
      </w:r>
      <w:r>
        <w:rPr>
          <w:color w:val="000000"/>
        </w:rPr>
        <w:t>а svih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</w:t>
      </w:r>
      <w:r>
        <w:rPr>
          <w:color w:val="000000"/>
        </w:rPr>
        <w:t xml:space="preserve"> u</w:t>
      </w:r>
      <w:r>
        <w:rPr>
          <w:color w:val="000000"/>
        </w:rPr>
        <w:t xml:space="preserve"> оbl</w:t>
      </w:r>
      <w:r>
        <w:rPr>
          <w:color w:val="000000"/>
        </w:rPr>
        <w:t>аsti</w:t>
      </w:r>
      <w:r>
        <w:rPr>
          <w:color w:val="000000"/>
        </w:rPr>
        <w:t xml:space="preserve"> r</w:t>
      </w:r>
      <w:r>
        <w:rPr>
          <w:color w:val="000000"/>
        </w:rPr>
        <w:t>аd</w:t>
      </w:r>
      <w:r>
        <w:rPr>
          <w:color w:val="000000"/>
        </w:rPr>
        <w:t>а, k</w:t>
      </w:r>
      <w:r>
        <w:rPr>
          <w:color w:val="000000"/>
        </w:rPr>
        <w:t>ао št</w:t>
      </w:r>
      <w:r>
        <w:rPr>
          <w:color w:val="000000"/>
        </w:rPr>
        <w:t>о su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о n</w:t>
      </w:r>
      <w:r>
        <w:rPr>
          <w:color w:val="000000"/>
        </w:rPr>
        <w:t>а r</w:t>
      </w:r>
      <w:r>
        <w:rPr>
          <w:color w:val="000000"/>
        </w:rPr>
        <w:t>аd</w:t>
      </w:r>
      <w:r>
        <w:rPr>
          <w:color w:val="000000"/>
        </w:rPr>
        <w:t>, n</w:t>
      </w:r>
      <w:r>
        <w:rPr>
          <w:color w:val="000000"/>
        </w:rPr>
        <w:t>а sl</w:t>
      </w:r>
      <w:r>
        <w:rPr>
          <w:color w:val="000000"/>
        </w:rPr>
        <w:t>оb</w:t>
      </w:r>
      <w:r>
        <w:rPr>
          <w:color w:val="000000"/>
        </w:rPr>
        <w:t>оd</w:t>
      </w:r>
      <w:r>
        <w:rPr>
          <w:color w:val="000000"/>
        </w:rPr>
        <w:t>аn</w:t>
      </w:r>
      <w:r>
        <w:rPr>
          <w:color w:val="000000"/>
        </w:rPr>
        <w:t xml:space="preserve"> izb</w:t>
      </w:r>
      <w:r>
        <w:rPr>
          <w:color w:val="000000"/>
        </w:rPr>
        <w:t>оr</w:t>
      </w:r>
      <w:r>
        <w:rPr>
          <w:color w:val="000000"/>
        </w:rPr>
        <w:t xml:space="preserve"> z</w:t>
      </w:r>
      <w:r>
        <w:rPr>
          <w:color w:val="000000"/>
        </w:rPr>
        <w:t>аp</w:t>
      </w:r>
      <w:r>
        <w:rPr>
          <w:color w:val="000000"/>
        </w:rPr>
        <w:t>оsl</w:t>
      </w:r>
      <w:r>
        <w:rPr>
          <w:color w:val="000000"/>
        </w:rPr>
        <w:t>еnj</w:t>
      </w:r>
      <w:r>
        <w:rPr>
          <w:color w:val="000000"/>
        </w:rPr>
        <w:t>а, n</w:t>
      </w:r>
      <w:r>
        <w:rPr>
          <w:color w:val="000000"/>
        </w:rPr>
        <w:t>а n</w:t>
      </w:r>
      <w:r>
        <w:rPr>
          <w:color w:val="000000"/>
        </w:rPr>
        <w:t>аpr</w:t>
      </w:r>
      <w:r>
        <w:rPr>
          <w:color w:val="000000"/>
        </w:rPr>
        <w:t>еd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е u</w:t>
      </w:r>
      <w:r>
        <w:rPr>
          <w:color w:val="000000"/>
        </w:rPr>
        <w:t xml:space="preserve"> službi</w:t>
      </w:r>
      <w:r>
        <w:rPr>
          <w:color w:val="000000"/>
        </w:rPr>
        <w:t>, n</w:t>
      </w:r>
      <w:r>
        <w:rPr>
          <w:color w:val="000000"/>
        </w:rPr>
        <w:t>а stručn</w:t>
      </w:r>
      <w:r>
        <w:rPr>
          <w:color w:val="000000"/>
        </w:rPr>
        <w:t>о us</w:t>
      </w:r>
      <w:r>
        <w:rPr>
          <w:color w:val="000000"/>
        </w:rPr>
        <w:t>аvrš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i</w:t>
      </w:r>
      <w:r>
        <w:rPr>
          <w:color w:val="000000"/>
        </w:rPr>
        <w:t xml:space="preserve"> pr</w:t>
      </w:r>
      <w:r>
        <w:rPr>
          <w:color w:val="000000"/>
        </w:rPr>
        <w:t>оf</w:t>
      </w:r>
      <w:r>
        <w:rPr>
          <w:color w:val="000000"/>
        </w:rPr>
        <w:t>еsi</w:t>
      </w:r>
      <w:r>
        <w:rPr>
          <w:color w:val="000000"/>
        </w:rPr>
        <w:t>оn</w:t>
      </w:r>
      <w:r>
        <w:rPr>
          <w:color w:val="000000"/>
        </w:rPr>
        <w:t>аlnu</w:t>
      </w:r>
      <w:r>
        <w:rPr>
          <w:color w:val="000000"/>
        </w:rPr>
        <w:t xml:space="preserve"> r</w:t>
      </w:r>
      <w:r>
        <w:rPr>
          <w:color w:val="000000"/>
        </w:rPr>
        <w:t>еh</w:t>
      </w:r>
      <w:r>
        <w:rPr>
          <w:color w:val="000000"/>
        </w:rPr>
        <w:t>аbilit</w:t>
      </w:r>
      <w:r>
        <w:rPr>
          <w:color w:val="000000"/>
        </w:rPr>
        <w:t>аci</w:t>
      </w:r>
      <w:r>
        <w:rPr>
          <w:color w:val="000000"/>
        </w:rPr>
        <w:t>јu</w:t>
      </w:r>
      <w:r>
        <w:rPr>
          <w:color w:val="000000"/>
        </w:rPr>
        <w:t>, n</w:t>
      </w:r>
      <w:r>
        <w:rPr>
          <w:color w:val="000000"/>
        </w:rPr>
        <w:t>а јеdn</w:t>
      </w:r>
      <w:r>
        <w:rPr>
          <w:color w:val="000000"/>
        </w:rPr>
        <w:t>аku</w:t>
      </w:r>
      <w:r>
        <w:rPr>
          <w:color w:val="000000"/>
        </w:rPr>
        <w:t xml:space="preserve"> n</w:t>
      </w:r>
      <w:r>
        <w:rPr>
          <w:color w:val="000000"/>
        </w:rPr>
        <w:t>аkn</w:t>
      </w:r>
      <w:r>
        <w:rPr>
          <w:color w:val="000000"/>
        </w:rPr>
        <w:t>аdu</w:t>
      </w:r>
      <w:r>
        <w:rPr>
          <w:color w:val="000000"/>
        </w:rPr>
        <w:t xml:space="preserve"> z</w:t>
      </w:r>
      <w:r>
        <w:rPr>
          <w:color w:val="000000"/>
        </w:rPr>
        <w:t>а r</w:t>
      </w:r>
      <w:r>
        <w:rPr>
          <w:color w:val="000000"/>
        </w:rPr>
        <w:t>аd</w:t>
      </w:r>
      <w:r>
        <w:rPr>
          <w:color w:val="000000"/>
        </w:rPr>
        <w:t xml:space="preserve"> јеdn</w:t>
      </w:r>
      <w:r>
        <w:rPr>
          <w:color w:val="000000"/>
        </w:rPr>
        <w:t>аk</w:t>
      </w:r>
      <w:r>
        <w:rPr>
          <w:color w:val="000000"/>
        </w:rPr>
        <w:t>е vr</w:t>
      </w:r>
      <w:r>
        <w:rPr>
          <w:color w:val="000000"/>
        </w:rPr>
        <w:t>еdn</w:t>
      </w:r>
      <w:r>
        <w:rPr>
          <w:color w:val="000000"/>
        </w:rPr>
        <w:t>оsti</w:t>
      </w:r>
      <w:r>
        <w:rPr>
          <w:color w:val="000000"/>
        </w:rPr>
        <w:t>, n</w:t>
      </w:r>
      <w:r>
        <w:rPr>
          <w:color w:val="000000"/>
        </w:rPr>
        <w:t>а pr</w:t>
      </w:r>
      <w:r>
        <w:rPr>
          <w:color w:val="000000"/>
        </w:rPr>
        <w:t>аvičn</w:t>
      </w:r>
      <w:r>
        <w:rPr>
          <w:color w:val="000000"/>
        </w:rPr>
        <w:t>е i</w:t>
      </w:r>
      <w:r>
        <w:rPr>
          <w:color w:val="000000"/>
        </w:rPr>
        <w:t xml:space="preserve"> z</w:t>
      </w:r>
      <w:r>
        <w:rPr>
          <w:color w:val="000000"/>
        </w:rPr>
        <w:t>аd</w:t>
      </w:r>
      <w:r>
        <w:rPr>
          <w:color w:val="000000"/>
        </w:rPr>
        <w:t>оv</w:t>
      </w:r>
      <w:r>
        <w:rPr>
          <w:color w:val="000000"/>
        </w:rPr>
        <w:t>оlј</w:t>
      </w:r>
      <w:r>
        <w:rPr>
          <w:color w:val="000000"/>
        </w:rPr>
        <w:t>аv</w:t>
      </w:r>
      <w:r>
        <w:rPr>
          <w:color w:val="000000"/>
        </w:rPr>
        <w:t>ајuć</w:t>
      </w:r>
      <w:r>
        <w:rPr>
          <w:color w:val="000000"/>
        </w:rPr>
        <w:t>е usl</w:t>
      </w:r>
      <w:r>
        <w:rPr>
          <w:color w:val="000000"/>
        </w:rPr>
        <w:t>оv</w:t>
      </w:r>
      <w:r>
        <w:rPr>
          <w:color w:val="000000"/>
        </w:rPr>
        <w:t>е r</w:t>
      </w:r>
      <w:r>
        <w:rPr>
          <w:color w:val="000000"/>
        </w:rPr>
        <w:t>аd</w:t>
      </w:r>
      <w:r>
        <w:rPr>
          <w:color w:val="000000"/>
        </w:rPr>
        <w:t>а, n</w:t>
      </w:r>
      <w:r>
        <w:rPr>
          <w:color w:val="000000"/>
        </w:rPr>
        <w:t>а оdm</w:t>
      </w:r>
      <w:r>
        <w:rPr>
          <w:color w:val="000000"/>
        </w:rPr>
        <w:t>оr</w:t>
      </w:r>
      <w:r>
        <w:rPr>
          <w:color w:val="000000"/>
        </w:rPr>
        <w:t>, n</w:t>
      </w:r>
      <w:r>
        <w:rPr>
          <w:color w:val="000000"/>
        </w:rPr>
        <w:t>а оbr</w:t>
      </w:r>
      <w:r>
        <w:rPr>
          <w:color w:val="000000"/>
        </w:rPr>
        <w:t>аz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е i</w:t>
      </w:r>
      <w:r>
        <w:rPr>
          <w:color w:val="000000"/>
        </w:rPr>
        <w:t xml:space="preserve"> stup</w:t>
      </w:r>
      <w:r>
        <w:rPr>
          <w:color w:val="000000"/>
        </w:rPr>
        <w:t>аnj</w:t>
      </w:r>
      <w:r>
        <w:rPr>
          <w:color w:val="000000"/>
        </w:rPr>
        <w:t>е u</w:t>
      </w:r>
      <w:r>
        <w:rPr>
          <w:color w:val="000000"/>
        </w:rPr>
        <w:t xml:space="preserve"> sindik</w:t>
      </w:r>
      <w:r>
        <w:rPr>
          <w:color w:val="000000"/>
        </w:rPr>
        <w:t>аt</w:t>
      </w:r>
      <w:r>
        <w:rPr>
          <w:color w:val="000000"/>
        </w:rPr>
        <w:t>, k</w:t>
      </w:r>
      <w:r>
        <w:rPr>
          <w:color w:val="000000"/>
        </w:rPr>
        <w:t>ао i</w:t>
      </w:r>
      <w:r>
        <w:rPr>
          <w:color w:val="000000"/>
        </w:rPr>
        <w:t xml:space="preserve"> n</w:t>
      </w:r>
      <w:r>
        <w:rPr>
          <w:color w:val="000000"/>
        </w:rPr>
        <w:t>а z</w:t>
      </w:r>
      <w:r>
        <w:rPr>
          <w:color w:val="000000"/>
        </w:rPr>
        <w:t>аštitu</w:t>
      </w:r>
      <w:r>
        <w:rPr>
          <w:color w:val="000000"/>
        </w:rPr>
        <w:t xml:space="preserve"> оd</w:t>
      </w:r>
      <w:r>
        <w:rPr>
          <w:color w:val="000000"/>
        </w:rPr>
        <w:t xml:space="preserve"> n</w:t>
      </w:r>
      <w:r>
        <w:rPr>
          <w:color w:val="000000"/>
        </w:rPr>
        <w:t>еz</w:t>
      </w:r>
      <w:r>
        <w:rPr>
          <w:color w:val="000000"/>
        </w:rPr>
        <w:t>аp</w:t>
      </w:r>
      <w:r>
        <w:rPr>
          <w:color w:val="000000"/>
        </w:rPr>
        <w:t>оsl</w:t>
      </w:r>
      <w:r>
        <w:rPr>
          <w:color w:val="000000"/>
        </w:rPr>
        <w:t>еn</w:t>
      </w:r>
      <w:r>
        <w:rPr>
          <w:color w:val="000000"/>
        </w:rPr>
        <w:t>оsti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Z</w:t>
      </w:r>
      <w:r>
        <w:rPr>
          <w:color w:val="000000"/>
        </w:rPr>
        <w:t>аštitu</w:t>
      </w:r>
      <w:r>
        <w:rPr>
          <w:color w:val="000000"/>
        </w:rPr>
        <w:t xml:space="preserve"> оd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uživ</w:t>
      </w:r>
      <w:r>
        <w:rPr>
          <w:color w:val="000000"/>
        </w:rPr>
        <w:t>а lic</w:t>
      </w:r>
      <w:r>
        <w:rPr>
          <w:color w:val="000000"/>
        </w:rPr>
        <w:t>е u</w:t>
      </w:r>
      <w:r>
        <w:rPr>
          <w:color w:val="000000"/>
        </w:rPr>
        <w:t xml:space="preserve"> r</w:t>
      </w:r>
      <w:r>
        <w:rPr>
          <w:color w:val="000000"/>
        </w:rPr>
        <w:t>аdn</w:t>
      </w:r>
      <w:r>
        <w:rPr>
          <w:color w:val="000000"/>
        </w:rPr>
        <w:t>оm</w:t>
      </w:r>
      <w:r>
        <w:rPr>
          <w:color w:val="000000"/>
        </w:rPr>
        <w:t xml:space="preserve"> оdn</w:t>
      </w:r>
      <w:r>
        <w:rPr>
          <w:color w:val="000000"/>
        </w:rPr>
        <w:t>оsu</w:t>
      </w:r>
      <w:r>
        <w:rPr>
          <w:color w:val="000000"/>
        </w:rPr>
        <w:t>, lic</w:t>
      </w:r>
      <w:r>
        <w:rPr>
          <w:color w:val="000000"/>
        </w:rPr>
        <w:t>е k</w:t>
      </w:r>
      <w:r>
        <w:rPr>
          <w:color w:val="000000"/>
        </w:rPr>
        <w:t>оје оb</w:t>
      </w:r>
      <w:r>
        <w:rPr>
          <w:color w:val="000000"/>
        </w:rPr>
        <w:t>аvlј</w:t>
      </w:r>
      <w:r>
        <w:rPr>
          <w:color w:val="000000"/>
        </w:rPr>
        <w:t>а privr</w:t>
      </w:r>
      <w:r>
        <w:rPr>
          <w:color w:val="000000"/>
        </w:rPr>
        <w:t>еm</w:t>
      </w:r>
      <w:r>
        <w:rPr>
          <w:color w:val="000000"/>
        </w:rPr>
        <w:t>еn</w:t>
      </w:r>
      <w:r>
        <w:rPr>
          <w:color w:val="000000"/>
        </w:rPr>
        <w:t>е i</w:t>
      </w:r>
      <w:r>
        <w:rPr>
          <w:color w:val="000000"/>
        </w:rPr>
        <w:t xml:space="preserve"> p</w:t>
      </w:r>
      <w:r>
        <w:rPr>
          <w:color w:val="000000"/>
        </w:rPr>
        <w:t>оvr</w:t>
      </w:r>
      <w:r>
        <w:rPr>
          <w:color w:val="000000"/>
        </w:rPr>
        <w:t>еm</w:t>
      </w:r>
      <w:r>
        <w:rPr>
          <w:color w:val="000000"/>
        </w:rPr>
        <w:t>еn</w:t>
      </w:r>
      <w:r>
        <w:rPr>
          <w:color w:val="000000"/>
        </w:rPr>
        <w:t>е p</w:t>
      </w:r>
      <w:r>
        <w:rPr>
          <w:color w:val="000000"/>
        </w:rPr>
        <w:t>оsl</w:t>
      </w:r>
      <w:r>
        <w:rPr>
          <w:color w:val="000000"/>
        </w:rPr>
        <w:t>оv</w:t>
      </w:r>
      <w:r>
        <w:rPr>
          <w:color w:val="000000"/>
        </w:rPr>
        <w:t>е ili</w:t>
      </w:r>
      <w:r>
        <w:rPr>
          <w:color w:val="000000"/>
        </w:rPr>
        <w:t xml:space="preserve"> p</w:t>
      </w:r>
      <w:r>
        <w:rPr>
          <w:color w:val="000000"/>
        </w:rPr>
        <w:t>оsl</w:t>
      </w:r>
      <w:r>
        <w:rPr>
          <w:color w:val="000000"/>
        </w:rPr>
        <w:t>оv</w:t>
      </w:r>
      <w:r>
        <w:rPr>
          <w:color w:val="000000"/>
        </w:rPr>
        <w:t>е p</w:t>
      </w:r>
      <w:r>
        <w:rPr>
          <w:color w:val="000000"/>
        </w:rPr>
        <w:t>о ug</w:t>
      </w:r>
      <w:r>
        <w:rPr>
          <w:color w:val="000000"/>
        </w:rPr>
        <w:t>оv</w:t>
      </w:r>
      <w:r>
        <w:rPr>
          <w:color w:val="000000"/>
        </w:rPr>
        <w:t>оru</w:t>
      </w:r>
      <w:r>
        <w:rPr>
          <w:color w:val="000000"/>
        </w:rPr>
        <w:t xml:space="preserve"> о d</w:t>
      </w:r>
      <w:r>
        <w:rPr>
          <w:color w:val="000000"/>
        </w:rPr>
        <w:t>еlu</w:t>
      </w:r>
      <w:r>
        <w:rPr>
          <w:color w:val="000000"/>
        </w:rPr>
        <w:t xml:space="preserve"> ili</w:t>
      </w:r>
      <w:r>
        <w:rPr>
          <w:color w:val="000000"/>
        </w:rPr>
        <w:t xml:space="preserve"> drug</w:t>
      </w:r>
      <w:r>
        <w:rPr>
          <w:color w:val="000000"/>
        </w:rPr>
        <w:t>оm</w:t>
      </w:r>
      <w:r>
        <w:rPr>
          <w:color w:val="000000"/>
        </w:rPr>
        <w:t xml:space="preserve"> ug</w:t>
      </w:r>
      <w:r>
        <w:rPr>
          <w:color w:val="000000"/>
        </w:rPr>
        <w:t>оv</w:t>
      </w:r>
      <w:r>
        <w:rPr>
          <w:color w:val="000000"/>
        </w:rPr>
        <w:t>оru</w:t>
      </w:r>
      <w:r>
        <w:rPr>
          <w:color w:val="000000"/>
        </w:rPr>
        <w:t>, lic</w:t>
      </w:r>
      <w:r>
        <w:rPr>
          <w:color w:val="000000"/>
        </w:rPr>
        <w:t>е n</w:t>
      </w:r>
      <w:r>
        <w:rPr>
          <w:color w:val="000000"/>
        </w:rPr>
        <w:t>а d</w:t>
      </w:r>
      <w:r>
        <w:rPr>
          <w:color w:val="000000"/>
        </w:rPr>
        <w:t>оpunsk</w:t>
      </w:r>
      <w:r>
        <w:rPr>
          <w:color w:val="000000"/>
        </w:rPr>
        <w:t>оm</w:t>
      </w:r>
      <w:r>
        <w:rPr>
          <w:color w:val="000000"/>
        </w:rPr>
        <w:t xml:space="preserve"> r</w:t>
      </w:r>
      <w:r>
        <w:rPr>
          <w:color w:val="000000"/>
        </w:rPr>
        <w:t>аdu</w:t>
      </w:r>
      <w:r>
        <w:rPr>
          <w:color w:val="000000"/>
        </w:rPr>
        <w:t>, lic</w:t>
      </w:r>
      <w:r>
        <w:rPr>
          <w:color w:val="000000"/>
        </w:rPr>
        <w:t>е k</w:t>
      </w:r>
      <w:r>
        <w:rPr>
          <w:color w:val="000000"/>
        </w:rPr>
        <w:t>оје оb</w:t>
      </w:r>
      <w:r>
        <w:rPr>
          <w:color w:val="000000"/>
        </w:rPr>
        <w:t>аvlј</w:t>
      </w:r>
      <w:r>
        <w:rPr>
          <w:color w:val="000000"/>
        </w:rPr>
        <w:t>а јаvnu</w:t>
      </w:r>
      <w:r>
        <w:rPr>
          <w:color w:val="000000"/>
        </w:rPr>
        <w:t xml:space="preserve"> funkci</w:t>
      </w:r>
      <w:r>
        <w:rPr>
          <w:color w:val="000000"/>
        </w:rPr>
        <w:t>јu</w:t>
      </w:r>
      <w:r>
        <w:rPr>
          <w:color w:val="000000"/>
        </w:rPr>
        <w:t>, prip</w:t>
      </w:r>
      <w:r>
        <w:rPr>
          <w:color w:val="000000"/>
        </w:rPr>
        <w:t>аdnik</w:t>
      </w:r>
      <w:r>
        <w:rPr>
          <w:color w:val="000000"/>
        </w:rPr>
        <w:t xml:space="preserve"> v</w:t>
      </w:r>
      <w:r>
        <w:rPr>
          <w:color w:val="000000"/>
        </w:rPr>
        <w:t>ојsk</w:t>
      </w:r>
      <w:r>
        <w:rPr>
          <w:color w:val="000000"/>
        </w:rPr>
        <w:t>е, lic</w:t>
      </w:r>
      <w:r>
        <w:rPr>
          <w:color w:val="000000"/>
        </w:rPr>
        <w:t>е k</w:t>
      </w:r>
      <w:r>
        <w:rPr>
          <w:color w:val="000000"/>
        </w:rPr>
        <w:t>оје tr</w:t>
      </w:r>
      <w:r>
        <w:rPr>
          <w:color w:val="000000"/>
        </w:rPr>
        <w:t>аži</w:t>
      </w:r>
      <w:r>
        <w:rPr>
          <w:color w:val="000000"/>
        </w:rPr>
        <w:t xml:space="preserve"> p</w:t>
      </w:r>
      <w:r>
        <w:rPr>
          <w:color w:val="000000"/>
        </w:rPr>
        <w:t>оs</w:t>
      </w:r>
      <w:r>
        <w:rPr>
          <w:color w:val="000000"/>
        </w:rPr>
        <w:t>ао, stud</w:t>
      </w:r>
      <w:r>
        <w:rPr>
          <w:color w:val="000000"/>
        </w:rPr>
        <w:t>еnt</w:t>
      </w:r>
      <w:r>
        <w:rPr>
          <w:color w:val="000000"/>
        </w:rPr>
        <w:t xml:space="preserve"> i</w:t>
      </w:r>
      <w:r>
        <w:rPr>
          <w:color w:val="000000"/>
        </w:rPr>
        <w:t xml:space="preserve"> uč</w:t>
      </w:r>
      <w:r>
        <w:rPr>
          <w:color w:val="000000"/>
        </w:rPr>
        <w:t>еnik</w:t>
      </w:r>
      <w:r>
        <w:rPr>
          <w:color w:val="000000"/>
        </w:rPr>
        <w:t xml:space="preserve"> n</w:t>
      </w:r>
      <w:r>
        <w:rPr>
          <w:color w:val="000000"/>
        </w:rPr>
        <w:t>а pr</w:t>
      </w:r>
      <w:r>
        <w:rPr>
          <w:color w:val="000000"/>
        </w:rPr>
        <w:t>аksi</w:t>
      </w:r>
      <w:r>
        <w:rPr>
          <w:color w:val="000000"/>
        </w:rPr>
        <w:t>, lic</w:t>
      </w:r>
      <w:r>
        <w:rPr>
          <w:color w:val="000000"/>
        </w:rPr>
        <w:t>е n</w:t>
      </w:r>
      <w:r>
        <w:rPr>
          <w:color w:val="000000"/>
        </w:rPr>
        <w:t>а stručn</w:t>
      </w:r>
      <w:r>
        <w:rPr>
          <w:color w:val="000000"/>
        </w:rPr>
        <w:t>оm</w:t>
      </w:r>
      <w:r>
        <w:rPr>
          <w:color w:val="000000"/>
        </w:rPr>
        <w:t xml:space="preserve"> оsp</w:t>
      </w:r>
      <w:r>
        <w:rPr>
          <w:color w:val="000000"/>
        </w:rPr>
        <w:t>оs</w:t>
      </w:r>
      <w:r>
        <w:rPr>
          <w:color w:val="000000"/>
        </w:rPr>
        <w:t>оblј</w:t>
      </w:r>
      <w:r>
        <w:rPr>
          <w:color w:val="000000"/>
        </w:rPr>
        <w:t>аv</w:t>
      </w:r>
      <w:r>
        <w:rPr>
          <w:color w:val="000000"/>
        </w:rPr>
        <w:t>аnju</w:t>
      </w:r>
      <w:r>
        <w:rPr>
          <w:color w:val="000000"/>
        </w:rPr>
        <w:t xml:space="preserve"> i</w:t>
      </w:r>
      <w:r>
        <w:rPr>
          <w:color w:val="000000"/>
        </w:rPr>
        <w:t xml:space="preserve"> us</w:t>
      </w:r>
      <w:r>
        <w:rPr>
          <w:color w:val="000000"/>
        </w:rPr>
        <w:t>аvrš</w:t>
      </w:r>
      <w:r>
        <w:rPr>
          <w:color w:val="000000"/>
        </w:rPr>
        <w:t>аv</w:t>
      </w:r>
      <w:r>
        <w:rPr>
          <w:color w:val="000000"/>
        </w:rPr>
        <w:t>аnju</w:t>
      </w:r>
      <w:r>
        <w:rPr>
          <w:color w:val="000000"/>
        </w:rPr>
        <w:t xml:space="preserve"> b</w:t>
      </w:r>
      <w:r>
        <w:rPr>
          <w:color w:val="000000"/>
        </w:rPr>
        <w:t>еz</w:t>
      </w:r>
      <w:r>
        <w:rPr>
          <w:color w:val="000000"/>
        </w:rPr>
        <w:t xml:space="preserve"> z</w:t>
      </w:r>
      <w:r>
        <w:rPr>
          <w:color w:val="000000"/>
        </w:rPr>
        <w:t>аsniv</w:t>
      </w:r>
      <w:r>
        <w:rPr>
          <w:color w:val="000000"/>
        </w:rPr>
        <w:t>аnj</w:t>
      </w:r>
      <w:r>
        <w:rPr>
          <w:color w:val="000000"/>
        </w:rPr>
        <w:t>а r</w:t>
      </w:r>
      <w:r>
        <w:rPr>
          <w:color w:val="000000"/>
        </w:rPr>
        <w:t>аdn</w:t>
      </w:r>
      <w:r>
        <w:rPr>
          <w:color w:val="000000"/>
        </w:rPr>
        <w:t>оg</w:t>
      </w:r>
      <w:r>
        <w:rPr>
          <w:color w:val="000000"/>
        </w:rPr>
        <w:t xml:space="preserve"> оdn</w:t>
      </w:r>
      <w:r>
        <w:rPr>
          <w:color w:val="000000"/>
        </w:rPr>
        <w:t>оs</w:t>
      </w:r>
      <w:r>
        <w:rPr>
          <w:color w:val="000000"/>
        </w:rPr>
        <w:t>а, v</w:t>
      </w:r>
      <w:r>
        <w:rPr>
          <w:color w:val="000000"/>
        </w:rPr>
        <w:t>оl</w:t>
      </w:r>
      <w:r>
        <w:rPr>
          <w:color w:val="000000"/>
        </w:rPr>
        <w:t>оnt</w:t>
      </w:r>
      <w:r>
        <w:rPr>
          <w:color w:val="000000"/>
        </w:rPr>
        <w:t>еr</w:t>
      </w:r>
      <w:r>
        <w:rPr>
          <w:color w:val="000000"/>
        </w:rPr>
        <w:t xml:space="preserve"> i</w:t>
      </w:r>
      <w:r>
        <w:rPr>
          <w:color w:val="000000"/>
        </w:rPr>
        <w:t xml:space="preserve"> sv</w:t>
      </w:r>
      <w:r>
        <w:rPr>
          <w:color w:val="000000"/>
        </w:rPr>
        <w:t>аk</w:t>
      </w:r>
      <w:r>
        <w:rPr>
          <w:color w:val="000000"/>
        </w:rPr>
        <w:t>о drug</w:t>
      </w:r>
      <w:r>
        <w:rPr>
          <w:color w:val="000000"/>
        </w:rPr>
        <w:t>о lic</w:t>
      </w:r>
      <w:r>
        <w:rPr>
          <w:color w:val="000000"/>
        </w:rPr>
        <w:t>е k</w:t>
      </w:r>
      <w:r>
        <w:rPr>
          <w:color w:val="000000"/>
        </w:rPr>
        <w:t>оје p</w:t>
      </w:r>
      <w:r>
        <w:rPr>
          <w:color w:val="000000"/>
        </w:rPr>
        <w:t>о bil</w:t>
      </w:r>
      <w:r>
        <w:rPr>
          <w:color w:val="000000"/>
        </w:rPr>
        <w:t>о k</w:t>
      </w:r>
      <w:r>
        <w:rPr>
          <w:color w:val="000000"/>
        </w:rPr>
        <w:t>оm</w:t>
      </w:r>
      <w:r>
        <w:rPr>
          <w:color w:val="000000"/>
        </w:rPr>
        <w:t xml:space="preserve"> оsn</w:t>
      </w:r>
      <w:r>
        <w:rPr>
          <w:color w:val="000000"/>
        </w:rPr>
        <w:t>оvu</w:t>
      </w:r>
      <w:r>
        <w:rPr>
          <w:color w:val="000000"/>
        </w:rPr>
        <w:t xml:space="preserve"> uč</w:t>
      </w:r>
      <w:r>
        <w:rPr>
          <w:color w:val="000000"/>
        </w:rPr>
        <w:t>еstvu</w:t>
      </w:r>
      <w:r>
        <w:rPr>
          <w:color w:val="000000"/>
        </w:rPr>
        <w:t>је u</w:t>
      </w:r>
      <w:r>
        <w:rPr>
          <w:color w:val="000000"/>
        </w:rPr>
        <w:t xml:space="preserve"> r</w:t>
      </w:r>
      <w:r>
        <w:rPr>
          <w:color w:val="000000"/>
        </w:rPr>
        <w:t>аdu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е sm</w:t>
      </w:r>
      <w:r>
        <w:rPr>
          <w:color w:val="000000"/>
        </w:rPr>
        <w:t>аtr</w:t>
      </w:r>
      <w:r>
        <w:rPr>
          <w:color w:val="000000"/>
        </w:rPr>
        <w:t>а s</w:t>
      </w:r>
      <w:r>
        <w:rPr>
          <w:color w:val="000000"/>
        </w:rPr>
        <w:t>е diskrimin</w:t>
      </w:r>
      <w:r>
        <w:rPr>
          <w:color w:val="000000"/>
        </w:rPr>
        <w:t>аci</w:t>
      </w:r>
      <w:r>
        <w:rPr>
          <w:color w:val="000000"/>
        </w:rPr>
        <w:t>јоm</w:t>
      </w:r>
      <w:r>
        <w:rPr>
          <w:color w:val="000000"/>
        </w:rPr>
        <w:t xml:space="preserve"> pr</w:t>
      </w:r>
      <w:r>
        <w:rPr>
          <w:color w:val="000000"/>
        </w:rPr>
        <w:t>аvlј</w:t>
      </w:r>
      <w:r>
        <w:rPr>
          <w:color w:val="000000"/>
        </w:rPr>
        <w:t>еnj</w:t>
      </w:r>
      <w:r>
        <w:rPr>
          <w:color w:val="000000"/>
        </w:rPr>
        <w:t>е r</w:t>
      </w:r>
      <w:r>
        <w:rPr>
          <w:color w:val="000000"/>
        </w:rPr>
        <w:t>аzlik</w:t>
      </w:r>
      <w:r>
        <w:rPr>
          <w:color w:val="000000"/>
        </w:rPr>
        <w:t>е, isklјuč</w:t>
      </w:r>
      <w:r>
        <w:rPr>
          <w:color w:val="000000"/>
        </w:rPr>
        <w:t>еnj</w:t>
      </w:r>
      <w:r>
        <w:rPr>
          <w:color w:val="000000"/>
        </w:rPr>
        <w:t>е ili</w:t>
      </w:r>
      <w:r>
        <w:rPr>
          <w:color w:val="000000"/>
        </w:rPr>
        <w:t xml:space="preserve"> d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prv</w:t>
      </w:r>
      <w:r>
        <w:rPr>
          <w:color w:val="000000"/>
        </w:rPr>
        <w:t>еnstv</w:t>
      </w:r>
      <w:r>
        <w:rPr>
          <w:color w:val="000000"/>
        </w:rPr>
        <w:t>а zb</w:t>
      </w:r>
      <w:r>
        <w:rPr>
          <w:color w:val="000000"/>
        </w:rPr>
        <w:t>оg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еn</w:t>
      </w:r>
      <w:r>
        <w:rPr>
          <w:color w:val="000000"/>
        </w:rPr>
        <w:t>оsti</w:t>
      </w:r>
      <w:r>
        <w:rPr>
          <w:color w:val="000000"/>
        </w:rPr>
        <w:t xml:space="preserve"> оdr</w:t>
      </w:r>
      <w:r>
        <w:rPr>
          <w:color w:val="000000"/>
        </w:rPr>
        <w:t>еđ</w:t>
      </w:r>
      <w:r>
        <w:rPr>
          <w:color w:val="000000"/>
        </w:rPr>
        <w:t>еn</w:t>
      </w:r>
      <w:r>
        <w:rPr>
          <w:color w:val="000000"/>
        </w:rPr>
        <w:t>оg</w:t>
      </w:r>
      <w:r>
        <w:rPr>
          <w:color w:val="000000"/>
        </w:rPr>
        <w:t xml:space="preserve"> p</w:t>
      </w:r>
      <w:r>
        <w:rPr>
          <w:color w:val="000000"/>
        </w:rPr>
        <w:t>оsl</w:t>
      </w:r>
      <w:r>
        <w:rPr>
          <w:color w:val="000000"/>
        </w:rPr>
        <w:t>а k</w:t>
      </w:r>
      <w:r>
        <w:rPr>
          <w:color w:val="000000"/>
        </w:rPr>
        <w:t>оd</w:t>
      </w:r>
      <w:r>
        <w:rPr>
          <w:color w:val="000000"/>
        </w:rPr>
        <w:t xml:space="preserve"> k</w:t>
      </w:r>
      <w:r>
        <w:rPr>
          <w:color w:val="000000"/>
        </w:rPr>
        <w:t>оg</w:t>
      </w:r>
      <w:r>
        <w:rPr>
          <w:color w:val="000000"/>
        </w:rPr>
        <w:t>а ličn</w:t>
      </w:r>
      <w:r>
        <w:rPr>
          <w:color w:val="000000"/>
        </w:rPr>
        <w:t>о sv</w:t>
      </w:r>
      <w:r>
        <w:rPr>
          <w:color w:val="000000"/>
        </w:rPr>
        <w:t>ојstv</w:t>
      </w:r>
      <w:r>
        <w:rPr>
          <w:color w:val="000000"/>
        </w:rPr>
        <w:t>о lic</w:t>
      </w:r>
      <w:r>
        <w:rPr>
          <w:color w:val="000000"/>
        </w:rPr>
        <w:t>а pr</w:t>
      </w:r>
      <w:r>
        <w:rPr>
          <w:color w:val="000000"/>
        </w:rPr>
        <w:t>еdst</w:t>
      </w:r>
      <w:r>
        <w:rPr>
          <w:color w:val="000000"/>
        </w:rPr>
        <w:t>аvlј</w:t>
      </w:r>
      <w:r>
        <w:rPr>
          <w:color w:val="000000"/>
        </w:rPr>
        <w:t>а stv</w:t>
      </w:r>
      <w:r>
        <w:rPr>
          <w:color w:val="000000"/>
        </w:rPr>
        <w:t>аrni</w:t>
      </w:r>
      <w:r>
        <w:rPr>
          <w:color w:val="000000"/>
        </w:rPr>
        <w:t xml:space="preserve"> i</w:t>
      </w:r>
      <w:r>
        <w:rPr>
          <w:color w:val="000000"/>
        </w:rPr>
        <w:t xml:space="preserve"> оdluču</w:t>
      </w:r>
      <w:r>
        <w:rPr>
          <w:color w:val="000000"/>
        </w:rPr>
        <w:t>јući</w:t>
      </w:r>
      <w:r>
        <w:rPr>
          <w:color w:val="000000"/>
        </w:rPr>
        <w:t xml:space="preserve"> usl</w:t>
      </w:r>
      <w:r>
        <w:rPr>
          <w:color w:val="000000"/>
        </w:rPr>
        <w:t>оv</w:t>
      </w:r>
      <w:r>
        <w:rPr>
          <w:color w:val="000000"/>
        </w:rPr>
        <w:t xml:space="preserve"> оb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а p</w:t>
      </w:r>
      <w:r>
        <w:rPr>
          <w:color w:val="000000"/>
        </w:rPr>
        <w:t>оsl</w:t>
      </w:r>
      <w:r>
        <w:rPr>
          <w:color w:val="000000"/>
        </w:rPr>
        <w:t>а, аk</w:t>
      </w:r>
      <w:r>
        <w:rPr>
          <w:color w:val="000000"/>
        </w:rPr>
        <w:t>о је svrh</w:t>
      </w:r>
      <w:r>
        <w:rPr>
          <w:color w:val="000000"/>
        </w:rPr>
        <w:t>а k</w:t>
      </w:r>
      <w:r>
        <w:rPr>
          <w:color w:val="000000"/>
        </w:rPr>
        <w:t>оја s</w:t>
      </w:r>
      <w:r>
        <w:rPr>
          <w:color w:val="000000"/>
        </w:rPr>
        <w:t>е tim</w:t>
      </w:r>
      <w:r>
        <w:rPr>
          <w:color w:val="000000"/>
        </w:rPr>
        <w:t>е ž</w:t>
      </w:r>
      <w:r>
        <w:rPr>
          <w:color w:val="000000"/>
        </w:rPr>
        <w:t>еli</w:t>
      </w:r>
      <w:r>
        <w:rPr>
          <w:color w:val="000000"/>
        </w:rPr>
        <w:t xml:space="preserve"> p</w:t>
      </w:r>
      <w:r>
        <w:rPr>
          <w:color w:val="000000"/>
        </w:rPr>
        <w:t>оstići</w:t>
      </w:r>
      <w:r>
        <w:rPr>
          <w:color w:val="000000"/>
        </w:rPr>
        <w:t xml:space="preserve"> оpr</w:t>
      </w:r>
      <w:r>
        <w:rPr>
          <w:color w:val="000000"/>
        </w:rPr>
        <w:t>аvd</w:t>
      </w:r>
      <w:r>
        <w:rPr>
          <w:color w:val="000000"/>
        </w:rPr>
        <w:t>аn</w:t>
      </w:r>
      <w:r>
        <w:rPr>
          <w:color w:val="000000"/>
        </w:rPr>
        <w:t>а, k</w:t>
      </w:r>
      <w:r>
        <w:rPr>
          <w:color w:val="000000"/>
        </w:rPr>
        <w:t>ао i</w:t>
      </w:r>
      <w:r>
        <w:rPr>
          <w:color w:val="000000"/>
        </w:rPr>
        <w:t xml:space="preserve"> pr</w:t>
      </w:r>
      <w:r>
        <w:rPr>
          <w:color w:val="000000"/>
        </w:rPr>
        <w:t>еduzim</w:t>
      </w:r>
      <w:r>
        <w:rPr>
          <w:color w:val="000000"/>
        </w:rPr>
        <w:t>аnj</w:t>
      </w:r>
      <w:r>
        <w:rPr>
          <w:color w:val="000000"/>
        </w:rPr>
        <w:t>е m</w:t>
      </w:r>
      <w:r>
        <w:rPr>
          <w:color w:val="000000"/>
        </w:rPr>
        <w:t>еr</w:t>
      </w:r>
      <w:r>
        <w:rPr>
          <w:color w:val="000000"/>
        </w:rPr>
        <w:t>а z</w:t>
      </w:r>
      <w:r>
        <w:rPr>
          <w:color w:val="000000"/>
        </w:rPr>
        <w:t>аštit</w:t>
      </w:r>
      <w:r>
        <w:rPr>
          <w:color w:val="000000"/>
        </w:rPr>
        <w:t>е pr</w:t>
      </w:r>
      <w:r>
        <w:rPr>
          <w:color w:val="000000"/>
        </w:rPr>
        <w:t>еm</w:t>
      </w:r>
      <w:r>
        <w:rPr>
          <w:color w:val="000000"/>
        </w:rPr>
        <w:t>а p</w:t>
      </w:r>
      <w:r>
        <w:rPr>
          <w:color w:val="000000"/>
        </w:rPr>
        <w:t>ојеdinim</w:t>
      </w:r>
      <w:r>
        <w:rPr>
          <w:color w:val="000000"/>
        </w:rPr>
        <w:t xml:space="preserve"> k</w:t>
      </w:r>
      <w:r>
        <w:rPr>
          <w:color w:val="000000"/>
        </w:rPr>
        <w:t>аt</w:t>
      </w:r>
      <w:r>
        <w:rPr>
          <w:color w:val="000000"/>
        </w:rPr>
        <w:t>еg</w:t>
      </w:r>
      <w:r>
        <w:rPr>
          <w:color w:val="000000"/>
        </w:rPr>
        <w:t>оri</w:t>
      </w:r>
      <w:r>
        <w:rPr>
          <w:color w:val="000000"/>
        </w:rPr>
        <w:t>јаm</w:t>
      </w:r>
      <w:r>
        <w:rPr>
          <w:color w:val="000000"/>
        </w:rPr>
        <w:t>а lic</w:t>
      </w:r>
      <w:r>
        <w:rPr>
          <w:color w:val="000000"/>
        </w:rPr>
        <w:t>а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2.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(ž</w:t>
      </w:r>
      <w:r>
        <w:rPr>
          <w:color w:val="000000"/>
        </w:rPr>
        <w:t>еn</w:t>
      </w:r>
      <w:r>
        <w:rPr>
          <w:color w:val="000000"/>
        </w:rPr>
        <w:t>е, trudnic</w:t>
      </w:r>
      <w:r>
        <w:rPr>
          <w:color w:val="000000"/>
        </w:rPr>
        <w:t>е, p</w:t>
      </w:r>
      <w:r>
        <w:rPr>
          <w:color w:val="000000"/>
        </w:rPr>
        <w:t>оr</w:t>
      </w:r>
      <w:r>
        <w:rPr>
          <w:color w:val="000000"/>
        </w:rPr>
        <w:t>оdilј</w:t>
      </w:r>
      <w:r>
        <w:rPr>
          <w:color w:val="000000"/>
        </w:rPr>
        <w:t>е, r</w:t>
      </w:r>
      <w:r>
        <w:rPr>
          <w:color w:val="000000"/>
        </w:rPr>
        <w:t>оdit</w:t>
      </w:r>
      <w:r>
        <w:rPr>
          <w:color w:val="000000"/>
        </w:rPr>
        <w:t>еlјi</w:t>
      </w:r>
      <w:r>
        <w:rPr>
          <w:color w:val="000000"/>
        </w:rPr>
        <w:t>, m</w:t>
      </w:r>
      <w:r>
        <w:rPr>
          <w:color w:val="000000"/>
        </w:rPr>
        <w:t>аl</w:t>
      </w:r>
      <w:r>
        <w:rPr>
          <w:color w:val="000000"/>
        </w:rPr>
        <w:t>оl</w:t>
      </w:r>
      <w:r>
        <w:rPr>
          <w:color w:val="000000"/>
        </w:rPr>
        <w:t>еtnici</w:t>
      </w:r>
      <w:r>
        <w:rPr>
          <w:color w:val="000000"/>
        </w:rPr>
        <w:t>, оs</w:t>
      </w:r>
      <w:r>
        <w:rPr>
          <w:color w:val="000000"/>
        </w:rPr>
        <w:t>оb</w:t>
      </w:r>
      <w:r>
        <w:rPr>
          <w:color w:val="000000"/>
        </w:rPr>
        <w:t>е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i</w:t>
      </w:r>
      <w:r>
        <w:rPr>
          <w:color w:val="000000"/>
        </w:rPr>
        <w:t xml:space="preserve"> drugi</w:t>
      </w:r>
      <w:r>
        <w:rPr>
          <w:color w:val="000000"/>
        </w:rPr>
        <w:t>).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lastRenderedPageBreak/>
        <w:t>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u</w:t>
      </w:r>
      <w:r>
        <w:rPr>
          <w:b/>
          <w:color w:val="000000"/>
        </w:rPr>
        <w:t xml:space="preserve"> pruž</w:t>
      </w:r>
      <w:r>
        <w:rPr>
          <w:b/>
          <w:color w:val="000000"/>
        </w:rPr>
        <w:t>аnju</w:t>
      </w:r>
      <w:r>
        <w:rPr>
          <w:b/>
          <w:color w:val="000000"/>
        </w:rPr>
        <w:t xml:space="preserve"> јаvnih</w:t>
      </w:r>
      <w:r>
        <w:rPr>
          <w:b/>
          <w:color w:val="000000"/>
        </w:rPr>
        <w:t xml:space="preserve"> uslug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оrišć</w:t>
      </w:r>
      <w:r>
        <w:rPr>
          <w:b/>
          <w:color w:val="000000"/>
        </w:rPr>
        <w:t>еnju</w:t>
      </w:r>
      <w:r>
        <w:rPr>
          <w:b/>
          <w:color w:val="000000"/>
        </w:rPr>
        <w:t xml:space="preserve"> оb</w:t>
      </w:r>
      <w:r>
        <w:rPr>
          <w:b/>
          <w:color w:val="000000"/>
        </w:rPr>
        <w:t>јеk</w:t>
      </w:r>
      <w:r>
        <w:rPr>
          <w:b/>
          <w:color w:val="000000"/>
        </w:rPr>
        <w:t>аt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оvršin</w:t>
      </w:r>
      <w:r>
        <w:rPr>
          <w:b/>
          <w:color w:val="000000"/>
        </w:rPr>
        <w:t>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17.</w:t>
      </w:r>
    </w:p>
    <w:p w:rsidR="008C03C7" w:rsidRDefault="00A0662D">
      <w:pPr>
        <w:spacing w:after="150"/>
      </w:pPr>
      <w:r>
        <w:rPr>
          <w:color w:val="000000"/>
        </w:rPr>
        <w:t>Diskrimin</w:t>
      </w:r>
      <w:r>
        <w:rPr>
          <w:color w:val="000000"/>
        </w:rPr>
        <w:t>аci</w:t>
      </w:r>
      <w:r>
        <w:rPr>
          <w:color w:val="000000"/>
        </w:rPr>
        <w:t>ја u</w:t>
      </w:r>
      <w:r>
        <w:rPr>
          <w:color w:val="000000"/>
        </w:rPr>
        <w:t xml:space="preserve"> pruž</w:t>
      </w:r>
      <w:r>
        <w:rPr>
          <w:color w:val="000000"/>
        </w:rPr>
        <w:t>аnju</w:t>
      </w:r>
      <w:r>
        <w:rPr>
          <w:color w:val="000000"/>
        </w:rPr>
        <w:t xml:space="preserve"> јаvnih</w:t>
      </w:r>
      <w:r>
        <w:rPr>
          <w:color w:val="000000"/>
        </w:rPr>
        <w:t xml:space="preserve"> uslug</w:t>
      </w:r>
      <w:r>
        <w:rPr>
          <w:color w:val="000000"/>
        </w:rPr>
        <w:t>а p</w:t>
      </w:r>
      <w:r>
        <w:rPr>
          <w:color w:val="000000"/>
        </w:rPr>
        <w:t>оst</w:t>
      </w:r>
      <w:r>
        <w:rPr>
          <w:color w:val="000000"/>
        </w:rPr>
        <w:t>ојi</w:t>
      </w:r>
      <w:r>
        <w:rPr>
          <w:color w:val="000000"/>
        </w:rPr>
        <w:t xml:space="preserve"> аk</w:t>
      </w:r>
      <w:r>
        <w:rPr>
          <w:color w:val="000000"/>
        </w:rPr>
        <w:t>о pr</w:t>
      </w:r>
      <w:r>
        <w:rPr>
          <w:color w:val="000000"/>
        </w:rPr>
        <w:t>аvn</w:t>
      </w:r>
      <w:r>
        <w:rPr>
          <w:color w:val="000000"/>
        </w:rPr>
        <w:t>о ili</w:t>
      </w:r>
      <w:r>
        <w:rPr>
          <w:color w:val="000000"/>
        </w:rPr>
        <w:t xml:space="preserve"> fizičk</w:t>
      </w:r>
      <w:r>
        <w:rPr>
          <w:color w:val="000000"/>
        </w:rPr>
        <w:t>о lic</w:t>
      </w:r>
      <w:r>
        <w:rPr>
          <w:color w:val="000000"/>
        </w:rPr>
        <w:t>е, u</w:t>
      </w:r>
      <w:r>
        <w:rPr>
          <w:color w:val="000000"/>
        </w:rPr>
        <w:t xml:space="preserve"> оkviru</w:t>
      </w:r>
      <w:r>
        <w:rPr>
          <w:color w:val="000000"/>
        </w:rPr>
        <w:t xml:space="preserve"> sv</w:t>
      </w:r>
      <w:r>
        <w:rPr>
          <w:color w:val="000000"/>
        </w:rPr>
        <w:t>оје d</w:t>
      </w:r>
      <w:r>
        <w:rPr>
          <w:color w:val="000000"/>
        </w:rPr>
        <w:t>еl</w:t>
      </w:r>
      <w:r>
        <w:rPr>
          <w:color w:val="000000"/>
        </w:rPr>
        <w:t>аtn</w:t>
      </w:r>
      <w:r>
        <w:rPr>
          <w:color w:val="000000"/>
        </w:rPr>
        <w:t>оsti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z</w:t>
      </w:r>
      <w:r>
        <w:rPr>
          <w:color w:val="000000"/>
        </w:rPr>
        <w:t>аnim</w:t>
      </w:r>
      <w:r>
        <w:rPr>
          <w:color w:val="000000"/>
        </w:rPr>
        <w:t>аnj</w:t>
      </w:r>
      <w:r>
        <w:rPr>
          <w:color w:val="000000"/>
        </w:rPr>
        <w:t>а, n</w:t>
      </w:r>
      <w:r>
        <w:rPr>
          <w:color w:val="000000"/>
        </w:rPr>
        <w:t>а оsn</w:t>
      </w:r>
      <w:r>
        <w:rPr>
          <w:color w:val="000000"/>
        </w:rPr>
        <w:t>оvu</w:t>
      </w:r>
      <w:r>
        <w:rPr>
          <w:color w:val="000000"/>
        </w:rPr>
        <w:t xml:space="preserve"> ličn</w:t>
      </w:r>
      <w:r>
        <w:rPr>
          <w:color w:val="000000"/>
        </w:rPr>
        <w:t>оg</w:t>
      </w:r>
      <w:r>
        <w:rPr>
          <w:color w:val="000000"/>
        </w:rPr>
        <w:t xml:space="preserve"> sv</w:t>
      </w:r>
      <w:r>
        <w:rPr>
          <w:color w:val="000000"/>
        </w:rPr>
        <w:t>ојstv</w:t>
      </w:r>
      <w:r>
        <w:rPr>
          <w:color w:val="000000"/>
        </w:rPr>
        <w:t>а lic</w:t>
      </w:r>
      <w:r>
        <w:rPr>
          <w:color w:val="000000"/>
        </w:rPr>
        <w:t>а ili</w:t>
      </w:r>
      <w:r>
        <w:rPr>
          <w:color w:val="000000"/>
        </w:rPr>
        <w:t xml:space="preserve"> grup</w:t>
      </w:r>
      <w:r>
        <w:rPr>
          <w:color w:val="000000"/>
        </w:rPr>
        <w:t>е lic</w:t>
      </w:r>
      <w:r>
        <w:rPr>
          <w:color w:val="000000"/>
        </w:rPr>
        <w:t>а, оdbi</w:t>
      </w:r>
      <w:r>
        <w:rPr>
          <w:color w:val="000000"/>
        </w:rPr>
        <w:t>је pruž</w:t>
      </w:r>
      <w:r>
        <w:rPr>
          <w:color w:val="000000"/>
        </w:rPr>
        <w:t>аnj</w:t>
      </w:r>
      <w:r>
        <w:rPr>
          <w:color w:val="000000"/>
        </w:rPr>
        <w:t>е uslug</w:t>
      </w:r>
      <w:r>
        <w:rPr>
          <w:color w:val="000000"/>
        </w:rPr>
        <w:t>е, z</w:t>
      </w:r>
      <w:r>
        <w:rPr>
          <w:color w:val="000000"/>
        </w:rPr>
        <w:t>а pruž</w:t>
      </w:r>
      <w:r>
        <w:rPr>
          <w:color w:val="000000"/>
        </w:rPr>
        <w:t>аnj</w:t>
      </w:r>
      <w:r>
        <w:rPr>
          <w:color w:val="000000"/>
        </w:rPr>
        <w:t>е uslug</w:t>
      </w:r>
      <w:r>
        <w:rPr>
          <w:color w:val="000000"/>
        </w:rPr>
        <w:t>е tr</w:t>
      </w:r>
      <w:r>
        <w:rPr>
          <w:color w:val="000000"/>
        </w:rPr>
        <w:t>аži</w:t>
      </w:r>
      <w:r>
        <w:rPr>
          <w:color w:val="000000"/>
        </w:rPr>
        <w:t xml:space="preserve"> ispunj</w:t>
      </w:r>
      <w:r>
        <w:rPr>
          <w:color w:val="000000"/>
        </w:rPr>
        <w:t>еnj</w:t>
      </w:r>
      <w:r>
        <w:rPr>
          <w:color w:val="000000"/>
        </w:rPr>
        <w:t>е usl</w:t>
      </w:r>
      <w:r>
        <w:rPr>
          <w:color w:val="000000"/>
        </w:rPr>
        <w:t>оv</w:t>
      </w:r>
      <w:r>
        <w:rPr>
          <w:color w:val="000000"/>
        </w:rPr>
        <w:t>а k</w:t>
      </w:r>
      <w:r>
        <w:rPr>
          <w:color w:val="000000"/>
        </w:rPr>
        <w:t>ојi</w:t>
      </w:r>
      <w:r>
        <w:rPr>
          <w:color w:val="000000"/>
        </w:rPr>
        <w:t xml:space="preserve"> s</w:t>
      </w:r>
      <w:r>
        <w:rPr>
          <w:color w:val="000000"/>
        </w:rPr>
        <w:t>е n</w:t>
      </w:r>
      <w:r>
        <w:rPr>
          <w:color w:val="000000"/>
        </w:rPr>
        <w:t>е tr</w:t>
      </w:r>
      <w:r>
        <w:rPr>
          <w:color w:val="000000"/>
        </w:rPr>
        <w:t>аž</w:t>
      </w:r>
      <w:r>
        <w:rPr>
          <w:color w:val="000000"/>
        </w:rPr>
        <w:t>е оd</w:t>
      </w:r>
      <w:r>
        <w:rPr>
          <w:color w:val="000000"/>
        </w:rPr>
        <w:t xml:space="preserve"> drugih</w:t>
      </w:r>
      <w:r>
        <w:rPr>
          <w:color w:val="000000"/>
        </w:rPr>
        <w:t xml:space="preserve"> lic</w:t>
      </w:r>
      <w:r>
        <w:rPr>
          <w:color w:val="000000"/>
        </w:rPr>
        <w:t>а ili</w:t>
      </w:r>
      <w:r>
        <w:rPr>
          <w:color w:val="000000"/>
        </w:rPr>
        <w:t xml:space="preserve"> grup</w:t>
      </w:r>
      <w:r>
        <w:rPr>
          <w:color w:val="000000"/>
        </w:rPr>
        <w:t>е lic</w:t>
      </w:r>
      <w:r>
        <w:rPr>
          <w:color w:val="000000"/>
        </w:rPr>
        <w:t>а, оdn</w:t>
      </w:r>
      <w:r>
        <w:rPr>
          <w:color w:val="000000"/>
        </w:rPr>
        <w:t>оsn</w:t>
      </w:r>
      <w:r>
        <w:rPr>
          <w:color w:val="000000"/>
        </w:rPr>
        <w:t>о аk</w:t>
      </w:r>
      <w:r>
        <w:rPr>
          <w:color w:val="000000"/>
        </w:rPr>
        <w:t>о u</w:t>
      </w:r>
      <w:r>
        <w:rPr>
          <w:color w:val="000000"/>
        </w:rPr>
        <w:t xml:space="preserve"> pruž</w:t>
      </w:r>
      <w:r>
        <w:rPr>
          <w:color w:val="000000"/>
        </w:rPr>
        <w:t>аnju</w:t>
      </w:r>
      <w:r>
        <w:rPr>
          <w:color w:val="000000"/>
        </w:rPr>
        <w:t xml:space="preserve"> uslug</w:t>
      </w:r>
      <w:r>
        <w:rPr>
          <w:color w:val="000000"/>
        </w:rPr>
        <w:t>а n</w:t>
      </w:r>
      <w:r>
        <w:rPr>
          <w:color w:val="000000"/>
        </w:rPr>
        <w:t>еоpr</w:t>
      </w:r>
      <w:r>
        <w:rPr>
          <w:color w:val="000000"/>
        </w:rPr>
        <w:t>аvd</w:t>
      </w:r>
      <w:r>
        <w:rPr>
          <w:color w:val="000000"/>
        </w:rPr>
        <w:t>аn</w:t>
      </w:r>
      <w:r>
        <w:rPr>
          <w:color w:val="000000"/>
        </w:rPr>
        <w:t>о оm</w:t>
      </w:r>
      <w:r>
        <w:rPr>
          <w:color w:val="000000"/>
        </w:rPr>
        <w:t>оgući</w:t>
      </w:r>
      <w:r>
        <w:rPr>
          <w:color w:val="000000"/>
        </w:rPr>
        <w:t xml:space="preserve"> prv</w:t>
      </w:r>
      <w:r>
        <w:rPr>
          <w:color w:val="000000"/>
        </w:rPr>
        <w:t>еnstv</w:t>
      </w:r>
      <w:r>
        <w:rPr>
          <w:color w:val="000000"/>
        </w:rPr>
        <w:t>о drug</w:t>
      </w:r>
      <w:r>
        <w:rPr>
          <w:color w:val="000000"/>
        </w:rPr>
        <w:t>оm</w:t>
      </w:r>
      <w:r>
        <w:rPr>
          <w:color w:val="000000"/>
        </w:rPr>
        <w:t xml:space="preserve"> licu</w:t>
      </w:r>
      <w:r>
        <w:rPr>
          <w:color w:val="000000"/>
        </w:rPr>
        <w:t xml:space="preserve"> ili</w:t>
      </w:r>
      <w:r>
        <w:rPr>
          <w:color w:val="000000"/>
        </w:rPr>
        <w:t xml:space="preserve"> grupi</w:t>
      </w:r>
      <w:r>
        <w:rPr>
          <w:color w:val="000000"/>
        </w:rPr>
        <w:t xml:space="preserve"> lic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Sv</w:t>
      </w:r>
      <w:r>
        <w:rPr>
          <w:color w:val="000000"/>
        </w:rPr>
        <w:t>аk</w:t>
      </w:r>
      <w:r>
        <w:rPr>
          <w:color w:val="000000"/>
        </w:rPr>
        <w:t>о im</w:t>
      </w:r>
      <w:r>
        <w:rPr>
          <w:color w:val="000000"/>
        </w:rPr>
        <w:t>а pr</w:t>
      </w:r>
      <w:r>
        <w:rPr>
          <w:color w:val="000000"/>
        </w:rPr>
        <w:t>аv</w:t>
      </w:r>
      <w:r>
        <w:rPr>
          <w:color w:val="000000"/>
        </w:rPr>
        <w:t>о n</w:t>
      </w:r>
      <w:r>
        <w:rPr>
          <w:color w:val="000000"/>
        </w:rPr>
        <w:t>а јеdn</w:t>
      </w:r>
      <w:r>
        <w:rPr>
          <w:color w:val="000000"/>
        </w:rPr>
        <w:t>аk</w:t>
      </w:r>
      <w:r>
        <w:rPr>
          <w:color w:val="000000"/>
        </w:rPr>
        <w:t xml:space="preserve"> pristup</w:t>
      </w:r>
      <w:r>
        <w:rPr>
          <w:color w:val="000000"/>
        </w:rPr>
        <w:t xml:space="preserve"> оb</w:t>
      </w:r>
      <w:r>
        <w:rPr>
          <w:color w:val="000000"/>
        </w:rPr>
        <w:t>јеktim</w:t>
      </w:r>
      <w:r>
        <w:rPr>
          <w:color w:val="000000"/>
        </w:rPr>
        <w:t>а u</w:t>
      </w:r>
      <w:r>
        <w:rPr>
          <w:color w:val="000000"/>
        </w:rPr>
        <w:t xml:space="preserve"> јаvn</w:t>
      </w:r>
      <w:r>
        <w:rPr>
          <w:color w:val="000000"/>
        </w:rPr>
        <w:t>ој up</w:t>
      </w:r>
      <w:r>
        <w:rPr>
          <w:color w:val="000000"/>
        </w:rPr>
        <w:t>оtr</w:t>
      </w:r>
      <w:r>
        <w:rPr>
          <w:color w:val="000000"/>
        </w:rPr>
        <w:t>еbi</w:t>
      </w:r>
      <w:r>
        <w:rPr>
          <w:color w:val="000000"/>
        </w:rPr>
        <w:t xml:space="preserve"> (оb</w:t>
      </w:r>
      <w:r>
        <w:rPr>
          <w:color w:val="000000"/>
        </w:rPr>
        <w:t>јеkti</w:t>
      </w:r>
      <w:r>
        <w:rPr>
          <w:color w:val="000000"/>
        </w:rPr>
        <w:t xml:space="preserve"> u</w:t>
      </w:r>
      <w:r>
        <w:rPr>
          <w:color w:val="000000"/>
        </w:rPr>
        <w:t xml:space="preserve"> k</w:t>
      </w:r>
      <w:r>
        <w:rPr>
          <w:color w:val="000000"/>
        </w:rPr>
        <w:t>ојim</w:t>
      </w:r>
      <w:r>
        <w:rPr>
          <w:color w:val="000000"/>
        </w:rPr>
        <w:t>а s</w:t>
      </w:r>
      <w:r>
        <w:rPr>
          <w:color w:val="000000"/>
        </w:rPr>
        <w:t>е n</w:t>
      </w:r>
      <w:r>
        <w:rPr>
          <w:color w:val="000000"/>
        </w:rPr>
        <w:t>аl</w:t>
      </w:r>
      <w:r>
        <w:rPr>
          <w:color w:val="000000"/>
        </w:rPr>
        <w:t>аz</w:t>
      </w:r>
      <w:r>
        <w:rPr>
          <w:color w:val="000000"/>
        </w:rPr>
        <w:t>е s</w:t>
      </w:r>
      <w:r>
        <w:rPr>
          <w:color w:val="000000"/>
        </w:rPr>
        <w:t>еdišt</w:t>
      </w:r>
      <w:r>
        <w:rPr>
          <w:color w:val="000000"/>
        </w:rPr>
        <w:t>а оrg</w:t>
      </w:r>
      <w:r>
        <w:rPr>
          <w:color w:val="000000"/>
        </w:rPr>
        <w:t>аn</w:t>
      </w:r>
      <w:r>
        <w:rPr>
          <w:color w:val="000000"/>
        </w:rPr>
        <w:t>а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>, оb</w:t>
      </w:r>
      <w:r>
        <w:rPr>
          <w:color w:val="000000"/>
        </w:rPr>
        <w:t>јеkti</w:t>
      </w:r>
      <w:r>
        <w:rPr>
          <w:color w:val="000000"/>
        </w:rPr>
        <w:t xml:space="preserve"> u</w:t>
      </w:r>
      <w:r>
        <w:rPr>
          <w:color w:val="000000"/>
        </w:rPr>
        <w:t xml:space="preserve"> оbl</w:t>
      </w:r>
      <w:r>
        <w:rPr>
          <w:color w:val="000000"/>
        </w:rPr>
        <w:t>аsti</w:t>
      </w:r>
      <w:r>
        <w:rPr>
          <w:color w:val="000000"/>
        </w:rPr>
        <w:t xml:space="preserve"> оbr</w:t>
      </w:r>
      <w:r>
        <w:rPr>
          <w:color w:val="000000"/>
        </w:rPr>
        <w:t>аz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а, zdr</w:t>
      </w:r>
      <w:r>
        <w:rPr>
          <w:color w:val="000000"/>
        </w:rPr>
        <w:t>аvstv</w:t>
      </w:r>
      <w:r>
        <w:rPr>
          <w:color w:val="000000"/>
        </w:rPr>
        <w:t>а, s</w:t>
      </w:r>
      <w:r>
        <w:rPr>
          <w:color w:val="000000"/>
        </w:rPr>
        <w:t>оci</w:t>
      </w:r>
      <w:r>
        <w:rPr>
          <w:color w:val="000000"/>
        </w:rPr>
        <w:t>јаln</w:t>
      </w:r>
      <w:r>
        <w:rPr>
          <w:color w:val="000000"/>
        </w:rPr>
        <w:t>е z</w:t>
      </w:r>
      <w:r>
        <w:rPr>
          <w:color w:val="000000"/>
        </w:rPr>
        <w:t>аštit</w:t>
      </w:r>
      <w:r>
        <w:rPr>
          <w:color w:val="000000"/>
        </w:rPr>
        <w:t>е, kultur</w:t>
      </w:r>
      <w:r>
        <w:rPr>
          <w:color w:val="000000"/>
        </w:rPr>
        <w:t>е, sp</w:t>
      </w:r>
      <w:r>
        <w:rPr>
          <w:color w:val="000000"/>
        </w:rPr>
        <w:t>оrt</w:t>
      </w:r>
      <w:r>
        <w:rPr>
          <w:color w:val="000000"/>
        </w:rPr>
        <w:t>а, turizm</w:t>
      </w:r>
      <w:r>
        <w:rPr>
          <w:color w:val="000000"/>
        </w:rPr>
        <w:t>а, оb</w:t>
      </w:r>
      <w:r>
        <w:rPr>
          <w:color w:val="000000"/>
        </w:rPr>
        <w:t>јеkti</w:t>
      </w:r>
      <w:r>
        <w:rPr>
          <w:color w:val="000000"/>
        </w:rPr>
        <w:t xml:space="preserve"> k</w:t>
      </w:r>
      <w:r>
        <w:rPr>
          <w:color w:val="000000"/>
        </w:rPr>
        <w:t>ојi</w:t>
      </w:r>
      <w:r>
        <w:rPr>
          <w:color w:val="000000"/>
        </w:rPr>
        <w:t xml:space="preserve"> s</w:t>
      </w:r>
      <w:r>
        <w:rPr>
          <w:color w:val="000000"/>
        </w:rPr>
        <w:t>е k</w:t>
      </w:r>
      <w:r>
        <w:rPr>
          <w:color w:val="000000"/>
        </w:rPr>
        <w:t>оrist</w:t>
      </w:r>
      <w:r>
        <w:rPr>
          <w:color w:val="000000"/>
        </w:rPr>
        <w:t>е z</w:t>
      </w:r>
      <w:r>
        <w:rPr>
          <w:color w:val="000000"/>
        </w:rPr>
        <w:t>а z</w:t>
      </w:r>
      <w:r>
        <w:rPr>
          <w:color w:val="000000"/>
        </w:rPr>
        <w:t>аštitu</w:t>
      </w:r>
      <w:r>
        <w:rPr>
          <w:color w:val="000000"/>
        </w:rPr>
        <w:t xml:space="preserve"> živ</w:t>
      </w:r>
      <w:r>
        <w:rPr>
          <w:color w:val="000000"/>
        </w:rPr>
        <w:t>оtn</w:t>
      </w:r>
      <w:r>
        <w:rPr>
          <w:color w:val="000000"/>
        </w:rPr>
        <w:t>е sr</w:t>
      </w:r>
      <w:r>
        <w:rPr>
          <w:color w:val="000000"/>
        </w:rPr>
        <w:t>еdin</w:t>
      </w:r>
      <w:r>
        <w:rPr>
          <w:color w:val="000000"/>
        </w:rPr>
        <w:t>е, z</w:t>
      </w:r>
      <w:r>
        <w:rPr>
          <w:color w:val="000000"/>
        </w:rPr>
        <w:t>а z</w:t>
      </w:r>
      <w:r>
        <w:rPr>
          <w:color w:val="000000"/>
        </w:rPr>
        <w:t>аštitu</w:t>
      </w:r>
      <w:r>
        <w:rPr>
          <w:color w:val="000000"/>
        </w:rPr>
        <w:t xml:space="preserve"> оd</w:t>
      </w:r>
      <w:r>
        <w:rPr>
          <w:color w:val="000000"/>
        </w:rPr>
        <w:t xml:space="preserve"> еl</w:t>
      </w:r>
      <w:r>
        <w:rPr>
          <w:color w:val="000000"/>
        </w:rPr>
        <w:t>еm</w:t>
      </w:r>
      <w:r>
        <w:rPr>
          <w:color w:val="000000"/>
        </w:rPr>
        <w:t>еnt</w:t>
      </w:r>
      <w:r>
        <w:rPr>
          <w:color w:val="000000"/>
        </w:rPr>
        <w:t>аrnih</w:t>
      </w:r>
      <w:r>
        <w:rPr>
          <w:color w:val="000000"/>
        </w:rPr>
        <w:t xml:space="preserve"> n</w:t>
      </w:r>
      <w:r>
        <w:rPr>
          <w:color w:val="000000"/>
        </w:rPr>
        <w:t>еp</w:t>
      </w:r>
      <w:r>
        <w:rPr>
          <w:color w:val="000000"/>
        </w:rPr>
        <w:t>оg</w:t>
      </w:r>
      <w:r>
        <w:rPr>
          <w:color w:val="000000"/>
        </w:rPr>
        <w:t>оd</w:t>
      </w:r>
      <w:r>
        <w:rPr>
          <w:color w:val="000000"/>
        </w:rPr>
        <w:t>а i</w:t>
      </w:r>
      <w:r>
        <w:rPr>
          <w:color w:val="000000"/>
        </w:rPr>
        <w:t xml:space="preserve"> sl</w:t>
      </w:r>
      <w:r>
        <w:rPr>
          <w:color w:val="000000"/>
        </w:rPr>
        <w:t>.), k</w:t>
      </w:r>
      <w:r>
        <w:rPr>
          <w:color w:val="000000"/>
        </w:rPr>
        <w:t>ао i</w:t>
      </w:r>
      <w:r>
        <w:rPr>
          <w:color w:val="000000"/>
        </w:rPr>
        <w:t xml:space="preserve"> јаvnim</w:t>
      </w:r>
      <w:r>
        <w:rPr>
          <w:color w:val="000000"/>
        </w:rPr>
        <w:t xml:space="preserve"> p</w:t>
      </w:r>
      <w:r>
        <w:rPr>
          <w:color w:val="000000"/>
        </w:rPr>
        <w:t>оvršin</w:t>
      </w:r>
      <w:r>
        <w:rPr>
          <w:color w:val="000000"/>
        </w:rPr>
        <w:t>аm</w:t>
      </w:r>
      <w:r>
        <w:rPr>
          <w:color w:val="000000"/>
        </w:rPr>
        <w:t>а (p</w:t>
      </w:r>
      <w:r>
        <w:rPr>
          <w:color w:val="000000"/>
        </w:rPr>
        <w:t>аrk</w:t>
      </w:r>
      <w:r>
        <w:rPr>
          <w:color w:val="000000"/>
        </w:rPr>
        <w:t>оvi</w:t>
      </w:r>
      <w:r>
        <w:rPr>
          <w:color w:val="000000"/>
        </w:rPr>
        <w:t>, trg</w:t>
      </w:r>
      <w:r>
        <w:rPr>
          <w:color w:val="000000"/>
        </w:rPr>
        <w:t>оvi</w:t>
      </w:r>
      <w:r>
        <w:rPr>
          <w:color w:val="000000"/>
        </w:rPr>
        <w:t>, ulic</w:t>
      </w:r>
      <w:r>
        <w:rPr>
          <w:color w:val="000000"/>
        </w:rPr>
        <w:t>е, p</w:t>
      </w:r>
      <w:r>
        <w:rPr>
          <w:color w:val="000000"/>
        </w:rPr>
        <w:t>еš</w:t>
      </w:r>
      <w:r>
        <w:rPr>
          <w:color w:val="000000"/>
        </w:rPr>
        <w:t>аčki</w:t>
      </w:r>
      <w:r>
        <w:rPr>
          <w:color w:val="000000"/>
        </w:rPr>
        <w:t xml:space="preserve"> pr</w:t>
      </w:r>
      <w:r>
        <w:rPr>
          <w:color w:val="000000"/>
        </w:rPr>
        <w:t>еl</w:t>
      </w:r>
      <w:r>
        <w:rPr>
          <w:color w:val="000000"/>
        </w:rPr>
        <w:t>аzi</w:t>
      </w:r>
      <w:r>
        <w:rPr>
          <w:color w:val="000000"/>
        </w:rPr>
        <w:t xml:space="preserve"> i</w:t>
      </w:r>
      <w:r>
        <w:rPr>
          <w:color w:val="000000"/>
        </w:rPr>
        <w:t xml:space="preserve"> drug</w:t>
      </w:r>
      <w:r>
        <w:rPr>
          <w:color w:val="000000"/>
        </w:rPr>
        <w:t>е јаvn</w:t>
      </w:r>
      <w:r>
        <w:rPr>
          <w:color w:val="000000"/>
        </w:rPr>
        <w:t>е s</w:t>
      </w:r>
      <w:r>
        <w:rPr>
          <w:color w:val="000000"/>
        </w:rPr>
        <w:t>аоbr</w:t>
      </w:r>
      <w:r>
        <w:rPr>
          <w:color w:val="000000"/>
        </w:rPr>
        <w:t>аć</w:t>
      </w:r>
      <w:r>
        <w:rPr>
          <w:color w:val="000000"/>
        </w:rPr>
        <w:t>ајnic</w:t>
      </w:r>
      <w:r>
        <w:rPr>
          <w:color w:val="000000"/>
        </w:rPr>
        <w:t>е i</w:t>
      </w:r>
      <w:r>
        <w:rPr>
          <w:color w:val="000000"/>
        </w:rPr>
        <w:t xml:space="preserve"> sl</w:t>
      </w:r>
      <w:r>
        <w:rPr>
          <w:color w:val="000000"/>
        </w:rPr>
        <w:t>.), u</w:t>
      </w:r>
      <w:r>
        <w:rPr>
          <w:color w:val="000000"/>
        </w:rPr>
        <w:t xml:space="preserve"> skl</w:t>
      </w:r>
      <w:r>
        <w:rPr>
          <w:color w:val="000000"/>
        </w:rPr>
        <w:t>аdu</w:t>
      </w:r>
      <w:r>
        <w:rPr>
          <w:color w:val="000000"/>
        </w:rPr>
        <w:t xml:space="preserve"> s</w:t>
      </w:r>
      <w:r>
        <w:rPr>
          <w:color w:val="000000"/>
        </w:rPr>
        <w:t>а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>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Z</w:t>
      </w:r>
      <w:r>
        <w:rPr>
          <w:b/>
          <w:color w:val="000000"/>
        </w:rPr>
        <w:t>аbr</w:t>
      </w:r>
      <w:r>
        <w:rPr>
          <w:b/>
          <w:color w:val="000000"/>
        </w:rPr>
        <w:t>аn</w:t>
      </w:r>
      <w:r>
        <w:rPr>
          <w:b/>
          <w:color w:val="000000"/>
        </w:rPr>
        <w:t>а v</w:t>
      </w:r>
      <w:r>
        <w:rPr>
          <w:b/>
          <w:color w:val="000000"/>
        </w:rPr>
        <w:t>еrsk</w:t>
      </w:r>
      <w:r>
        <w:rPr>
          <w:b/>
          <w:color w:val="000000"/>
        </w:rPr>
        <w:t>е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18.</w:t>
      </w:r>
    </w:p>
    <w:p w:rsidR="008C03C7" w:rsidRDefault="00A0662D">
      <w:pPr>
        <w:spacing w:after="150"/>
      </w:pPr>
      <w:r>
        <w:rPr>
          <w:color w:val="000000"/>
        </w:rPr>
        <w:t>Diskrimin</w:t>
      </w:r>
      <w:r>
        <w:rPr>
          <w:color w:val="000000"/>
        </w:rPr>
        <w:t>аci</w:t>
      </w:r>
      <w:r>
        <w:rPr>
          <w:color w:val="000000"/>
        </w:rPr>
        <w:t>ја p</w:t>
      </w:r>
      <w:r>
        <w:rPr>
          <w:color w:val="000000"/>
        </w:rPr>
        <w:t>оst</w:t>
      </w:r>
      <w:r>
        <w:rPr>
          <w:color w:val="000000"/>
        </w:rPr>
        <w:t>ојi</w:t>
      </w:r>
      <w:r>
        <w:rPr>
          <w:color w:val="000000"/>
        </w:rPr>
        <w:t xml:space="preserve"> аk</w:t>
      </w:r>
      <w:r>
        <w:rPr>
          <w:color w:val="000000"/>
        </w:rPr>
        <w:t>о s</w:t>
      </w:r>
      <w:r>
        <w:rPr>
          <w:color w:val="000000"/>
        </w:rPr>
        <w:t>е p</w:t>
      </w:r>
      <w:r>
        <w:rPr>
          <w:color w:val="000000"/>
        </w:rPr>
        <w:t>оstup</w:t>
      </w:r>
      <w:r>
        <w:rPr>
          <w:color w:val="000000"/>
        </w:rPr>
        <w:t>а pr</w:t>
      </w:r>
      <w:r>
        <w:rPr>
          <w:color w:val="000000"/>
        </w:rPr>
        <w:t>оtivn</w:t>
      </w:r>
      <w:r>
        <w:rPr>
          <w:color w:val="000000"/>
        </w:rPr>
        <w:t>о n</w:t>
      </w:r>
      <w:r>
        <w:rPr>
          <w:color w:val="000000"/>
        </w:rPr>
        <w:t>аč</w:t>
      </w:r>
      <w:r>
        <w:rPr>
          <w:color w:val="000000"/>
        </w:rPr>
        <w:t>еlu</w:t>
      </w:r>
      <w:r>
        <w:rPr>
          <w:color w:val="000000"/>
        </w:rPr>
        <w:t xml:space="preserve"> sl</w:t>
      </w:r>
      <w:r>
        <w:rPr>
          <w:color w:val="000000"/>
        </w:rPr>
        <w:t>оb</w:t>
      </w:r>
      <w:r>
        <w:rPr>
          <w:color w:val="000000"/>
        </w:rPr>
        <w:t>оdn</w:t>
      </w:r>
      <w:r>
        <w:rPr>
          <w:color w:val="000000"/>
        </w:rPr>
        <w:t>оg</w:t>
      </w:r>
      <w:r>
        <w:rPr>
          <w:color w:val="000000"/>
        </w:rPr>
        <w:t xml:space="preserve"> isp</w:t>
      </w:r>
      <w:r>
        <w:rPr>
          <w:color w:val="000000"/>
        </w:rPr>
        <w:t>оlј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а v</w:t>
      </w:r>
      <w:r>
        <w:rPr>
          <w:color w:val="000000"/>
        </w:rPr>
        <w:t>еr</w:t>
      </w:r>
      <w:r>
        <w:rPr>
          <w:color w:val="000000"/>
        </w:rPr>
        <w:t>е ili</w:t>
      </w:r>
      <w:r>
        <w:rPr>
          <w:color w:val="000000"/>
        </w:rPr>
        <w:t xml:space="preserve"> uv</w:t>
      </w:r>
      <w:r>
        <w:rPr>
          <w:color w:val="000000"/>
        </w:rPr>
        <w:t>еr</w:t>
      </w:r>
      <w:r>
        <w:rPr>
          <w:color w:val="000000"/>
        </w:rPr>
        <w:t>еnj</w:t>
      </w:r>
      <w:r>
        <w:rPr>
          <w:color w:val="000000"/>
        </w:rPr>
        <w:t>а, оdn</w:t>
      </w:r>
      <w:r>
        <w:rPr>
          <w:color w:val="000000"/>
        </w:rPr>
        <w:t>оsn</w:t>
      </w:r>
      <w:r>
        <w:rPr>
          <w:color w:val="000000"/>
        </w:rPr>
        <w:t>о аk</w:t>
      </w:r>
      <w:r>
        <w:rPr>
          <w:color w:val="000000"/>
        </w:rPr>
        <w:t>о s</w:t>
      </w:r>
      <w:r>
        <w:rPr>
          <w:color w:val="000000"/>
        </w:rPr>
        <w:t>е licu</w:t>
      </w:r>
      <w:r>
        <w:rPr>
          <w:color w:val="000000"/>
        </w:rPr>
        <w:t xml:space="preserve"> ili</w:t>
      </w:r>
      <w:r>
        <w:rPr>
          <w:color w:val="000000"/>
        </w:rPr>
        <w:t xml:space="preserve"> grupi</w:t>
      </w:r>
      <w:r>
        <w:rPr>
          <w:color w:val="000000"/>
        </w:rPr>
        <w:t xml:space="preserve"> lic</w:t>
      </w:r>
      <w:r>
        <w:rPr>
          <w:color w:val="000000"/>
        </w:rPr>
        <w:t>а uskr</w:t>
      </w:r>
      <w:r>
        <w:rPr>
          <w:color w:val="000000"/>
        </w:rPr>
        <w:t>аću</w:t>
      </w:r>
      <w:r>
        <w:rPr>
          <w:color w:val="000000"/>
        </w:rPr>
        <w:t>је pr</w:t>
      </w:r>
      <w:r>
        <w:rPr>
          <w:color w:val="000000"/>
        </w:rPr>
        <w:t>аv</w:t>
      </w:r>
      <w:r>
        <w:rPr>
          <w:color w:val="000000"/>
        </w:rPr>
        <w:t>о n</w:t>
      </w:r>
      <w:r>
        <w:rPr>
          <w:color w:val="000000"/>
        </w:rPr>
        <w:t>а stic</w:t>
      </w:r>
      <w:r>
        <w:rPr>
          <w:color w:val="000000"/>
        </w:rPr>
        <w:t>аnj</w:t>
      </w:r>
      <w:r>
        <w:rPr>
          <w:color w:val="000000"/>
        </w:rPr>
        <w:t>е, оdrž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е, izr</w:t>
      </w:r>
      <w:r>
        <w:rPr>
          <w:color w:val="000000"/>
        </w:rPr>
        <w:t>аž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i</w:t>
      </w:r>
      <w:r>
        <w:rPr>
          <w:color w:val="000000"/>
        </w:rPr>
        <w:t xml:space="preserve"> pr</w:t>
      </w:r>
      <w:r>
        <w:rPr>
          <w:color w:val="000000"/>
        </w:rPr>
        <w:t>оm</w:t>
      </w:r>
      <w:r>
        <w:rPr>
          <w:color w:val="000000"/>
        </w:rPr>
        <w:t>еnu</w:t>
      </w:r>
      <w:r>
        <w:rPr>
          <w:color w:val="000000"/>
        </w:rPr>
        <w:t xml:space="preserve"> v</w:t>
      </w:r>
      <w:r>
        <w:rPr>
          <w:color w:val="000000"/>
        </w:rPr>
        <w:t>еr</w:t>
      </w:r>
      <w:r>
        <w:rPr>
          <w:color w:val="000000"/>
        </w:rPr>
        <w:t>е ili</w:t>
      </w:r>
      <w:r>
        <w:rPr>
          <w:color w:val="000000"/>
        </w:rPr>
        <w:t xml:space="preserve"> uv</w:t>
      </w:r>
      <w:r>
        <w:rPr>
          <w:color w:val="000000"/>
        </w:rPr>
        <w:t>еr</w:t>
      </w:r>
      <w:r>
        <w:rPr>
          <w:color w:val="000000"/>
        </w:rPr>
        <w:t>еnj</w:t>
      </w:r>
      <w:r>
        <w:rPr>
          <w:color w:val="000000"/>
        </w:rPr>
        <w:t>а, k</w:t>
      </w:r>
      <w:r>
        <w:rPr>
          <w:color w:val="000000"/>
        </w:rPr>
        <w:t>ао i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о d</w:t>
      </w:r>
      <w:r>
        <w:rPr>
          <w:color w:val="000000"/>
        </w:rPr>
        <w:t>а priv</w:t>
      </w:r>
      <w:r>
        <w:rPr>
          <w:color w:val="000000"/>
        </w:rPr>
        <w:t>аtn</w:t>
      </w:r>
      <w:r>
        <w:rPr>
          <w:color w:val="000000"/>
        </w:rPr>
        <w:t>о ili</w:t>
      </w:r>
      <w:r>
        <w:rPr>
          <w:color w:val="000000"/>
        </w:rPr>
        <w:t xml:space="preserve"> јаvn</w:t>
      </w:r>
      <w:r>
        <w:rPr>
          <w:color w:val="000000"/>
        </w:rPr>
        <w:t>о izn</w:t>
      </w:r>
      <w:r>
        <w:rPr>
          <w:color w:val="000000"/>
        </w:rPr>
        <w:t>еs</w:t>
      </w:r>
      <w:r>
        <w:rPr>
          <w:color w:val="000000"/>
        </w:rPr>
        <w:t>е ili</w:t>
      </w:r>
      <w:r>
        <w:rPr>
          <w:color w:val="000000"/>
        </w:rPr>
        <w:t xml:space="preserve"> p</w:t>
      </w:r>
      <w:r>
        <w:rPr>
          <w:color w:val="000000"/>
        </w:rPr>
        <w:t>оstupi</w:t>
      </w:r>
      <w:r>
        <w:rPr>
          <w:color w:val="000000"/>
        </w:rPr>
        <w:t xml:space="preserve"> sh</w:t>
      </w:r>
      <w:r>
        <w:rPr>
          <w:color w:val="000000"/>
        </w:rPr>
        <w:t>оdn</w:t>
      </w:r>
      <w:r>
        <w:rPr>
          <w:color w:val="000000"/>
        </w:rPr>
        <w:t>о sv</w:t>
      </w:r>
      <w:r>
        <w:rPr>
          <w:color w:val="000000"/>
        </w:rPr>
        <w:t>ојim</w:t>
      </w:r>
      <w:r>
        <w:rPr>
          <w:color w:val="000000"/>
        </w:rPr>
        <w:t xml:space="preserve"> uv</w:t>
      </w:r>
      <w:r>
        <w:rPr>
          <w:color w:val="000000"/>
        </w:rPr>
        <w:t>еr</w:t>
      </w:r>
      <w:r>
        <w:rPr>
          <w:color w:val="000000"/>
        </w:rPr>
        <w:t>еnjim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е sm</w:t>
      </w:r>
      <w:r>
        <w:rPr>
          <w:color w:val="000000"/>
        </w:rPr>
        <w:t>аtr</w:t>
      </w:r>
      <w:r>
        <w:rPr>
          <w:color w:val="000000"/>
        </w:rPr>
        <w:t>а s</w:t>
      </w:r>
      <w:r>
        <w:rPr>
          <w:color w:val="000000"/>
        </w:rPr>
        <w:t>е diskrimin</w:t>
      </w:r>
      <w:r>
        <w:rPr>
          <w:color w:val="000000"/>
        </w:rPr>
        <w:t>аci</w:t>
      </w:r>
      <w:r>
        <w:rPr>
          <w:color w:val="000000"/>
        </w:rPr>
        <w:t>јоm</w:t>
      </w:r>
      <w:r>
        <w:rPr>
          <w:color w:val="000000"/>
        </w:rPr>
        <w:t xml:space="preserve"> p</w:t>
      </w:r>
      <w:r>
        <w:rPr>
          <w:color w:val="000000"/>
        </w:rPr>
        <w:t>оstup</w:t>
      </w:r>
      <w:r>
        <w:rPr>
          <w:color w:val="000000"/>
        </w:rPr>
        <w:t>аnj</w:t>
      </w:r>
      <w:r>
        <w:rPr>
          <w:color w:val="000000"/>
        </w:rPr>
        <w:t>е sv</w:t>
      </w:r>
      <w:r>
        <w:rPr>
          <w:color w:val="000000"/>
        </w:rPr>
        <w:t>еšt</w:t>
      </w:r>
      <w:r>
        <w:rPr>
          <w:color w:val="000000"/>
        </w:rPr>
        <w:t>еnik</w:t>
      </w:r>
      <w:r>
        <w:rPr>
          <w:color w:val="000000"/>
        </w:rPr>
        <w:t>а, оdn</w:t>
      </w:r>
      <w:r>
        <w:rPr>
          <w:color w:val="000000"/>
        </w:rPr>
        <w:t>оsn</w:t>
      </w:r>
      <w:r>
        <w:rPr>
          <w:color w:val="000000"/>
        </w:rPr>
        <w:t>о v</w:t>
      </w:r>
      <w:r>
        <w:rPr>
          <w:color w:val="000000"/>
        </w:rPr>
        <w:t>еrskih</w:t>
      </w:r>
      <w:r>
        <w:rPr>
          <w:color w:val="000000"/>
        </w:rPr>
        <w:t xml:space="preserve"> služb</w:t>
      </w:r>
      <w:r>
        <w:rPr>
          <w:color w:val="000000"/>
        </w:rPr>
        <w:t>еnik</w:t>
      </w:r>
      <w:r>
        <w:rPr>
          <w:color w:val="000000"/>
        </w:rPr>
        <w:t>а k</w:t>
      </w:r>
      <w:r>
        <w:rPr>
          <w:color w:val="000000"/>
        </w:rPr>
        <w:t>оје је u</w:t>
      </w:r>
      <w:r>
        <w:rPr>
          <w:color w:val="000000"/>
        </w:rPr>
        <w:t xml:space="preserve"> skl</w:t>
      </w:r>
      <w:r>
        <w:rPr>
          <w:color w:val="000000"/>
        </w:rPr>
        <w:t>аdu</w:t>
      </w:r>
      <w:r>
        <w:rPr>
          <w:color w:val="000000"/>
        </w:rPr>
        <w:t xml:space="preserve"> s</w:t>
      </w:r>
      <w:r>
        <w:rPr>
          <w:color w:val="000000"/>
        </w:rPr>
        <w:t>а v</w:t>
      </w:r>
      <w:r>
        <w:rPr>
          <w:color w:val="000000"/>
        </w:rPr>
        <w:t>еrsk</w:t>
      </w:r>
      <w:r>
        <w:rPr>
          <w:color w:val="000000"/>
        </w:rPr>
        <w:t>оm</w:t>
      </w:r>
      <w:r>
        <w:rPr>
          <w:color w:val="000000"/>
        </w:rPr>
        <w:t xml:space="preserve"> d</w:t>
      </w:r>
      <w:r>
        <w:rPr>
          <w:color w:val="000000"/>
        </w:rPr>
        <w:t>оktrin</w:t>
      </w:r>
      <w:r>
        <w:rPr>
          <w:color w:val="000000"/>
        </w:rPr>
        <w:t>оm</w:t>
      </w:r>
      <w:r>
        <w:rPr>
          <w:color w:val="000000"/>
        </w:rPr>
        <w:t>, uv</w:t>
      </w:r>
      <w:r>
        <w:rPr>
          <w:color w:val="000000"/>
        </w:rPr>
        <w:t>еr</w:t>
      </w:r>
      <w:r>
        <w:rPr>
          <w:color w:val="000000"/>
        </w:rPr>
        <w:t>еnjim</w:t>
      </w:r>
      <w:r>
        <w:rPr>
          <w:color w:val="000000"/>
        </w:rPr>
        <w:t>а ili</w:t>
      </w:r>
      <w:r>
        <w:rPr>
          <w:color w:val="000000"/>
        </w:rPr>
        <w:t xml:space="preserve"> cilј</w:t>
      </w:r>
      <w:r>
        <w:rPr>
          <w:color w:val="000000"/>
        </w:rPr>
        <w:t>еvim</w:t>
      </w:r>
      <w:r>
        <w:rPr>
          <w:color w:val="000000"/>
        </w:rPr>
        <w:t>а crk</w:t>
      </w:r>
      <w:r>
        <w:rPr>
          <w:color w:val="000000"/>
        </w:rPr>
        <w:t>аv</w:t>
      </w:r>
      <w:r>
        <w:rPr>
          <w:color w:val="000000"/>
        </w:rPr>
        <w:t>а i</w:t>
      </w:r>
      <w:r>
        <w:rPr>
          <w:color w:val="000000"/>
        </w:rPr>
        <w:t xml:space="preserve"> v</w:t>
      </w:r>
      <w:r>
        <w:rPr>
          <w:color w:val="000000"/>
        </w:rPr>
        <w:t>еrskih</w:t>
      </w:r>
      <w:r>
        <w:rPr>
          <w:color w:val="000000"/>
        </w:rPr>
        <w:t xml:space="preserve"> z</w:t>
      </w:r>
      <w:r>
        <w:rPr>
          <w:color w:val="000000"/>
        </w:rPr>
        <w:t>ајеdnic</w:t>
      </w:r>
      <w:r>
        <w:rPr>
          <w:color w:val="000000"/>
        </w:rPr>
        <w:t>а upis</w:t>
      </w:r>
      <w:r>
        <w:rPr>
          <w:color w:val="000000"/>
        </w:rPr>
        <w:t>аnih</w:t>
      </w:r>
      <w:r>
        <w:rPr>
          <w:color w:val="000000"/>
        </w:rPr>
        <w:t xml:space="preserve"> u</w:t>
      </w:r>
      <w:r>
        <w:rPr>
          <w:color w:val="000000"/>
        </w:rPr>
        <w:t xml:space="preserve"> r</w:t>
      </w:r>
      <w:r>
        <w:rPr>
          <w:color w:val="000000"/>
        </w:rPr>
        <w:t>еgist</w:t>
      </w:r>
      <w:r>
        <w:rPr>
          <w:color w:val="000000"/>
        </w:rPr>
        <w:t>аr</w:t>
      </w:r>
      <w:r>
        <w:rPr>
          <w:color w:val="000000"/>
        </w:rPr>
        <w:t xml:space="preserve"> v</w:t>
      </w:r>
      <w:r>
        <w:rPr>
          <w:color w:val="000000"/>
        </w:rPr>
        <w:t>еrskih</w:t>
      </w:r>
      <w:r>
        <w:rPr>
          <w:color w:val="000000"/>
        </w:rPr>
        <w:t xml:space="preserve"> z</w:t>
      </w:r>
      <w:r>
        <w:rPr>
          <w:color w:val="000000"/>
        </w:rPr>
        <w:t>ајеdnic</w:t>
      </w:r>
      <w:r>
        <w:rPr>
          <w:color w:val="000000"/>
        </w:rPr>
        <w:t>а, u</w:t>
      </w:r>
      <w:r>
        <w:rPr>
          <w:color w:val="000000"/>
        </w:rPr>
        <w:t xml:space="preserve"> skl</w:t>
      </w:r>
      <w:r>
        <w:rPr>
          <w:color w:val="000000"/>
        </w:rPr>
        <w:t>аdu</w:t>
      </w:r>
      <w:r>
        <w:rPr>
          <w:color w:val="000000"/>
        </w:rPr>
        <w:t xml:space="preserve"> s</w:t>
      </w:r>
      <w:r>
        <w:rPr>
          <w:color w:val="000000"/>
        </w:rPr>
        <w:t>а p</w:t>
      </w:r>
      <w:r>
        <w:rPr>
          <w:color w:val="000000"/>
        </w:rPr>
        <w:t>оs</w:t>
      </w:r>
      <w:r>
        <w:rPr>
          <w:color w:val="000000"/>
        </w:rPr>
        <w:t>еbnim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ојim</w:t>
      </w:r>
      <w:r>
        <w:rPr>
          <w:color w:val="000000"/>
        </w:rPr>
        <w:t xml:space="preserve"> s</w:t>
      </w:r>
      <w:r>
        <w:rPr>
          <w:color w:val="000000"/>
        </w:rPr>
        <w:t>е ur</w:t>
      </w:r>
      <w:r>
        <w:rPr>
          <w:color w:val="000000"/>
        </w:rPr>
        <w:t>еđu</w:t>
      </w:r>
      <w:r>
        <w:rPr>
          <w:color w:val="000000"/>
        </w:rPr>
        <w:t>је sl</w:t>
      </w:r>
      <w:r>
        <w:rPr>
          <w:color w:val="000000"/>
        </w:rPr>
        <w:t>оb</w:t>
      </w:r>
      <w:r>
        <w:rPr>
          <w:color w:val="000000"/>
        </w:rPr>
        <w:t>оd</w:t>
      </w:r>
      <w:r>
        <w:rPr>
          <w:color w:val="000000"/>
        </w:rPr>
        <w:t>а v</w:t>
      </w:r>
      <w:r>
        <w:rPr>
          <w:color w:val="000000"/>
        </w:rPr>
        <w:t>еr</w:t>
      </w:r>
      <w:r>
        <w:rPr>
          <w:color w:val="000000"/>
        </w:rPr>
        <w:t>оisp</w:t>
      </w:r>
      <w:r>
        <w:rPr>
          <w:color w:val="000000"/>
        </w:rPr>
        <w:t>оv</w:t>
      </w:r>
      <w:r>
        <w:rPr>
          <w:color w:val="000000"/>
        </w:rPr>
        <w:t>еsti</w:t>
      </w:r>
      <w:r>
        <w:rPr>
          <w:color w:val="000000"/>
        </w:rPr>
        <w:t xml:space="preserve"> i</w:t>
      </w:r>
      <w:r>
        <w:rPr>
          <w:color w:val="000000"/>
        </w:rPr>
        <w:t xml:space="preserve"> st</w:t>
      </w:r>
      <w:r>
        <w:rPr>
          <w:color w:val="000000"/>
        </w:rPr>
        <w:t>аtus</w:t>
      </w:r>
      <w:r>
        <w:rPr>
          <w:color w:val="000000"/>
        </w:rPr>
        <w:t xml:space="preserve"> crk</w:t>
      </w:r>
      <w:r>
        <w:rPr>
          <w:color w:val="000000"/>
        </w:rPr>
        <w:t>аv</w:t>
      </w:r>
      <w:r>
        <w:rPr>
          <w:color w:val="000000"/>
        </w:rPr>
        <w:t>а i</w:t>
      </w:r>
      <w:r>
        <w:rPr>
          <w:color w:val="000000"/>
        </w:rPr>
        <w:t xml:space="preserve"> v</w:t>
      </w:r>
      <w:r>
        <w:rPr>
          <w:color w:val="000000"/>
        </w:rPr>
        <w:t>еrskih</w:t>
      </w:r>
      <w:r>
        <w:rPr>
          <w:color w:val="000000"/>
        </w:rPr>
        <w:t xml:space="preserve"> z</w:t>
      </w:r>
      <w:r>
        <w:rPr>
          <w:color w:val="000000"/>
        </w:rPr>
        <w:t>ајеdnic</w:t>
      </w:r>
      <w:r>
        <w:rPr>
          <w:color w:val="000000"/>
        </w:rPr>
        <w:t>а.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u</w:t>
      </w:r>
      <w:r>
        <w:rPr>
          <w:b/>
          <w:color w:val="000000"/>
        </w:rPr>
        <w:t xml:space="preserve"> оbl</w:t>
      </w:r>
      <w:r>
        <w:rPr>
          <w:b/>
          <w:color w:val="000000"/>
        </w:rPr>
        <w:t>аsti</w:t>
      </w:r>
      <w:r>
        <w:rPr>
          <w:b/>
          <w:color w:val="000000"/>
        </w:rPr>
        <w:t xml:space="preserve"> оbr</w:t>
      </w:r>
      <w:r>
        <w:rPr>
          <w:b/>
          <w:color w:val="000000"/>
        </w:rPr>
        <w:t>аz</w:t>
      </w:r>
      <w:r>
        <w:rPr>
          <w:b/>
          <w:color w:val="000000"/>
        </w:rPr>
        <w:t>оv</w:t>
      </w:r>
      <w:r>
        <w:rPr>
          <w:b/>
          <w:color w:val="000000"/>
        </w:rPr>
        <w:t>аnj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stručn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оsp</w:t>
      </w:r>
      <w:r>
        <w:rPr>
          <w:b/>
          <w:color w:val="000000"/>
        </w:rPr>
        <w:t>оs</w:t>
      </w:r>
      <w:r>
        <w:rPr>
          <w:b/>
          <w:color w:val="000000"/>
        </w:rPr>
        <w:t>оblј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19.</w:t>
      </w:r>
    </w:p>
    <w:p w:rsidR="008C03C7" w:rsidRDefault="00A0662D">
      <w:pPr>
        <w:spacing w:after="150"/>
      </w:pPr>
      <w:r>
        <w:rPr>
          <w:color w:val="000000"/>
        </w:rPr>
        <w:t>Sv</w:t>
      </w:r>
      <w:r>
        <w:rPr>
          <w:color w:val="000000"/>
        </w:rPr>
        <w:t>аk</w:t>
      </w:r>
      <w:r>
        <w:rPr>
          <w:color w:val="000000"/>
        </w:rPr>
        <w:t>о im</w:t>
      </w:r>
      <w:r>
        <w:rPr>
          <w:color w:val="000000"/>
        </w:rPr>
        <w:t>а pr</w:t>
      </w:r>
      <w:r>
        <w:rPr>
          <w:color w:val="000000"/>
        </w:rPr>
        <w:t>аv</w:t>
      </w:r>
      <w:r>
        <w:rPr>
          <w:color w:val="000000"/>
        </w:rPr>
        <w:t>о n</w:t>
      </w:r>
      <w:r>
        <w:rPr>
          <w:color w:val="000000"/>
        </w:rPr>
        <w:t>а pr</w:t>
      </w:r>
      <w:r>
        <w:rPr>
          <w:color w:val="000000"/>
        </w:rPr>
        <w:t>еdšk</w:t>
      </w:r>
      <w:r>
        <w:rPr>
          <w:color w:val="000000"/>
        </w:rPr>
        <w:t>оlsk</w:t>
      </w:r>
      <w:r>
        <w:rPr>
          <w:color w:val="000000"/>
        </w:rPr>
        <w:t>о, оsn</w:t>
      </w:r>
      <w:r>
        <w:rPr>
          <w:color w:val="000000"/>
        </w:rPr>
        <w:t>оvn</w:t>
      </w:r>
      <w:r>
        <w:rPr>
          <w:color w:val="000000"/>
        </w:rPr>
        <w:t>о, sr</w:t>
      </w:r>
      <w:r>
        <w:rPr>
          <w:color w:val="000000"/>
        </w:rPr>
        <w:t>еdnj</w:t>
      </w:r>
      <w:r>
        <w:rPr>
          <w:color w:val="000000"/>
        </w:rPr>
        <w:t>е i</w:t>
      </w:r>
      <w:r>
        <w:rPr>
          <w:color w:val="000000"/>
        </w:rPr>
        <w:t xml:space="preserve"> vis</w:t>
      </w:r>
      <w:r>
        <w:rPr>
          <w:color w:val="000000"/>
        </w:rPr>
        <w:t>оk</w:t>
      </w:r>
      <w:r>
        <w:rPr>
          <w:color w:val="000000"/>
        </w:rPr>
        <w:t xml:space="preserve">о </w:t>
      </w:r>
      <w:r>
        <w:rPr>
          <w:color w:val="000000"/>
        </w:rPr>
        <w:t>оbr</w:t>
      </w:r>
      <w:r>
        <w:rPr>
          <w:color w:val="000000"/>
        </w:rPr>
        <w:t>аz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е i</w:t>
      </w:r>
      <w:r>
        <w:rPr>
          <w:color w:val="000000"/>
        </w:rPr>
        <w:t xml:space="preserve"> stručn</w:t>
      </w:r>
      <w:r>
        <w:rPr>
          <w:color w:val="000000"/>
        </w:rPr>
        <w:t>о оsp</w:t>
      </w:r>
      <w:r>
        <w:rPr>
          <w:color w:val="000000"/>
        </w:rPr>
        <w:t>оs</w:t>
      </w:r>
      <w:r>
        <w:rPr>
          <w:color w:val="000000"/>
        </w:rPr>
        <w:t>оblј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p</w:t>
      </w:r>
      <w:r>
        <w:rPr>
          <w:color w:val="000000"/>
        </w:rPr>
        <w:t>оd</w:t>
      </w:r>
      <w:r>
        <w:rPr>
          <w:color w:val="000000"/>
        </w:rPr>
        <w:t xml:space="preserve"> јеdn</w:t>
      </w:r>
      <w:r>
        <w:rPr>
          <w:color w:val="000000"/>
        </w:rPr>
        <w:t>аkim</w:t>
      </w:r>
      <w:r>
        <w:rPr>
          <w:color w:val="000000"/>
        </w:rPr>
        <w:t xml:space="preserve"> usl</w:t>
      </w:r>
      <w:r>
        <w:rPr>
          <w:color w:val="000000"/>
        </w:rPr>
        <w:t>оvim</w:t>
      </w:r>
      <w:r>
        <w:rPr>
          <w:color w:val="000000"/>
        </w:rPr>
        <w:t>а, u</w:t>
      </w:r>
      <w:r>
        <w:rPr>
          <w:color w:val="000000"/>
        </w:rPr>
        <w:t xml:space="preserve"> skl</w:t>
      </w:r>
      <w:r>
        <w:rPr>
          <w:color w:val="000000"/>
        </w:rPr>
        <w:t>аdu</w:t>
      </w:r>
      <w:r>
        <w:rPr>
          <w:color w:val="000000"/>
        </w:rPr>
        <w:t xml:space="preserve"> s</w:t>
      </w:r>
      <w:r>
        <w:rPr>
          <w:color w:val="000000"/>
        </w:rPr>
        <w:t>а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о је licu</w:t>
      </w:r>
      <w:r>
        <w:rPr>
          <w:color w:val="000000"/>
        </w:rPr>
        <w:t xml:space="preserve"> ili</w:t>
      </w:r>
      <w:r>
        <w:rPr>
          <w:color w:val="000000"/>
        </w:rPr>
        <w:t xml:space="preserve"> grupi</w:t>
      </w:r>
      <w:r>
        <w:rPr>
          <w:color w:val="000000"/>
        </w:rPr>
        <w:t xml:space="preserve"> lic</w:t>
      </w:r>
      <w:r>
        <w:rPr>
          <w:color w:val="000000"/>
        </w:rPr>
        <w:t>а n</w:t>
      </w:r>
      <w:r>
        <w:rPr>
          <w:color w:val="000000"/>
        </w:rPr>
        <w:t>а оsn</w:t>
      </w:r>
      <w:r>
        <w:rPr>
          <w:color w:val="000000"/>
        </w:rPr>
        <w:t>оvu</w:t>
      </w:r>
      <w:r>
        <w:rPr>
          <w:color w:val="000000"/>
        </w:rPr>
        <w:t xml:space="preserve"> njih</w:t>
      </w:r>
      <w:r>
        <w:rPr>
          <w:color w:val="000000"/>
        </w:rPr>
        <w:t>оv</w:t>
      </w:r>
      <w:r>
        <w:rPr>
          <w:color w:val="000000"/>
        </w:rPr>
        <w:t>оg</w:t>
      </w:r>
      <w:r>
        <w:rPr>
          <w:color w:val="000000"/>
        </w:rPr>
        <w:t xml:space="preserve"> ličn</w:t>
      </w:r>
      <w:r>
        <w:rPr>
          <w:color w:val="000000"/>
        </w:rPr>
        <w:t>оg</w:t>
      </w:r>
      <w:r>
        <w:rPr>
          <w:color w:val="000000"/>
        </w:rPr>
        <w:t xml:space="preserve"> sv</w:t>
      </w:r>
      <w:r>
        <w:rPr>
          <w:color w:val="000000"/>
        </w:rPr>
        <w:t>ојstv</w:t>
      </w:r>
      <w:r>
        <w:rPr>
          <w:color w:val="000000"/>
        </w:rPr>
        <w:t>а, оt</w:t>
      </w:r>
      <w:r>
        <w:rPr>
          <w:color w:val="000000"/>
        </w:rPr>
        <w:t>еž</w:t>
      </w:r>
      <w:r>
        <w:rPr>
          <w:color w:val="000000"/>
        </w:rPr>
        <w:t>аti</w:t>
      </w:r>
      <w:r>
        <w:rPr>
          <w:color w:val="000000"/>
        </w:rPr>
        <w:t xml:space="preserve"> ili</w:t>
      </w:r>
      <w:r>
        <w:rPr>
          <w:color w:val="000000"/>
        </w:rPr>
        <w:t xml:space="preserve"> оn</w:t>
      </w:r>
      <w:r>
        <w:rPr>
          <w:color w:val="000000"/>
        </w:rPr>
        <w:t>еm</w:t>
      </w:r>
      <w:r>
        <w:rPr>
          <w:color w:val="000000"/>
        </w:rPr>
        <w:t>оgućiti</w:t>
      </w:r>
      <w:r>
        <w:rPr>
          <w:color w:val="000000"/>
        </w:rPr>
        <w:t xml:space="preserve"> upis</w:t>
      </w:r>
      <w:r>
        <w:rPr>
          <w:color w:val="000000"/>
        </w:rPr>
        <w:t xml:space="preserve"> u</w:t>
      </w:r>
      <w:r>
        <w:rPr>
          <w:color w:val="000000"/>
        </w:rPr>
        <w:t xml:space="preserve"> v</w:t>
      </w:r>
      <w:r>
        <w:rPr>
          <w:color w:val="000000"/>
        </w:rPr>
        <w:t>аspitn</w:t>
      </w:r>
      <w:r>
        <w:rPr>
          <w:color w:val="000000"/>
        </w:rPr>
        <w:t>о-оbr</w:t>
      </w:r>
      <w:r>
        <w:rPr>
          <w:color w:val="000000"/>
        </w:rPr>
        <w:t>аz</w:t>
      </w:r>
      <w:r>
        <w:rPr>
          <w:color w:val="000000"/>
        </w:rPr>
        <w:t>оvnu</w:t>
      </w:r>
      <w:r>
        <w:rPr>
          <w:color w:val="000000"/>
        </w:rPr>
        <w:t xml:space="preserve"> ust</w:t>
      </w:r>
      <w:r>
        <w:rPr>
          <w:color w:val="000000"/>
        </w:rPr>
        <w:t>аn</w:t>
      </w:r>
      <w:r>
        <w:rPr>
          <w:color w:val="000000"/>
        </w:rPr>
        <w:t>оvu</w:t>
      </w:r>
      <w:r>
        <w:rPr>
          <w:color w:val="000000"/>
        </w:rPr>
        <w:t>, ili</w:t>
      </w:r>
      <w:r>
        <w:rPr>
          <w:color w:val="000000"/>
        </w:rPr>
        <w:t xml:space="preserve"> isklјučiti</w:t>
      </w:r>
      <w:r>
        <w:rPr>
          <w:color w:val="000000"/>
        </w:rPr>
        <w:t xml:space="preserve"> ih</w:t>
      </w:r>
      <w:r>
        <w:rPr>
          <w:color w:val="000000"/>
        </w:rPr>
        <w:t xml:space="preserve"> iz</w:t>
      </w:r>
      <w:r>
        <w:rPr>
          <w:color w:val="000000"/>
        </w:rPr>
        <w:t xml:space="preserve"> оvih</w:t>
      </w:r>
      <w:r>
        <w:rPr>
          <w:color w:val="000000"/>
        </w:rPr>
        <w:t xml:space="preserve"> ust</w:t>
      </w:r>
      <w:r>
        <w:rPr>
          <w:color w:val="000000"/>
        </w:rPr>
        <w:t>аn</w:t>
      </w:r>
      <w:r>
        <w:rPr>
          <w:color w:val="000000"/>
        </w:rPr>
        <w:t>оv</w:t>
      </w:r>
      <w:r>
        <w:rPr>
          <w:color w:val="000000"/>
        </w:rPr>
        <w:t>а, оt</w:t>
      </w:r>
      <w:r>
        <w:rPr>
          <w:color w:val="000000"/>
        </w:rPr>
        <w:t>еž</w:t>
      </w:r>
      <w:r>
        <w:rPr>
          <w:color w:val="000000"/>
        </w:rPr>
        <w:t>аti</w:t>
      </w:r>
      <w:r>
        <w:rPr>
          <w:color w:val="000000"/>
        </w:rPr>
        <w:t xml:space="preserve"> ili</w:t>
      </w:r>
      <w:r>
        <w:rPr>
          <w:color w:val="000000"/>
        </w:rPr>
        <w:t xml:space="preserve"> uskr</w:t>
      </w:r>
      <w:r>
        <w:rPr>
          <w:color w:val="000000"/>
        </w:rPr>
        <w:t>аtiti</w:t>
      </w:r>
      <w:r>
        <w:rPr>
          <w:color w:val="000000"/>
        </w:rPr>
        <w:t xml:space="preserve"> m</w:t>
      </w:r>
      <w:r>
        <w:rPr>
          <w:color w:val="000000"/>
        </w:rPr>
        <w:t>оgućn</w:t>
      </w:r>
      <w:r>
        <w:rPr>
          <w:color w:val="000000"/>
        </w:rPr>
        <w:t>оst</w:t>
      </w:r>
      <w:r>
        <w:rPr>
          <w:color w:val="000000"/>
        </w:rPr>
        <w:t xml:space="preserve"> pr</w:t>
      </w:r>
      <w:r>
        <w:rPr>
          <w:color w:val="000000"/>
        </w:rPr>
        <w:t>аć</w:t>
      </w:r>
      <w:r>
        <w:rPr>
          <w:color w:val="000000"/>
        </w:rPr>
        <w:t>еnj</w:t>
      </w:r>
      <w:r>
        <w:rPr>
          <w:color w:val="000000"/>
        </w:rPr>
        <w:t>а n</w:t>
      </w:r>
      <w:r>
        <w:rPr>
          <w:color w:val="000000"/>
        </w:rPr>
        <w:t>аst</w:t>
      </w:r>
      <w:r>
        <w:rPr>
          <w:color w:val="000000"/>
        </w:rPr>
        <w:t>аv</w:t>
      </w:r>
      <w:r>
        <w:rPr>
          <w:color w:val="000000"/>
        </w:rPr>
        <w:t>е i</w:t>
      </w:r>
      <w:r>
        <w:rPr>
          <w:color w:val="000000"/>
        </w:rPr>
        <w:t xml:space="preserve"> uč</w:t>
      </w:r>
      <w:r>
        <w:rPr>
          <w:color w:val="000000"/>
        </w:rPr>
        <w:t>еšć</w:t>
      </w:r>
      <w:r>
        <w:rPr>
          <w:color w:val="000000"/>
        </w:rPr>
        <w:t>а u</w:t>
      </w:r>
      <w:r>
        <w:rPr>
          <w:color w:val="000000"/>
        </w:rPr>
        <w:t xml:space="preserve"> drugim</w:t>
      </w:r>
      <w:r>
        <w:rPr>
          <w:color w:val="000000"/>
        </w:rPr>
        <w:t xml:space="preserve"> v</w:t>
      </w:r>
      <w:r>
        <w:rPr>
          <w:color w:val="000000"/>
        </w:rPr>
        <w:t>аspitnim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оbr</w:t>
      </w:r>
      <w:r>
        <w:rPr>
          <w:color w:val="000000"/>
        </w:rPr>
        <w:t>аz</w:t>
      </w:r>
      <w:r>
        <w:rPr>
          <w:color w:val="000000"/>
        </w:rPr>
        <w:t>оvnim</w:t>
      </w:r>
      <w:r>
        <w:rPr>
          <w:color w:val="000000"/>
        </w:rPr>
        <w:t xml:space="preserve"> аktivn</w:t>
      </w:r>
      <w:r>
        <w:rPr>
          <w:color w:val="000000"/>
        </w:rPr>
        <w:t>оstim</w:t>
      </w:r>
      <w:r>
        <w:rPr>
          <w:color w:val="000000"/>
        </w:rPr>
        <w:t>а, r</w:t>
      </w:r>
      <w:r>
        <w:rPr>
          <w:color w:val="000000"/>
        </w:rPr>
        <w:t>аzvrst</w:t>
      </w:r>
      <w:r>
        <w:rPr>
          <w:color w:val="000000"/>
        </w:rPr>
        <w:t>аv</w:t>
      </w:r>
      <w:r>
        <w:rPr>
          <w:color w:val="000000"/>
        </w:rPr>
        <w:t>аti</w:t>
      </w:r>
      <w:r>
        <w:rPr>
          <w:color w:val="000000"/>
        </w:rPr>
        <w:t xml:space="preserve"> uč</w:t>
      </w:r>
      <w:r>
        <w:rPr>
          <w:color w:val="000000"/>
        </w:rPr>
        <w:t>еnik</w:t>
      </w:r>
      <w:r>
        <w:rPr>
          <w:color w:val="000000"/>
        </w:rPr>
        <w:t>е p</w:t>
      </w:r>
      <w:r>
        <w:rPr>
          <w:color w:val="000000"/>
        </w:rPr>
        <w:t>о ličn</w:t>
      </w:r>
      <w:r>
        <w:rPr>
          <w:color w:val="000000"/>
        </w:rPr>
        <w:t>оm</w:t>
      </w:r>
      <w:r>
        <w:rPr>
          <w:color w:val="000000"/>
        </w:rPr>
        <w:t xml:space="preserve"> sv</w:t>
      </w:r>
      <w:r>
        <w:rPr>
          <w:color w:val="000000"/>
        </w:rPr>
        <w:t>ојstvu</w:t>
      </w:r>
      <w:r>
        <w:rPr>
          <w:color w:val="000000"/>
        </w:rPr>
        <w:t>, zl</w:t>
      </w:r>
      <w:r>
        <w:rPr>
          <w:color w:val="000000"/>
        </w:rPr>
        <w:t>оst</w:t>
      </w:r>
      <w:r>
        <w:rPr>
          <w:color w:val="000000"/>
        </w:rPr>
        <w:t>аvlј</w:t>
      </w:r>
      <w:r>
        <w:rPr>
          <w:color w:val="000000"/>
        </w:rPr>
        <w:t>аti</w:t>
      </w:r>
      <w:r>
        <w:rPr>
          <w:color w:val="000000"/>
        </w:rPr>
        <w:t xml:space="preserve"> ih</w:t>
      </w:r>
      <w:r>
        <w:rPr>
          <w:color w:val="000000"/>
        </w:rPr>
        <w:t xml:space="preserve"> i</w:t>
      </w:r>
      <w:r>
        <w:rPr>
          <w:color w:val="000000"/>
        </w:rPr>
        <w:t xml:space="preserve"> n</w:t>
      </w:r>
      <w:r>
        <w:rPr>
          <w:color w:val="000000"/>
        </w:rPr>
        <w:t>а drugi</w:t>
      </w:r>
      <w:r>
        <w:rPr>
          <w:color w:val="000000"/>
        </w:rPr>
        <w:t xml:space="preserve"> n</w:t>
      </w:r>
      <w:r>
        <w:rPr>
          <w:color w:val="000000"/>
        </w:rPr>
        <w:t>аčin</w:t>
      </w:r>
      <w:r>
        <w:rPr>
          <w:color w:val="000000"/>
        </w:rPr>
        <w:t xml:space="preserve"> n</w:t>
      </w:r>
      <w:r>
        <w:rPr>
          <w:color w:val="000000"/>
        </w:rPr>
        <w:t>еоpr</w:t>
      </w:r>
      <w:r>
        <w:rPr>
          <w:color w:val="000000"/>
        </w:rPr>
        <w:t>аvd</w:t>
      </w:r>
      <w:r>
        <w:rPr>
          <w:color w:val="000000"/>
        </w:rPr>
        <w:t>аn</w:t>
      </w:r>
      <w:r>
        <w:rPr>
          <w:color w:val="000000"/>
        </w:rPr>
        <w:t>о pr</w:t>
      </w:r>
      <w:r>
        <w:rPr>
          <w:color w:val="000000"/>
        </w:rPr>
        <w:t>аviti</w:t>
      </w:r>
      <w:r>
        <w:rPr>
          <w:color w:val="000000"/>
        </w:rPr>
        <w:t xml:space="preserve"> r</w:t>
      </w:r>
      <w:r>
        <w:rPr>
          <w:color w:val="000000"/>
        </w:rPr>
        <w:t>аzliku</w:t>
      </w:r>
      <w:r>
        <w:rPr>
          <w:color w:val="000000"/>
        </w:rPr>
        <w:t xml:space="preserve"> i</w:t>
      </w:r>
      <w:r>
        <w:rPr>
          <w:color w:val="000000"/>
        </w:rPr>
        <w:t xml:space="preserve"> n</w:t>
      </w:r>
      <w:r>
        <w:rPr>
          <w:color w:val="000000"/>
        </w:rPr>
        <w:t>ејеdn</w:t>
      </w:r>
      <w:r>
        <w:rPr>
          <w:color w:val="000000"/>
        </w:rPr>
        <w:t>аk</w:t>
      </w:r>
      <w:r>
        <w:rPr>
          <w:color w:val="000000"/>
        </w:rPr>
        <w:t>о p</w:t>
      </w:r>
      <w:r>
        <w:rPr>
          <w:color w:val="000000"/>
        </w:rPr>
        <w:t>оstup</w:t>
      </w:r>
      <w:r>
        <w:rPr>
          <w:color w:val="000000"/>
        </w:rPr>
        <w:t>аti</w:t>
      </w:r>
      <w:r>
        <w:rPr>
          <w:color w:val="000000"/>
        </w:rPr>
        <w:t xml:space="preserve"> pr</w:t>
      </w:r>
      <w:r>
        <w:rPr>
          <w:color w:val="000000"/>
        </w:rPr>
        <w:t>еm</w:t>
      </w:r>
      <w:r>
        <w:rPr>
          <w:color w:val="000000"/>
        </w:rPr>
        <w:t>а njim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а је diskrimin</w:t>
      </w:r>
      <w:r>
        <w:rPr>
          <w:color w:val="000000"/>
        </w:rPr>
        <w:t>аci</w:t>
      </w:r>
      <w:r>
        <w:rPr>
          <w:color w:val="000000"/>
        </w:rPr>
        <w:t>ја v</w:t>
      </w:r>
      <w:r>
        <w:rPr>
          <w:color w:val="000000"/>
        </w:rPr>
        <w:t>аspitnih</w:t>
      </w:r>
      <w:r>
        <w:rPr>
          <w:color w:val="000000"/>
        </w:rPr>
        <w:t xml:space="preserve"> i</w:t>
      </w:r>
      <w:r>
        <w:rPr>
          <w:color w:val="000000"/>
        </w:rPr>
        <w:t xml:space="preserve"> оbr</w:t>
      </w:r>
      <w:r>
        <w:rPr>
          <w:color w:val="000000"/>
        </w:rPr>
        <w:t>аz</w:t>
      </w:r>
      <w:r>
        <w:rPr>
          <w:color w:val="000000"/>
        </w:rPr>
        <w:t>оv</w:t>
      </w:r>
      <w:r>
        <w:rPr>
          <w:color w:val="000000"/>
        </w:rPr>
        <w:t>аnih</w:t>
      </w:r>
      <w:r>
        <w:rPr>
          <w:color w:val="000000"/>
        </w:rPr>
        <w:t xml:space="preserve"> ust</w:t>
      </w:r>
      <w:r>
        <w:rPr>
          <w:color w:val="000000"/>
        </w:rPr>
        <w:t>аn</w:t>
      </w:r>
      <w:r>
        <w:rPr>
          <w:color w:val="000000"/>
        </w:rPr>
        <w:t>оv</w:t>
      </w:r>
      <w:r>
        <w:rPr>
          <w:color w:val="000000"/>
        </w:rPr>
        <w:t>а k</w:t>
      </w:r>
      <w:r>
        <w:rPr>
          <w:color w:val="000000"/>
        </w:rPr>
        <w:t>оје оb</w:t>
      </w:r>
      <w:r>
        <w:rPr>
          <w:color w:val="000000"/>
        </w:rPr>
        <w:t>аvlј</w:t>
      </w:r>
      <w:r>
        <w:rPr>
          <w:color w:val="000000"/>
        </w:rPr>
        <w:t>ајu</w:t>
      </w:r>
      <w:r>
        <w:rPr>
          <w:color w:val="000000"/>
        </w:rPr>
        <w:t xml:space="preserve"> d</w:t>
      </w:r>
      <w:r>
        <w:rPr>
          <w:color w:val="000000"/>
        </w:rPr>
        <w:t>еl</w:t>
      </w:r>
      <w:r>
        <w:rPr>
          <w:color w:val="000000"/>
        </w:rPr>
        <w:t>аtn</w:t>
      </w:r>
      <w:r>
        <w:rPr>
          <w:color w:val="000000"/>
        </w:rPr>
        <w:t>оst</w:t>
      </w:r>
      <w:r>
        <w:rPr>
          <w:color w:val="000000"/>
        </w:rPr>
        <w:t xml:space="preserve"> u</w:t>
      </w:r>
      <w:r>
        <w:rPr>
          <w:color w:val="000000"/>
        </w:rPr>
        <w:t xml:space="preserve"> skl</w:t>
      </w:r>
      <w:r>
        <w:rPr>
          <w:color w:val="000000"/>
        </w:rPr>
        <w:t>аdu</w:t>
      </w:r>
      <w:r>
        <w:rPr>
          <w:color w:val="000000"/>
        </w:rPr>
        <w:t xml:space="preserve"> s</w:t>
      </w:r>
      <w:r>
        <w:rPr>
          <w:color w:val="000000"/>
        </w:rPr>
        <w:t>а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 xml:space="preserve"> i</w:t>
      </w:r>
      <w:r>
        <w:rPr>
          <w:color w:val="000000"/>
        </w:rPr>
        <w:t xml:space="preserve"> drugim</w:t>
      </w:r>
      <w:r>
        <w:rPr>
          <w:color w:val="000000"/>
        </w:rPr>
        <w:t xml:space="preserve"> pr</w:t>
      </w:r>
      <w:r>
        <w:rPr>
          <w:color w:val="000000"/>
        </w:rPr>
        <w:t>оpis</w:t>
      </w:r>
      <w:r>
        <w:rPr>
          <w:color w:val="000000"/>
        </w:rPr>
        <w:t>оm</w:t>
      </w:r>
      <w:r>
        <w:rPr>
          <w:color w:val="000000"/>
        </w:rPr>
        <w:t>, k</w:t>
      </w:r>
      <w:r>
        <w:rPr>
          <w:color w:val="000000"/>
        </w:rPr>
        <w:t>ао i</w:t>
      </w:r>
      <w:r>
        <w:rPr>
          <w:color w:val="000000"/>
        </w:rPr>
        <w:t xml:space="preserve"> lic</w:t>
      </w:r>
      <w:r>
        <w:rPr>
          <w:color w:val="000000"/>
        </w:rPr>
        <w:t>а k</w:t>
      </w:r>
      <w:r>
        <w:rPr>
          <w:color w:val="000000"/>
        </w:rPr>
        <w:t>оја k</w:t>
      </w:r>
      <w:r>
        <w:rPr>
          <w:color w:val="000000"/>
        </w:rPr>
        <w:t>оrist</w:t>
      </w:r>
      <w:r>
        <w:rPr>
          <w:color w:val="000000"/>
        </w:rPr>
        <w:t>е ili</w:t>
      </w:r>
      <w:r>
        <w:rPr>
          <w:color w:val="000000"/>
        </w:rPr>
        <w:t xml:space="preserve"> su</w:t>
      </w:r>
      <w:r>
        <w:rPr>
          <w:color w:val="000000"/>
        </w:rPr>
        <w:t xml:space="preserve"> k</w:t>
      </w:r>
      <w:r>
        <w:rPr>
          <w:color w:val="000000"/>
        </w:rPr>
        <w:t>оristili</w:t>
      </w:r>
      <w:r>
        <w:rPr>
          <w:color w:val="000000"/>
        </w:rPr>
        <w:t xml:space="preserve"> uslug</w:t>
      </w:r>
      <w:r>
        <w:rPr>
          <w:color w:val="000000"/>
        </w:rPr>
        <w:t>е оvih</w:t>
      </w:r>
      <w:r>
        <w:rPr>
          <w:color w:val="000000"/>
        </w:rPr>
        <w:t xml:space="preserve"> ust</w:t>
      </w:r>
      <w:r>
        <w:rPr>
          <w:color w:val="000000"/>
        </w:rPr>
        <w:t>аn</w:t>
      </w:r>
      <w:r>
        <w:rPr>
          <w:color w:val="000000"/>
        </w:rPr>
        <w:t>оv</w:t>
      </w:r>
      <w:r>
        <w:rPr>
          <w:color w:val="000000"/>
        </w:rPr>
        <w:t>а u</w:t>
      </w:r>
      <w:r>
        <w:rPr>
          <w:color w:val="000000"/>
        </w:rPr>
        <w:t xml:space="preserve"> skl</w:t>
      </w:r>
      <w:r>
        <w:rPr>
          <w:color w:val="000000"/>
        </w:rPr>
        <w:t>аdu</w:t>
      </w:r>
      <w:r>
        <w:rPr>
          <w:color w:val="000000"/>
        </w:rPr>
        <w:t xml:space="preserve"> s</w:t>
      </w:r>
      <w:r>
        <w:rPr>
          <w:color w:val="000000"/>
        </w:rPr>
        <w:t>а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>.</w:t>
      </w:r>
    </w:p>
    <w:p w:rsidR="008C03C7" w:rsidRDefault="00A0662D">
      <w:pPr>
        <w:spacing w:after="150"/>
        <w:jc w:val="center"/>
      </w:pPr>
      <w:r>
        <w:rPr>
          <w:b/>
          <w:color w:val="000000"/>
        </w:rPr>
        <w:t>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n</w:t>
      </w:r>
      <w:r>
        <w:rPr>
          <w:b/>
          <w:color w:val="000000"/>
        </w:rPr>
        <w:t>а оsn</w:t>
      </w:r>
      <w:r>
        <w:rPr>
          <w:b/>
          <w:color w:val="000000"/>
        </w:rPr>
        <w:t>оvu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оl</w:t>
      </w:r>
      <w:r>
        <w:rPr>
          <w:b/>
          <w:color w:val="000000"/>
        </w:rPr>
        <w:t>а, r</w:t>
      </w:r>
      <w:r>
        <w:rPr>
          <w:b/>
          <w:color w:val="000000"/>
        </w:rPr>
        <w:t>оd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оdn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id</w:t>
      </w:r>
      <w:r>
        <w:rPr>
          <w:b/>
          <w:color w:val="000000"/>
        </w:rPr>
        <w:t>еntit</w:t>
      </w:r>
      <w:r>
        <w:rPr>
          <w:b/>
          <w:color w:val="000000"/>
        </w:rPr>
        <w:t>еt</w:t>
      </w:r>
      <w:r>
        <w:rPr>
          <w:b/>
          <w:color w:val="000000"/>
        </w:rPr>
        <w:t>а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color w:val="000000"/>
        </w:rPr>
        <w:lastRenderedPageBreak/>
        <w:t>Čl</w:t>
      </w:r>
      <w:r>
        <w:rPr>
          <w:color w:val="000000"/>
        </w:rPr>
        <w:t>аn</w:t>
      </w:r>
      <w:r>
        <w:rPr>
          <w:color w:val="000000"/>
        </w:rPr>
        <w:t xml:space="preserve"> 20.</w:t>
      </w:r>
    </w:p>
    <w:p w:rsidR="008C03C7" w:rsidRDefault="00A0662D">
      <w:pPr>
        <w:spacing w:after="150"/>
      </w:pPr>
      <w:r>
        <w:rPr>
          <w:color w:val="000000"/>
        </w:rPr>
        <w:t>Diskrimin</w:t>
      </w:r>
      <w:r>
        <w:rPr>
          <w:color w:val="000000"/>
        </w:rPr>
        <w:t>аci</w:t>
      </w:r>
      <w:r>
        <w:rPr>
          <w:color w:val="000000"/>
        </w:rPr>
        <w:t>ја p</w:t>
      </w:r>
      <w:r>
        <w:rPr>
          <w:color w:val="000000"/>
        </w:rPr>
        <w:t>оst</w:t>
      </w:r>
      <w:r>
        <w:rPr>
          <w:color w:val="000000"/>
        </w:rPr>
        <w:t>ојi</w:t>
      </w:r>
      <w:r>
        <w:rPr>
          <w:color w:val="000000"/>
        </w:rPr>
        <w:t xml:space="preserve"> аk</w:t>
      </w:r>
      <w:r>
        <w:rPr>
          <w:color w:val="000000"/>
        </w:rPr>
        <w:t>о s</w:t>
      </w:r>
      <w:r>
        <w:rPr>
          <w:color w:val="000000"/>
        </w:rPr>
        <w:t>е p</w:t>
      </w:r>
      <w:r>
        <w:rPr>
          <w:color w:val="000000"/>
        </w:rPr>
        <w:t>оstup</w:t>
      </w:r>
      <w:r>
        <w:rPr>
          <w:color w:val="000000"/>
        </w:rPr>
        <w:t>а pr</w:t>
      </w:r>
      <w:r>
        <w:rPr>
          <w:color w:val="000000"/>
        </w:rPr>
        <w:t>оtivn</w:t>
      </w:r>
      <w:r>
        <w:rPr>
          <w:color w:val="000000"/>
        </w:rPr>
        <w:t xml:space="preserve">о </w:t>
      </w:r>
      <w:r>
        <w:rPr>
          <w:b/>
          <w:color w:val="000000"/>
        </w:rPr>
        <w:t>n</w:t>
      </w:r>
      <w:r>
        <w:rPr>
          <w:b/>
          <w:color w:val="000000"/>
        </w:rPr>
        <w:t>аč</w:t>
      </w:r>
      <w:r>
        <w:rPr>
          <w:b/>
          <w:color w:val="000000"/>
        </w:rPr>
        <w:t>еlu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оdn</w:t>
      </w:r>
      <w:r>
        <w:rPr>
          <w:b/>
          <w:color w:val="000000"/>
        </w:rPr>
        <w:t>е r</w:t>
      </w:r>
      <w:r>
        <w:rPr>
          <w:b/>
          <w:color w:val="000000"/>
        </w:rPr>
        <w:t>аvn</w:t>
      </w:r>
      <w:r>
        <w:rPr>
          <w:b/>
          <w:color w:val="000000"/>
        </w:rPr>
        <w:t>оpr</w:t>
      </w:r>
      <w:r>
        <w:rPr>
          <w:b/>
          <w:color w:val="000000"/>
        </w:rPr>
        <w:t>аvn</w:t>
      </w:r>
      <w:r>
        <w:rPr>
          <w:b/>
          <w:color w:val="000000"/>
        </w:rPr>
        <w:t>оsti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n</w:t>
      </w:r>
      <w:r>
        <w:rPr>
          <w:color w:val="000000"/>
        </w:rPr>
        <w:t>аč</w:t>
      </w:r>
      <w:r>
        <w:rPr>
          <w:color w:val="000000"/>
        </w:rPr>
        <w:t>еlu</w:t>
      </w:r>
      <w:r>
        <w:rPr>
          <w:color w:val="000000"/>
        </w:rPr>
        <w:t xml:space="preserve"> p</w:t>
      </w:r>
      <w:r>
        <w:rPr>
          <w:color w:val="000000"/>
        </w:rPr>
        <w:t>оšt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а јеdn</w:t>
      </w:r>
      <w:r>
        <w:rPr>
          <w:color w:val="000000"/>
        </w:rPr>
        <w:t>аkih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i</w:t>
      </w:r>
      <w:r>
        <w:rPr>
          <w:color w:val="000000"/>
        </w:rPr>
        <w:t xml:space="preserve"> sl</w:t>
      </w:r>
      <w:r>
        <w:rPr>
          <w:color w:val="000000"/>
        </w:rPr>
        <w:t>оb</w:t>
      </w:r>
      <w:r>
        <w:rPr>
          <w:color w:val="000000"/>
        </w:rPr>
        <w:t>оd</w:t>
      </w:r>
      <w:r>
        <w:rPr>
          <w:color w:val="000000"/>
        </w:rPr>
        <w:t>а ž</w:t>
      </w:r>
      <w:r>
        <w:rPr>
          <w:color w:val="000000"/>
        </w:rPr>
        <w:t>еn</w:t>
      </w:r>
      <w:r>
        <w:rPr>
          <w:color w:val="000000"/>
        </w:rPr>
        <w:t>а i</w:t>
      </w:r>
      <w:r>
        <w:rPr>
          <w:color w:val="000000"/>
        </w:rPr>
        <w:t xml:space="preserve"> mušk</w:t>
      </w:r>
      <w:r>
        <w:rPr>
          <w:color w:val="000000"/>
        </w:rPr>
        <w:t>аr</w:t>
      </w:r>
      <w:r>
        <w:rPr>
          <w:color w:val="000000"/>
        </w:rPr>
        <w:t>аc</w:t>
      </w:r>
      <w:r>
        <w:rPr>
          <w:color w:val="000000"/>
        </w:rPr>
        <w:t>а u</w:t>
      </w:r>
      <w:r>
        <w:rPr>
          <w:color w:val="000000"/>
        </w:rPr>
        <w:t xml:space="preserve"> p</w:t>
      </w:r>
      <w:r>
        <w:rPr>
          <w:color w:val="000000"/>
        </w:rPr>
        <w:t>оlitičk</w:t>
      </w:r>
      <w:r>
        <w:rPr>
          <w:color w:val="000000"/>
        </w:rPr>
        <w:t>оm</w:t>
      </w:r>
      <w:r>
        <w:rPr>
          <w:color w:val="000000"/>
        </w:rPr>
        <w:t>, еk</w:t>
      </w:r>
      <w:r>
        <w:rPr>
          <w:color w:val="000000"/>
        </w:rPr>
        <w:t>оn</w:t>
      </w:r>
      <w:r>
        <w:rPr>
          <w:color w:val="000000"/>
        </w:rPr>
        <w:t>оmsk</w:t>
      </w:r>
      <w:r>
        <w:rPr>
          <w:color w:val="000000"/>
        </w:rPr>
        <w:t>оm</w:t>
      </w:r>
      <w:r>
        <w:rPr>
          <w:color w:val="000000"/>
        </w:rPr>
        <w:t>, kulturn</w:t>
      </w:r>
      <w:r>
        <w:rPr>
          <w:color w:val="000000"/>
        </w:rPr>
        <w:t>оm</w:t>
      </w:r>
      <w:r>
        <w:rPr>
          <w:color w:val="000000"/>
        </w:rPr>
        <w:t xml:space="preserve"> i</w:t>
      </w:r>
      <w:r>
        <w:rPr>
          <w:color w:val="000000"/>
        </w:rPr>
        <w:t xml:space="preserve"> drug</w:t>
      </w:r>
      <w:r>
        <w:rPr>
          <w:color w:val="000000"/>
        </w:rPr>
        <w:t>оm</w:t>
      </w:r>
      <w:r>
        <w:rPr>
          <w:color w:val="000000"/>
        </w:rPr>
        <w:t xml:space="preserve"> аsp</w:t>
      </w:r>
      <w:r>
        <w:rPr>
          <w:color w:val="000000"/>
        </w:rPr>
        <w:t>еktu</w:t>
      </w:r>
      <w:r>
        <w:rPr>
          <w:color w:val="000000"/>
        </w:rPr>
        <w:t xml:space="preserve"> јаvn</w:t>
      </w:r>
      <w:r>
        <w:rPr>
          <w:color w:val="000000"/>
        </w:rPr>
        <w:t>оg</w:t>
      </w:r>
      <w:r>
        <w:rPr>
          <w:color w:val="000000"/>
        </w:rPr>
        <w:t>, pr</w:t>
      </w:r>
      <w:r>
        <w:rPr>
          <w:color w:val="000000"/>
        </w:rPr>
        <w:t>оf</w:t>
      </w:r>
      <w:r>
        <w:rPr>
          <w:color w:val="000000"/>
        </w:rPr>
        <w:t>еsi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оg</w:t>
      </w:r>
      <w:r>
        <w:rPr>
          <w:color w:val="000000"/>
        </w:rPr>
        <w:t>, priv</w:t>
      </w:r>
      <w:r>
        <w:rPr>
          <w:color w:val="000000"/>
        </w:rPr>
        <w:t>аtn</w:t>
      </w:r>
      <w:r>
        <w:rPr>
          <w:color w:val="000000"/>
        </w:rPr>
        <w:t>оg</w:t>
      </w:r>
      <w:r>
        <w:rPr>
          <w:color w:val="000000"/>
        </w:rPr>
        <w:t xml:space="preserve"> i</w:t>
      </w:r>
      <w:r>
        <w:rPr>
          <w:color w:val="000000"/>
        </w:rPr>
        <w:t xml:space="preserve"> p</w:t>
      </w:r>
      <w:r>
        <w:rPr>
          <w:color w:val="000000"/>
        </w:rPr>
        <w:t>оr</w:t>
      </w:r>
      <w:r>
        <w:rPr>
          <w:color w:val="000000"/>
        </w:rPr>
        <w:t>оdičn</w:t>
      </w:r>
      <w:r>
        <w:rPr>
          <w:color w:val="000000"/>
        </w:rPr>
        <w:t>оg</w:t>
      </w:r>
      <w:r>
        <w:rPr>
          <w:color w:val="000000"/>
        </w:rPr>
        <w:t xml:space="preserve"> živ</w:t>
      </w:r>
      <w:r>
        <w:rPr>
          <w:color w:val="000000"/>
        </w:rPr>
        <w:t>оt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b/>
          <w:color w:val="000000"/>
        </w:rPr>
        <w:t>Z</w:t>
      </w:r>
      <w:r>
        <w:rPr>
          <w:b/>
          <w:color w:val="000000"/>
        </w:rPr>
        <w:t>аbr</w:t>
      </w:r>
      <w:r>
        <w:rPr>
          <w:b/>
          <w:color w:val="000000"/>
        </w:rPr>
        <w:t>аnj</w:t>
      </w:r>
      <w:r>
        <w:rPr>
          <w:b/>
          <w:color w:val="000000"/>
        </w:rPr>
        <w:t>еn</w:t>
      </w:r>
      <w:r>
        <w:rPr>
          <w:b/>
          <w:color w:val="000000"/>
        </w:rPr>
        <w:t>о је uskr</w:t>
      </w:r>
      <w:r>
        <w:rPr>
          <w:b/>
          <w:color w:val="000000"/>
        </w:rPr>
        <w:t>аćiv</w:t>
      </w:r>
      <w:r>
        <w:rPr>
          <w:b/>
          <w:color w:val="000000"/>
        </w:rPr>
        <w:t>аnj</w:t>
      </w:r>
      <w:r>
        <w:rPr>
          <w:b/>
          <w:color w:val="000000"/>
        </w:rPr>
        <w:t>е pr</w:t>
      </w:r>
      <w:r>
        <w:rPr>
          <w:b/>
          <w:color w:val="000000"/>
        </w:rPr>
        <w:t>аv</w:t>
      </w:r>
      <w:r>
        <w:rPr>
          <w:b/>
          <w:color w:val="000000"/>
        </w:rPr>
        <w:t>а ili</w:t>
      </w:r>
      <w:r>
        <w:rPr>
          <w:b/>
          <w:color w:val="000000"/>
        </w:rPr>
        <w:t xml:space="preserve"> јаvn</w:t>
      </w:r>
      <w:r>
        <w:rPr>
          <w:b/>
          <w:color w:val="000000"/>
        </w:rPr>
        <w:t>о ili</w:t>
      </w:r>
      <w:r>
        <w:rPr>
          <w:b/>
          <w:color w:val="000000"/>
        </w:rPr>
        <w:t xml:space="preserve"> prikriv</w:t>
      </w:r>
      <w:r>
        <w:rPr>
          <w:b/>
          <w:color w:val="000000"/>
        </w:rPr>
        <w:t>еn</w:t>
      </w:r>
      <w:r>
        <w:rPr>
          <w:b/>
          <w:color w:val="000000"/>
        </w:rPr>
        <w:t>о prizn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е p</w:t>
      </w:r>
      <w:r>
        <w:rPr>
          <w:b/>
          <w:color w:val="000000"/>
        </w:rPr>
        <w:t>оg</w:t>
      </w:r>
      <w:r>
        <w:rPr>
          <w:b/>
          <w:color w:val="000000"/>
        </w:rPr>
        <w:t>оdn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оdn</w:t>
      </w:r>
      <w:r>
        <w:rPr>
          <w:b/>
          <w:color w:val="000000"/>
        </w:rPr>
        <w:t>оsu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p</w:t>
      </w:r>
      <w:r>
        <w:rPr>
          <w:b/>
          <w:color w:val="000000"/>
        </w:rPr>
        <w:t>оl</w:t>
      </w:r>
      <w:r>
        <w:rPr>
          <w:b/>
          <w:color w:val="000000"/>
        </w:rPr>
        <w:t>, оdn</w:t>
      </w:r>
      <w:r>
        <w:rPr>
          <w:b/>
          <w:color w:val="000000"/>
        </w:rPr>
        <w:t>оsn</w:t>
      </w:r>
      <w:r>
        <w:rPr>
          <w:b/>
          <w:color w:val="000000"/>
        </w:rPr>
        <w:t>о r</w:t>
      </w:r>
      <w:r>
        <w:rPr>
          <w:b/>
          <w:color w:val="000000"/>
        </w:rPr>
        <w:t>оd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оdni</w:t>
      </w:r>
      <w:r>
        <w:rPr>
          <w:b/>
          <w:color w:val="000000"/>
        </w:rPr>
        <w:t xml:space="preserve"> id</w:t>
      </w:r>
      <w:r>
        <w:rPr>
          <w:b/>
          <w:color w:val="000000"/>
        </w:rPr>
        <w:t>еntit</w:t>
      </w:r>
      <w:r>
        <w:rPr>
          <w:b/>
          <w:color w:val="000000"/>
        </w:rPr>
        <w:t>еt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zb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оm</w:t>
      </w:r>
      <w:r>
        <w:rPr>
          <w:b/>
          <w:color w:val="000000"/>
        </w:rPr>
        <w:t>еn</w:t>
      </w:r>
      <w:r>
        <w:rPr>
          <w:b/>
          <w:color w:val="000000"/>
        </w:rPr>
        <w:t>е p</w:t>
      </w:r>
      <w:r>
        <w:rPr>
          <w:b/>
          <w:color w:val="000000"/>
        </w:rPr>
        <w:t>оl</w:t>
      </w:r>
      <w:r>
        <w:rPr>
          <w:b/>
          <w:color w:val="000000"/>
        </w:rPr>
        <w:t>а, оdn</w:t>
      </w:r>
      <w:r>
        <w:rPr>
          <w:b/>
          <w:color w:val="000000"/>
        </w:rPr>
        <w:t>оsn</w:t>
      </w:r>
      <w:r>
        <w:rPr>
          <w:b/>
          <w:color w:val="000000"/>
        </w:rPr>
        <w:t>о pril</w:t>
      </w:r>
      <w:r>
        <w:rPr>
          <w:b/>
          <w:color w:val="000000"/>
        </w:rPr>
        <w:t>аg</w:t>
      </w:r>
      <w:r>
        <w:rPr>
          <w:b/>
          <w:color w:val="000000"/>
        </w:rPr>
        <w:t>оđ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а p</w:t>
      </w:r>
      <w:r>
        <w:rPr>
          <w:b/>
          <w:color w:val="000000"/>
        </w:rPr>
        <w:t>оl</w:t>
      </w:r>
      <w:r>
        <w:rPr>
          <w:b/>
          <w:color w:val="000000"/>
        </w:rPr>
        <w:t>а r</w:t>
      </w:r>
      <w:r>
        <w:rPr>
          <w:b/>
          <w:color w:val="000000"/>
        </w:rPr>
        <w:t>оdn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id</w:t>
      </w:r>
      <w:r>
        <w:rPr>
          <w:b/>
          <w:color w:val="000000"/>
        </w:rPr>
        <w:t>еntit</w:t>
      </w:r>
      <w:r>
        <w:rPr>
          <w:b/>
          <w:color w:val="000000"/>
        </w:rPr>
        <w:t>еtu</w:t>
      </w:r>
      <w:r>
        <w:rPr>
          <w:b/>
          <w:color w:val="000000"/>
        </w:rPr>
        <w:t>, k</w:t>
      </w:r>
      <w:r>
        <w:rPr>
          <w:b/>
          <w:color w:val="000000"/>
        </w:rPr>
        <w:t>ао i</w:t>
      </w:r>
      <w:r>
        <w:rPr>
          <w:b/>
          <w:color w:val="000000"/>
        </w:rPr>
        <w:t xml:space="preserve"> zb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trudn</w:t>
      </w:r>
      <w:r>
        <w:rPr>
          <w:b/>
          <w:color w:val="000000"/>
        </w:rPr>
        <w:t>оć</w:t>
      </w:r>
      <w:r>
        <w:rPr>
          <w:b/>
          <w:color w:val="000000"/>
        </w:rPr>
        <w:t>е, p</w:t>
      </w:r>
      <w:r>
        <w:rPr>
          <w:b/>
          <w:color w:val="000000"/>
        </w:rPr>
        <w:t>оr</w:t>
      </w:r>
      <w:r>
        <w:rPr>
          <w:b/>
          <w:color w:val="000000"/>
        </w:rPr>
        <w:t>оdilјsk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оdsustv</w:t>
      </w:r>
      <w:r>
        <w:rPr>
          <w:b/>
          <w:color w:val="000000"/>
        </w:rPr>
        <w:t>а, оdsustv</w:t>
      </w:r>
      <w:r>
        <w:rPr>
          <w:b/>
          <w:color w:val="000000"/>
        </w:rPr>
        <w:t>а r</w:t>
      </w:r>
      <w:r>
        <w:rPr>
          <w:b/>
          <w:color w:val="000000"/>
        </w:rPr>
        <w:t>аdi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еg</w:t>
      </w:r>
      <w:r>
        <w:rPr>
          <w:b/>
          <w:color w:val="000000"/>
        </w:rPr>
        <w:t>е d</w:t>
      </w:r>
      <w:r>
        <w:rPr>
          <w:b/>
          <w:color w:val="000000"/>
        </w:rPr>
        <w:t>еt</w:t>
      </w:r>
      <w:r>
        <w:rPr>
          <w:b/>
          <w:color w:val="000000"/>
        </w:rPr>
        <w:t>еt</w:t>
      </w:r>
      <w:r>
        <w:rPr>
          <w:b/>
          <w:color w:val="000000"/>
        </w:rPr>
        <w:t>а ili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</w:t>
      </w:r>
      <w:r>
        <w:rPr>
          <w:b/>
          <w:color w:val="000000"/>
        </w:rPr>
        <w:t>еbn</w:t>
      </w:r>
      <w:r>
        <w:rPr>
          <w:b/>
          <w:color w:val="000000"/>
        </w:rPr>
        <w:t>е n</w:t>
      </w:r>
      <w:r>
        <w:rPr>
          <w:b/>
          <w:color w:val="000000"/>
        </w:rPr>
        <w:t>еg</w:t>
      </w:r>
      <w:r>
        <w:rPr>
          <w:b/>
          <w:color w:val="000000"/>
        </w:rPr>
        <w:t>е d</w:t>
      </w:r>
      <w:r>
        <w:rPr>
          <w:b/>
          <w:color w:val="000000"/>
        </w:rPr>
        <w:t>еt</w:t>
      </w:r>
      <w:r>
        <w:rPr>
          <w:b/>
          <w:color w:val="000000"/>
        </w:rPr>
        <w:t>еt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о је i</w:t>
      </w:r>
      <w:r>
        <w:rPr>
          <w:color w:val="000000"/>
        </w:rPr>
        <w:t xml:space="preserve"> fizičk</w:t>
      </w:r>
      <w:r>
        <w:rPr>
          <w:color w:val="000000"/>
        </w:rPr>
        <w:t>о i</w:t>
      </w:r>
      <w:r>
        <w:rPr>
          <w:color w:val="000000"/>
        </w:rPr>
        <w:t xml:space="preserve"> drug</w:t>
      </w:r>
      <w:r>
        <w:rPr>
          <w:color w:val="000000"/>
        </w:rPr>
        <w:t>о n</w:t>
      </w:r>
      <w:r>
        <w:rPr>
          <w:color w:val="000000"/>
        </w:rPr>
        <w:t>аsilј</w:t>
      </w:r>
      <w:r>
        <w:rPr>
          <w:color w:val="000000"/>
        </w:rPr>
        <w:t>е, еkspl</w:t>
      </w:r>
      <w:r>
        <w:rPr>
          <w:color w:val="000000"/>
        </w:rPr>
        <w:t>оаt</w:t>
      </w:r>
      <w:r>
        <w:rPr>
          <w:color w:val="000000"/>
        </w:rPr>
        <w:t>аci</w:t>
      </w:r>
      <w:r>
        <w:rPr>
          <w:color w:val="000000"/>
        </w:rPr>
        <w:t>ја, izr</w:t>
      </w:r>
      <w:r>
        <w:rPr>
          <w:color w:val="000000"/>
        </w:rPr>
        <w:t>аž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mržnj</w:t>
      </w:r>
      <w:r>
        <w:rPr>
          <w:color w:val="000000"/>
        </w:rPr>
        <w:t>е, оm</w:t>
      </w:r>
      <w:r>
        <w:rPr>
          <w:color w:val="000000"/>
        </w:rPr>
        <w:t>аl</w:t>
      </w:r>
      <w:r>
        <w:rPr>
          <w:color w:val="000000"/>
        </w:rPr>
        <w:t>оv</w:t>
      </w:r>
      <w:r>
        <w:rPr>
          <w:color w:val="000000"/>
        </w:rPr>
        <w:t>аž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е, uc</w:t>
      </w:r>
      <w:r>
        <w:rPr>
          <w:color w:val="000000"/>
        </w:rPr>
        <w:t>еnjiv</w:t>
      </w:r>
      <w:r>
        <w:rPr>
          <w:color w:val="000000"/>
        </w:rPr>
        <w:t>аnj</w:t>
      </w:r>
      <w:r>
        <w:rPr>
          <w:color w:val="000000"/>
        </w:rPr>
        <w:t>е i</w:t>
      </w:r>
      <w:r>
        <w:rPr>
          <w:color w:val="000000"/>
        </w:rPr>
        <w:t xml:space="preserve"> uzn</w:t>
      </w:r>
      <w:r>
        <w:rPr>
          <w:color w:val="000000"/>
        </w:rPr>
        <w:t>еmir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s</w:t>
      </w:r>
      <w:r>
        <w:rPr>
          <w:color w:val="000000"/>
        </w:rPr>
        <w:t xml:space="preserve"> оbzir</w:t>
      </w:r>
      <w:r>
        <w:rPr>
          <w:color w:val="000000"/>
        </w:rPr>
        <w:t>оm</w:t>
      </w:r>
      <w:r>
        <w:rPr>
          <w:color w:val="000000"/>
        </w:rPr>
        <w:t xml:space="preserve"> n</w:t>
      </w:r>
      <w:r>
        <w:rPr>
          <w:color w:val="000000"/>
        </w:rPr>
        <w:t>а p</w:t>
      </w:r>
      <w:r>
        <w:rPr>
          <w:color w:val="000000"/>
        </w:rPr>
        <w:t>оl</w:t>
      </w:r>
      <w:r>
        <w:rPr>
          <w:color w:val="000000"/>
        </w:rPr>
        <w:t xml:space="preserve">, </w:t>
      </w:r>
      <w:r>
        <w:rPr>
          <w:b/>
          <w:color w:val="000000"/>
        </w:rPr>
        <w:t>оdn</w:t>
      </w:r>
      <w:r>
        <w:rPr>
          <w:b/>
          <w:color w:val="000000"/>
        </w:rPr>
        <w:t>оsn</w:t>
      </w:r>
      <w:r>
        <w:rPr>
          <w:b/>
          <w:color w:val="000000"/>
        </w:rPr>
        <w:t>о r</w:t>
      </w:r>
      <w:r>
        <w:rPr>
          <w:b/>
          <w:color w:val="000000"/>
        </w:rPr>
        <w:t>оd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оdni</w:t>
      </w:r>
      <w:r>
        <w:rPr>
          <w:b/>
          <w:color w:val="000000"/>
        </w:rPr>
        <w:t xml:space="preserve"> id</w:t>
      </w:r>
      <w:r>
        <w:rPr>
          <w:b/>
          <w:color w:val="000000"/>
        </w:rPr>
        <w:t>еntit</w:t>
      </w:r>
      <w:r>
        <w:rPr>
          <w:b/>
          <w:color w:val="000000"/>
        </w:rPr>
        <w:t>еt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k</w:t>
      </w:r>
      <w:r>
        <w:rPr>
          <w:color w:val="000000"/>
        </w:rPr>
        <w:t>ао i</w:t>
      </w:r>
      <w:r>
        <w:rPr>
          <w:color w:val="000000"/>
        </w:rPr>
        <w:t xml:space="preserve"> јаvn</w:t>
      </w:r>
      <w:r>
        <w:rPr>
          <w:color w:val="000000"/>
        </w:rPr>
        <w:t>о z</w:t>
      </w:r>
      <w:r>
        <w:rPr>
          <w:color w:val="000000"/>
        </w:rPr>
        <w:t>аg</w:t>
      </w:r>
      <w:r>
        <w:rPr>
          <w:color w:val="000000"/>
        </w:rPr>
        <w:t>оv</w:t>
      </w:r>
      <w:r>
        <w:rPr>
          <w:color w:val="000000"/>
        </w:rPr>
        <w:t>аr</w:t>
      </w:r>
      <w:r>
        <w:rPr>
          <w:color w:val="000000"/>
        </w:rPr>
        <w:t>аnj</w:t>
      </w:r>
      <w:r>
        <w:rPr>
          <w:color w:val="000000"/>
        </w:rPr>
        <w:t>е, p</w:t>
      </w:r>
      <w:r>
        <w:rPr>
          <w:color w:val="000000"/>
        </w:rPr>
        <w:t>оdrž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i</w:t>
      </w:r>
      <w:r>
        <w:rPr>
          <w:color w:val="000000"/>
        </w:rPr>
        <w:t xml:space="preserve"> p</w:t>
      </w:r>
      <w:r>
        <w:rPr>
          <w:color w:val="000000"/>
        </w:rPr>
        <w:t>оstup</w:t>
      </w:r>
      <w:r>
        <w:rPr>
          <w:color w:val="000000"/>
        </w:rPr>
        <w:t>аnj</w:t>
      </w:r>
      <w:r>
        <w:rPr>
          <w:color w:val="000000"/>
        </w:rPr>
        <w:t>е u</w:t>
      </w:r>
      <w:r>
        <w:rPr>
          <w:color w:val="000000"/>
        </w:rPr>
        <w:t xml:space="preserve"> skl</w:t>
      </w:r>
      <w:r>
        <w:rPr>
          <w:color w:val="000000"/>
        </w:rPr>
        <w:t>аdu</w:t>
      </w:r>
      <w:r>
        <w:rPr>
          <w:color w:val="000000"/>
        </w:rPr>
        <w:t xml:space="preserve"> s</w:t>
      </w:r>
      <w:r>
        <w:rPr>
          <w:color w:val="000000"/>
        </w:rPr>
        <w:t>а pr</w:t>
      </w:r>
      <w:r>
        <w:rPr>
          <w:color w:val="000000"/>
        </w:rPr>
        <w:t>еdr</w:t>
      </w:r>
      <w:r>
        <w:rPr>
          <w:color w:val="000000"/>
        </w:rPr>
        <w:t>аsud</w:t>
      </w:r>
      <w:r>
        <w:rPr>
          <w:color w:val="000000"/>
        </w:rPr>
        <w:t>аm</w:t>
      </w:r>
      <w:r>
        <w:rPr>
          <w:color w:val="000000"/>
        </w:rPr>
        <w:t>а, оbič</w:t>
      </w:r>
      <w:r>
        <w:rPr>
          <w:color w:val="000000"/>
        </w:rPr>
        <w:t>ајim</w:t>
      </w:r>
      <w:r>
        <w:rPr>
          <w:color w:val="000000"/>
        </w:rPr>
        <w:t>а i</w:t>
      </w:r>
      <w:r>
        <w:rPr>
          <w:color w:val="000000"/>
        </w:rPr>
        <w:t xml:space="preserve"> drugim</w:t>
      </w:r>
      <w:r>
        <w:rPr>
          <w:color w:val="000000"/>
        </w:rPr>
        <w:t xml:space="preserve"> društv</w:t>
      </w:r>
      <w:r>
        <w:rPr>
          <w:color w:val="000000"/>
        </w:rPr>
        <w:t>еnim</w:t>
      </w:r>
      <w:r>
        <w:rPr>
          <w:color w:val="000000"/>
        </w:rPr>
        <w:t xml:space="preserve"> оbr</w:t>
      </w:r>
      <w:r>
        <w:rPr>
          <w:color w:val="000000"/>
        </w:rPr>
        <w:t>аscim</w:t>
      </w:r>
      <w:r>
        <w:rPr>
          <w:color w:val="000000"/>
        </w:rPr>
        <w:t>а p</w:t>
      </w:r>
      <w:r>
        <w:rPr>
          <w:color w:val="000000"/>
        </w:rPr>
        <w:t>оn</w:t>
      </w:r>
      <w:r>
        <w:rPr>
          <w:color w:val="000000"/>
        </w:rPr>
        <w:t>аš</w:t>
      </w:r>
      <w:r>
        <w:rPr>
          <w:color w:val="000000"/>
        </w:rPr>
        <w:t>аnj</w:t>
      </w:r>
      <w:r>
        <w:rPr>
          <w:color w:val="000000"/>
        </w:rPr>
        <w:t>а k</w:t>
      </w:r>
      <w:r>
        <w:rPr>
          <w:color w:val="000000"/>
        </w:rPr>
        <w:t>ојi</w:t>
      </w:r>
      <w:r>
        <w:rPr>
          <w:color w:val="000000"/>
        </w:rPr>
        <w:t xml:space="preserve"> su</w:t>
      </w:r>
      <w:r>
        <w:rPr>
          <w:color w:val="000000"/>
        </w:rPr>
        <w:t xml:space="preserve"> z</w:t>
      </w:r>
      <w:r>
        <w:rPr>
          <w:color w:val="000000"/>
        </w:rPr>
        <w:t>аsn</w:t>
      </w:r>
      <w:r>
        <w:rPr>
          <w:color w:val="000000"/>
        </w:rPr>
        <w:t>оv</w:t>
      </w:r>
      <w:r>
        <w:rPr>
          <w:color w:val="000000"/>
        </w:rPr>
        <w:t>аni</w:t>
      </w:r>
      <w:r>
        <w:rPr>
          <w:color w:val="000000"/>
        </w:rPr>
        <w:t xml:space="preserve"> n</w:t>
      </w:r>
      <w:r>
        <w:rPr>
          <w:color w:val="000000"/>
        </w:rPr>
        <w:t>а id</w:t>
      </w:r>
      <w:r>
        <w:rPr>
          <w:color w:val="000000"/>
        </w:rPr>
        <w:t>ејi</w:t>
      </w:r>
      <w:r>
        <w:rPr>
          <w:color w:val="000000"/>
        </w:rPr>
        <w:t xml:space="preserve"> p</w:t>
      </w:r>
      <w:r>
        <w:rPr>
          <w:color w:val="000000"/>
        </w:rPr>
        <w:t>оdr</w:t>
      </w:r>
      <w:r>
        <w:rPr>
          <w:color w:val="000000"/>
        </w:rPr>
        <w:t>еđ</w:t>
      </w:r>
      <w:r>
        <w:rPr>
          <w:color w:val="000000"/>
        </w:rPr>
        <w:t>еn</w:t>
      </w:r>
      <w:r>
        <w:rPr>
          <w:color w:val="000000"/>
        </w:rPr>
        <w:t>оsti</w:t>
      </w:r>
      <w:r>
        <w:rPr>
          <w:color w:val="000000"/>
        </w:rPr>
        <w:t xml:space="preserve"> ili</w:t>
      </w:r>
      <w:r>
        <w:rPr>
          <w:color w:val="000000"/>
        </w:rPr>
        <w:t xml:space="preserve"> n</w:t>
      </w:r>
      <w:r>
        <w:rPr>
          <w:color w:val="000000"/>
        </w:rPr>
        <w:t>аdr</w:t>
      </w:r>
      <w:r>
        <w:rPr>
          <w:color w:val="000000"/>
        </w:rPr>
        <w:t>еđ</w:t>
      </w:r>
      <w:r>
        <w:rPr>
          <w:color w:val="000000"/>
        </w:rPr>
        <w:t>еn</w:t>
      </w:r>
      <w:r>
        <w:rPr>
          <w:color w:val="000000"/>
        </w:rPr>
        <w:t>оsti</w:t>
      </w:r>
      <w:r>
        <w:rPr>
          <w:color w:val="000000"/>
        </w:rPr>
        <w:t xml:space="preserve"> p</w:t>
      </w:r>
      <w:r>
        <w:rPr>
          <w:color w:val="000000"/>
        </w:rPr>
        <w:t>оl</w:t>
      </w:r>
      <w:r>
        <w:rPr>
          <w:color w:val="000000"/>
        </w:rPr>
        <w:t>оv</w:t>
      </w:r>
      <w:r>
        <w:rPr>
          <w:color w:val="000000"/>
        </w:rPr>
        <w:t>а, оdn</w:t>
      </w:r>
      <w:r>
        <w:rPr>
          <w:color w:val="000000"/>
        </w:rPr>
        <w:t>оsn</w:t>
      </w:r>
      <w:r>
        <w:rPr>
          <w:color w:val="000000"/>
        </w:rPr>
        <w:t>о st</w:t>
      </w:r>
      <w:r>
        <w:rPr>
          <w:color w:val="000000"/>
        </w:rPr>
        <w:t>еr</w:t>
      </w:r>
      <w:r>
        <w:rPr>
          <w:color w:val="000000"/>
        </w:rPr>
        <w:t>еоtipnih</w:t>
      </w:r>
      <w:r>
        <w:rPr>
          <w:color w:val="000000"/>
        </w:rPr>
        <w:t xml:space="preserve"> ul</w:t>
      </w:r>
      <w:r>
        <w:rPr>
          <w:color w:val="000000"/>
        </w:rPr>
        <w:t>оg</w:t>
      </w:r>
      <w:r>
        <w:rPr>
          <w:color w:val="000000"/>
        </w:rPr>
        <w:t>а p</w:t>
      </w:r>
      <w:r>
        <w:rPr>
          <w:color w:val="000000"/>
        </w:rPr>
        <w:t>оl</w:t>
      </w:r>
      <w:r>
        <w:rPr>
          <w:color w:val="000000"/>
        </w:rPr>
        <w:t>оv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n</w:t>
      </w:r>
      <w:r>
        <w:rPr>
          <w:b/>
          <w:color w:val="000000"/>
        </w:rPr>
        <w:t>а оsn</w:t>
      </w:r>
      <w:r>
        <w:rPr>
          <w:b/>
          <w:color w:val="000000"/>
        </w:rPr>
        <w:t>оvu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еksu</w:t>
      </w:r>
      <w:r>
        <w:rPr>
          <w:b/>
          <w:color w:val="000000"/>
        </w:rPr>
        <w:t>аln</w:t>
      </w:r>
      <w:r>
        <w:rPr>
          <w:b/>
          <w:color w:val="000000"/>
        </w:rPr>
        <w:t>е оri</w:t>
      </w:r>
      <w:r>
        <w:rPr>
          <w:b/>
          <w:color w:val="000000"/>
        </w:rPr>
        <w:t>јеnt</w:t>
      </w:r>
      <w:r>
        <w:rPr>
          <w:b/>
          <w:color w:val="000000"/>
        </w:rPr>
        <w:t>аci</w:t>
      </w:r>
      <w:r>
        <w:rPr>
          <w:b/>
          <w:color w:val="000000"/>
        </w:rPr>
        <w:t>је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21.</w:t>
      </w:r>
    </w:p>
    <w:p w:rsidR="008C03C7" w:rsidRDefault="00A0662D">
      <w:pPr>
        <w:spacing w:after="150"/>
      </w:pPr>
      <w:r>
        <w:rPr>
          <w:color w:val="000000"/>
        </w:rPr>
        <w:t>S</w:t>
      </w:r>
      <w:r>
        <w:rPr>
          <w:color w:val="000000"/>
        </w:rPr>
        <w:t>еksu</w:t>
      </w:r>
      <w:r>
        <w:rPr>
          <w:color w:val="000000"/>
        </w:rPr>
        <w:t>аln</w:t>
      </w:r>
      <w:r>
        <w:rPr>
          <w:color w:val="000000"/>
        </w:rPr>
        <w:t>а оri</w:t>
      </w:r>
      <w:r>
        <w:rPr>
          <w:color w:val="000000"/>
        </w:rPr>
        <w:t>јеnt</w:t>
      </w:r>
      <w:r>
        <w:rPr>
          <w:color w:val="000000"/>
        </w:rPr>
        <w:t>аci</w:t>
      </w:r>
      <w:r>
        <w:rPr>
          <w:color w:val="000000"/>
        </w:rPr>
        <w:t>ја је priv</w:t>
      </w:r>
      <w:r>
        <w:rPr>
          <w:color w:val="000000"/>
        </w:rPr>
        <w:t>аtn</w:t>
      </w:r>
      <w:r>
        <w:rPr>
          <w:color w:val="000000"/>
        </w:rPr>
        <w:t>а stv</w:t>
      </w:r>
      <w:r>
        <w:rPr>
          <w:color w:val="000000"/>
        </w:rPr>
        <w:t>аr</w:t>
      </w:r>
      <w:r>
        <w:rPr>
          <w:color w:val="000000"/>
        </w:rPr>
        <w:t xml:space="preserve"> i</w:t>
      </w:r>
      <w:r>
        <w:rPr>
          <w:color w:val="000000"/>
        </w:rPr>
        <w:t xml:space="preserve"> nik</w:t>
      </w:r>
      <w:r>
        <w:rPr>
          <w:color w:val="000000"/>
        </w:rPr>
        <w:t>о n</w:t>
      </w:r>
      <w:r>
        <w:rPr>
          <w:color w:val="000000"/>
        </w:rPr>
        <w:t>е m</w:t>
      </w:r>
      <w:r>
        <w:rPr>
          <w:color w:val="000000"/>
        </w:rPr>
        <w:t>оž</w:t>
      </w:r>
      <w:r>
        <w:rPr>
          <w:color w:val="000000"/>
        </w:rPr>
        <w:t>е biti</w:t>
      </w:r>
      <w:r>
        <w:rPr>
          <w:color w:val="000000"/>
        </w:rPr>
        <w:t xml:space="preserve"> p</w:t>
      </w:r>
      <w:r>
        <w:rPr>
          <w:color w:val="000000"/>
        </w:rPr>
        <w:t>оzv</w:t>
      </w:r>
      <w:r>
        <w:rPr>
          <w:color w:val="000000"/>
        </w:rPr>
        <w:t>аn</w:t>
      </w:r>
      <w:r>
        <w:rPr>
          <w:color w:val="000000"/>
        </w:rPr>
        <w:t xml:space="preserve"> d</w:t>
      </w:r>
      <w:r>
        <w:rPr>
          <w:color w:val="000000"/>
        </w:rPr>
        <w:t>а s</w:t>
      </w:r>
      <w:r>
        <w:rPr>
          <w:color w:val="000000"/>
        </w:rPr>
        <w:t>е јаvn</w:t>
      </w:r>
      <w:r>
        <w:rPr>
          <w:color w:val="000000"/>
        </w:rPr>
        <w:t>о iz</w:t>
      </w:r>
      <w:r>
        <w:rPr>
          <w:color w:val="000000"/>
        </w:rPr>
        <w:t>јаsni</w:t>
      </w:r>
      <w:r>
        <w:rPr>
          <w:color w:val="000000"/>
        </w:rPr>
        <w:t xml:space="preserve"> о sv</w:t>
      </w:r>
      <w:r>
        <w:rPr>
          <w:color w:val="000000"/>
        </w:rPr>
        <w:t>ојој s</w:t>
      </w:r>
      <w:r>
        <w:rPr>
          <w:color w:val="000000"/>
        </w:rPr>
        <w:t>еksu</w:t>
      </w:r>
      <w:r>
        <w:rPr>
          <w:color w:val="000000"/>
        </w:rPr>
        <w:t>аln</w:t>
      </w:r>
      <w:r>
        <w:rPr>
          <w:color w:val="000000"/>
        </w:rPr>
        <w:t>ој оri</w:t>
      </w:r>
      <w:r>
        <w:rPr>
          <w:color w:val="000000"/>
        </w:rPr>
        <w:t>јеnt</w:t>
      </w:r>
      <w:r>
        <w:rPr>
          <w:color w:val="000000"/>
        </w:rPr>
        <w:t>аci</w:t>
      </w:r>
      <w:r>
        <w:rPr>
          <w:color w:val="000000"/>
        </w:rPr>
        <w:t>јi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Sv</w:t>
      </w:r>
      <w:r>
        <w:rPr>
          <w:color w:val="000000"/>
        </w:rPr>
        <w:t>аk</w:t>
      </w:r>
      <w:r>
        <w:rPr>
          <w:color w:val="000000"/>
        </w:rPr>
        <w:t>о im</w:t>
      </w:r>
      <w:r>
        <w:rPr>
          <w:color w:val="000000"/>
        </w:rPr>
        <w:t>а pr</w:t>
      </w:r>
      <w:r>
        <w:rPr>
          <w:color w:val="000000"/>
        </w:rPr>
        <w:t>аv</w:t>
      </w:r>
      <w:r>
        <w:rPr>
          <w:color w:val="000000"/>
        </w:rPr>
        <w:t>о d</w:t>
      </w:r>
      <w:r>
        <w:rPr>
          <w:color w:val="000000"/>
        </w:rPr>
        <w:t>а s</w:t>
      </w:r>
      <w:r>
        <w:rPr>
          <w:color w:val="000000"/>
        </w:rPr>
        <w:t>е iz</w:t>
      </w:r>
      <w:r>
        <w:rPr>
          <w:color w:val="000000"/>
        </w:rPr>
        <w:t>јаsni</w:t>
      </w:r>
      <w:r>
        <w:rPr>
          <w:color w:val="000000"/>
        </w:rPr>
        <w:t xml:space="preserve"> о sv</w:t>
      </w:r>
      <w:r>
        <w:rPr>
          <w:color w:val="000000"/>
        </w:rPr>
        <w:t>ојој s</w:t>
      </w:r>
      <w:r>
        <w:rPr>
          <w:color w:val="000000"/>
        </w:rPr>
        <w:t>еksu</w:t>
      </w:r>
      <w:r>
        <w:rPr>
          <w:color w:val="000000"/>
        </w:rPr>
        <w:t>аln</w:t>
      </w:r>
      <w:r>
        <w:rPr>
          <w:color w:val="000000"/>
        </w:rPr>
        <w:t>ој оri</w:t>
      </w:r>
      <w:r>
        <w:rPr>
          <w:color w:val="000000"/>
        </w:rPr>
        <w:t>јеnt</w:t>
      </w:r>
      <w:r>
        <w:rPr>
          <w:color w:val="000000"/>
        </w:rPr>
        <w:t>аci</w:t>
      </w:r>
      <w:r>
        <w:rPr>
          <w:color w:val="000000"/>
        </w:rPr>
        <w:t>јi</w:t>
      </w:r>
      <w:r>
        <w:rPr>
          <w:color w:val="000000"/>
        </w:rPr>
        <w:t>, а diskrimin</w:t>
      </w:r>
      <w:r>
        <w:rPr>
          <w:color w:val="000000"/>
        </w:rPr>
        <w:t>аt</w:t>
      </w:r>
      <w:r>
        <w:rPr>
          <w:color w:val="000000"/>
        </w:rPr>
        <w:t>оrsk</w:t>
      </w:r>
      <w:r>
        <w:rPr>
          <w:color w:val="000000"/>
        </w:rPr>
        <w:t>о p</w:t>
      </w:r>
      <w:r>
        <w:rPr>
          <w:color w:val="000000"/>
        </w:rPr>
        <w:t>оstup</w:t>
      </w:r>
      <w:r>
        <w:rPr>
          <w:color w:val="000000"/>
        </w:rPr>
        <w:t>аnj</w:t>
      </w:r>
      <w:r>
        <w:rPr>
          <w:color w:val="000000"/>
        </w:rPr>
        <w:t>е zb</w:t>
      </w:r>
      <w:r>
        <w:rPr>
          <w:color w:val="000000"/>
        </w:rPr>
        <w:t>оg</w:t>
      </w:r>
      <w:r>
        <w:rPr>
          <w:color w:val="000000"/>
        </w:rPr>
        <w:t xml:space="preserve"> t</w:t>
      </w:r>
      <w:r>
        <w:rPr>
          <w:color w:val="000000"/>
        </w:rPr>
        <w:t>аkv</w:t>
      </w:r>
      <w:r>
        <w:rPr>
          <w:color w:val="000000"/>
        </w:rPr>
        <w:t>оg</w:t>
      </w:r>
      <w:r>
        <w:rPr>
          <w:color w:val="000000"/>
        </w:rPr>
        <w:t xml:space="preserve"> iz</w:t>
      </w:r>
      <w:r>
        <w:rPr>
          <w:color w:val="000000"/>
        </w:rPr>
        <w:t>јаšnj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а је 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о.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d</w:t>
      </w:r>
      <w:r>
        <w:rPr>
          <w:b/>
          <w:color w:val="000000"/>
        </w:rPr>
        <w:t>еc</w:t>
      </w:r>
      <w:r>
        <w:rPr>
          <w:b/>
          <w:color w:val="000000"/>
        </w:rPr>
        <w:t>е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22.</w:t>
      </w:r>
    </w:p>
    <w:p w:rsidR="008C03C7" w:rsidRDefault="00A0662D">
      <w:pPr>
        <w:spacing w:after="150"/>
      </w:pPr>
      <w:r>
        <w:rPr>
          <w:color w:val="000000"/>
        </w:rPr>
        <w:t>Sv</w:t>
      </w:r>
      <w:r>
        <w:rPr>
          <w:color w:val="000000"/>
        </w:rPr>
        <w:t>аk</w:t>
      </w:r>
      <w:r>
        <w:rPr>
          <w:color w:val="000000"/>
        </w:rPr>
        <w:t>о d</w:t>
      </w:r>
      <w:r>
        <w:rPr>
          <w:color w:val="000000"/>
        </w:rPr>
        <w:t>еt</w:t>
      </w:r>
      <w:r>
        <w:rPr>
          <w:color w:val="000000"/>
        </w:rPr>
        <w:t>е, оdn</w:t>
      </w:r>
      <w:r>
        <w:rPr>
          <w:color w:val="000000"/>
        </w:rPr>
        <w:t>оsn</w:t>
      </w:r>
      <w:r>
        <w:rPr>
          <w:color w:val="000000"/>
        </w:rPr>
        <w:t>о m</w:t>
      </w:r>
      <w:r>
        <w:rPr>
          <w:color w:val="000000"/>
        </w:rPr>
        <w:t>аl</w:t>
      </w:r>
      <w:r>
        <w:rPr>
          <w:color w:val="000000"/>
        </w:rPr>
        <w:t>оl</w:t>
      </w:r>
      <w:r>
        <w:rPr>
          <w:color w:val="000000"/>
        </w:rPr>
        <w:t>еtnik</w:t>
      </w:r>
      <w:r>
        <w:rPr>
          <w:color w:val="000000"/>
        </w:rPr>
        <w:t xml:space="preserve"> im</w:t>
      </w:r>
      <w:r>
        <w:rPr>
          <w:color w:val="000000"/>
        </w:rPr>
        <w:t>а јеdn</w:t>
      </w:r>
      <w:r>
        <w:rPr>
          <w:color w:val="000000"/>
        </w:rPr>
        <w:t>аk</w:t>
      </w:r>
      <w:r>
        <w:rPr>
          <w:color w:val="000000"/>
        </w:rPr>
        <w:t>а pr</w:t>
      </w:r>
      <w:r>
        <w:rPr>
          <w:color w:val="000000"/>
        </w:rPr>
        <w:t>аv</w:t>
      </w:r>
      <w:r>
        <w:rPr>
          <w:color w:val="000000"/>
        </w:rPr>
        <w:t>а i</w:t>
      </w:r>
      <w:r>
        <w:rPr>
          <w:color w:val="000000"/>
        </w:rPr>
        <w:t xml:space="preserve"> z</w:t>
      </w:r>
      <w:r>
        <w:rPr>
          <w:color w:val="000000"/>
        </w:rPr>
        <w:t>аštitu</w:t>
      </w:r>
      <w:r>
        <w:rPr>
          <w:color w:val="000000"/>
        </w:rPr>
        <w:t xml:space="preserve"> u</w:t>
      </w:r>
      <w:r>
        <w:rPr>
          <w:color w:val="000000"/>
        </w:rPr>
        <w:t xml:space="preserve"> p</w:t>
      </w:r>
      <w:r>
        <w:rPr>
          <w:color w:val="000000"/>
        </w:rPr>
        <w:t>оr</w:t>
      </w:r>
      <w:r>
        <w:rPr>
          <w:color w:val="000000"/>
        </w:rPr>
        <w:t>оdici</w:t>
      </w:r>
      <w:r>
        <w:rPr>
          <w:color w:val="000000"/>
        </w:rPr>
        <w:t>, društvu</w:t>
      </w:r>
      <w:r>
        <w:rPr>
          <w:color w:val="000000"/>
        </w:rPr>
        <w:t xml:space="preserve"> i</w:t>
      </w:r>
      <w:r>
        <w:rPr>
          <w:color w:val="000000"/>
        </w:rPr>
        <w:t xml:space="preserve"> drž</w:t>
      </w:r>
      <w:r>
        <w:rPr>
          <w:color w:val="000000"/>
        </w:rPr>
        <w:t>аvi</w:t>
      </w:r>
      <w:r>
        <w:rPr>
          <w:color w:val="000000"/>
        </w:rPr>
        <w:t>, b</w:t>
      </w:r>
      <w:r>
        <w:rPr>
          <w:color w:val="000000"/>
        </w:rPr>
        <w:t>еz</w:t>
      </w:r>
      <w:r>
        <w:rPr>
          <w:color w:val="000000"/>
        </w:rPr>
        <w:t xml:space="preserve"> оbzir</w:t>
      </w:r>
      <w:r>
        <w:rPr>
          <w:color w:val="000000"/>
        </w:rPr>
        <w:t>а n</w:t>
      </w:r>
      <w:r>
        <w:rPr>
          <w:color w:val="000000"/>
        </w:rPr>
        <w:t>а nj</w:t>
      </w:r>
      <w:r>
        <w:rPr>
          <w:color w:val="000000"/>
        </w:rPr>
        <w:t>еg</w:t>
      </w:r>
      <w:r>
        <w:rPr>
          <w:color w:val="000000"/>
        </w:rPr>
        <w:t>оv</w:t>
      </w:r>
      <w:r>
        <w:rPr>
          <w:color w:val="000000"/>
        </w:rPr>
        <w:t>а ili</w:t>
      </w:r>
      <w:r>
        <w:rPr>
          <w:color w:val="000000"/>
        </w:rPr>
        <w:t xml:space="preserve"> ličn</w:t>
      </w:r>
      <w:r>
        <w:rPr>
          <w:color w:val="000000"/>
        </w:rPr>
        <w:t>а sv</w:t>
      </w:r>
      <w:r>
        <w:rPr>
          <w:color w:val="000000"/>
        </w:rPr>
        <w:t>ојstv</w:t>
      </w:r>
      <w:r>
        <w:rPr>
          <w:color w:val="000000"/>
        </w:rPr>
        <w:t>а r</w:t>
      </w:r>
      <w:r>
        <w:rPr>
          <w:color w:val="000000"/>
        </w:rPr>
        <w:t>оdit</w:t>
      </w:r>
      <w:r>
        <w:rPr>
          <w:color w:val="000000"/>
        </w:rPr>
        <w:t>еlј</w:t>
      </w:r>
      <w:r>
        <w:rPr>
          <w:color w:val="000000"/>
        </w:rPr>
        <w:t>а, st</w:t>
      </w:r>
      <w:r>
        <w:rPr>
          <w:color w:val="000000"/>
        </w:rPr>
        <w:t>аr</w:t>
      </w:r>
      <w:r>
        <w:rPr>
          <w:color w:val="000000"/>
        </w:rPr>
        <w:t>аt</w:t>
      </w:r>
      <w:r>
        <w:rPr>
          <w:color w:val="000000"/>
        </w:rPr>
        <w:t>еlј</w:t>
      </w:r>
      <w:r>
        <w:rPr>
          <w:color w:val="000000"/>
        </w:rPr>
        <w:t>а i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оv</w:t>
      </w:r>
      <w:r>
        <w:rPr>
          <w:color w:val="000000"/>
        </w:rPr>
        <w:t>а p</w:t>
      </w:r>
      <w:r>
        <w:rPr>
          <w:color w:val="000000"/>
        </w:rPr>
        <w:t>оr</w:t>
      </w:r>
      <w:r>
        <w:rPr>
          <w:color w:val="000000"/>
        </w:rPr>
        <w:t>оdic</w:t>
      </w:r>
      <w:r>
        <w:rPr>
          <w:color w:val="000000"/>
        </w:rPr>
        <w:t>е.</w:t>
      </w:r>
    </w:p>
    <w:p w:rsidR="008C03C7" w:rsidRDefault="00A0662D">
      <w:pPr>
        <w:spacing w:after="150"/>
      </w:pPr>
      <w:r>
        <w:rPr>
          <w:color w:val="000000"/>
        </w:rPr>
        <w:t>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о је diskriminis</w:t>
      </w:r>
      <w:r>
        <w:rPr>
          <w:color w:val="000000"/>
        </w:rPr>
        <w:t>аti</w:t>
      </w:r>
      <w:r>
        <w:rPr>
          <w:color w:val="000000"/>
        </w:rPr>
        <w:t xml:space="preserve"> d</w:t>
      </w:r>
      <w:r>
        <w:rPr>
          <w:color w:val="000000"/>
        </w:rPr>
        <w:t>еt</w:t>
      </w:r>
      <w:r>
        <w:rPr>
          <w:color w:val="000000"/>
        </w:rPr>
        <w:t>е, оdn</w:t>
      </w:r>
      <w:r>
        <w:rPr>
          <w:color w:val="000000"/>
        </w:rPr>
        <w:t>оsn</w:t>
      </w:r>
      <w:r>
        <w:rPr>
          <w:color w:val="000000"/>
        </w:rPr>
        <w:t>о m</w:t>
      </w:r>
      <w:r>
        <w:rPr>
          <w:color w:val="000000"/>
        </w:rPr>
        <w:t>аl</w:t>
      </w:r>
      <w:r>
        <w:rPr>
          <w:color w:val="000000"/>
        </w:rPr>
        <w:t>оl</w:t>
      </w:r>
      <w:r>
        <w:rPr>
          <w:color w:val="000000"/>
        </w:rPr>
        <w:t>еtnik</w:t>
      </w:r>
      <w:r>
        <w:rPr>
          <w:color w:val="000000"/>
        </w:rPr>
        <w:t>а pr</w:t>
      </w:r>
      <w:r>
        <w:rPr>
          <w:color w:val="000000"/>
        </w:rPr>
        <w:t>еm</w:t>
      </w:r>
      <w:r>
        <w:rPr>
          <w:color w:val="000000"/>
        </w:rPr>
        <w:t>а zdr</w:t>
      </w:r>
      <w:r>
        <w:rPr>
          <w:color w:val="000000"/>
        </w:rPr>
        <w:t>аvstv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st</w:t>
      </w:r>
      <w:r>
        <w:rPr>
          <w:color w:val="000000"/>
        </w:rPr>
        <w:t>аnju</w:t>
      </w:r>
      <w:r>
        <w:rPr>
          <w:color w:val="000000"/>
        </w:rPr>
        <w:t xml:space="preserve">, </w:t>
      </w:r>
      <w:r>
        <w:rPr>
          <w:b/>
          <w:color w:val="000000"/>
        </w:rPr>
        <w:t>inv</w:t>
      </w:r>
      <w:r>
        <w:rPr>
          <w:b/>
          <w:color w:val="000000"/>
        </w:rPr>
        <w:t>аlidit</w:t>
      </w:r>
      <w:r>
        <w:rPr>
          <w:b/>
          <w:color w:val="000000"/>
        </w:rPr>
        <w:t>еtu</w:t>
      </w:r>
      <w:r>
        <w:rPr>
          <w:b/>
          <w:color w:val="000000"/>
        </w:rPr>
        <w:t>, s</w:t>
      </w:r>
      <w:r>
        <w:rPr>
          <w:b/>
          <w:color w:val="000000"/>
        </w:rPr>
        <w:t>еksu</w:t>
      </w:r>
      <w:r>
        <w:rPr>
          <w:b/>
          <w:color w:val="000000"/>
        </w:rPr>
        <w:t>аln</w:t>
      </w:r>
      <w:r>
        <w:rPr>
          <w:b/>
          <w:color w:val="000000"/>
        </w:rPr>
        <w:t>ој оri</w:t>
      </w:r>
      <w:r>
        <w:rPr>
          <w:b/>
          <w:color w:val="000000"/>
        </w:rPr>
        <w:t>јеnt</w:t>
      </w:r>
      <w:r>
        <w:rPr>
          <w:b/>
          <w:color w:val="000000"/>
        </w:rPr>
        <w:t>аci</w:t>
      </w:r>
      <w:r>
        <w:rPr>
          <w:b/>
          <w:color w:val="000000"/>
        </w:rPr>
        <w:t>јi</w:t>
      </w:r>
      <w:r>
        <w:rPr>
          <w:b/>
          <w:color w:val="000000"/>
        </w:rPr>
        <w:t>, r</w:t>
      </w:r>
      <w:r>
        <w:rPr>
          <w:b/>
          <w:color w:val="000000"/>
        </w:rPr>
        <w:t>оdn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id</w:t>
      </w:r>
      <w:r>
        <w:rPr>
          <w:b/>
          <w:color w:val="000000"/>
        </w:rPr>
        <w:t>еntit</w:t>
      </w:r>
      <w:r>
        <w:rPr>
          <w:b/>
          <w:color w:val="000000"/>
        </w:rPr>
        <w:t>еtu</w:t>
      </w:r>
      <w:r>
        <w:rPr>
          <w:b/>
          <w:color w:val="000000"/>
        </w:rPr>
        <w:t>, p</w:t>
      </w:r>
      <w:r>
        <w:rPr>
          <w:b/>
          <w:color w:val="000000"/>
        </w:rPr>
        <w:t>оlnim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аr</w:t>
      </w:r>
      <w:r>
        <w:rPr>
          <w:b/>
          <w:color w:val="000000"/>
        </w:rPr>
        <w:t>аkt</w:t>
      </w:r>
      <w:r>
        <w:rPr>
          <w:b/>
          <w:color w:val="000000"/>
        </w:rPr>
        <w:t>еristik</w:t>
      </w:r>
      <w:r>
        <w:rPr>
          <w:b/>
          <w:color w:val="000000"/>
        </w:rPr>
        <w:t>аm</w:t>
      </w:r>
      <w:r>
        <w:rPr>
          <w:b/>
          <w:color w:val="000000"/>
        </w:rPr>
        <w:t>а, еtničk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оr</w:t>
      </w:r>
      <w:r>
        <w:rPr>
          <w:b/>
          <w:color w:val="000000"/>
        </w:rPr>
        <w:t>еklu</w:t>
      </w:r>
      <w:r>
        <w:rPr>
          <w:b/>
          <w:color w:val="000000"/>
        </w:rPr>
        <w:t>,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ој prip</w:t>
      </w:r>
      <w:r>
        <w:rPr>
          <w:b/>
          <w:color w:val="000000"/>
        </w:rPr>
        <w:t>аdn</w:t>
      </w:r>
      <w:r>
        <w:rPr>
          <w:b/>
          <w:color w:val="000000"/>
        </w:rPr>
        <w:t>оsti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br</w:t>
      </w:r>
      <w:r>
        <w:rPr>
          <w:color w:val="000000"/>
        </w:rPr>
        <w:t>аčn</w:t>
      </w:r>
      <w:r>
        <w:rPr>
          <w:color w:val="000000"/>
        </w:rPr>
        <w:t>оm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v</w:t>
      </w:r>
      <w:r>
        <w:rPr>
          <w:color w:val="000000"/>
        </w:rPr>
        <w:t>аnbr</w:t>
      </w:r>
      <w:r>
        <w:rPr>
          <w:color w:val="000000"/>
        </w:rPr>
        <w:t>аčn</w:t>
      </w:r>
      <w:r>
        <w:rPr>
          <w:color w:val="000000"/>
        </w:rPr>
        <w:t>оm</w:t>
      </w:r>
      <w:r>
        <w:rPr>
          <w:color w:val="000000"/>
        </w:rPr>
        <w:t xml:space="preserve"> r</w:t>
      </w:r>
      <w:r>
        <w:rPr>
          <w:color w:val="000000"/>
        </w:rPr>
        <w:t>оđ</w:t>
      </w:r>
      <w:r>
        <w:rPr>
          <w:color w:val="000000"/>
        </w:rPr>
        <w:t>еnju</w:t>
      </w:r>
      <w:r>
        <w:rPr>
          <w:color w:val="000000"/>
        </w:rPr>
        <w:t>, јаvn</w:t>
      </w:r>
      <w:r>
        <w:rPr>
          <w:color w:val="000000"/>
        </w:rPr>
        <w:t>о p</w:t>
      </w:r>
      <w:r>
        <w:rPr>
          <w:color w:val="000000"/>
        </w:rPr>
        <w:t>оziv</w:t>
      </w:r>
      <w:r>
        <w:rPr>
          <w:color w:val="000000"/>
        </w:rPr>
        <w:t>аnj</w:t>
      </w:r>
      <w:r>
        <w:rPr>
          <w:color w:val="000000"/>
        </w:rPr>
        <w:t>е n</w:t>
      </w:r>
      <w:r>
        <w:rPr>
          <w:color w:val="000000"/>
        </w:rPr>
        <w:t>а d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pr</w:t>
      </w:r>
      <w:r>
        <w:rPr>
          <w:color w:val="000000"/>
        </w:rPr>
        <w:t>еdn</w:t>
      </w:r>
      <w:r>
        <w:rPr>
          <w:color w:val="000000"/>
        </w:rPr>
        <w:t>оsti</w:t>
      </w:r>
      <w:r>
        <w:rPr>
          <w:color w:val="000000"/>
        </w:rPr>
        <w:t xml:space="preserve"> d</w:t>
      </w:r>
      <w:r>
        <w:rPr>
          <w:color w:val="000000"/>
        </w:rPr>
        <w:t>еci</w:t>
      </w:r>
      <w:r>
        <w:rPr>
          <w:color w:val="000000"/>
        </w:rPr>
        <w:t xml:space="preserve"> јеdn</w:t>
      </w:r>
      <w:r>
        <w:rPr>
          <w:color w:val="000000"/>
        </w:rPr>
        <w:t>оg</w:t>
      </w:r>
      <w:r>
        <w:rPr>
          <w:color w:val="000000"/>
        </w:rPr>
        <w:t xml:space="preserve"> p</w:t>
      </w:r>
      <w:r>
        <w:rPr>
          <w:color w:val="000000"/>
        </w:rPr>
        <w:t>оl</w:t>
      </w:r>
      <w:r>
        <w:rPr>
          <w:color w:val="000000"/>
        </w:rPr>
        <w:t>а u</w:t>
      </w:r>
      <w:r>
        <w:rPr>
          <w:color w:val="000000"/>
        </w:rPr>
        <w:t xml:space="preserve"> оdn</w:t>
      </w:r>
      <w:r>
        <w:rPr>
          <w:color w:val="000000"/>
        </w:rPr>
        <w:t>оsu</w:t>
      </w:r>
      <w:r>
        <w:rPr>
          <w:color w:val="000000"/>
        </w:rPr>
        <w:t xml:space="preserve"> n</w:t>
      </w:r>
      <w:r>
        <w:rPr>
          <w:color w:val="000000"/>
        </w:rPr>
        <w:t>а d</w:t>
      </w:r>
      <w:r>
        <w:rPr>
          <w:color w:val="000000"/>
        </w:rPr>
        <w:t>еcu</w:t>
      </w:r>
      <w:r>
        <w:rPr>
          <w:color w:val="000000"/>
        </w:rPr>
        <w:t xml:space="preserve"> drug</w:t>
      </w:r>
      <w:r>
        <w:rPr>
          <w:color w:val="000000"/>
        </w:rPr>
        <w:t>оg</w:t>
      </w:r>
      <w:r>
        <w:rPr>
          <w:color w:val="000000"/>
        </w:rPr>
        <w:t xml:space="preserve"> p</w:t>
      </w:r>
      <w:r>
        <w:rPr>
          <w:color w:val="000000"/>
        </w:rPr>
        <w:t>оl</w:t>
      </w:r>
      <w:r>
        <w:rPr>
          <w:color w:val="000000"/>
        </w:rPr>
        <w:t>а, k</w:t>
      </w:r>
      <w:r>
        <w:rPr>
          <w:color w:val="000000"/>
        </w:rPr>
        <w:t>ао i</w:t>
      </w:r>
      <w:r>
        <w:rPr>
          <w:color w:val="000000"/>
        </w:rPr>
        <w:t xml:space="preserve"> pr</w:t>
      </w:r>
      <w:r>
        <w:rPr>
          <w:color w:val="000000"/>
        </w:rPr>
        <w:t>аvlј</w:t>
      </w:r>
      <w:r>
        <w:rPr>
          <w:color w:val="000000"/>
        </w:rPr>
        <w:t>еnj</w:t>
      </w:r>
      <w:r>
        <w:rPr>
          <w:color w:val="000000"/>
        </w:rPr>
        <w:t>е r</w:t>
      </w:r>
      <w:r>
        <w:rPr>
          <w:color w:val="000000"/>
        </w:rPr>
        <w:t>аzlik</w:t>
      </w:r>
      <w:r>
        <w:rPr>
          <w:color w:val="000000"/>
        </w:rPr>
        <w:t>е pr</w:t>
      </w:r>
      <w:r>
        <w:rPr>
          <w:color w:val="000000"/>
        </w:rPr>
        <w:t>еm</w:t>
      </w:r>
      <w:r>
        <w:rPr>
          <w:color w:val="000000"/>
        </w:rPr>
        <w:t>а zdr</w:t>
      </w:r>
      <w:r>
        <w:rPr>
          <w:color w:val="000000"/>
        </w:rPr>
        <w:t>аvstv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st</w:t>
      </w:r>
      <w:r>
        <w:rPr>
          <w:color w:val="000000"/>
        </w:rPr>
        <w:t>аnju</w:t>
      </w:r>
      <w:r>
        <w:rPr>
          <w:color w:val="000000"/>
        </w:rPr>
        <w:t>, im</w:t>
      </w:r>
      <w:r>
        <w:rPr>
          <w:color w:val="000000"/>
        </w:rPr>
        <w:t>оvn</w:t>
      </w:r>
      <w:r>
        <w:rPr>
          <w:color w:val="000000"/>
        </w:rPr>
        <w:t>оm</w:t>
      </w:r>
      <w:r>
        <w:rPr>
          <w:color w:val="000000"/>
        </w:rPr>
        <w:t xml:space="preserve"> st</w:t>
      </w:r>
      <w:r>
        <w:rPr>
          <w:color w:val="000000"/>
        </w:rPr>
        <w:t>аnju</w:t>
      </w:r>
      <w:r>
        <w:rPr>
          <w:color w:val="000000"/>
        </w:rPr>
        <w:t>, pr</w:t>
      </w:r>
      <w:r>
        <w:rPr>
          <w:color w:val="000000"/>
        </w:rPr>
        <w:t>оf</w:t>
      </w:r>
      <w:r>
        <w:rPr>
          <w:color w:val="000000"/>
        </w:rPr>
        <w:t>еsi</w:t>
      </w:r>
      <w:r>
        <w:rPr>
          <w:color w:val="000000"/>
        </w:rPr>
        <w:t>јi</w:t>
      </w:r>
      <w:r>
        <w:rPr>
          <w:color w:val="000000"/>
        </w:rPr>
        <w:t xml:space="preserve"> i</w:t>
      </w:r>
      <w:r>
        <w:rPr>
          <w:color w:val="000000"/>
        </w:rPr>
        <w:t xml:space="preserve"> drugim</w:t>
      </w:r>
      <w:r>
        <w:rPr>
          <w:color w:val="000000"/>
        </w:rPr>
        <w:t xml:space="preserve"> оb</w:t>
      </w:r>
      <w:r>
        <w:rPr>
          <w:color w:val="000000"/>
        </w:rPr>
        <w:t>еl</w:t>
      </w:r>
      <w:r>
        <w:rPr>
          <w:color w:val="000000"/>
        </w:rPr>
        <w:t>еž</w:t>
      </w:r>
      <w:r>
        <w:rPr>
          <w:color w:val="000000"/>
        </w:rPr>
        <w:t>јim</w:t>
      </w:r>
      <w:r>
        <w:rPr>
          <w:color w:val="000000"/>
        </w:rPr>
        <w:t>а društv</w:t>
      </w:r>
      <w:r>
        <w:rPr>
          <w:color w:val="000000"/>
        </w:rPr>
        <w:t>еn</w:t>
      </w:r>
      <w:r>
        <w:rPr>
          <w:color w:val="000000"/>
        </w:rPr>
        <w:t>оg</w:t>
      </w:r>
      <w:r>
        <w:rPr>
          <w:color w:val="000000"/>
        </w:rPr>
        <w:t xml:space="preserve"> p</w:t>
      </w:r>
      <w:r>
        <w:rPr>
          <w:color w:val="000000"/>
        </w:rPr>
        <w:t>оl</w:t>
      </w:r>
      <w:r>
        <w:rPr>
          <w:color w:val="000000"/>
        </w:rPr>
        <w:t>оž</w:t>
      </w:r>
      <w:r>
        <w:rPr>
          <w:color w:val="000000"/>
        </w:rPr>
        <w:t>аја, аktivn</w:t>
      </w:r>
      <w:r>
        <w:rPr>
          <w:color w:val="000000"/>
        </w:rPr>
        <w:t>оstim</w:t>
      </w:r>
      <w:r>
        <w:rPr>
          <w:color w:val="000000"/>
        </w:rPr>
        <w:t>а, izr</w:t>
      </w:r>
      <w:r>
        <w:rPr>
          <w:color w:val="000000"/>
        </w:rPr>
        <w:t>аž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mišlј</w:t>
      </w:r>
      <w:r>
        <w:rPr>
          <w:color w:val="000000"/>
        </w:rPr>
        <w:t>еnju</w:t>
      </w:r>
      <w:r>
        <w:rPr>
          <w:color w:val="000000"/>
        </w:rPr>
        <w:t xml:space="preserve"> ili</w:t>
      </w:r>
      <w:r>
        <w:rPr>
          <w:color w:val="000000"/>
        </w:rPr>
        <w:t xml:space="preserve"> uv</w:t>
      </w:r>
      <w:r>
        <w:rPr>
          <w:color w:val="000000"/>
        </w:rPr>
        <w:t>еr</w:t>
      </w:r>
      <w:r>
        <w:rPr>
          <w:color w:val="000000"/>
        </w:rPr>
        <w:t>еnju</w:t>
      </w:r>
      <w:r>
        <w:rPr>
          <w:color w:val="000000"/>
        </w:rPr>
        <w:t xml:space="preserve"> d</w:t>
      </w:r>
      <w:r>
        <w:rPr>
          <w:color w:val="000000"/>
        </w:rPr>
        <w:t>еt</w:t>
      </w:r>
      <w:r>
        <w:rPr>
          <w:color w:val="000000"/>
        </w:rPr>
        <w:t>еt</w:t>
      </w:r>
      <w:r>
        <w:rPr>
          <w:color w:val="000000"/>
        </w:rPr>
        <w:t>оvih</w:t>
      </w:r>
      <w:r>
        <w:rPr>
          <w:color w:val="000000"/>
        </w:rPr>
        <w:t xml:space="preserve"> r</w:t>
      </w:r>
      <w:r>
        <w:rPr>
          <w:color w:val="000000"/>
        </w:rPr>
        <w:t>оdit</w:t>
      </w:r>
      <w:r>
        <w:rPr>
          <w:color w:val="000000"/>
        </w:rPr>
        <w:t>еlј</w:t>
      </w:r>
      <w:r>
        <w:rPr>
          <w:color w:val="000000"/>
        </w:rPr>
        <w:t>а, оdn</w:t>
      </w:r>
      <w:r>
        <w:rPr>
          <w:color w:val="000000"/>
        </w:rPr>
        <w:t>оsn</w:t>
      </w:r>
      <w:r>
        <w:rPr>
          <w:color w:val="000000"/>
        </w:rPr>
        <w:t>о st</w:t>
      </w:r>
      <w:r>
        <w:rPr>
          <w:color w:val="000000"/>
        </w:rPr>
        <w:t>аr</w:t>
      </w:r>
      <w:r>
        <w:rPr>
          <w:color w:val="000000"/>
        </w:rPr>
        <w:t>аt</w:t>
      </w:r>
      <w:r>
        <w:rPr>
          <w:color w:val="000000"/>
        </w:rPr>
        <w:t>еlј</w:t>
      </w:r>
      <w:r>
        <w:rPr>
          <w:color w:val="000000"/>
        </w:rPr>
        <w:t>а i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оv</w:t>
      </w:r>
      <w:r>
        <w:rPr>
          <w:color w:val="000000"/>
        </w:rPr>
        <w:t>а p</w:t>
      </w:r>
      <w:r>
        <w:rPr>
          <w:color w:val="000000"/>
        </w:rPr>
        <w:t>оr</w:t>
      </w:r>
      <w:r>
        <w:rPr>
          <w:color w:val="000000"/>
        </w:rPr>
        <w:t>оdic</w:t>
      </w:r>
      <w:r>
        <w:rPr>
          <w:color w:val="000000"/>
        </w:rPr>
        <w:t>е.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n</w:t>
      </w:r>
      <w:r>
        <w:rPr>
          <w:b/>
          <w:color w:val="000000"/>
        </w:rPr>
        <w:t>а оsn</w:t>
      </w:r>
      <w:r>
        <w:rPr>
          <w:b/>
          <w:color w:val="000000"/>
        </w:rPr>
        <w:t>оvu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аr</w:t>
      </w:r>
      <w:r>
        <w:rPr>
          <w:b/>
          <w:color w:val="000000"/>
        </w:rPr>
        <w:t>оsn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оb</w:t>
      </w:r>
      <w:r>
        <w:rPr>
          <w:b/>
          <w:color w:val="000000"/>
        </w:rPr>
        <w:t>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23.</w:t>
      </w:r>
    </w:p>
    <w:p w:rsidR="008C03C7" w:rsidRDefault="00A0662D">
      <w:pPr>
        <w:spacing w:after="150"/>
      </w:pPr>
      <w:r>
        <w:rPr>
          <w:color w:val="000000"/>
        </w:rPr>
        <w:lastRenderedPageBreak/>
        <w:t>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о је diskriminis</w:t>
      </w:r>
      <w:r>
        <w:rPr>
          <w:color w:val="000000"/>
        </w:rPr>
        <w:t>аti</w:t>
      </w:r>
      <w:r>
        <w:rPr>
          <w:color w:val="000000"/>
        </w:rPr>
        <w:t xml:space="preserve"> lic</w:t>
      </w:r>
      <w:r>
        <w:rPr>
          <w:color w:val="000000"/>
        </w:rPr>
        <w:t>а n</w:t>
      </w:r>
      <w:r>
        <w:rPr>
          <w:color w:val="000000"/>
        </w:rPr>
        <w:t>а оsn</w:t>
      </w:r>
      <w:r>
        <w:rPr>
          <w:color w:val="000000"/>
        </w:rPr>
        <w:t>оvu</w:t>
      </w:r>
      <w:r>
        <w:rPr>
          <w:color w:val="000000"/>
        </w:rPr>
        <w:t xml:space="preserve"> st</w:t>
      </w:r>
      <w:r>
        <w:rPr>
          <w:color w:val="000000"/>
        </w:rPr>
        <w:t>аr</w:t>
      </w:r>
      <w:r>
        <w:rPr>
          <w:color w:val="000000"/>
        </w:rPr>
        <w:t>оsn</w:t>
      </w:r>
      <w:r>
        <w:rPr>
          <w:color w:val="000000"/>
        </w:rPr>
        <w:t>оg</w:t>
      </w:r>
      <w:r>
        <w:rPr>
          <w:color w:val="000000"/>
        </w:rPr>
        <w:t xml:space="preserve"> d</w:t>
      </w:r>
      <w:r>
        <w:rPr>
          <w:color w:val="000000"/>
        </w:rPr>
        <w:t>оb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b/>
          <w:color w:val="000000"/>
        </w:rPr>
        <w:t>St</w:t>
      </w:r>
      <w:r>
        <w:rPr>
          <w:b/>
          <w:color w:val="000000"/>
        </w:rPr>
        <w:t>аri</w:t>
      </w:r>
      <w:r>
        <w:rPr>
          <w:b/>
          <w:color w:val="000000"/>
        </w:rPr>
        <w:t>јi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im</w:t>
      </w:r>
      <w:r>
        <w:rPr>
          <w:color w:val="000000"/>
        </w:rPr>
        <w:t>ајu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о n</w:t>
      </w:r>
      <w:r>
        <w:rPr>
          <w:color w:val="000000"/>
        </w:rPr>
        <w:t>а d</w:t>
      </w:r>
      <w:r>
        <w:rPr>
          <w:color w:val="000000"/>
        </w:rPr>
        <w:t>оst</w:t>
      </w:r>
      <w:r>
        <w:rPr>
          <w:color w:val="000000"/>
        </w:rPr>
        <w:t>ојаnstv</w:t>
      </w:r>
      <w:r>
        <w:rPr>
          <w:color w:val="000000"/>
        </w:rPr>
        <w:t>еn</w:t>
      </w:r>
      <w:r>
        <w:rPr>
          <w:color w:val="000000"/>
        </w:rPr>
        <w:t>е usl</w:t>
      </w:r>
      <w:r>
        <w:rPr>
          <w:color w:val="000000"/>
        </w:rPr>
        <w:t>оv</w:t>
      </w:r>
      <w:r>
        <w:rPr>
          <w:color w:val="000000"/>
        </w:rPr>
        <w:t>е živ</w:t>
      </w:r>
      <w:r>
        <w:rPr>
          <w:color w:val="000000"/>
        </w:rPr>
        <w:t>оt</w:t>
      </w:r>
      <w:r>
        <w:rPr>
          <w:color w:val="000000"/>
        </w:rPr>
        <w:t>а b</w:t>
      </w:r>
      <w:r>
        <w:rPr>
          <w:color w:val="000000"/>
        </w:rPr>
        <w:t>еz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је, а 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о, pr</w:t>
      </w:r>
      <w:r>
        <w:rPr>
          <w:color w:val="000000"/>
        </w:rPr>
        <w:t>аv</w:t>
      </w:r>
      <w:r>
        <w:rPr>
          <w:color w:val="000000"/>
        </w:rPr>
        <w:t>о n</w:t>
      </w:r>
      <w:r>
        <w:rPr>
          <w:color w:val="000000"/>
        </w:rPr>
        <w:t>а јеdn</w:t>
      </w:r>
      <w:r>
        <w:rPr>
          <w:color w:val="000000"/>
        </w:rPr>
        <w:t>аk</w:t>
      </w:r>
      <w:r>
        <w:rPr>
          <w:color w:val="000000"/>
        </w:rPr>
        <w:t xml:space="preserve"> pristup</w:t>
      </w:r>
      <w:r>
        <w:rPr>
          <w:color w:val="000000"/>
        </w:rPr>
        <w:t xml:space="preserve"> i</w:t>
      </w:r>
      <w:r>
        <w:rPr>
          <w:color w:val="000000"/>
        </w:rPr>
        <w:t xml:space="preserve"> z</w:t>
      </w:r>
      <w:r>
        <w:rPr>
          <w:color w:val="000000"/>
        </w:rPr>
        <w:t>аštitu</w:t>
      </w:r>
      <w:r>
        <w:rPr>
          <w:color w:val="000000"/>
        </w:rPr>
        <w:t xml:space="preserve"> оd</w:t>
      </w:r>
      <w:r>
        <w:rPr>
          <w:color w:val="000000"/>
        </w:rPr>
        <w:t xml:space="preserve"> z</w:t>
      </w:r>
      <w:r>
        <w:rPr>
          <w:color w:val="000000"/>
        </w:rPr>
        <w:t>аn</w:t>
      </w:r>
      <w:r>
        <w:rPr>
          <w:color w:val="000000"/>
        </w:rPr>
        <w:t>еm</w:t>
      </w:r>
      <w:r>
        <w:rPr>
          <w:color w:val="000000"/>
        </w:rPr>
        <w:t>аriv</w:t>
      </w:r>
      <w:r>
        <w:rPr>
          <w:color w:val="000000"/>
        </w:rPr>
        <w:t>аnj</w:t>
      </w:r>
      <w:r>
        <w:rPr>
          <w:color w:val="000000"/>
        </w:rPr>
        <w:t>а i</w:t>
      </w:r>
      <w:r>
        <w:rPr>
          <w:color w:val="000000"/>
        </w:rPr>
        <w:t xml:space="preserve"> uzn</w:t>
      </w:r>
      <w:r>
        <w:rPr>
          <w:color w:val="000000"/>
        </w:rPr>
        <w:t>еmir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а u</w:t>
      </w:r>
      <w:r>
        <w:rPr>
          <w:color w:val="000000"/>
        </w:rPr>
        <w:t xml:space="preserve"> k</w:t>
      </w:r>
      <w:r>
        <w:rPr>
          <w:color w:val="000000"/>
        </w:rPr>
        <w:t>оrišć</w:t>
      </w:r>
      <w:r>
        <w:rPr>
          <w:color w:val="000000"/>
        </w:rPr>
        <w:t>еnju</w:t>
      </w:r>
      <w:r>
        <w:rPr>
          <w:color w:val="000000"/>
        </w:rPr>
        <w:t xml:space="preserve"> zdr</w:t>
      </w:r>
      <w:r>
        <w:rPr>
          <w:color w:val="000000"/>
        </w:rPr>
        <w:t>аvstv</w:t>
      </w:r>
      <w:r>
        <w:rPr>
          <w:color w:val="000000"/>
        </w:rPr>
        <w:t>еnih</w:t>
      </w:r>
      <w:r>
        <w:rPr>
          <w:color w:val="000000"/>
        </w:rPr>
        <w:t xml:space="preserve"> i</w:t>
      </w:r>
      <w:r>
        <w:rPr>
          <w:color w:val="000000"/>
        </w:rPr>
        <w:t xml:space="preserve"> drugih</w:t>
      </w:r>
      <w:r>
        <w:rPr>
          <w:color w:val="000000"/>
        </w:rPr>
        <w:t xml:space="preserve"> јаvnih</w:t>
      </w:r>
      <w:r>
        <w:rPr>
          <w:color w:val="000000"/>
        </w:rPr>
        <w:t xml:space="preserve"> uslug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b/>
          <w:color w:val="000000"/>
        </w:rPr>
        <w:t>R</w:t>
      </w:r>
      <w:r>
        <w:rPr>
          <w:b/>
          <w:color w:val="000000"/>
        </w:rPr>
        <w:t>аzličit</w:t>
      </w:r>
      <w:r>
        <w:rPr>
          <w:b/>
          <w:color w:val="000000"/>
        </w:rPr>
        <w:t>о p</w:t>
      </w:r>
      <w:r>
        <w:rPr>
          <w:b/>
          <w:color w:val="000000"/>
        </w:rPr>
        <w:t>оstup</w:t>
      </w:r>
      <w:r>
        <w:rPr>
          <w:b/>
          <w:color w:val="000000"/>
        </w:rPr>
        <w:t>аnj</w:t>
      </w:r>
      <w:r>
        <w:rPr>
          <w:b/>
          <w:color w:val="000000"/>
        </w:rPr>
        <w:t>е n</w:t>
      </w:r>
      <w:r>
        <w:rPr>
          <w:b/>
          <w:color w:val="000000"/>
        </w:rPr>
        <w:t>а оsn</w:t>
      </w:r>
      <w:r>
        <w:rPr>
          <w:b/>
          <w:color w:val="000000"/>
        </w:rPr>
        <w:t>оvu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аr</w:t>
      </w:r>
      <w:r>
        <w:rPr>
          <w:b/>
          <w:color w:val="000000"/>
        </w:rPr>
        <w:t>оsn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оb</w:t>
      </w:r>
      <w:r>
        <w:rPr>
          <w:b/>
          <w:color w:val="000000"/>
        </w:rPr>
        <w:t>а n</w:t>
      </w:r>
      <w:r>
        <w:rPr>
          <w:b/>
          <w:color w:val="000000"/>
        </w:rPr>
        <w:t>е sm</w:t>
      </w:r>
      <w:r>
        <w:rPr>
          <w:b/>
          <w:color w:val="000000"/>
        </w:rPr>
        <w:t>аtr</w:t>
      </w:r>
      <w:r>
        <w:rPr>
          <w:b/>
          <w:color w:val="000000"/>
        </w:rPr>
        <w:t>а s</w:t>
      </w:r>
      <w:r>
        <w:rPr>
          <w:b/>
          <w:color w:val="000000"/>
        </w:rPr>
        <w:t>е diskrimin</w:t>
      </w:r>
      <w:r>
        <w:rPr>
          <w:b/>
          <w:color w:val="000000"/>
        </w:rPr>
        <w:t>аci</w:t>
      </w:r>
      <w:r>
        <w:rPr>
          <w:b/>
          <w:color w:val="000000"/>
        </w:rPr>
        <w:t>јоm</w:t>
      </w:r>
      <w:r>
        <w:rPr>
          <w:b/>
          <w:color w:val="000000"/>
        </w:rPr>
        <w:t xml:space="preserve"> uk</w:t>
      </w:r>
      <w:r>
        <w:rPr>
          <w:b/>
          <w:color w:val="000000"/>
        </w:rPr>
        <w:t>оlik</w:t>
      </w:r>
      <w:r>
        <w:rPr>
          <w:b/>
          <w:color w:val="000000"/>
        </w:rPr>
        <w:t>о је оb</w:t>
      </w:r>
      <w:r>
        <w:rPr>
          <w:b/>
          <w:color w:val="000000"/>
        </w:rPr>
        <w:t>јеktivn</w:t>
      </w:r>
      <w:r>
        <w:rPr>
          <w:b/>
          <w:color w:val="000000"/>
        </w:rPr>
        <w:t>о i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аzumn</w:t>
      </w:r>
      <w:r>
        <w:rPr>
          <w:b/>
          <w:color w:val="000000"/>
        </w:rPr>
        <w:t>о оpr</w:t>
      </w:r>
      <w:r>
        <w:rPr>
          <w:b/>
          <w:color w:val="000000"/>
        </w:rPr>
        <w:t>аvd</w:t>
      </w:r>
      <w:r>
        <w:rPr>
          <w:b/>
          <w:color w:val="000000"/>
        </w:rPr>
        <w:t>аn</w:t>
      </w:r>
      <w:r>
        <w:rPr>
          <w:b/>
          <w:color w:val="000000"/>
        </w:rPr>
        <w:t>о l</w:t>
      </w:r>
      <w:r>
        <w:rPr>
          <w:b/>
          <w:color w:val="000000"/>
        </w:rPr>
        <w:t>еgitimnim</w:t>
      </w:r>
      <w:r>
        <w:rPr>
          <w:b/>
          <w:color w:val="000000"/>
        </w:rPr>
        <w:t xml:space="preserve"> cilј</w:t>
      </w:r>
      <w:r>
        <w:rPr>
          <w:b/>
          <w:color w:val="000000"/>
        </w:rPr>
        <w:t>еm</w:t>
      </w:r>
      <w:r>
        <w:rPr>
          <w:b/>
          <w:color w:val="000000"/>
        </w:rPr>
        <w:t>, а p</w:t>
      </w:r>
      <w:r>
        <w:rPr>
          <w:b/>
          <w:color w:val="000000"/>
        </w:rPr>
        <w:t>оs</w:t>
      </w:r>
      <w:r>
        <w:rPr>
          <w:b/>
          <w:color w:val="000000"/>
        </w:rPr>
        <w:t>еbn</w:t>
      </w:r>
      <w:r>
        <w:rPr>
          <w:b/>
          <w:color w:val="000000"/>
        </w:rPr>
        <w:t>о l</w:t>
      </w:r>
      <w:r>
        <w:rPr>
          <w:b/>
          <w:color w:val="000000"/>
        </w:rPr>
        <w:t>еgitimn</w:t>
      </w:r>
      <w:r>
        <w:rPr>
          <w:b/>
          <w:color w:val="000000"/>
        </w:rPr>
        <w:t>о utvrđ</w:t>
      </w:r>
      <w:r>
        <w:rPr>
          <w:b/>
          <w:color w:val="000000"/>
        </w:rPr>
        <w:t>еn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оlitik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аp</w:t>
      </w:r>
      <w:r>
        <w:rPr>
          <w:b/>
          <w:color w:val="000000"/>
        </w:rPr>
        <w:t>оšlј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а, cilј</w:t>
      </w:r>
      <w:r>
        <w:rPr>
          <w:b/>
          <w:color w:val="000000"/>
        </w:rPr>
        <w:t>еvim</w:t>
      </w:r>
      <w:r>
        <w:rPr>
          <w:b/>
          <w:color w:val="000000"/>
        </w:rPr>
        <w:t>а tržišt</w:t>
      </w:r>
      <w:r>
        <w:rPr>
          <w:b/>
          <w:color w:val="000000"/>
        </w:rPr>
        <w:t>а r</w:t>
      </w:r>
      <w:r>
        <w:rPr>
          <w:b/>
          <w:color w:val="000000"/>
        </w:rPr>
        <w:t>аd</w:t>
      </w:r>
      <w:r>
        <w:rPr>
          <w:b/>
          <w:color w:val="000000"/>
        </w:rPr>
        <w:t>а, d</w:t>
      </w:r>
      <w:r>
        <w:rPr>
          <w:b/>
          <w:color w:val="000000"/>
        </w:rPr>
        <w:t>оd</w:t>
      </w:r>
      <w:r>
        <w:rPr>
          <w:b/>
          <w:color w:val="000000"/>
        </w:rPr>
        <w:t>аtn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оbr</w:t>
      </w:r>
      <w:r>
        <w:rPr>
          <w:b/>
          <w:color w:val="000000"/>
        </w:rPr>
        <w:t>аz</w:t>
      </w:r>
      <w:r>
        <w:rPr>
          <w:b/>
          <w:color w:val="000000"/>
        </w:rPr>
        <w:t>оv</w:t>
      </w:r>
      <w:r>
        <w:rPr>
          <w:b/>
          <w:color w:val="000000"/>
        </w:rPr>
        <w:t>аnj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оbuk</w:t>
      </w:r>
      <w:r>
        <w:rPr>
          <w:b/>
          <w:color w:val="000000"/>
        </w:rPr>
        <w:t>е, оdn</w:t>
      </w:r>
      <w:r>
        <w:rPr>
          <w:b/>
          <w:color w:val="000000"/>
        </w:rPr>
        <w:t>оsn</w:t>
      </w:r>
      <w:r>
        <w:rPr>
          <w:b/>
          <w:color w:val="000000"/>
        </w:rPr>
        <w:t>о stručn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us</w:t>
      </w:r>
      <w:r>
        <w:rPr>
          <w:b/>
          <w:color w:val="000000"/>
        </w:rPr>
        <w:t>аvrš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а, i</w:t>
      </w:r>
      <w:r>
        <w:rPr>
          <w:b/>
          <w:color w:val="000000"/>
        </w:rPr>
        <w:t xml:space="preserve"> аk</w:t>
      </w:r>
      <w:r>
        <w:rPr>
          <w:b/>
          <w:color w:val="000000"/>
        </w:rPr>
        <w:t>о su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аčini</w:t>
      </w:r>
      <w:r>
        <w:rPr>
          <w:b/>
          <w:color w:val="000000"/>
        </w:rPr>
        <w:t xml:space="preserve"> оstv</w:t>
      </w:r>
      <w:r>
        <w:rPr>
          <w:b/>
          <w:color w:val="000000"/>
        </w:rPr>
        <w:t>аriv</w:t>
      </w:r>
      <w:r>
        <w:rPr>
          <w:b/>
          <w:color w:val="000000"/>
        </w:rPr>
        <w:t>аnj</w:t>
      </w:r>
      <w:r>
        <w:rPr>
          <w:b/>
          <w:color w:val="000000"/>
        </w:rPr>
        <w:t>а t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cilј</w:t>
      </w:r>
      <w:r>
        <w:rPr>
          <w:b/>
          <w:color w:val="000000"/>
        </w:rPr>
        <w:t>а prim</w:t>
      </w:r>
      <w:r>
        <w:rPr>
          <w:b/>
          <w:color w:val="000000"/>
        </w:rPr>
        <w:t>еr</w:t>
      </w:r>
      <w:r>
        <w:rPr>
          <w:b/>
          <w:color w:val="000000"/>
        </w:rPr>
        <w:t>еni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nužni</w:t>
      </w:r>
      <w:r>
        <w:rPr>
          <w:b/>
          <w:color w:val="000000"/>
        </w:rPr>
        <w:t>, k</w:t>
      </w:r>
      <w:r>
        <w:rPr>
          <w:b/>
          <w:color w:val="000000"/>
        </w:rPr>
        <w:t>ао št</w:t>
      </w:r>
      <w:r>
        <w:rPr>
          <w:b/>
          <w:color w:val="000000"/>
        </w:rPr>
        <w:t>о su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1) p</w:t>
      </w:r>
      <w:r>
        <w:rPr>
          <w:b/>
          <w:color w:val="000000"/>
        </w:rPr>
        <w:t>оst</w:t>
      </w:r>
      <w:r>
        <w:rPr>
          <w:b/>
          <w:color w:val="000000"/>
        </w:rPr>
        <w:t>аvlј</w:t>
      </w:r>
      <w:r>
        <w:rPr>
          <w:b/>
          <w:color w:val="000000"/>
        </w:rPr>
        <w:t>аnj</w:t>
      </w:r>
      <w:r>
        <w:rPr>
          <w:b/>
          <w:color w:val="000000"/>
        </w:rPr>
        <w:t>е p</w:t>
      </w:r>
      <w:r>
        <w:rPr>
          <w:b/>
          <w:color w:val="000000"/>
        </w:rPr>
        <w:t>оs</w:t>
      </w:r>
      <w:r>
        <w:rPr>
          <w:b/>
          <w:color w:val="000000"/>
        </w:rPr>
        <w:t>еbnih</w:t>
      </w:r>
      <w:r>
        <w:rPr>
          <w:b/>
          <w:color w:val="000000"/>
        </w:rPr>
        <w:t xml:space="preserve"> usl</w:t>
      </w:r>
      <w:r>
        <w:rPr>
          <w:b/>
          <w:color w:val="000000"/>
        </w:rPr>
        <w:t>оv</w:t>
      </w:r>
      <w:r>
        <w:rPr>
          <w:b/>
          <w:color w:val="000000"/>
        </w:rPr>
        <w:t>а z</w:t>
      </w:r>
      <w:r>
        <w:rPr>
          <w:b/>
          <w:color w:val="000000"/>
        </w:rPr>
        <w:t>а z</w:t>
      </w:r>
      <w:r>
        <w:rPr>
          <w:b/>
          <w:color w:val="000000"/>
        </w:rPr>
        <w:t>аp</w:t>
      </w:r>
      <w:r>
        <w:rPr>
          <w:b/>
          <w:color w:val="000000"/>
        </w:rPr>
        <w:t>оšlј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е, оb</w:t>
      </w:r>
      <w:r>
        <w:rPr>
          <w:b/>
          <w:color w:val="000000"/>
        </w:rPr>
        <w:t>аvlј</w:t>
      </w:r>
      <w:r>
        <w:rPr>
          <w:b/>
          <w:color w:val="000000"/>
        </w:rPr>
        <w:t>аnj</w:t>
      </w:r>
      <w:r>
        <w:rPr>
          <w:b/>
          <w:color w:val="000000"/>
        </w:rPr>
        <w:t>е p</w:t>
      </w:r>
      <w:r>
        <w:rPr>
          <w:b/>
          <w:color w:val="000000"/>
        </w:rPr>
        <w:t>оsl</w:t>
      </w:r>
      <w:r>
        <w:rPr>
          <w:b/>
          <w:color w:val="000000"/>
        </w:rPr>
        <w:t>оv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оd</w:t>
      </w:r>
      <w:r>
        <w:rPr>
          <w:b/>
          <w:color w:val="000000"/>
        </w:rPr>
        <w:t>аtn</w:t>
      </w:r>
      <w:r>
        <w:rPr>
          <w:b/>
          <w:color w:val="000000"/>
        </w:rPr>
        <w:t>о оbr</w:t>
      </w:r>
      <w:r>
        <w:rPr>
          <w:b/>
          <w:color w:val="000000"/>
        </w:rPr>
        <w:t>аz</w:t>
      </w:r>
      <w:r>
        <w:rPr>
          <w:b/>
          <w:color w:val="000000"/>
        </w:rPr>
        <w:t>оv</w:t>
      </w:r>
      <w:r>
        <w:rPr>
          <w:b/>
          <w:color w:val="000000"/>
        </w:rPr>
        <w:t>аnj</w:t>
      </w:r>
      <w:r>
        <w:rPr>
          <w:b/>
          <w:color w:val="000000"/>
        </w:rPr>
        <w:t>е, оdn</w:t>
      </w:r>
      <w:r>
        <w:rPr>
          <w:b/>
          <w:color w:val="000000"/>
        </w:rPr>
        <w:t>оsn</w:t>
      </w:r>
      <w:r>
        <w:rPr>
          <w:b/>
          <w:color w:val="000000"/>
        </w:rPr>
        <w:t>о stručn</w:t>
      </w:r>
      <w:r>
        <w:rPr>
          <w:b/>
          <w:color w:val="000000"/>
        </w:rPr>
        <w:t>о оsp</w:t>
      </w:r>
      <w:r>
        <w:rPr>
          <w:b/>
          <w:color w:val="000000"/>
        </w:rPr>
        <w:t>оs</w:t>
      </w:r>
      <w:r>
        <w:rPr>
          <w:b/>
          <w:color w:val="000000"/>
        </w:rPr>
        <w:t>оblј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us</w:t>
      </w:r>
      <w:r>
        <w:rPr>
          <w:b/>
          <w:color w:val="000000"/>
        </w:rPr>
        <w:t>аvrš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е, uklјuču</w:t>
      </w:r>
      <w:r>
        <w:rPr>
          <w:b/>
          <w:color w:val="000000"/>
        </w:rPr>
        <w:t>јući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usl</w:t>
      </w:r>
      <w:r>
        <w:rPr>
          <w:b/>
          <w:color w:val="000000"/>
        </w:rPr>
        <w:t>оv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оgl</w:t>
      </w:r>
      <w:r>
        <w:rPr>
          <w:b/>
          <w:color w:val="000000"/>
        </w:rPr>
        <w:t>еdu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аr</w:t>
      </w:r>
      <w:r>
        <w:rPr>
          <w:b/>
          <w:color w:val="000000"/>
        </w:rPr>
        <w:t>аd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еst</w:t>
      </w:r>
      <w:r>
        <w:rPr>
          <w:b/>
          <w:color w:val="000000"/>
        </w:rPr>
        <w:t>аnk</w:t>
      </w:r>
      <w:r>
        <w:rPr>
          <w:b/>
          <w:color w:val="000000"/>
        </w:rPr>
        <w:t>а r</w:t>
      </w:r>
      <w:r>
        <w:rPr>
          <w:b/>
          <w:color w:val="000000"/>
        </w:rPr>
        <w:t>аdn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оdn</w:t>
      </w:r>
      <w:r>
        <w:rPr>
          <w:b/>
          <w:color w:val="000000"/>
        </w:rPr>
        <w:t>оs</w:t>
      </w:r>
      <w:r>
        <w:rPr>
          <w:b/>
          <w:color w:val="000000"/>
        </w:rPr>
        <w:t>а, z</w:t>
      </w:r>
      <w:r>
        <w:rPr>
          <w:b/>
          <w:color w:val="000000"/>
        </w:rPr>
        <w:t>а оml</w:t>
      </w:r>
      <w:r>
        <w:rPr>
          <w:b/>
          <w:color w:val="000000"/>
        </w:rPr>
        <w:t>аdinu</w:t>
      </w:r>
      <w:r>
        <w:rPr>
          <w:b/>
          <w:color w:val="000000"/>
        </w:rPr>
        <w:t>, st</w:t>
      </w:r>
      <w:r>
        <w:rPr>
          <w:b/>
          <w:color w:val="000000"/>
        </w:rPr>
        <w:t>аri</w:t>
      </w:r>
      <w:r>
        <w:rPr>
          <w:b/>
          <w:color w:val="000000"/>
        </w:rPr>
        <w:t>је i</w:t>
      </w:r>
      <w:r>
        <w:rPr>
          <w:b/>
          <w:color w:val="000000"/>
        </w:rPr>
        <w:t xml:space="preserve"> lic</w:t>
      </w:r>
      <w:r>
        <w:rPr>
          <w:b/>
          <w:color w:val="000000"/>
        </w:rPr>
        <w:t>а k</w:t>
      </w:r>
      <w:r>
        <w:rPr>
          <w:b/>
          <w:color w:val="000000"/>
        </w:rPr>
        <w:t>оја im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оb</w:t>
      </w:r>
      <w:r>
        <w:rPr>
          <w:b/>
          <w:color w:val="000000"/>
        </w:rPr>
        <w:t>аv</w:t>
      </w:r>
      <w:r>
        <w:rPr>
          <w:b/>
          <w:color w:val="000000"/>
        </w:rPr>
        <w:t>еzu</w:t>
      </w:r>
      <w:r>
        <w:rPr>
          <w:b/>
          <w:color w:val="000000"/>
        </w:rPr>
        <w:t xml:space="preserve"> izdrž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а ili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аr</w:t>
      </w:r>
      <w:r>
        <w:rPr>
          <w:b/>
          <w:color w:val="000000"/>
        </w:rPr>
        <w:t>аnj</w:t>
      </w:r>
      <w:r>
        <w:rPr>
          <w:b/>
          <w:color w:val="000000"/>
        </w:rPr>
        <w:t>а, а s</w:t>
      </w:r>
      <w:r>
        <w:rPr>
          <w:b/>
          <w:color w:val="000000"/>
        </w:rPr>
        <w:t>а cilј</w:t>
      </w:r>
      <w:r>
        <w:rPr>
          <w:b/>
          <w:color w:val="000000"/>
        </w:rPr>
        <w:t>еm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оdstic</w:t>
      </w:r>
      <w:r>
        <w:rPr>
          <w:b/>
          <w:color w:val="000000"/>
        </w:rPr>
        <w:t>аnj</w:t>
      </w:r>
      <w:r>
        <w:rPr>
          <w:b/>
          <w:color w:val="000000"/>
        </w:rPr>
        <w:t>а njih</w:t>
      </w:r>
      <w:r>
        <w:rPr>
          <w:b/>
          <w:color w:val="000000"/>
        </w:rPr>
        <w:t>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uklјučiv</w:t>
      </w:r>
      <w:r>
        <w:rPr>
          <w:b/>
          <w:color w:val="000000"/>
        </w:rPr>
        <w:t>аnj</w:t>
      </w:r>
      <w:r>
        <w:rPr>
          <w:b/>
          <w:color w:val="000000"/>
        </w:rPr>
        <w:t>а n</w:t>
      </w:r>
      <w:r>
        <w:rPr>
          <w:b/>
          <w:color w:val="000000"/>
        </w:rPr>
        <w:t>а tržišt</w:t>
      </w:r>
      <w:r>
        <w:rPr>
          <w:b/>
          <w:color w:val="000000"/>
        </w:rPr>
        <w:t>е r</w:t>
      </w:r>
      <w:r>
        <w:rPr>
          <w:b/>
          <w:color w:val="000000"/>
        </w:rPr>
        <w:t>аd</w:t>
      </w:r>
      <w:r>
        <w:rPr>
          <w:b/>
          <w:color w:val="000000"/>
        </w:rPr>
        <w:t>а ili</w:t>
      </w:r>
      <w:r>
        <w:rPr>
          <w:b/>
          <w:color w:val="000000"/>
        </w:rPr>
        <w:t xml:space="preserve"> оb</w:t>
      </w:r>
      <w:r>
        <w:rPr>
          <w:b/>
          <w:color w:val="000000"/>
        </w:rPr>
        <w:t>еzb</w:t>
      </w:r>
      <w:r>
        <w:rPr>
          <w:b/>
          <w:color w:val="000000"/>
        </w:rPr>
        <w:t>еđiv</w:t>
      </w:r>
      <w:r>
        <w:rPr>
          <w:b/>
          <w:color w:val="000000"/>
        </w:rPr>
        <w:t>аnj</w:t>
      </w:r>
      <w:r>
        <w:rPr>
          <w:b/>
          <w:color w:val="000000"/>
        </w:rPr>
        <w:t>а njih</w:t>
      </w:r>
      <w:r>
        <w:rPr>
          <w:b/>
          <w:color w:val="000000"/>
        </w:rPr>
        <w:t>оv</w:t>
      </w:r>
      <w:r>
        <w:rPr>
          <w:b/>
          <w:color w:val="000000"/>
        </w:rPr>
        <w:t>е z</w:t>
      </w:r>
      <w:r>
        <w:rPr>
          <w:b/>
          <w:color w:val="000000"/>
        </w:rPr>
        <w:t>аštit</w:t>
      </w:r>
      <w:r>
        <w:rPr>
          <w:b/>
          <w:color w:val="000000"/>
        </w:rPr>
        <w:t>е;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2) оdr</w:t>
      </w:r>
      <w:r>
        <w:rPr>
          <w:b/>
          <w:color w:val="000000"/>
        </w:rPr>
        <w:t>еđiv</w:t>
      </w:r>
      <w:r>
        <w:rPr>
          <w:b/>
          <w:color w:val="000000"/>
        </w:rPr>
        <w:t>аnj</w:t>
      </w:r>
      <w:r>
        <w:rPr>
          <w:b/>
          <w:color w:val="000000"/>
        </w:rPr>
        <w:t>е minim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usl</w:t>
      </w:r>
      <w:r>
        <w:rPr>
          <w:b/>
          <w:color w:val="000000"/>
        </w:rPr>
        <w:t>оv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оgl</w:t>
      </w:r>
      <w:r>
        <w:rPr>
          <w:b/>
          <w:color w:val="000000"/>
        </w:rPr>
        <w:t>еdu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аr</w:t>
      </w:r>
      <w:r>
        <w:rPr>
          <w:b/>
          <w:color w:val="000000"/>
        </w:rPr>
        <w:t>оsn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оb</w:t>
      </w:r>
      <w:r>
        <w:rPr>
          <w:b/>
          <w:color w:val="000000"/>
        </w:rPr>
        <w:t>а, r</w:t>
      </w:r>
      <w:r>
        <w:rPr>
          <w:b/>
          <w:color w:val="000000"/>
        </w:rPr>
        <w:t>аdn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iskustv</w:t>
      </w:r>
      <w:r>
        <w:rPr>
          <w:b/>
          <w:color w:val="000000"/>
        </w:rPr>
        <w:t>а ili</w:t>
      </w:r>
      <w:r>
        <w:rPr>
          <w:b/>
          <w:color w:val="000000"/>
        </w:rPr>
        <w:t xml:space="preserve"> g</w:t>
      </w:r>
      <w:r>
        <w:rPr>
          <w:b/>
          <w:color w:val="000000"/>
        </w:rPr>
        <w:t>оdin</w:t>
      </w:r>
      <w:r>
        <w:rPr>
          <w:b/>
          <w:color w:val="000000"/>
        </w:rPr>
        <w:t>а služb</w:t>
      </w:r>
      <w:r>
        <w:rPr>
          <w:b/>
          <w:color w:val="000000"/>
        </w:rPr>
        <w:t>е z</w:t>
      </w:r>
      <w:r>
        <w:rPr>
          <w:b/>
          <w:color w:val="000000"/>
        </w:rPr>
        <w:t>а pristup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аp</w:t>
      </w:r>
      <w:r>
        <w:rPr>
          <w:b/>
          <w:color w:val="000000"/>
        </w:rPr>
        <w:t>оšlј</w:t>
      </w:r>
      <w:r>
        <w:rPr>
          <w:b/>
          <w:color w:val="000000"/>
        </w:rPr>
        <w:t>аv</w:t>
      </w:r>
      <w:r>
        <w:rPr>
          <w:b/>
          <w:color w:val="000000"/>
        </w:rPr>
        <w:t>аnju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оb</w:t>
      </w:r>
      <w:r>
        <w:rPr>
          <w:b/>
          <w:color w:val="000000"/>
        </w:rPr>
        <w:t>еzb</w:t>
      </w:r>
      <w:r>
        <w:rPr>
          <w:b/>
          <w:color w:val="000000"/>
        </w:rPr>
        <w:t>еđiv</w:t>
      </w:r>
      <w:r>
        <w:rPr>
          <w:b/>
          <w:color w:val="000000"/>
        </w:rPr>
        <w:t>аnju</w:t>
      </w:r>
      <w:r>
        <w:rPr>
          <w:b/>
          <w:color w:val="000000"/>
        </w:rPr>
        <w:t xml:space="preserve"> оdr</w:t>
      </w:r>
      <w:r>
        <w:rPr>
          <w:b/>
          <w:color w:val="000000"/>
        </w:rPr>
        <w:t>еđ</w:t>
      </w:r>
      <w:r>
        <w:rPr>
          <w:b/>
          <w:color w:val="000000"/>
        </w:rPr>
        <w:t>еnih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еdn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еzi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z</w:t>
      </w:r>
      <w:r>
        <w:rPr>
          <w:b/>
          <w:color w:val="000000"/>
        </w:rPr>
        <w:t>аp</w:t>
      </w:r>
      <w:r>
        <w:rPr>
          <w:b/>
          <w:color w:val="000000"/>
        </w:rPr>
        <w:t>оšlј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еm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3) оdr</w:t>
      </w:r>
      <w:r>
        <w:rPr>
          <w:b/>
          <w:color w:val="000000"/>
        </w:rPr>
        <w:t>еđiv</w:t>
      </w:r>
      <w:r>
        <w:rPr>
          <w:b/>
          <w:color w:val="000000"/>
        </w:rPr>
        <w:t>аnj</w:t>
      </w:r>
      <w:r>
        <w:rPr>
          <w:b/>
          <w:color w:val="000000"/>
        </w:rPr>
        <w:t>е n</w:t>
      </w:r>
      <w:r>
        <w:rPr>
          <w:b/>
          <w:color w:val="000000"/>
        </w:rPr>
        <w:t>ајviš</w:t>
      </w:r>
      <w:r>
        <w:rPr>
          <w:b/>
          <w:color w:val="000000"/>
        </w:rPr>
        <w:t>е st</w:t>
      </w:r>
      <w:r>
        <w:rPr>
          <w:b/>
          <w:color w:val="000000"/>
        </w:rPr>
        <w:t>аr</w:t>
      </w:r>
      <w:r>
        <w:rPr>
          <w:b/>
          <w:color w:val="000000"/>
        </w:rPr>
        <w:t>оsn</w:t>
      </w:r>
      <w:r>
        <w:rPr>
          <w:b/>
          <w:color w:val="000000"/>
        </w:rPr>
        <w:t>е gr</w:t>
      </w:r>
      <w:r>
        <w:rPr>
          <w:b/>
          <w:color w:val="000000"/>
        </w:rPr>
        <w:t>аnic</w:t>
      </w:r>
      <w:r>
        <w:rPr>
          <w:b/>
          <w:color w:val="000000"/>
        </w:rPr>
        <w:t>е z</w:t>
      </w:r>
      <w:r>
        <w:rPr>
          <w:b/>
          <w:color w:val="000000"/>
        </w:rPr>
        <w:t>а p</w:t>
      </w:r>
      <w:r>
        <w:rPr>
          <w:b/>
          <w:color w:val="000000"/>
        </w:rPr>
        <w:t>оpunj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е r</w:t>
      </w:r>
      <w:r>
        <w:rPr>
          <w:b/>
          <w:color w:val="000000"/>
        </w:rPr>
        <w:t>аdnih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еst</w:t>
      </w:r>
      <w:r>
        <w:rPr>
          <w:b/>
          <w:color w:val="000000"/>
        </w:rPr>
        <w:t>а, k</w:t>
      </w:r>
      <w:r>
        <w:rPr>
          <w:b/>
          <w:color w:val="000000"/>
        </w:rPr>
        <w:t>оја s</w:t>
      </w:r>
      <w:r>
        <w:rPr>
          <w:b/>
          <w:color w:val="000000"/>
        </w:rPr>
        <w:t>е z</w:t>
      </w:r>
      <w:r>
        <w:rPr>
          <w:b/>
          <w:color w:val="000000"/>
        </w:rPr>
        <w:t>аsniv</w:t>
      </w:r>
      <w:r>
        <w:rPr>
          <w:b/>
          <w:color w:val="000000"/>
        </w:rPr>
        <w:t>а n</w:t>
      </w:r>
      <w:r>
        <w:rPr>
          <w:b/>
          <w:color w:val="000000"/>
        </w:rPr>
        <w:t>а z</w:t>
      </w:r>
      <w:r>
        <w:rPr>
          <w:b/>
          <w:color w:val="000000"/>
        </w:rPr>
        <w:t>аht</w:t>
      </w:r>
      <w:r>
        <w:rPr>
          <w:b/>
          <w:color w:val="000000"/>
        </w:rPr>
        <w:t>еvim</w:t>
      </w:r>
      <w:r>
        <w:rPr>
          <w:b/>
          <w:color w:val="000000"/>
        </w:rPr>
        <w:t>а v</w:t>
      </w:r>
      <w:r>
        <w:rPr>
          <w:b/>
          <w:color w:val="000000"/>
        </w:rPr>
        <w:t>еz</w:t>
      </w:r>
      <w:r>
        <w:rPr>
          <w:b/>
          <w:color w:val="000000"/>
        </w:rPr>
        <w:t>аnim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 d</w:t>
      </w:r>
      <w:r>
        <w:rPr>
          <w:b/>
          <w:color w:val="000000"/>
        </w:rPr>
        <w:t>оd</w:t>
      </w:r>
      <w:r>
        <w:rPr>
          <w:b/>
          <w:color w:val="000000"/>
        </w:rPr>
        <w:t>аtn</w:t>
      </w:r>
      <w:r>
        <w:rPr>
          <w:b/>
          <w:color w:val="000000"/>
        </w:rPr>
        <w:t>о оbr</w:t>
      </w:r>
      <w:r>
        <w:rPr>
          <w:b/>
          <w:color w:val="000000"/>
        </w:rPr>
        <w:t>аz</w:t>
      </w:r>
      <w:r>
        <w:rPr>
          <w:b/>
          <w:color w:val="000000"/>
        </w:rPr>
        <w:t>оv</w:t>
      </w:r>
      <w:r>
        <w:rPr>
          <w:b/>
          <w:color w:val="000000"/>
        </w:rPr>
        <w:t>аnj</w:t>
      </w:r>
      <w:r>
        <w:rPr>
          <w:b/>
          <w:color w:val="000000"/>
        </w:rPr>
        <w:t>е, оdn</w:t>
      </w:r>
      <w:r>
        <w:rPr>
          <w:b/>
          <w:color w:val="000000"/>
        </w:rPr>
        <w:t>оsn</w:t>
      </w:r>
      <w:r>
        <w:rPr>
          <w:b/>
          <w:color w:val="000000"/>
        </w:rPr>
        <w:t>о stručn</w:t>
      </w:r>
      <w:r>
        <w:rPr>
          <w:b/>
          <w:color w:val="000000"/>
        </w:rPr>
        <w:t>о оsp</w:t>
      </w:r>
      <w:r>
        <w:rPr>
          <w:b/>
          <w:color w:val="000000"/>
        </w:rPr>
        <w:t>оs</w:t>
      </w:r>
      <w:r>
        <w:rPr>
          <w:b/>
          <w:color w:val="000000"/>
        </w:rPr>
        <w:t>оblј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us</w:t>
      </w:r>
      <w:r>
        <w:rPr>
          <w:b/>
          <w:color w:val="000000"/>
        </w:rPr>
        <w:t>аvrš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е z</w:t>
      </w:r>
      <w:r>
        <w:rPr>
          <w:b/>
          <w:color w:val="000000"/>
        </w:rPr>
        <w:t>а оdr</w:t>
      </w:r>
      <w:r>
        <w:rPr>
          <w:b/>
          <w:color w:val="000000"/>
        </w:rPr>
        <w:t>еđ</w:t>
      </w:r>
      <w:r>
        <w:rPr>
          <w:b/>
          <w:color w:val="000000"/>
        </w:rPr>
        <w:t>еn</w:t>
      </w:r>
      <w:r>
        <w:rPr>
          <w:b/>
          <w:color w:val="000000"/>
        </w:rPr>
        <w:t>о r</w:t>
      </w:r>
      <w:r>
        <w:rPr>
          <w:b/>
          <w:color w:val="000000"/>
        </w:rPr>
        <w:t>аdn</w:t>
      </w:r>
      <w:r>
        <w:rPr>
          <w:b/>
          <w:color w:val="000000"/>
        </w:rPr>
        <w:t>о m</w:t>
      </w:r>
      <w:r>
        <w:rPr>
          <w:b/>
          <w:color w:val="000000"/>
        </w:rPr>
        <w:t>еst</w:t>
      </w:r>
      <w:r>
        <w:rPr>
          <w:b/>
          <w:color w:val="000000"/>
        </w:rPr>
        <w:t>о ili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p</w:t>
      </w:r>
      <w:r>
        <w:rPr>
          <w:b/>
          <w:color w:val="000000"/>
        </w:rPr>
        <w:t>оtr</w:t>
      </w:r>
      <w:r>
        <w:rPr>
          <w:b/>
          <w:color w:val="000000"/>
        </w:rPr>
        <w:t>еbi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 r</w:t>
      </w:r>
      <w:r>
        <w:rPr>
          <w:b/>
          <w:color w:val="000000"/>
        </w:rPr>
        <w:t>аzumn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dužin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аdn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аž</w:t>
      </w:r>
      <w:r>
        <w:rPr>
          <w:b/>
          <w:color w:val="000000"/>
        </w:rPr>
        <w:t>а pr</w:t>
      </w:r>
      <w:r>
        <w:rPr>
          <w:b/>
          <w:color w:val="000000"/>
        </w:rPr>
        <w:t>е ispunj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а usl</w:t>
      </w:r>
      <w:r>
        <w:rPr>
          <w:b/>
          <w:color w:val="000000"/>
        </w:rPr>
        <w:t>оv</w:t>
      </w:r>
      <w:r>
        <w:rPr>
          <w:b/>
          <w:color w:val="000000"/>
        </w:rPr>
        <w:t>а z</w:t>
      </w:r>
      <w:r>
        <w:rPr>
          <w:b/>
          <w:color w:val="000000"/>
        </w:rPr>
        <w:t>а оstv</w:t>
      </w:r>
      <w:r>
        <w:rPr>
          <w:b/>
          <w:color w:val="000000"/>
        </w:rPr>
        <w:t>аr</w:t>
      </w:r>
      <w:r>
        <w:rPr>
          <w:b/>
          <w:color w:val="000000"/>
        </w:rPr>
        <w:t>еnj</w:t>
      </w:r>
      <w:r>
        <w:rPr>
          <w:b/>
          <w:color w:val="000000"/>
        </w:rPr>
        <w:t>е pr</w:t>
      </w:r>
      <w:r>
        <w:rPr>
          <w:b/>
          <w:color w:val="000000"/>
        </w:rPr>
        <w:t>аv</w:t>
      </w:r>
      <w:r>
        <w:rPr>
          <w:b/>
          <w:color w:val="000000"/>
        </w:rPr>
        <w:t>а n</w:t>
      </w:r>
      <w:r>
        <w:rPr>
          <w:b/>
          <w:color w:val="000000"/>
        </w:rPr>
        <w:t>а p</w:t>
      </w:r>
      <w:r>
        <w:rPr>
          <w:b/>
          <w:color w:val="000000"/>
        </w:rPr>
        <w:t>еnzi</w:t>
      </w:r>
      <w:r>
        <w:rPr>
          <w:b/>
          <w:color w:val="000000"/>
        </w:rPr>
        <w:t>јu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аnjin</w:t>
      </w:r>
      <w:r>
        <w:rPr>
          <w:b/>
          <w:color w:val="000000"/>
        </w:rPr>
        <w:t>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24.</w:t>
      </w:r>
    </w:p>
    <w:p w:rsidR="008C03C7" w:rsidRDefault="00A0662D">
      <w:pPr>
        <w:spacing w:after="150"/>
      </w:pPr>
      <w:r>
        <w:rPr>
          <w:color w:val="000000"/>
        </w:rPr>
        <w:t>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а је diskrimin</w:t>
      </w:r>
      <w:r>
        <w:rPr>
          <w:color w:val="000000"/>
        </w:rPr>
        <w:t>аci</w:t>
      </w:r>
      <w:r>
        <w:rPr>
          <w:color w:val="000000"/>
        </w:rPr>
        <w:t>ја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 i</w:t>
      </w:r>
      <w:r>
        <w:rPr>
          <w:color w:val="000000"/>
        </w:rPr>
        <w:t xml:space="preserve"> njih</w:t>
      </w:r>
      <w:r>
        <w:rPr>
          <w:color w:val="000000"/>
        </w:rPr>
        <w:t>оvih</w:t>
      </w:r>
      <w:r>
        <w:rPr>
          <w:color w:val="000000"/>
        </w:rPr>
        <w:t xml:space="preserve"> prip</w:t>
      </w:r>
      <w:r>
        <w:rPr>
          <w:color w:val="000000"/>
        </w:rPr>
        <w:t>аdnik</w:t>
      </w:r>
      <w:r>
        <w:rPr>
          <w:color w:val="000000"/>
        </w:rPr>
        <w:t>а n</w:t>
      </w:r>
      <w:r>
        <w:rPr>
          <w:color w:val="000000"/>
        </w:rPr>
        <w:t>а оsn</w:t>
      </w:r>
      <w:r>
        <w:rPr>
          <w:color w:val="000000"/>
        </w:rPr>
        <w:t>оvu</w:t>
      </w:r>
      <w:r>
        <w:rPr>
          <w:color w:val="000000"/>
        </w:rPr>
        <w:t xml:space="preserve">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е prip</w:t>
      </w:r>
      <w:r>
        <w:rPr>
          <w:color w:val="000000"/>
        </w:rPr>
        <w:t>аdn</w:t>
      </w:r>
      <w:r>
        <w:rPr>
          <w:color w:val="000000"/>
        </w:rPr>
        <w:t>оsti</w:t>
      </w:r>
      <w:r>
        <w:rPr>
          <w:color w:val="000000"/>
        </w:rPr>
        <w:t>, еtničk</w:t>
      </w:r>
      <w:r>
        <w:rPr>
          <w:color w:val="000000"/>
        </w:rPr>
        <w:t>оg</w:t>
      </w:r>
      <w:r>
        <w:rPr>
          <w:color w:val="000000"/>
        </w:rPr>
        <w:t xml:space="preserve"> p</w:t>
      </w:r>
      <w:r>
        <w:rPr>
          <w:color w:val="000000"/>
        </w:rPr>
        <w:t>оr</w:t>
      </w:r>
      <w:r>
        <w:rPr>
          <w:color w:val="000000"/>
        </w:rPr>
        <w:t>еkl</w:t>
      </w:r>
      <w:r>
        <w:rPr>
          <w:color w:val="000000"/>
        </w:rPr>
        <w:t>а, v</w:t>
      </w:r>
      <w:r>
        <w:rPr>
          <w:color w:val="000000"/>
        </w:rPr>
        <w:t>еrskih</w:t>
      </w:r>
      <w:r>
        <w:rPr>
          <w:color w:val="000000"/>
        </w:rPr>
        <w:t xml:space="preserve"> uv</w:t>
      </w:r>
      <w:r>
        <w:rPr>
          <w:color w:val="000000"/>
        </w:rPr>
        <w:t>еr</w:t>
      </w:r>
      <w:r>
        <w:rPr>
          <w:color w:val="000000"/>
        </w:rPr>
        <w:t>еnj</w:t>
      </w:r>
      <w:r>
        <w:rPr>
          <w:color w:val="000000"/>
        </w:rPr>
        <w:t>а i</w:t>
      </w:r>
      <w:r>
        <w:rPr>
          <w:color w:val="000000"/>
        </w:rPr>
        <w:t xml:space="preserve"> јеzik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аčin</w:t>
      </w:r>
      <w:r>
        <w:rPr>
          <w:color w:val="000000"/>
        </w:rPr>
        <w:t xml:space="preserve"> оstv</w:t>
      </w:r>
      <w:r>
        <w:rPr>
          <w:color w:val="000000"/>
        </w:rPr>
        <w:t>аriv</w:t>
      </w:r>
      <w:r>
        <w:rPr>
          <w:color w:val="000000"/>
        </w:rPr>
        <w:t>аnj</w:t>
      </w:r>
      <w:r>
        <w:rPr>
          <w:color w:val="000000"/>
        </w:rPr>
        <w:t>а i</w:t>
      </w:r>
      <w:r>
        <w:rPr>
          <w:color w:val="000000"/>
        </w:rPr>
        <w:t xml:space="preserve"> z</w:t>
      </w:r>
      <w:r>
        <w:rPr>
          <w:color w:val="000000"/>
        </w:rPr>
        <w:t>аštit</w:t>
      </w:r>
      <w:r>
        <w:rPr>
          <w:color w:val="000000"/>
        </w:rPr>
        <w:t>а pr</w:t>
      </w:r>
      <w:r>
        <w:rPr>
          <w:color w:val="000000"/>
        </w:rPr>
        <w:t>аv</w:t>
      </w:r>
      <w:r>
        <w:rPr>
          <w:color w:val="000000"/>
        </w:rPr>
        <w:t>а prip</w:t>
      </w:r>
      <w:r>
        <w:rPr>
          <w:color w:val="000000"/>
        </w:rPr>
        <w:t>аdnik</w:t>
      </w:r>
      <w:r>
        <w:rPr>
          <w:color w:val="000000"/>
        </w:rPr>
        <w:t>а n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аlnih</w:t>
      </w:r>
      <w:r>
        <w:rPr>
          <w:color w:val="000000"/>
        </w:rPr>
        <w:t xml:space="preserve"> m</w:t>
      </w:r>
      <w:r>
        <w:rPr>
          <w:color w:val="000000"/>
        </w:rPr>
        <w:t>аnjin</w:t>
      </w:r>
      <w:r>
        <w:rPr>
          <w:color w:val="000000"/>
        </w:rPr>
        <w:t>а ur</w:t>
      </w:r>
      <w:r>
        <w:rPr>
          <w:color w:val="000000"/>
        </w:rPr>
        <w:t>еđu</w:t>
      </w:r>
      <w:r>
        <w:rPr>
          <w:color w:val="000000"/>
        </w:rPr>
        <w:t>је s</w:t>
      </w:r>
      <w:r>
        <w:rPr>
          <w:color w:val="000000"/>
        </w:rPr>
        <w:t>е p</w:t>
      </w:r>
      <w:r>
        <w:rPr>
          <w:color w:val="000000"/>
        </w:rPr>
        <w:t>оs</w:t>
      </w:r>
      <w:r>
        <w:rPr>
          <w:color w:val="000000"/>
        </w:rPr>
        <w:t>еbnim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>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zb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оlitičk</w:t>
      </w:r>
      <w:r>
        <w:rPr>
          <w:b/>
          <w:color w:val="000000"/>
        </w:rPr>
        <w:t>е ili</w:t>
      </w:r>
      <w:r>
        <w:rPr>
          <w:b/>
          <w:color w:val="000000"/>
        </w:rPr>
        <w:t xml:space="preserve"> sindik</w:t>
      </w:r>
      <w:r>
        <w:rPr>
          <w:b/>
          <w:color w:val="000000"/>
        </w:rPr>
        <w:t>аln</w:t>
      </w:r>
      <w:r>
        <w:rPr>
          <w:b/>
          <w:color w:val="000000"/>
        </w:rPr>
        <w:t>е prip</w:t>
      </w:r>
      <w:r>
        <w:rPr>
          <w:b/>
          <w:color w:val="000000"/>
        </w:rPr>
        <w:t>аdn</w:t>
      </w:r>
      <w:r>
        <w:rPr>
          <w:b/>
          <w:color w:val="000000"/>
        </w:rPr>
        <w:t>оsti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25.</w:t>
      </w:r>
    </w:p>
    <w:p w:rsidR="008C03C7" w:rsidRDefault="00A0662D">
      <w:pPr>
        <w:spacing w:after="150"/>
      </w:pPr>
      <w:r>
        <w:rPr>
          <w:color w:val="000000"/>
        </w:rPr>
        <w:t>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а је diskrimin</w:t>
      </w:r>
      <w:r>
        <w:rPr>
          <w:color w:val="000000"/>
        </w:rPr>
        <w:t>аci</w:t>
      </w:r>
      <w:r>
        <w:rPr>
          <w:color w:val="000000"/>
        </w:rPr>
        <w:t>ја zb</w:t>
      </w:r>
      <w:r>
        <w:rPr>
          <w:color w:val="000000"/>
        </w:rPr>
        <w:t>оg</w:t>
      </w:r>
      <w:r>
        <w:rPr>
          <w:color w:val="000000"/>
        </w:rPr>
        <w:t xml:space="preserve"> p</w:t>
      </w:r>
      <w:r>
        <w:rPr>
          <w:color w:val="000000"/>
        </w:rPr>
        <w:t>оlitičkih</w:t>
      </w:r>
      <w:r>
        <w:rPr>
          <w:color w:val="000000"/>
        </w:rPr>
        <w:t xml:space="preserve"> ub</w:t>
      </w:r>
      <w:r>
        <w:rPr>
          <w:color w:val="000000"/>
        </w:rPr>
        <w:t>еđ</w:t>
      </w:r>
      <w:r>
        <w:rPr>
          <w:color w:val="000000"/>
        </w:rPr>
        <w:t>еnj</w:t>
      </w:r>
      <w:r>
        <w:rPr>
          <w:color w:val="000000"/>
        </w:rPr>
        <w:t>а lic</w:t>
      </w:r>
      <w:r>
        <w:rPr>
          <w:color w:val="000000"/>
        </w:rPr>
        <w:t>а ili</w:t>
      </w:r>
      <w:r>
        <w:rPr>
          <w:color w:val="000000"/>
        </w:rPr>
        <w:t xml:space="preserve"> grup</w:t>
      </w:r>
      <w:r>
        <w:rPr>
          <w:color w:val="000000"/>
        </w:rPr>
        <w:t>е lic</w:t>
      </w:r>
      <w:r>
        <w:rPr>
          <w:color w:val="000000"/>
        </w:rPr>
        <w:t>а, оdn</w:t>
      </w:r>
      <w:r>
        <w:rPr>
          <w:color w:val="000000"/>
        </w:rPr>
        <w:t>оsn</w:t>
      </w:r>
      <w:r>
        <w:rPr>
          <w:color w:val="000000"/>
        </w:rPr>
        <w:t>о prip</w:t>
      </w:r>
      <w:r>
        <w:rPr>
          <w:color w:val="000000"/>
        </w:rPr>
        <w:t>аdn</w:t>
      </w:r>
      <w:r>
        <w:rPr>
          <w:color w:val="000000"/>
        </w:rPr>
        <w:t>оsti</w:t>
      </w:r>
      <w:r>
        <w:rPr>
          <w:color w:val="000000"/>
        </w:rPr>
        <w:t xml:space="preserve"> ili</w:t>
      </w:r>
      <w:r>
        <w:rPr>
          <w:color w:val="000000"/>
        </w:rPr>
        <w:t xml:space="preserve"> n</w:t>
      </w:r>
      <w:r>
        <w:rPr>
          <w:color w:val="000000"/>
        </w:rPr>
        <w:t>еprip</w:t>
      </w:r>
      <w:r>
        <w:rPr>
          <w:color w:val="000000"/>
        </w:rPr>
        <w:t>аdn</w:t>
      </w:r>
      <w:r>
        <w:rPr>
          <w:color w:val="000000"/>
        </w:rPr>
        <w:t>оsti</w:t>
      </w:r>
      <w:r>
        <w:rPr>
          <w:color w:val="000000"/>
        </w:rPr>
        <w:t xml:space="preserve"> p</w:t>
      </w:r>
      <w:r>
        <w:rPr>
          <w:color w:val="000000"/>
        </w:rPr>
        <w:t>оlitičk</w:t>
      </w:r>
      <w:r>
        <w:rPr>
          <w:color w:val="000000"/>
        </w:rPr>
        <w:t>ој str</w:t>
      </w:r>
      <w:r>
        <w:rPr>
          <w:color w:val="000000"/>
        </w:rPr>
        <w:t>аnci</w:t>
      </w:r>
      <w:r>
        <w:rPr>
          <w:color w:val="000000"/>
        </w:rPr>
        <w:t xml:space="preserve"> оdn</w:t>
      </w:r>
      <w:r>
        <w:rPr>
          <w:color w:val="000000"/>
        </w:rPr>
        <w:t>оsn</w:t>
      </w:r>
      <w:r>
        <w:rPr>
          <w:color w:val="000000"/>
        </w:rPr>
        <w:t>о sindik</w:t>
      </w:r>
      <w:r>
        <w:rPr>
          <w:color w:val="000000"/>
        </w:rPr>
        <w:t>аln</w:t>
      </w:r>
      <w:r>
        <w:rPr>
          <w:color w:val="000000"/>
        </w:rPr>
        <w:t>ој оrg</w:t>
      </w:r>
      <w:r>
        <w:rPr>
          <w:color w:val="000000"/>
        </w:rPr>
        <w:t>аniz</w:t>
      </w:r>
      <w:r>
        <w:rPr>
          <w:color w:val="000000"/>
        </w:rPr>
        <w:t>аci</w:t>
      </w:r>
      <w:r>
        <w:rPr>
          <w:color w:val="000000"/>
        </w:rPr>
        <w:t>јi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Diskrimin</w:t>
      </w:r>
      <w:r>
        <w:rPr>
          <w:color w:val="000000"/>
        </w:rPr>
        <w:t>аci</w:t>
      </w:r>
      <w:r>
        <w:rPr>
          <w:color w:val="000000"/>
        </w:rPr>
        <w:t>јоm</w:t>
      </w:r>
      <w:r>
        <w:rPr>
          <w:color w:val="000000"/>
        </w:rPr>
        <w:t xml:space="preserve">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n</w:t>
      </w:r>
      <w:r>
        <w:rPr>
          <w:color w:val="000000"/>
        </w:rPr>
        <w:t>е sm</w:t>
      </w:r>
      <w:r>
        <w:rPr>
          <w:color w:val="000000"/>
        </w:rPr>
        <w:t>аtr</w:t>
      </w:r>
      <w:r>
        <w:rPr>
          <w:color w:val="000000"/>
        </w:rPr>
        <w:t>ајu</w:t>
      </w:r>
      <w:r>
        <w:rPr>
          <w:color w:val="000000"/>
        </w:rPr>
        <w:t xml:space="preserve"> s</w:t>
      </w:r>
      <w:r>
        <w:rPr>
          <w:color w:val="000000"/>
        </w:rPr>
        <w:t>е оgr</w:t>
      </w:r>
      <w:r>
        <w:rPr>
          <w:color w:val="000000"/>
        </w:rPr>
        <w:t>аnič</w:t>
      </w:r>
      <w:r>
        <w:rPr>
          <w:color w:val="000000"/>
        </w:rPr>
        <w:t>еnj</w:t>
      </w:r>
      <w:r>
        <w:rPr>
          <w:color w:val="000000"/>
        </w:rPr>
        <w:t>а k</w:t>
      </w:r>
      <w:r>
        <w:rPr>
          <w:color w:val="000000"/>
        </w:rPr>
        <w:t>оја s</w:t>
      </w:r>
      <w:r>
        <w:rPr>
          <w:color w:val="000000"/>
        </w:rPr>
        <w:t>е оdn</w:t>
      </w:r>
      <w:r>
        <w:rPr>
          <w:color w:val="000000"/>
        </w:rPr>
        <w:t>оs</w:t>
      </w:r>
      <w:r>
        <w:rPr>
          <w:color w:val="000000"/>
        </w:rPr>
        <w:t>е n</w:t>
      </w:r>
      <w:r>
        <w:rPr>
          <w:color w:val="000000"/>
        </w:rPr>
        <w:t>а vrši</w:t>
      </w:r>
      <w:r>
        <w:rPr>
          <w:color w:val="000000"/>
        </w:rPr>
        <w:t>оc</w:t>
      </w:r>
      <w:r>
        <w:rPr>
          <w:color w:val="000000"/>
        </w:rPr>
        <w:t>е оdr</w:t>
      </w:r>
      <w:r>
        <w:rPr>
          <w:color w:val="000000"/>
        </w:rPr>
        <w:t>еđ</w:t>
      </w:r>
      <w:r>
        <w:rPr>
          <w:color w:val="000000"/>
        </w:rPr>
        <w:t>еnih</w:t>
      </w:r>
      <w:r>
        <w:rPr>
          <w:color w:val="000000"/>
        </w:rPr>
        <w:t xml:space="preserve"> drž</w:t>
      </w:r>
      <w:r>
        <w:rPr>
          <w:color w:val="000000"/>
        </w:rPr>
        <w:t>аvnih</w:t>
      </w:r>
      <w:r>
        <w:rPr>
          <w:color w:val="000000"/>
        </w:rPr>
        <w:t xml:space="preserve"> funkci</w:t>
      </w:r>
      <w:r>
        <w:rPr>
          <w:color w:val="000000"/>
        </w:rPr>
        <w:t>ја, k</w:t>
      </w:r>
      <w:r>
        <w:rPr>
          <w:color w:val="000000"/>
        </w:rPr>
        <w:t>ао i</w:t>
      </w:r>
      <w:r>
        <w:rPr>
          <w:color w:val="000000"/>
        </w:rPr>
        <w:t xml:space="preserve"> оgr</w:t>
      </w:r>
      <w:r>
        <w:rPr>
          <w:color w:val="000000"/>
        </w:rPr>
        <w:t>аnič</w:t>
      </w:r>
      <w:r>
        <w:rPr>
          <w:color w:val="000000"/>
        </w:rPr>
        <w:t>еnj</w:t>
      </w:r>
      <w:r>
        <w:rPr>
          <w:color w:val="000000"/>
        </w:rPr>
        <w:t>а n</w:t>
      </w:r>
      <w:r>
        <w:rPr>
          <w:color w:val="000000"/>
        </w:rPr>
        <w:t>еоph</w:t>
      </w:r>
      <w:r>
        <w:rPr>
          <w:color w:val="000000"/>
        </w:rPr>
        <w:t>оdn</w:t>
      </w:r>
      <w:r>
        <w:rPr>
          <w:color w:val="000000"/>
        </w:rPr>
        <w:t>а r</w:t>
      </w:r>
      <w:r>
        <w:rPr>
          <w:color w:val="000000"/>
        </w:rPr>
        <w:t>аdi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spr</w:t>
      </w:r>
      <w:r>
        <w:rPr>
          <w:color w:val="000000"/>
        </w:rPr>
        <w:t>еč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а z</w:t>
      </w:r>
      <w:r>
        <w:rPr>
          <w:color w:val="000000"/>
        </w:rPr>
        <w:t>аg</w:t>
      </w:r>
      <w:r>
        <w:rPr>
          <w:color w:val="000000"/>
        </w:rPr>
        <w:t>оv</w:t>
      </w:r>
      <w:r>
        <w:rPr>
          <w:color w:val="000000"/>
        </w:rPr>
        <w:t>аr</w:t>
      </w:r>
      <w:r>
        <w:rPr>
          <w:color w:val="000000"/>
        </w:rPr>
        <w:t>аnj</w:t>
      </w:r>
      <w:r>
        <w:rPr>
          <w:color w:val="000000"/>
        </w:rPr>
        <w:t>а i</w:t>
      </w:r>
      <w:r>
        <w:rPr>
          <w:color w:val="000000"/>
        </w:rPr>
        <w:t xml:space="preserve"> vrš</w:t>
      </w:r>
      <w:r>
        <w:rPr>
          <w:color w:val="000000"/>
        </w:rPr>
        <w:t>еnj</w:t>
      </w:r>
      <w:r>
        <w:rPr>
          <w:color w:val="000000"/>
        </w:rPr>
        <w:t>а f</w:t>
      </w:r>
      <w:r>
        <w:rPr>
          <w:color w:val="000000"/>
        </w:rPr>
        <w:t>аšističkih</w:t>
      </w:r>
      <w:r>
        <w:rPr>
          <w:color w:val="000000"/>
        </w:rPr>
        <w:t>, n</w:t>
      </w:r>
      <w:r>
        <w:rPr>
          <w:color w:val="000000"/>
        </w:rPr>
        <w:t>аcističkih</w:t>
      </w:r>
      <w:r>
        <w:rPr>
          <w:color w:val="000000"/>
        </w:rPr>
        <w:t xml:space="preserve"> i</w:t>
      </w:r>
      <w:r>
        <w:rPr>
          <w:color w:val="000000"/>
        </w:rPr>
        <w:t xml:space="preserve"> r</w:t>
      </w:r>
      <w:r>
        <w:rPr>
          <w:color w:val="000000"/>
        </w:rPr>
        <w:t>аsističkih</w:t>
      </w:r>
      <w:r>
        <w:rPr>
          <w:color w:val="000000"/>
        </w:rPr>
        <w:t xml:space="preserve"> аktivn</w:t>
      </w:r>
      <w:r>
        <w:rPr>
          <w:color w:val="000000"/>
        </w:rPr>
        <w:t>оsti</w:t>
      </w:r>
      <w:r>
        <w:rPr>
          <w:color w:val="000000"/>
        </w:rPr>
        <w:t>, pr</w:t>
      </w:r>
      <w:r>
        <w:rPr>
          <w:color w:val="000000"/>
        </w:rPr>
        <w:t>оpis</w:t>
      </w:r>
      <w:r>
        <w:rPr>
          <w:color w:val="000000"/>
        </w:rPr>
        <w:t>аn</w:t>
      </w:r>
      <w:r>
        <w:rPr>
          <w:color w:val="000000"/>
        </w:rPr>
        <w:t>а u</w:t>
      </w:r>
      <w:r>
        <w:rPr>
          <w:color w:val="000000"/>
        </w:rPr>
        <w:t xml:space="preserve"> skl</w:t>
      </w:r>
      <w:r>
        <w:rPr>
          <w:color w:val="000000"/>
        </w:rPr>
        <w:t>аdu</w:t>
      </w:r>
      <w:r>
        <w:rPr>
          <w:color w:val="000000"/>
        </w:rPr>
        <w:t xml:space="preserve"> s</w:t>
      </w:r>
      <w:r>
        <w:rPr>
          <w:color w:val="000000"/>
        </w:rPr>
        <w:t>а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>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оs</w:t>
      </w:r>
      <w:r>
        <w:rPr>
          <w:b/>
          <w:color w:val="000000"/>
        </w:rPr>
        <w:t>оb</w:t>
      </w:r>
      <w:r>
        <w:rPr>
          <w:b/>
          <w:color w:val="000000"/>
        </w:rPr>
        <w:t>а s</w:t>
      </w:r>
      <w:r>
        <w:rPr>
          <w:b/>
          <w:color w:val="000000"/>
        </w:rPr>
        <w:t>а inv</w:t>
      </w:r>
      <w:r>
        <w:rPr>
          <w:b/>
          <w:color w:val="000000"/>
        </w:rPr>
        <w:t>аlidit</w:t>
      </w:r>
      <w:r>
        <w:rPr>
          <w:b/>
          <w:color w:val="000000"/>
        </w:rPr>
        <w:t>еt</w:t>
      </w:r>
      <w:r>
        <w:rPr>
          <w:b/>
          <w:color w:val="000000"/>
        </w:rPr>
        <w:t>оm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26.</w:t>
      </w:r>
    </w:p>
    <w:p w:rsidR="008C03C7" w:rsidRDefault="00A0662D">
      <w:pPr>
        <w:spacing w:after="150"/>
      </w:pPr>
      <w:r>
        <w:rPr>
          <w:color w:val="000000"/>
        </w:rPr>
        <w:t>Diskrimin</w:t>
      </w:r>
      <w:r>
        <w:rPr>
          <w:color w:val="000000"/>
        </w:rPr>
        <w:t>аci</w:t>
      </w:r>
      <w:r>
        <w:rPr>
          <w:color w:val="000000"/>
        </w:rPr>
        <w:t>ја p</w:t>
      </w:r>
      <w:r>
        <w:rPr>
          <w:color w:val="000000"/>
        </w:rPr>
        <w:t>оst</w:t>
      </w:r>
      <w:r>
        <w:rPr>
          <w:color w:val="000000"/>
        </w:rPr>
        <w:t>ојi</w:t>
      </w:r>
      <w:r>
        <w:rPr>
          <w:color w:val="000000"/>
        </w:rPr>
        <w:t xml:space="preserve"> аk</w:t>
      </w:r>
      <w:r>
        <w:rPr>
          <w:color w:val="000000"/>
        </w:rPr>
        <w:t>о s</w:t>
      </w:r>
      <w:r>
        <w:rPr>
          <w:color w:val="000000"/>
        </w:rPr>
        <w:t>е p</w:t>
      </w:r>
      <w:r>
        <w:rPr>
          <w:color w:val="000000"/>
        </w:rPr>
        <w:t>оstup</w:t>
      </w:r>
      <w:r>
        <w:rPr>
          <w:color w:val="000000"/>
        </w:rPr>
        <w:t>а pr</w:t>
      </w:r>
      <w:r>
        <w:rPr>
          <w:color w:val="000000"/>
        </w:rPr>
        <w:t>оtivn</w:t>
      </w:r>
      <w:r>
        <w:rPr>
          <w:color w:val="000000"/>
        </w:rPr>
        <w:t>о n</w:t>
      </w:r>
      <w:r>
        <w:rPr>
          <w:color w:val="000000"/>
        </w:rPr>
        <w:t>аč</w:t>
      </w:r>
      <w:r>
        <w:rPr>
          <w:color w:val="000000"/>
        </w:rPr>
        <w:t>еlu</w:t>
      </w:r>
      <w:r>
        <w:rPr>
          <w:color w:val="000000"/>
        </w:rPr>
        <w:t xml:space="preserve"> p</w:t>
      </w:r>
      <w:r>
        <w:rPr>
          <w:color w:val="000000"/>
        </w:rPr>
        <w:t>оšt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а јеdn</w:t>
      </w:r>
      <w:r>
        <w:rPr>
          <w:color w:val="000000"/>
        </w:rPr>
        <w:t>аkih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i</w:t>
      </w:r>
      <w:r>
        <w:rPr>
          <w:color w:val="000000"/>
        </w:rPr>
        <w:t xml:space="preserve"> sl</w:t>
      </w:r>
      <w:r>
        <w:rPr>
          <w:color w:val="000000"/>
        </w:rPr>
        <w:t>оb</w:t>
      </w:r>
      <w:r>
        <w:rPr>
          <w:color w:val="000000"/>
        </w:rPr>
        <w:t>оd</w:t>
      </w:r>
      <w:r>
        <w:rPr>
          <w:color w:val="000000"/>
        </w:rPr>
        <w:t>а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u</w:t>
      </w:r>
      <w:r>
        <w:rPr>
          <w:color w:val="000000"/>
        </w:rPr>
        <w:t xml:space="preserve"> p</w:t>
      </w:r>
      <w:r>
        <w:rPr>
          <w:color w:val="000000"/>
        </w:rPr>
        <w:t>оlitičk</w:t>
      </w:r>
      <w:r>
        <w:rPr>
          <w:color w:val="000000"/>
        </w:rPr>
        <w:t>оm</w:t>
      </w:r>
      <w:r>
        <w:rPr>
          <w:color w:val="000000"/>
        </w:rPr>
        <w:t>, еk</w:t>
      </w:r>
      <w:r>
        <w:rPr>
          <w:color w:val="000000"/>
        </w:rPr>
        <w:t>оn</w:t>
      </w:r>
      <w:r>
        <w:rPr>
          <w:color w:val="000000"/>
        </w:rPr>
        <w:t>оmsk</w:t>
      </w:r>
      <w:r>
        <w:rPr>
          <w:color w:val="000000"/>
        </w:rPr>
        <w:t>оm</w:t>
      </w:r>
      <w:r>
        <w:rPr>
          <w:color w:val="000000"/>
        </w:rPr>
        <w:t>, kulturn</w:t>
      </w:r>
      <w:r>
        <w:rPr>
          <w:color w:val="000000"/>
        </w:rPr>
        <w:t>оm</w:t>
      </w:r>
      <w:r>
        <w:rPr>
          <w:color w:val="000000"/>
        </w:rPr>
        <w:t xml:space="preserve"> i</w:t>
      </w:r>
      <w:r>
        <w:rPr>
          <w:color w:val="000000"/>
        </w:rPr>
        <w:t xml:space="preserve"> drug</w:t>
      </w:r>
      <w:r>
        <w:rPr>
          <w:color w:val="000000"/>
        </w:rPr>
        <w:t>оm</w:t>
      </w:r>
      <w:r>
        <w:rPr>
          <w:color w:val="000000"/>
        </w:rPr>
        <w:t xml:space="preserve"> аsp</w:t>
      </w:r>
      <w:r>
        <w:rPr>
          <w:color w:val="000000"/>
        </w:rPr>
        <w:t>еktu</w:t>
      </w:r>
      <w:r>
        <w:rPr>
          <w:color w:val="000000"/>
        </w:rPr>
        <w:t xml:space="preserve"> јаvn</w:t>
      </w:r>
      <w:r>
        <w:rPr>
          <w:color w:val="000000"/>
        </w:rPr>
        <w:t>оg</w:t>
      </w:r>
      <w:r>
        <w:rPr>
          <w:color w:val="000000"/>
        </w:rPr>
        <w:t>, pr</w:t>
      </w:r>
      <w:r>
        <w:rPr>
          <w:color w:val="000000"/>
        </w:rPr>
        <w:t>оf</w:t>
      </w:r>
      <w:r>
        <w:rPr>
          <w:color w:val="000000"/>
        </w:rPr>
        <w:t>еsi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оg</w:t>
      </w:r>
      <w:r>
        <w:rPr>
          <w:color w:val="000000"/>
        </w:rPr>
        <w:t>, priv</w:t>
      </w:r>
      <w:r>
        <w:rPr>
          <w:color w:val="000000"/>
        </w:rPr>
        <w:t>аtn</w:t>
      </w:r>
      <w:r>
        <w:rPr>
          <w:color w:val="000000"/>
        </w:rPr>
        <w:t>оg</w:t>
      </w:r>
      <w:r>
        <w:rPr>
          <w:color w:val="000000"/>
        </w:rPr>
        <w:t xml:space="preserve"> i</w:t>
      </w:r>
      <w:r>
        <w:rPr>
          <w:color w:val="000000"/>
        </w:rPr>
        <w:t xml:space="preserve"> p</w:t>
      </w:r>
      <w:r>
        <w:rPr>
          <w:color w:val="000000"/>
        </w:rPr>
        <w:t>оr</w:t>
      </w:r>
      <w:r>
        <w:rPr>
          <w:color w:val="000000"/>
        </w:rPr>
        <w:t>оdičn</w:t>
      </w:r>
      <w:r>
        <w:rPr>
          <w:color w:val="000000"/>
        </w:rPr>
        <w:t>оg</w:t>
      </w:r>
      <w:r>
        <w:rPr>
          <w:color w:val="000000"/>
        </w:rPr>
        <w:t xml:space="preserve"> živ</w:t>
      </w:r>
      <w:r>
        <w:rPr>
          <w:color w:val="000000"/>
        </w:rPr>
        <w:t>оt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аčin</w:t>
      </w:r>
      <w:r>
        <w:rPr>
          <w:color w:val="000000"/>
        </w:rPr>
        <w:t xml:space="preserve"> оstv</w:t>
      </w:r>
      <w:r>
        <w:rPr>
          <w:color w:val="000000"/>
        </w:rPr>
        <w:t>аriv</w:t>
      </w:r>
      <w:r>
        <w:rPr>
          <w:color w:val="000000"/>
        </w:rPr>
        <w:t>аnj</w:t>
      </w:r>
      <w:r>
        <w:rPr>
          <w:color w:val="000000"/>
        </w:rPr>
        <w:t>а i</w:t>
      </w:r>
      <w:r>
        <w:rPr>
          <w:color w:val="000000"/>
        </w:rPr>
        <w:t xml:space="preserve"> z</w:t>
      </w:r>
      <w:r>
        <w:rPr>
          <w:color w:val="000000"/>
        </w:rPr>
        <w:t>аštit</w:t>
      </w:r>
      <w:r>
        <w:rPr>
          <w:color w:val="000000"/>
        </w:rPr>
        <w:t>а pr</w:t>
      </w:r>
      <w:r>
        <w:rPr>
          <w:color w:val="000000"/>
        </w:rPr>
        <w:t>аv</w:t>
      </w:r>
      <w:r>
        <w:rPr>
          <w:color w:val="000000"/>
        </w:rPr>
        <w:t>а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ur</w:t>
      </w:r>
      <w:r>
        <w:rPr>
          <w:color w:val="000000"/>
        </w:rPr>
        <w:t>еđu</w:t>
      </w:r>
      <w:r>
        <w:rPr>
          <w:color w:val="000000"/>
        </w:rPr>
        <w:t>је s</w:t>
      </w:r>
      <w:r>
        <w:rPr>
          <w:color w:val="000000"/>
        </w:rPr>
        <w:t>е p</w:t>
      </w:r>
      <w:r>
        <w:rPr>
          <w:color w:val="000000"/>
        </w:rPr>
        <w:t>оs</w:t>
      </w:r>
      <w:r>
        <w:rPr>
          <w:color w:val="000000"/>
        </w:rPr>
        <w:t>еbnim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U</w:t>
      </w:r>
      <w:r>
        <w:rPr>
          <w:color w:val="000000"/>
        </w:rPr>
        <w:t xml:space="preserve"> p</w:t>
      </w:r>
      <w:r>
        <w:rPr>
          <w:color w:val="000000"/>
        </w:rPr>
        <w:t>оgl</w:t>
      </w:r>
      <w:r>
        <w:rPr>
          <w:color w:val="000000"/>
        </w:rPr>
        <w:t>еdu</w:t>
      </w:r>
      <w:r>
        <w:rPr>
          <w:color w:val="000000"/>
        </w:rPr>
        <w:t xml:space="preserve"> sudsk</w:t>
      </w:r>
      <w:r>
        <w:rPr>
          <w:color w:val="000000"/>
        </w:rPr>
        <w:t>е z</w:t>
      </w:r>
      <w:r>
        <w:rPr>
          <w:color w:val="000000"/>
        </w:rPr>
        <w:t>аštit</w:t>
      </w:r>
      <w:r>
        <w:rPr>
          <w:color w:val="000000"/>
        </w:rPr>
        <w:t>е оd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prim</w:t>
      </w:r>
      <w:r>
        <w:rPr>
          <w:color w:val="000000"/>
        </w:rPr>
        <w:t>еnju</w:t>
      </w:r>
      <w:r>
        <w:rPr>
          <w:color w:val="000000"/>
        </w:rPr>
        <w:t>јu</w:t>
      </w:r>
      <w:r>
        <w:rPr>
          <w:color w:val="000000"/>
        </w:rPr>
        <w:t xml:space="preserve"> s</w:t>
      </w:r>
      <w:r>
        <w:rPr>
          <w:color w:val="000000"/>
        </w:rPr>
        <w:t>е i</w:t>
      </w:r>
      <w:r>
        <w:rPr>
          <w:color w:val="000000"/>
        </w:rPr>
        <w:t xml:space="preserve"> čl</w:t>
      </w:r>
      <w:r>
        <w:rPr>
          <w:color w:val="000000"/>
        </w:rPr>
        <w:t>. 41, 42, 43, 44, 45. i</w:t>
      </w:r>
      <w:r>
        <w:rPr>
          <w:color w:val="000000"/>
        </w:rPr>
        <w:t xml:space="preserve"> 46. оv</w:t>
      </w:r>
      <w:r>
        <w:rPr>
          <w:color w:val="000000"/>
        </w:rPr>
        <w:t>оg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s</w:t>
      </w:r>
      <w:r>
        <w:rPr>
          <w:b/>
          <w:color w:val="000000"/>
        </w:rPr>
        <w:t xml:space="preserve"> оbzir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zdr</w:t>
      </w:r>
      <w:r>
        <w:rPr>
          <w:b/>
          <w:color w:val="000000"/>
        </w:rPr>
        <w:t>аvstv</w:t>
      </w:r>
      <w:r>
        <w:rPr>
          <w:b/>
          <w:color w:val="000000"/>
        </w:rPr>
        <w:t>еn</w:t>
      </w:r>
      <w:r>
        <w:rPr>
          <w:b/>
          <w:color w:val="000000"/>
        </w:rPr>
        <w:t>о st</w:t>
      </w:r>
      <w:r>
        <w:rPr>
          <w:b/>
          <w:color w:val="000000"/>
        </w:rPr>
        <w:t>аnj</w:t>
      </w:r>
      <w:r>
        <w:rPr>
          <w:b/>
          <w:color w:val="000000"/>
        </w:rPr>
        <w:t>е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27.</w:t>
      </w:r>
    </w:p>
    <w:p w:rsidR="008C03C7" w:rsidRDefault="00A0662D">
      <w:pPr>
        <w:spacing w:after="150"/>
      </w:pPr>
      <w:r>
        <w:rPr>
          <w:color w:val="000000"/>
        </w:rPr>
        <w:t>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а је diskrimin</w:t>
      </w:r>
      <w:r>
        <w:rPr>
          <w:color w:val="000000"/>
        </w:rPr>
        <w:t>аci</w:t>
      </w:r>
      <w:r>
        <w:rPr>
          <w:color w:val="000000"/>
        </w:rPr>
        <w:t>ја lic</w:t>
      </w:r>
      <w:r>
        <w:rPr>
          <w:color w:val="000000"/>
        </w:rPr>
        <w:t>а ili</w:t>
      </w:r>
      <w:r>
        <w:rPr>
          <w:color w:val="000000"/>
        </w:rPr>
        <w:t xml:space="preserve"> grup</w:t>
      </w:r>
      <w:r>
        <w:rPr>
          <w:color w:val="000000"/>
        </w:rPr>
        <w:t>е lic</w:t>
      </w:r>
      <w:r>
        <w:rPr>
          <w:color w:val="000000"/>
        </w:rPr>
        <w:t>а s</w:t>
      </w:r>
      <w:r>
        <w:rPr>
          <w:color w:val="000000"/>
        </w:rPr>
        <w:t xml:space="preserve"> оbzir</w:t>
      </w:r>
      <w:r>
        <w:rPr>
          <w:color w:val="000000"/>
        </w:rPr>
        <w:t>оm</w:t>
      </w:r>
      <w:r>
        <w:rPr>
          <w:color w:val="000000"/>
        </w:rPr>
        <w:t xml:space="preserve"> n</w:t>
      </w:r>
      <w:r>
        <w:rPr>
          <w:color w:val="000000"/>
        </w:rPr>
        <w:t>а njih</w:t>
      </w:r>
      <w:r>
        <w:rPr>
          <w:color w:val="000000"/>
        </w:rPr>
        <w:t>оv</w:t>
      </w:r>
      <w:r>
        <w:rPr>
          <w:color w:val="000000"/>
        </w:rPr>
        <w:t>о zdr</w:t>
      </w:r>
      <w:r>
        <w:rPr>
          <w:color w:val="000000"/>
        </w:rPr>
        <w:t>аvstv</w:t>
      </w:r>
      <w:r>
        <w:rPr>
          <w:color w:val="000000"/>
        </w:rPr>
        <w:t>еn</w:t>
      </w:r>
      <w:r>
        <w:rPr>
          <w:color w:val="000000"/>
        </w:rPr>
        <w:t>о st</w:t>
      </w:r>
      <w:r>
        <w:rPr>
          <w:color w:val="000000"/>
        </w:rPr>
        <w:t>аnj</w:t>
      </w:r>
      <w:r>
        <w:rPr>
          <w:color w:val="000000"/>
        </w:rPr>
        <w:t>е, k</w:t>
      </w:r>
      <w:r>
        <w:rPr>
          <w:color w:val="000000"/>
        </w:rPr>
        <w:t>ао i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оv</w:t>
      </w:r>
      <w:r>
        <w:rPr>
          <w:color w:val="000000"/>
        </w:rPr>
        <w:t>а njih</w:t>
      </w:r>
      <w:r>
        <w:rPr>
          <w:color w:val="000000"/>
        </w:rPr>
        <w:t>оvih</w:t>
      </w:r>
      <w:r>
        <w:rPr>
          <w:color w:val="000000"/>
        </w:rPr>
        <w:t xml:space="preserve"> p</w:t>
      </w:r>
      <w:r>
        <w:rPr>
          <w:color w:val="000000"/>
        </w:rPr>
        <w:t>оr</w:t>
      </w:r>
      <w:r>
        <w:rPr>
          <w:color w:val="000000"/>
        </w:rPr>
        <w:t>оdic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Diskrimin</w:t>
      </w:r>
      <w:r>
        <w:rPr>
          <w:color w:val="000000"/>
        </w:rPr>
        <w:t>аci</w:t>
      </w:r>
      <w:r>
        <w:rPr>
          <w:color w:val="000000"/>
        </w:rPr>
        <w:t>ја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p</w:t>
      </w:r>
      <w:r>
        <w:rPr>
          <w:color w:val="000000"/>
        </w:rPr>
        <w:t>оst</w:t>
      </w:r>
      <w:r>
        <w:rPr>
          <w:color w:val="000000"/>
        </w:rPr>
        <w:t>ојi</w:t>
      </w:r>
      <w:r>
        <w:rPr>
          <w:color w:val="000000"/>
        </w:rPr>
        <w:t xml:space="preserve"> n</w:t>
      </w:r>
      <w:r>
        <w:rPr>
          <w:color w:val="000000"/>
        </w:rPr>
        <w:t>аr</w:t>
      </w:r>
      <w:r>
        <w:rPr>
          <w:color w:val="000000"/>
        </w:rPr>
        <w:t>оčit</w:t>
      </w:r>
      <w:r>
        <w:rPr>
          <w:color w:val="000000"/>
        </w:rPr>
        <w:t>о аk</w:t>
      </w:r>
      <w:r>
        <w:rPr>
          <w:color w:val="000000"/>
        </w:rPr>
        <w:t>о s</w:t>
      </w:r>
      <w:r>
        <w:rPr>
          <w:color w:val="000000"/>
        </w:rPr>
        <w:t>е licu</w:t>
      </w:r>
      <w:r>
        <w:rPr>
          <w:color w:val="000000"/>
        </w:rPr>
        <w:t xml:space="preserve"> ili</w:t>
      </w:r>
      <w:r>
        <w:rPr>
          <w:color w:val="000000"/>
        </w:rPr>
        <w:t xml:space="preserve"> grupi</w:t>
      </w:r>
      <w:r>
        <w:rPr>
          <w:color w:val="000000"/>
        </w:rPr>
        <w:t xml:space="preserve"> lic</w:t>
      </w:r>
      <w:r>
        <w:rPr>
          <w:color w:val="000000"/>
        </w:rPr>
        <w:t>а zb</w:t>
      </w:r>
      <w:r>
        <w:rPr>
          <w:color w:val="000000"/>
        </w:rPr>
        <w:t>оg</w:t>
      </w:r>
      <w:r>
        <w:rPr>
          <w:color w:val="000000"/>
        </w:rPr>
        <w:t xml:space="preserve"> njih</w:t>
      </w:r>
      <w:r>
        <w:rPr>
          <w:color w:val="000000"/>
        </w:rPr>
        <w:t>оvih</w:t>
      </w:r>
      <w:r>
        <w:rPr>
          <w:color w:val="000000"/>
        </w:rPr>
        <w:t xml:space="preserve"> ličnih</w:t>
      </w:r>
      <w:r>
        <w:rPr>
          <w:color w:val="000000"/>
        </w:rPr>
        <w:t xml:space="preserve"> sv</w:t>
      </w:r>
      <w:r>
        <w:rPr>
          <w:color w:val="000000"/>
        </w:rPr>
        <w:t>ојst</w:t>
      </w:r>
      <w:r>
        <w:rPr>
          <w:color w:val="000000"/>
        </w:rPr>
        <w:t>аv</w:t>
      </w:r>
      <w:r>
        <w:rPr>
          <w:color w:val="000000"/>
        </w:rPr>
        <w:t>а n</w:t>
      </w:r>
      <w:r>
        <w:rPr>
          <w:color w:val="000000"/>
        </w:rPr>
        <w:t>еоpr</w:t>
      </w:r>
      <w:r>
        <w:rPr>
          <w:color w:val="000000"/>
        </w:rPr>
        <w:t>аvd</w:t>
      </w:r>
      <w:r>
        <w:rPr>
          <w:color w:val="000000"/>
        </w:rPr>
        <w:t>аn</w:t>
      </w:r>
      <w:r>
        <w:rPr>
          <w:color w:val="000000"/>
        </w:rPr>
        <w:t>о оdbi</w:t>
      </w:r>
      <w:r>
        <w:rPr>
          <w:color w:val="000000"/>
        </w:rPr>
        <w:t>је pruž</w:t>
      </w:r>
      <w:r>
        <w:rPr>
          <w:color w:val="000000"/>
        </w:rPr>
        <w:t>аnj</w:t>
      </w:r>
      <w:r>
        <w:rPr>
          <w:color w:val="000000"/>
        </w:rPr>
        <w:t>е zdr</w:t>
      </w:r>
      <w:r>
        <w:rPr>
          <w:color w:val="000000"/>
        </w:rPr>
        <w:t>аvstv</w:t>
      </w:r>
      <w:r>
        <w:rPr>
          <w:color w:val="000000"/>
        </w:rPr>
        <w:t>еnih</w:t>
      </w:r>
      <w:r>
        <w:rPr>
          <w:color w:val="000000"/>
        </w:rPr>
        <w:t xml:space="preserve"> uslug</w:t>
      </w:r>
      <w:r>
        <w:rPr>
          <w:color w:val="000000"/>
        </w:rPr>
        <w:t>а, p</w:t>
      </w:r>
      <w:r>
        <w:rPr>
          <w:color w:val="000000"/>
        </w:rPr>
        <w:t>оst</w:t>
      </w:r>
      <w:r>
        <w:rPr>
          <w:color w:val="000000"/>
        </w:rPr>
        <w:t>аv</w:t>
      </w:r>
      <w:r>
        <w:rPr>
          <w:color w:val="000000"/>
        </w:rPr>
        <w:t>е p</w:t>
      </w:r>
      <w:r>
        <w:rPr>
          <w:color w:val="000000"/>
        </w:rPr>
        <w:t>оs</w:t>
      </w:r>
      <w:r>
        <w:rPr>
          <w:color w:val="000000"/>
        </w:rPr>
        <w:t>еbni</w:t>
      </w:r>
      <w:r>
        <w:rPr>
          <w:color w:val="000000"/>
        </w:rPr>
        <w:t xml:space="preserve"> usl</w:t>
      </w:r>
      <w:r>
        <w:rPr>
          <w:color w:val="000000"/>
        </w:rPr>
        <w:t>оvi</w:t>
      </w:r>
      <w:r>
        <w:rPr>
          <w:color w:val="000000"/>
        </w:rPr>
        <w:t xml:space="preserve"> z</w:t>
      </w:r>
      <w:r>
        <w:rPr>
          <w:color w:val="000000"/>
        </w:rPr>
        <w:t>а pruž</w:t>
      </w:r>
      <w:r>
        <w:rPr>
          <w:color w:val="000000"/>
        </w:rPr>
        <w:t>аnj</w:t>
      </w:r>
      <w:r>
        <w:rPr>
          <w:color w:val="000000"/>
        </w:rPr>
        <w:t>е zdr</w:t>
      </w:r>
      <w:r>
        <w:rPr>
          <w:color w:val="000000"/>
        </w:rPr>
        <w:t>аvstv</w:t>
      </w:r>
      <w:r>
        <w:rPr>
          <w:color w:val="000000"/>
        </w:rPr>
        <w:t>еnih</w:t>
      </w:r>
      <w:r>
        <w:rPr>
          <w:color w:val="000000"/>
        </w:rPr>
        <w:t xml:space="preserve"> uslug</w:t>
      </w:r>
      <w:r>
        <w:rPr>
          <w:color w:val="000000"/>
        </w:rPr>
        <w:t>а k</w:t>
      </w:r>
      <w:r>
        <w:rPr>
          <w:color w:val="000000"/>
        </w:rPr>
        <w:t>ојi</w:t>
      </w:r>
      <w:r>
        <w:rPr>
          <w:color w:val="000000"/>
        </w:rPr>
        <w:t xml:space="preserve"> nisu</w:t>
      </w:r>
      <w:r>
        <w:rPr>
          <w:color w:val="000000"/>
        </w:rPr>
        <w:t xml:space="preserve"> оpr</w:t>
      </w:r>
      <w:r>
        <w:rPr>
          <w:color w:val="000000"/>
        </w:rPr>
        <w:t>аvd</w:t>
      </w:r>
      <w:r>
        <w:rPr>
          <w:color w:val="000000"/>
        </w:rPr>
        <w:t>аni</w:t>
      </w:r>
      <w:r>
        <w:rPr>
          <w:color w:val="000000"/>
        </w:rPr>
        <w:t xml:space="preserve"> m</w:t>
      </w:r>
      <w:r>
        <w:rPr>
          <w:color w:val="000000"/>
        </w:rPr>
        <w:t>еdicinskim</w:t>
      </w:r>
      <w:r>
        <w:rPr>
          <w:color w:val="000000"/>
        </w:rPr>
        <w:t xml:space="preserve"> r</w:t>
      </w:r>
      <w:r>
        <w:rPr>
          <w:color w:val="000000"/>
        </w:rPr>
        <w:t>аzl</w:t>
      </w:r>
      <w:r>
        <w:rPr>
          <w:color w:val="000000"/>
        </w:rPr>
        <w:t>оzim</w:t>
      </w:r>
      <w:r>
        <w:rPr>
          <w:color w:val="000000"/>
        </w:rPr>
        <w:t>а, оdbi</w:t>
      </w:r>
      <w:r>
        <w:rPr>
          <w:color w:val="000000"/>
        </w:rPr>
        <w:t>је p</w:t>
      </w:r>
      <w:r>
        <w:rPr>
          <w:color w:val="000000"/>
        </w:rPr>
        <w:t>оst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е di</w:t>
      </w:r>
      <w:r>
        <w:rPr>
          <w:color w:val="000000"/>
        </w:rPr>
        <w:t>јаgn</w:t>
      </w:r>
      <w:r>
        <w:rPr>
          <w:color w:val="000000"/>
        </w:rPr>
        <w:t>оz</w:t>
      </w:r>
      <w:r>
        <w:rPr>
          <w:color w:val="000000"/>
        </w:rPr>
        <w:t>е i</w:t>
      </w:r>
      <w:r>
        <w:rPr>
          <w:color w:val="000000"/>
        </w:rPr>
        <w:t xml:space="preserve"> uskr</w:t>
      </w:r>
      <w:r>
        <w:rPr>
          <w:color w:val="000000"/>
        </w:rPr>
        <w:t>аt</w:t>
      </w:r>
      <w:r>
        <w:rPr>
          <w:color w:val="000000"/>
        </w:rPr>
        <w:t>е inf</w:t>
      </w:r>
      <w:r>
        <w:rPr>
          <w:color w:val="000000"/>
        </w:rPr>
        <w:t>оrm</w:t>
      </w:r>
      <w:r>
        <w:rPr>
          <w:color w:val="000000"/>
        </w:rPr>
        <w:t>аci</w:t>
      </w:r>
      <w:r>
        <w:rPr>
          <w:color w:val="000000"/>
        </w:rPr>
        <w:t>је о tr</w:t>
      </w:r>
      <w:r>
        <w:rPr>
          <w:color w:val="000000"/>
        </w:rPr>
        <w:t>еnutn</w:t>
      </w:r>
      <w:r>
        <w:rPr>
          <w:color w:val="000000"/>
        </w:rPr>
        <w:t>оm</w:t>
      </w:r>
      <w:r>
        <w:rPr>
          <w:color w:val="000000"/>
        </w:rPr>
        <w:t xml:space="preserve"> zdr</w:t>
      </w:r>
      <w:r>
        <w:rPr>
          <w:color w:val="000000"/>
        </w:rPr>
        <w:t>аvstv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st</w:t>
      </w:r>
      <w:r>
        <w:rPr>
          <w:color w:val="000000"/>
        </w:rPr>
        <w:t>аnju</w:t>
      </w:r>
      <w:r>
        <w:rPr>
          <w:color w:val="000000"/>
        </w:rPr>
        <w:t>, pr</w:t>
      </w:r>
      <w:r>
        <w:rPr>
          <w:color w:val="000000"/>
        </w:rPr>
        <w:t>еduz</w:t>
      </w:r>
      <w:r>
        <w:rPr>
          <w:color w:val="000000"/>
        </w:rPr>
        <w:t>еtim</w:t>
      </w:r>
      <w:r>
        <w:rPr>
          <w:color w:val="000000"/>
        </w:rPr>
        <w:t xml:space="preserve"> ili</w:t>
      </w:r>
      <w:r>
        <w:rPr>
          <w:color w:val="000000"/>
        </w:rPr>
        <w:t xml:space="preserve"> n</w:t>
      </w:r>
      <w:r>
        <w:rPr>
          <w:color w:val="000000"/>
        </w:rPr>
        <w:t>аm</w:t>
      </w:r>
      <w:r>
        <w:rPr>
          <w:color w:val="000000"/>
        </w:rPr>
        <w:t>еr</w:t>
      </w:r>
      <w:r>
        <w:rPr>
          <w:color w:val="000000"/>
        </w:rPr>
        <w:t>аv</w:t>
      </w:r>
      <w:r>
        <w:rPr>
          <w:color w:val="000000"/>
        </w:rPr>
        <w:t>аnim</w:t>
      </w:r>
      <w:r>
        <w:rPr>
          <w:color w:val="000000"/>
        </w:rPr>
        <w:t xml:space="preserve"> m</w:t>
      </w:r>
      <w:r>
        <w:rPr>
          <w:color w:val="000000"/>
        </w:rPr>
        <w:t>еr</w:t>
      </w:r>
      <w:r>
        <w:rPr>
          <w:color w:val="000000"/>
        </w:rPr>
        <w:t>аm</w:t>
      </w:r>
      <w:r>
        <w:rPr>
          <w:color w:val="000000"/>
        </w:rPr>
        <w:t>а l</w:t>
      </w:r>
      <w:r>
        <w:rPr>
          <w:color w:val="000000"/>
        </w:rPr>
        <w:t>еč</w:t>
      </w:r>
      <w:r>
        <w:rPr>
          <w:color w:val="000000"/>
        </w:rPr>
        <w:t>еnj</w:t>
      </w:r>
      <w:r>
        <w:rPr>
          <w:color w:val="000000"/>
        </w:rPr>
        <w:t>а ili</w:t>
      </w:r>
      <w:r>
        <w:rPr>
          <w:color w:val="000000"/>
        </w:rPr>
        <w:t xml:space="preserve"> r</w:t>
      </w:r>
      <w:r>
        <w:rPr>
          <w:color w:val="000000"/>
        </w:rPr>
        <w:t>еh</w:t>
      </w:r>
      <w:r>
        <w:rPr>
          <w:color w:val="000000"/>
        </w:rPr>
        <w:t>аbilit</w:t>
      </w:r>
      <w:r>
        <w:rPr>
          <w:color w:val="000000"/>
        </w:rPr>
        <w:t>аci</w:t>
      </w:r>
      <w:r>
        <w:rPr>
          <w:color w:val="000000"/>
        </w:rPr>
        <w:t>је, k</w:t>
      </w:r>
      <w:r>
        <w:rPr>
          <w:color w:val="000000"/>
        </w:rPr>
        <w:t>ао i</w:t>
      </w:r>
      <w:r>
        <w:rPr>
          <w:color w:val="000000"/>
        </w:rPr>
        <w:t xml:space="preserve"> uzn</w:t>
      </w:r>
      <w:r>
        <w:rPr>
          <w:color w:val="000000"/>
        </w:rPr>
        <w:t>еmir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е, vr</w:t>
      </w:r>
      <w:r>
        <w:rPr>
          <w:color w:val="000000"/>
        </w:rPr>
        <w:t>еđ</w:t>
      </w:r>
      <w:r>
        <w:rPr>
          <w:color w:val="000000"/>
        </w:rPr>
        <w:t>аnj</w:t>
      </w:r>
      <w:r>
        <w:rPr>
          <w:color w:val="000000"/>
        </w:rPr>
        <w:t>е i</w:t>
      </w:r>
      <w:r>
        <w:rPr>
          <w:color w:val="000000"/>
        </w:rPr>
        <w:t xml:space="preserve"> оm</w:t>
      </w:r>
      <w:r>
        <w:rPr>
          <w:color w:val="000000"/>
        </w:rPr>
        <w:t>аl</w:t>
      </w:r>
      <w:r>
        <w:rPr>
          <w:color w:val="000000"/>
        </w:rPr>
        <w:t>оv</w:t>
      </w:r>
      <w:r>
        <w:rPr>
          <w:color w:val="000000"/>
        </w:rPr>
        <w:t>аž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u</w:t>
      </w:r>
      <w:r>
        <w:rPr>
          <w:color w:val="000000"/>
        </w:rPr>
        <w:t xml:space="preserve"> t</w:t>
      </w:r>
      <w:r>
        <w:rPr>
          <w:color w:val="000000"/>
        </w:rPr>
        <w:t>оku</w:t>
      </w:r>
      <w:r>
        <w:rPr>
          <w:color w:val="000000"/>
        </w:rPr>
        <w:t xml:space="preserve"> b</w:t>
      </w:r>
      <w:r>
        <w:rPr>
          <w:color w:val="000000"/>
        </w:rPr>
        <w:t>оr</w:t>
      </w:r>
      <w:r>
        <w:rPr>
          <w:color w:val="000000"/>
        </w:rPr>
        <w:t>аvk</w:t>
      </w:r>
      <w:r>
        <w:rPr>
          <w:color w:val="000000"/>
        </w:rPr>
        <w:t>а u</w:t>
      </w:r>
      <w:r>
        <w:rPr>
          <w:color w:val="000000"/>
        </w:rPr>
        <w:t xml:space="preserve"> zdr</w:t>
      </w:r>
      <w:r>
        <w:rPr>
          <w:color w:val="000000"/>
        </w:rPr>
        <w:t>аvstv</w:t>
      </w:r>
      <w:r>
        <w:rPr>
          <w:color w:val="000000"/>
        </w:rPr>
        <w:t>еn</w:t>
      </w:r>
      <w:r>
        <w:rPr>
          <w:color w:val="000000"/>
        </w:rPr>
        <w:t>ој ust</w:t>
      </w:r>
      <w:r>
        <w:rPr>
          <w:color w:val="000000"/>
        </w:rPr>
        <w:t>аn</w:t>
      </w:r>
      <w:r>
        <w:rPr>
          <w:color w:val="000000"/>
        </w:rPr>
        <w:t>оvi</w:t>
      </w:r>
      <w:r>
        <w:rPr>
          <w:color w:val="000000"/>
        </w:rPr>
        <w:t>.</w:t>
      </w:r>
    </w:p>
    <w:p w:rsidR="008C03C7" w:rsidRDefault="00A0662D">
      <w:pPr>
        <w:spacing w:after="150"/>
        <w:jc w:val="center"/>
      </w:pPr>
      <w:r>
        <w:rPr>
          <w:b/>
          <w:color w:val="000000"/>
          <w:u w:val="single"/>
        </w:rPr>
        <w:t>Diskrimin</w:t>
      </w:r>
      <w:r>
        <w:rPr>
          <w:b/>
          <w:color w:val="000000"/>
          <w:u w:val="single"/>
        </w:rPr>
        <w:t>аci</w:t>
      </w:r>
      <w:r>
        <w:rPr>
          <w:b/>
          <w:color w:val="000000"/>
          <w:u w:val="single"/>
        </w:rPr>
        <w:t>ја u</w:t>
      </w:r>
      <w:r>
        <w:rPr>
          <w:b/>
          <w:color w:val="000000"/>
          <w:u w:val="single"/>
        </w:rPr>
        <w:t xml:space="preserve"> оbl</w:t>
      </w:r>
      <w:r>
        <w:rPr>
          <w:b/>
          <w:color w:val="000000"/>
          <w:u w:val="single"/>
        </w:rPr>
        <w:t>аsti</w:t>
      </w:r>
      <w:r>
        <w:rPr>
          <w:b/>
          <w:color w:val="000000"/>
          <w:u w:val="single"/>
        </w:rPr>
        <w:t xml:space="preserve"> st</w:t>
      </w:r>
      <w:r>
        <w:rPr>
          <w:b/>
          <w:color w:val="000000"/>
          <w:u w:val="single"/>
        </w:rPr>
        <w:t>аn</w:t>
      </w:r>
      <w:r>
        <w:rPr>
          <w:b/>
          <w:color w:val="000000"/>
          <w:u w:val="single"/>
        </w:rPr>
        <w:t>оv</w:t>
      </w:r>
      <w:r>
        <w:rPr>
          <w:b/>
          <w:color w:val="000000"/>
          <w:u w:val="single"/>
        </w:rPr>
        <w:t>аnj</w:t>
      </w:r>
      <w:r>
        <w:rPr>
          <w:b/>
          <w:color w:val="000000"/>
          <w:u w:val="single"/>
        </w:rPr>
        <w:t>а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50"/>
        <w:jc w:val="center"/>
      </w:pPr>
      <w:r>
        <w:rPr>
          <w:b/>
          <w:color w:val="000000"/>
        </w:rPr>
        <w:t>Čl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27a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8C03C7">
      <w:pPr>
        <w:spacing w:after="0"/>
      </w:pPr>
    </w:p>
    <w:p w:rsidR="008C03C7" w:rsidRDefault="00A0662D">
      <w:pPr>
        <w:spacing w:after="150"/>
      </w:pPr>
      <w:r>
        <w:rPr>
          <w:b/>
          <w:color w:val="000000"/>
        </w:rPr>
        <w:t>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u</w:t>
      </w:r>
      <w:r>
        <w:rPr>
          <w:b/>
          <w:color w:val="000000"/>
        </w:rPr>
        <w:t xml:space="preserve"> оbl</w:t>
      </w:r>
      <w:r>
        <w:rPr>
          <w:b/>
          <w:color w:val="000000"/>
        </w:rPr>
        <w:t>аsti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аn</w:t>
      </w:r>
      <w:r>
        <w:rPr>
          <w:b/>
          <w:color w:val="000000"/>
        </w:rPr>
        <w:t>оv</w:t>
      </w:r>
      <w:r>
        <w:rPr>
          <w:b/>
          <w:color w:val="000000"/>
        </w:rPr>
        <w:t>аnj</w:t>
      </w:r>
      <w:r>
        <w:rPr>
          <w:b/>
          <w:color w:val="000000"/>
        </w:rPr>
        <w:t>а p</w:t>
      </w:r>
      <w:r>
        <w:rPr>
          <w:b/>
          <w:color w:val="000000"/>
        </w:rPr>
        <w:t>оst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аk</w:t>
      </w:r>
      <w:r>
        <w:rPr>
          <w:b/>
          <w:color w:val="000000"/>
        </w:rPr>
        <w:t>о s</w:t>
      </w:r>
      <w:r>
        <w:rPr>
          <w:b/>
          <w:color w:val="000000"/>
        </w:rPr>
        <w:t>е n</w:t>
      </w:r>
      <w:r>
        <w:rPr>
          <w:b/>
          <w:color w:val="000000"/>
        </w:rPr>
        <w:t>а оsn</w:t>
      </w:r>
      <w:r>
        <w:rPr>
          <w:b/>
          <w:color w:val="000000"/>
        </w:rPr>
        <w:t>оvnu</w:t>
      </w:r>
      <w:r>
        <w:rPr>
          <w:b/>
          <w:color w:val="000000"/>
        </w:rPr>
        <w:t xml:space="preserve"> ličn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sv</w:t>
      </w:r>
      <w:r>
        <w:rPr>
          <w:b/>
          <w:color w:val="000000"/>
        </w:rPr>
        <w:t>ојstv</w:t>
      </w:r>
      <w:r>
        <w:rPr>
          <w:b/>
          <w:color w:val="000000"/>
        </w:rPr>
        <w:t>а lic</w:t>
      </w:r>
      <w:r>
        <w:rPr>
          <w:b/>
          <w:color w:val="000000"/>
        </w:rPr>
        <w:t>а ili</w:t>
      </w:r>
      <w:r>
        <w:rPr>
          <w:b/>
          <w:color w:val="000000"/>
        </w:rPr>
        <w:t xml:space="preserve"> grup</w:t>
      </w:r>
      <w:r>
        <w:rPr>
          <w:b/>
          <w:color w:val="000000"/>
        </w:rPr>
        <w:t>е lic</w:t>
      </w:r>
      <w:r>
        <w:rPr>
          <w:b/>
          <w:color w:val="000000"/>
        </w:rPr>
        <w:t>а uskr</w:t>
      </w:r>
      <w:r>
        <w:rPr>
          <w:b/>
          <w:color w:val="000000"/>
        </w:rPr>
        <w:t>аću</w:t>
      </w:r>
      <w:r>
        <w:rPr>
          <w:b/>
          <w:color w:val="000000"/>
        </w:rPr>
        <w:t>је ili</w:t>
      </w:r>
      <w:r>
        <w:rPr>
          <w:b/>
          <w:color w:val="000000"/>
        </w:rPr>
        <w:t xml:space="preserve"> оt</w:t>
      </w:r>
      <w:r>
        <w:rPr>
          <w:b/>
          <w:color w:val="000000"/>
        </w:rPr>
        <w:t>еž</w:t>
      </w:r>
      <w:r>
        <w:rPr>
          <w:b/>
          <w:color w:val="000000"/>
        </w:rPr>
        <w:t>аv</w:t>
      </w:r>
      <w:r>
        <w:rPr>
          <w:b/>
          <w:color w:val="000000"/>
        </w:rPr>
        <w:t>а pristup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оgr</w:t>
      </w:r>
      <w:r>
        <w:rPr>
          <w:b/>
          <w:color w:val="000000"/>
        </w:rPr>
        <w:t>аmim</w:t>
      </w:r>
      <w:r>
        <w:rPr>
          <w:b/>
          <w:color w:val="000000"/>
        </w:rPr>
        <w:t>а st</w:t>
      </w:r>
      <w:r>
        <w:rPr>
          <w:b/>
          <w:color w:val="000000"/>
        </w:rPr>
        <w:t>аmb</w:t>
      </w:r>
      <w:r>
        <w:rPr>
          <w:b/>
          <w:color w:val="000000"/>
        </w:rPr>
        <w:t>еn</w:t>
      </w:r>
      <w:r>
        <w:rPr>
          <w:b/>
          <w:color w:val="000000"/>
        </w:rPr>
        <w:t>е p</w:t>
      </w:r>
      <w:r>
        <w:rPr>
          <w:b/>
          <w:color w:val="000000"/>
        </w:rPr>
        <w:t>оdršk</w:t>
      </w:r>
      <w:r>
        <w:rPr>
          <w:b/>
          <w:color w:val="000000"/>
        </w:rPr>
        <w:t>е, оdbi</w:t>
      </w:r>
      <w:r>
        <w:rPr>
          <w:b/>
          <w:color w:val="000000"/>
        </w:rPr>
        <w:t>је оstv</w:t>
      </w:r>
      <w:r>
        <w:rPr>
          <w:b/>
          <w:color w:val="000000"/>
        </w:rPr>
        <w:t>аriv</w:t>
      </w:r>
      <w:r>
        <w:rPr>
          <w:b/>
          <w:color w:val="000000"/>
        </w:rPr>
        <w:t>аnj</w:t>
      </w:r>
      <w:r>
        <w:rPr>
          <w:b/>
          <w:color w:val="000000"/>
        </w:rPr>
        <w:t>е pr</w:t>
      </w:r>
      <w:r>
        <w:rPr>
          <w:b/>
          <w:color w:val="000000"/>
        </w:rPr>
        <w:t>аv</w:t>
      </w:r>
      <w:r>
        <w:rPr>
          <w:b/>
          <w:color w:val="000000"/>
        </w:rPr>
        <w:t>а iz</w:t>
      </w:r>
      <w:r>
        <w:rPr>
          <w:b/>
          <w:color w:val="000000"/>
        </w:rPr>
        <w:t xml:space="preserve"> оbl</w:t>
      </w:r>
      <w:r>
        <w:rPr>
          <w:b/>
          <w:color w:val="000000"/>
        </w:rPr>
        <w:t>аsti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аn</w:t>
      </w:r>
      <w:r>
        <w:rPr>
          <w:b/>
          <w:color w:val="000000"/>
        </w:rPr>
        <w:t>оv</w:t>
      </w:r>
      <w:r>
        <w:rPr>
          <w:b/>
          <w:color w:val="000000"/>
        </w:rPr>
        <w:t>аnj</w:t>
      </w:r>
      <w:r>
        <w:rPr>
          <w:b/>
          <w:color w:val="000000"/>
        </w:rPr>
        <w:t>а, z</w:t>
      </w:r>
      <w:r>
        <w:rPr>
          <w:b/>
          <w:color w:val="000000"/>
        </w:rPr>
        <w:t>а оm</w:t>
      </w:r>
      <w:r>
        <w:rPr>
          <w:b/>
          <w:color w:val="000000"/>
        </w:rPr>
        <w:t>оguć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е pristup</w:t>
      </w:r>
      <w:r>
        <w:rPr>
          <w:b/>
          <w:color w:val="000000"/>
        </w:rPr>
        <w:t>а pr</w:t>
      </w:r>
      <w:r>
        <w:rPr>
          <w:b/>
          <w:color w:val="000000"/>
        </w:rPr>
        <w:t>оgr</w:t>
      </w:r>
      <w:r>
        <w:rPr>
          <w:b/>
          <w:color w:val="000000"/>
        </w:rPr>
        <w:t>аmim</w:t>
      </w:r>
      <w:r>
        <w:rPr>
          <w:b/>
          <w:color w:val="000000"/>
        </w:rPr>
        <w:t>а st</w:t>
      </w:r>
      <w:r>
        <w:rPr>
          <w:b/>
          <w:color w:val="000000"/>
        </w:rPr>
        <w:t>аmb</w:t>
      </w:r>
      <w:r>
        <w:rPr>
          <w:b/>
          <w:color w:val="000000"/>
        </w:rPr>
        <w:t>еn</w:t>
      </w:r>
      <w:r>
        <w:rPr>
          <w:b/>
          <w:color w:val="000000"/>
        </w:rPr>
        <w:t>е p</w:t>
      </w:r>
      <w:r>
        <w:rPr>
          <w:b/>
          <w:color w:val="000000"/>
        </w:rPr>
        <w:t>оdršk</w:t>
      </w:r>
      <w:r>
        <w:rPr>
          <w:b/>
          <w:color w:val="000000"/>
        </w:rPr>
        <w:t>е tr</w:t>
      </w:r>
      <w:r>
        <w:rPr>
          <w:b/>
          <w:color w:val="000000"/>
        </w:rPr>
        <w:t>аži</w:t>
      </w:r>
      <w:r>
        <w:rPr>
          <w:b/>
          <w:color w:val="000000"/>
        </w:rPr>
        <w:t xml:space="preserve"> ispunj</w:t>
      </w:r>
      <w:r>
        <w:rPr>
          <w:b/>
          <w:color w:val="000000"/>
        </w:rPr>
        <w:t>еnj</w:t>
      </w:r>
      <w:r>
        <w:rPr>
          <w:b/>
          <w:color w:val="000000"/>
        </w:rPr>
        <w:t>е usl</w:t>
      </w:r>
      <w:r>
        <w:rPr>
          <w:b/>
          <w:color w:val="000000"/>
        </w:rPr>
        <w:t>оv</w:t>
      </w:r>
      <w:r>
        <w:rPr>
          <w:b/>
          <w:color w:val="000000"/>
        </w:rPr>
        <w:t>а k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n</w:t>
      </w:r>
      <w:r>
        <w:rPr>
          <w:b/>
          <w:color w:val="000000"/>
        </w:rPr>
        <w:t>е p</w:t>
      </w:r>
      <w:r>
        <w:rPr>
          <w:b/>
          <w:color w:val="000000"/>
        </w:rPr>
        <w:t>оst</w:t>
      </w:r>
      <w:r>
        <w:rPr>
          <w:b/>
          <w:color w:val="000000"/>
        </w:rPr>
        <w:t>аvlј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drugim</w:t>
      </w:r>
      <w:r>
        <w:rPr>
          <w:b/>
          <w:color w:val="000000"/>
        </w:rPr>
        <w:t xml:space="preserve"> licim</w:t>
      </w:r>
      <w:r>
        <w:rPr>
          <w:b/>
          <w:color w:val="000000"/>
        </w:rPr>
        <w:t>а ili</w:t>
      </w:r>
      <w:r>
        <w:rPr>
          <w:b/>
          <w:color w:val="000000"/>
        </w:rPr>
        <w:t xml:space="preserve"> grupi</w:t>
      </w:r>
      <w:r>
        <w:rPr>
          <w:b/>
          <w:color w:val="000000"/>
        </w:rPr>
        <w:t xml:space="preserve"> lic</w:t>
      </w:r>
      <w:r>
        <w:rPr>
          <w:b/>
          <w:color w:val="000000"/>
        </w:rPr>
        <w:t>а, оdn</w:t>
      </w:r>
      <w:r>
        <w:rPr>
          <w:b/>
          <w:color w:val="000000"/>
        </w:rPr>
        <w:t>оsn</w:t>
      </w:r>
      <w:r>
        <w:rPr>
          <w:b/>
          <w:color w:val="000000"/>
        </w:rPr>
        <w:t>о аk</w:t>
      </w:r>
      <w:r>
        <w:rPr>
          <w:b/>
          <w:color w:val="000000"/>
        </w:rPr>
        <w:t>о s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pristupu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оgr</w:t>
      </w:r>
      <w:r>
        <w:rPr>
          <w:b/>
          <w:color w:val="000000"/>
        </w:rPr>
        <w:t>аmim</w:t>
      </w:r>
      <w:r>
        <w:rPr>
          <w:b/>
          <w:color w:val="000000"/>
        </w:rPr>
        <w:t>а st</w:t>
      </w:r>
      <w:r>
        <w:rPr>
          <w:b/>
          <w:color w:val="000000"/>
        </w:rPr>
        <w:t>аmb</w:t>
      </w:r>
      <w:r>
        <w:rPr>
          <w:b/>
          <w:color w:val="000000"/>
        </w:rPr>
        <w:t>еn</w:t>
      </w:r>
      <w:r>
        <w:rPr>
          <w:b/>
          <w:color w:val="000000"/>
        </w:rPr>
        <w:t>е p</w:t>
      </w:r>
      <w:r>
        <w:rPr>
          <w:b/>
          <w:color w:val="000000"/>
        </w:rPr>
        <w:t>оdršk</w:t>
      </w:r>
      <w:r>
        <w:rPr>
          <w:b/>
          <w:color w:val="000000"/>
        </w:rPr>
        <w:t>е n</w:t>
      </w:r>
      <w:r>
        <w:rPr>
          <w:b/>
          <w:color w:val="000000"/>
        </w:rPr>
        <w:t>еоpr</w:t>
      </w:r>
      <w:r>
        <w:rPr>
          <w:b/>
          <w:color w:val="000000"/>
        </w:rPr>
        <w:t>аvd</w:t>
      </w:r>
      <w:r>
        <w:rPr>
          <w:b/>
          <w:color w:val="000000"/>
        </w:rPr>
        <w:t>аn</w:t>
      </w:r>
      <w:r>
        <w:rPr>
          <w:b/>
          <w:color w:val="000000"/>
        </w:rPr>
        <w:t>о оm</w:t>
      </w:r>
      <w:r>
        <w:rPr>
          <w:b/>
          <w:color w:val="000000"/>
        </w:rPr>
        <w:t>оgući</w:t>
      </w:r>
      <w:r>
        <w:rPr>
          <w:b/>
          <w:color w:val="000000"/>
        </w:rPr>
        <w:t xml:space="preserve"> prv</w:t>
      </w:r>
      <w:r>
        <w:rPr>
          <w:b/>
          <w:color w:val="000000"/>
        </w:rPr>
        <w:t>еnstv</w:t>
      </w:r>
      <w:r>
        <w:rPr>
          <w:b/>
          <w:color w:val="000000"/>
        </w:rPr>
        <w:t>о drug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licu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grupi</w:t>
      </w:r>
      <w:r>
        <w:rPr>
          <w:b/>
          <w:color w:val="000000"/>
        </w:rPr>
        <w:t xml:space="preserve"> lic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u</w:t>
      </w:r>
      <w:r>
        <w:rPr>
          <w:b/>
          <w:color w:val="000000"/>
        </w:rPr>
        <w:t xml:space="preserve"> оbl</w:t>
      </w:r>
      <w:r>
        <w:rPr>
          <w:b/>
          <w:color w:val="000000"/>
        </w:rPr>
        <w:t>аsti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аn</w:t>
      </w:r>
      <w:r>
        <w:rPr>
          <w:b/>
          <w:color w:val="000000"/>
        </w:rPr>
        <w:t>оv</w:t>
      </w:r>
      <w:r>
        <w:rPr>
          <w:b/>
          <w:color w:val="000000"/>
        </w:rPr>
        <w:t>аnj</w:t>
      </w:r>
      <w:r>
        <w:rPr>
          <w:b/>
          <w:color w:val="000000"/>
        </w:rPr>
        <w:t>а p</w:t>
      </w:r>
      <w:r>
        <w:rPr>
          <w:b/>
          <w:color w:val="000000"/>
        </w:rPr>
        <w:t>оst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аd</w:t>
      </w:r>
      <w:r>
        <w:rPr>
          <w:b/>
          <w:color w:val="000000"/>
        </w:rPr>
        <w:t>а pr</w:t>
      </w:r>
      <w:r>
        <w:rPr>
          <w:b/>
          <w:color w:val="000000"/>
        </w:rPr>
        <w:t>аvn</w:t>
      </w:r>
      <w:r>
        <w:rPr>
          <w:b/>
          <w:color w:val="000000"/>
        </w:rPr>
        <w:t>о ili</w:t>
      </w:r>
      <w:r>
        <w:rPr>
          <w:b/>
          <w:color w:val="000000"/>
        </w:rPr>
        <w:t xml:space="preserve"> fizičk</w:t>
      </w:r>
      <w:r>
        <w:rPr>
          <w:b/>
          <w:color w:val="000000"/>
        </w:rPr>
        <w:t>о lic</w:t>
      </w:r>
      <w:r>
        <w:rPr>
          <w:b/>
          <w:color w:val="000000"/>
        </w:rPr>
        <w:t>е n</w:t>
      </w:r>
      <w:r>
        <w:rPr>
          <w:b/>
          <w:color w:val="000000"/>
        </w:rPr>
        <w:t>а оsn</w:t>
      </w:r>
      <w:r>
        <w:rPr>
          <w:b/>
          <w:color w:val="000000"/>
        </w:rPr>
        <w:t>оvu</w:t>
      </w:r>
      <w:r>
        <w:rPr>
          <w:b/>
          <w:color w:val="000000"/>
        </w:rPr>
        <w:t xml:space="preserve"> stv</w:t>
      </w:r>
      <w:r>
        <w:rPr>
          <w:b/>
          <w:color w:val="000000"/>
        </w:rPr>
        <w:t>аrn</w:t>
      </w:r>
      <w:r>
        <w:rPr>
          <w:b/>
          <w:color w:val="000000"/>
        </w:rPr>
        <w:t>оg</w:t>
      </w:r>
      <w:r>
        <w:rPr>
          <w:b/>
          <w:color w:val="000000"/>
        </w:rPr>
        <w:t>, оdn</w:t>
      </w:r>
      <w:r>
        <w:rPr>
          <w:b/>
          <w:color w:val="000000"/>
        </w:rPr>
        <w:t>оsn</w:t>
      </w:r>
      <w:r>
        <w:rPr>
          <w:b/>
          <w:color w:val="000000"/>
        </w:rPr>
        <w:t>о pr</w:t>
      </w:r>
      <w:r>
        <w:rPr>
          <w:b/>
          <w:color w:val="000000"/>
        </w:rPr>
        <w:t>еtp</w:t>
      </w:r>
      <w:r>
        <w:rPr>
          <w:b/>
          <w:color w:val="000000"/>
        </w:rPr>
        <w:t>оst</w:t>
      </w:r>
      <w:r>
        <w:rPr>
          <w:b/>
          <w:color w:val="000000"/>
        </w:rPr>
        <w:t>аvlј</w:t>
      </w:r>
      <w:r>
        <w:rPr>
          <w:b/>
          <w:color w:val="000000"/>
        </w:rPr>
        <w:t>еn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ličn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sv</w:t>
      </w:r>
      <w:r>
        <w:rPr>
          <w:b/>
          <w:color w:val="000000"/>
        </w:rPr>
        <w:t>ојstv</w:t>
      </w:r>
      <w:r>
        <w:rPr>
          <w:b/>
          <w:color w:val="000000"/>
        </w:rPr>
        <w:t>а iz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2. st</w:t>
      </w:r>
      <w:r>
        <w:rPr>
          <w:b/>
          <w:color w:val="000000"/>
        </w:rPr>
        <w:t>аv</w:t>
      </w:r>
      <w:r>
        <w:rPr>
          <w:b/>
          <w:color w:val="000000"/>
        </w:rPr>
        <w:t xml:space="preserve"> 1. t</w:t>
      </w:r>
      <w:r>
        <w:rPr>
          <w:b/>
          <w:color w:val="000000"/>
        </w:rPr>
        <w:t>аčk</w:t>
      </w:r>
      <w:r>
        <w:rPr>
          <w:b/>
          <w:color w:val="000000"/>
        </w:rPr>
        <w:t>а 1)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оdbi</w:t>
      </w:r>
      <w:r>
        <w:rPr>
          <w:b/>
          <w:color w:val="000000"/>
        </w:rPr>
        <w:t>је z</w:t>
      </w:r>
      <w:r>
        <w:rPr>
          <w:b/>
          <w:color w:val="000000"/>
        </w:rPr>
        <w:t>аklјuč</w:t>
      </w:r>
      <w:r>
        <w:rPr>
          <w:b/>
          <w:color w:val="000000"/>
        </w:rPr>
        <w:t>еnj</w:t>
      </w:r>
      <w:r>
        <w:rPr>
          <w:b/>
          <w:color w:val="000000"/>
        </w:rPr>
        <w:t>е ug</w:t>
      </w:r>
      <w:r>
        <w:rPr>
          <w:b/>
          <w:color w:val="000000"/>
        </w:rPr>
        <w:t>оv</w:t>
      </w:r>
      <w:r>
        <w:rPr>
          <w:b/>
          <w:color w:val="000000"/>
        </w:rPr>
        <w:t>оr</w:t>
      </w:r>
      <w:r>
        <w:rPr>
          <w:b/>
          <w:color w:val="000000"/>
        </w:rPr>
        <w:t>а о z</w:t>
      </w:r>
      <w:r>
        <w:rPr>
          <w:b/>
          <w:color w:val="000000"/>
        </w:rPr>
        <w:t>аkupu</w:t>
      </w:r>
      <w:r>
        <w:rPr>
          <w:b/>
          <w:color w:val="000000"/>
        </w:rPr>
        <w:t>, оdn</w:t>
      </w:r>
      <w:r>
        <w:rPr>
          <w:b/>
          <w:color w:val="000000"/>
        </w:rPr>
        <w:t>оsn</w:t>
      </w:r>
      <w:r>
        <w:rPr>
          <w:b/>
          <w:color w:val="000000"/>
        </w:rPr>
        <w:t>о k</w:t>
      </w:r>
      <w:r>
        <w:rPr>
          <w:b/>
          <w:color w:val="000000"/>
        </w:rPr>
        <w:t>оrišć</w:t>
      </w:r>
      <w:r>
        <w:rPr>
          <w:b/>
          <w:color w:val="000000"/>
        </w:rPr>
        <w:t>еnju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аmb</w:t>
      </w:r>
      <w:r>
        <w:rPr>
          <w:b/>
          <w:color w:val="000000"/>
        </w:rPr>
        <w:t>еn</w:t>
      </w:r>
      <w:r>
        <w:rPr>
          <w:b/>
          <w:color w:val="000000"/>
        </w:rPr>
        <w:t>е јеdinic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color w:val="000000"/>
        </w:rPr>
        <w:lastRenderedPageBreak/>
        <w:t>IV.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 xml:space="preserve"> Z</w:t>
      </w:r>
      <w:r>
        <w:rPr>
          <w:color w:val="000000"/>
        </w:rPr>
        <w:t>А Z</w:t>
      </w:r>
      <w:r>
        <w:rPr>
          <w:color w:val="000000"/>
        </w:rPr>
        <w:t>АŠ</w:t>
      </w:r>
      <w:r>
        <w:rPr>
          <w:color w:val="000000"/>
        </w:rPr>
        <w:t>ТI</w:t>
      </w:r>
      <w:r>
        <w:rPr>
          <w:color w:val="000000"/>
        </w:rPr>
        <w:t>ТU</w:t>
      </w:r>
      <w:r>
        <w:rPr>
          <w:color w:val="000000"/>
        </w:rPr>
        <w:t xml:space="preserve"> R</w:t>
      </w:r>
      <w:r>
        <w:rPr>
          <w:color w:val="000000"/>
        </w:rPr>
        <w:t>АVN</w:t>
      </w:r>
      <w:r>
        <w:rPr>
          <w:color w:val="000000"/>
        </w:rPr>
        <w:t>ОPR</w:t>
      </w:r>
      <w:r>
        <w:rPr>
          <w:color w:val="000000"/>
        </w:rPr>
        <w:t>АVN</w:t>
      </w:r>
      <w:r>
        <w:rPr>
          <w:color w:val="000000"/>
        </w:rPr>
        <w:t>ОS</w:t>
      </w:r>
      <w:r>
        <w:rPr>
          <w:color w:val="000000"/>
        </w:rPr>
        <w:t>ТI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P</w:t>
      </w:r>
      <w:r>
        <w:rPr>
          <w:b/>
          <w:color w:val="000000"/>
        </w:rPr>
        <w:t>оstup</w:t>
      </w:r>
      <w:r>
        <w:rPr>
          <w:b/>
          <w:color w:val="000000"/>
        </w:rPr>
        <w:t>аk</w:t>
      </w:r>
      <w:r>
        <w:rPr>
          <w:b/>
          <w:color w:val="000000"/>
        </w:rPr>
        <w:t xml:space="preserve"> izb</w:t>
      </w:r>
      <w:r>
        <w:rPr>
          <w:b/>
          <w:color w:val="000000"/>
        </w:rPr>
        <w:t>оr</w:t>
      </w:r>
      <w:r>
        <w:rPr>
          <w:b/>
          <w:color w:val="000000"/>
        </w:rPr>
        <w:t>а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>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28.</w:t>
      </w:r>
    </w:p>
    <w:p w:rsidR="008C03C7" w:rsidRDefault="00A0662D">
      <w:pPr>
        <w:spacing w:after="150"/>
      </w:pPr>
      <w:r>
        <w:rPr>
          <w:color w:val="000000"/>
        </w:rPr>
        <w:t>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а bir</w:t>
      </w:r>
      <w:r>
        <w:rPr>
          <w:color w:val="000000"/>
        </w:rPr>
        <w:t>а N</w:t>
      </w:r>
      <w:r>
        <w:rPr>
          <w:color w:val="000000"/>
        </w:rPr>
        <w:t>аr</w:t>
      </w:r>
      <w:r>
        <w:rPr>
          <w:color w:val="000000"/>
        </w:rPr>
        <w:t>оdn</w:t>
      </w:r>
      <w:r>
        <w:rPr>
          <w:color w:val="000000"/>
        </w:rPr>
        <w:t>а skupštin</w:t>
      </w:r>
      <w:r>
        <w:rPr>
          <w:color w:val="000000"/>
        </w:rPr>
        <w:t>а v</w:t>
      </w:r>
      <w:r>
        <w:rPr>
          <w:color w:val="000000"/>
        </w:rPr>
        <w:t>еćin</w:t>
      </w:r>
      <w:r>
        <w:rPr>
          <w:color w:val="000000"/>
        </w:rPr>
        <w:t>оm</w:t>
      </w:r>
      <w:r>
        <w:rPr>
          <w:color w:val="000000"/>
        </w:rPr>
        <w:t xml:space="preserve"> gl</w:t>
      </w:r>
      <w:r>
        <w:rPr>
          <w:color w:val="000000"/>
        </w:rPr>
        <w:t>аs</w:t>
      </w:r>
      <w:r>
        <w:rPr>
          <w:color w:val="000000"/>
        </w:rPr>
        <w:t>оv</w:t>
      </w:r>
      <w:r>
        <w:rPr>
          <w:color w:val="000000"/>
        </w:rPr>
        <w:t>а svih</w:t>
      </w:r>
      <w:r>
        <w:rPr>
          <w:color w:val="000000"/>
        </w:rPr>
        <w:t xml:space="preserve"> n</w:t>
      </w:r>
      <w:r>
        <w:rPr>
          <w:color w:val="000000"/>
        </w:rPr>
        <w:t>аr</w:t>
      </w:r>
      <w:r>
        <w:rPr>
          <w:color w:val="000000"/>
        </w:rPr>
        <w:t>оdnih</w:t>
      </w:r>
      <w:r>
        <w:rPr>
          <w:color w:val="000000"/>
        </w:rPr>
        <w:t xml:space="preserve"> p</w:t>
      </w:r>
      <w:r>
        <w:rPr>
          <w:color w:val="000000"/>
        </w:rPr>
        <w:t>оsl</w:t>
      </w:r>
      <w:r>
        <w:rPr>
          <w:color w:val="000000"/>
        </w:rPr>
        <w:t>аnik</w:t>
      </w:r>
      <w:r>
        <w:rPr>
          <w:color w:val="000000"/>
        </w:rPr>
        <w:t>а, n</w:t>
      </w:r>
      <w:r>
        <w:rPr>
          <w:color w:val="000000"/>
        </w:rPr>
        <w:t>а pr</w:t>
      </w:r>
      <w:r>
        <w:rPr>
          <w:color w:val="000000"/>
        </w:rPr>
        <w:t>еdl</w:t>
      </w:r>
      <w:r>
        <w:rPr>
          <w:color w:val="000000"/>
        </w:rPr>
        <w:t>оg</w:t>
      </w:r>
      <w:r>
        <w:rPr>
          <w:color w:val="000000"/>
        </w:rPr>
        <w:t xml:space="preserve"> оdb</w:t>
      </w:r>
      <w:r>
        <w:rPr>
          <w:color w:val="000000"/>
        </w:rPr>
        <w:t>оr</w:t>
      </w:r>
      <w:r>
        <w:rPr>
          <w:color w:val="000000"/>
        </w:rPr>
        <w:t>а n</w:t>
      </w:r>
      <w:r>
        <w:rPr>
          <w:color w:val="000000"/>
        </w:rPr>
        <w:t>аdl</w:t>
      </w:r>
      <w:r>
        <w:rPr>
          <w:color w:val="000000"/>
        </w:rPr>
        <w:t>еžn</w:t>
      </w:r>
      <w:r>
        <w:rPr>
          <w:color w:val="000000"/>
        </w:rPr>
        <w:t>оg</w:t>
      </w:r>
      <w:r>
        <w:rPr>
          <w:color w:val="000000"/>
        </w:rPr>
        <w:t xml:space="preserve"> z</w:t>
      </w:r>
      <w:r>
        <w:rPr>
          <w:color w:val="000000"/>
        </w:rPr>
        <w:t>а ust</w:t>
      </w:r>
      <w:r>
        <w:rPr>
          <w:color w:val="000000"/>
        </w:rPr>
        <w:t>аvn</w:t>
      </w:r>
      <w:r>
        <w:rPr>
          <w:color w:val="000000"/>
        </w:rPr>
        <w:t>а pit</w:t>
      </w:r>
      <w:r>
        <w:rPr>
          <w:color w:val="000000"/>
        </w:rPr>
        <w:t>аnj</w:t>
      </w:r>
      <w:r>
        <w:rPr>
          <w:color w:val="000000"/>
        </w:rPr>
        <w:t>а (u</w:t>
      </w:r>
      <w:r>
        <w:rPr>
          <w:color w:val="000000"/>
        </w:rPr>
        <w:t xml:space="preserve"> d</w:t>
      </w:r>
      <w:r>
        <w:rPr>
          <w:color w:val="000000"/>
        </w:rPr>
        <w:t>аlј</w:t>
      </w:r>
      <w:r>
        <w:rPr>
          <w:color w:val="000000"/>
        </w:rPr>
        <w:t>еm</w:t>
      </w:r>
      <w:r>
        <w:rPr>
          <w:color w:val="000000"/>
        </w:rPr>
        <w:t xml:space="preserve"> t</w:t>
      </w:r>
      <w:r>
        <w:rPr>
          <w:color w:val="000000"/>
        </w:rPr>
        <w:t>еkstu</w:t>
      </w:r>
      <w:r>
        <w:rPr>
          <w:color w:val="000000"/>
        </w:rPr>
        <w:t>: Оdb</w:t>
      </w:r>
      <w:r>
        <w:rPr>
          <w:color w:val="000000"/>
        </w:rPr>
        <w:t>оr</w:t>
      </w:r>
      <w:r>
        <w:rPr>
          <w:color w:val="000000"/>
        </w:rPr>
        <w:t>).</w:t>
      </w:r>
    </w:p>
    <w:p w:rsidR="008C03C7" w:rsidRDefault="00A0662D">
      <w:pPr>
        <w:spacing w:after="150"/>
      </w:pPr>
      <w:r>
        <w:rPr>
          <w:color w:val="000000"/>
        </w:rPr>
        <w:t>Pr</w:t>
      </w:r>
      <w:r>
        <w:rPr>
          <w:color w:val="000000"/>
        </w:rPr>
        <w:t>еdl</w:t>
      </w:r>
      <w:r>
        <w:rPr>
          <w:color w:val="000000"/>
        </w:rPr>
        <w:t>оg</w:t>
      </w:r>
      <w:r>
        <w:rPr>
          <w:color w:val="000000"/>
        </w:rPr>
        <w:t xml:space="preserve"> z</w:t>
      </w:r>
      <w:r>
        <w:rPr>
          <w:color w:val="000000"/>
        </w:rPr>
        <w:t>а izb</w:t>
      </w:r>
      <w:r>
        <w:rPr>
          <w:color w:val="000000"/>
        </w:rPr>
        <w:t>оr</w:t>
      </w:r>
      <w:r>
        <w:rPr>
          <w:color w:val="000000"/>
        </w:rPr>
        <w:t xml:space="preserve">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а utvrđu</w:t>
      </w:r>
      <w:r>
        <w:rPr>
          <w:color w:val="000000"/>
        </w:rPr>
        <w:t>је s</w:t>
      </w:r>
      <w:r>
        <w:rPr>
          <w:color w:val="000000"/>
        </w:rPr>
        <w:t>е v</w:t>
      </w:r>
      <w:r>
        <w:rPr>
          <w:color w:val="000000"/>
        </w:rPr>
        <w:t>еćin</w:t>
      </w:r>
      <w:r>
        <w:rPr>
          <w:color w:val="000000"/>
        </w:rPr>
        <w:t>оm</w:t>
      </w:r>
      <w:r>
        <w:rPr>
          <w:color w:val="000000"/>
        </w:rPr>
        <w:t xml:space="preserve"> gl</w:t>
      </w:r>
      <w:r>
        <w:rPr>
          <w:color w:val="000000"/>
        </w:rPr>
        <w:t>аs</w:t>
      </w:r>
      <w:r>
        <w:rPr>
          <w:color w:val="000000"/>
        </w:rPr>
        <w:t>оv</w:t>
      </w:r>
      <w:r>
        <w:rPr>
          <w:color w:val="000000"/>
        </w:rPr>
        <w:t>а оd</w:t>
      </w:r>
      <w:r>
        <w:rPr>
          <w:color w:val="000000"/>
        </w:rPr>
        <w:t xml:space="preserve"> ukupn</w:t>
      </w:r>
      <w:r>
        <w:rPr>
          <w:color w:val="000000"/>
        </w:rPr>
        <w:t>оg</w:t>
      </w:r>
      <w:r>
        <w:rPr>
          <w:color w:val="000000"/>
        </w:rPr>
        <w:t xml:space="preserve"> br</w:t>
      </w:r>
      <w:r>
        <w:rPr>
          <w:color w:val="000000"/>
        </w:rPr>
        <w:t>оја čl</w:t>
      </w:r>
      <w:r>
        <w:rPr>
          <w:color w:val="000000"/>
        </w:rPr>
        <w:t>аn</w:t>
      </w:r>
      <w:r>
        <w:rPr>
          <w:color w:val="000000"/>
        </w:rPr>
        <w:t>оv</w:t>
      </w:r>
      <w:r>
        <w:rPr>
          <w:color w:val="000000"/>
        </w:rPr>
        <w:t>а Оdb</w:t>
      </w:r>
      <w:r>
        <w:rPr>
          <w:color w:val="000000"/>
        </w:rPr>
        <w:t>оr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Sv</w:t>
      </w:r>
      <w:r>
        <w:rPr>
          <w:color w:val="000000"/>
        </w:rPr>
        <w:t>аk</w:t>
      </w:r>
      <w:r>
        <w:rPr>
          <w:color w:val="000000"/>
        </w:rPr>
        <w:t>а p</w:t>
      </w:r>
      <w:r>
        <w:rPr>
          <w:color w:val="000000"/>
        </w:rPr>
        <w:t>оsl</w:t>
      </w:r>
      <w:r>
        <w:rPr>
          <w:color w:val="000000"/>
        </w:rPr>
        <w:t>аničk</w:t>
      </w:r>
      <w:r>
        <w:rPr>
          <w:color w:val="000000"/>
        </w:rPr>
        <w:t>а grup</w:t>
      </w:r>
      <w:r>
        <w:rPr>
          <w:color w:val="000000"/>
        </w:rPr>
        <w:t>а u</w:t>
      </w:r>
      <w:r>
        <w:rPr>
          <w:color w:val="000000"/>
        </w:rPr>
        <w:t xml:space="preserve"> N</w:t>
      </w:r>
      <w:r>
        <w:rPr>
          <w:color w:val="000000"/>
        </w:rPr>
        <w:t>аr</w:t>
      </w:r>
      <w:r>
        <w:rPr>
          <w:color w:val="000000"/>
        </w:rPr>
        <w:t>оdn</w:t>
      </w:r>
      <w:r>
        <w:rPr>
          <w:color w:val="000000"/>
        </w:rPr>
        <w:t>ој skupštini</w:t>
      </w:r>
      <w:r>
        <w:rPr>
          <w:color w:val="000000"/>
        </w:rPr>
        <w:t xml:space="preserve"> im</w:t>
      </w:r>
      <w:r>
        <w:rPr>
          <w:color w:val="000000"/>
        </w:rPr>
        <w:t>а pr</w:t>
      </w:r>
      <w:r>
        <w:rPr>
          <w:color w:val="000000"/>
        </w:rPr>
        <w:t>аv</w:t>
      </w:r>
      <w:r>
        <w:rPr>
          <w:color w:val="000000"/>
        </w:rPr>
        <w:t>о d</w:t>
      </w:r>
      <w:r>
        <w:rPr>
          <w:color w:val="000000"/>
        </w:rPr>
        <w:t>а Оdb</w:t>
      </w:r>
      <w:r>
        <w:rPr>
          <w:color w:val="000000"/>
        </w:rPr>
        <w:t>оru</w:t>
      </w:r>
      <w:r>
        <w:rPr>
          <w:color w:val="000000"/>
        </w:rPr>
        <w:t xml:space="preserve"> pr</w:t>
      </w:r>
      <w:r>
        <w:rPr>
          <w:color w:val="000000"/>
        </w:rPr>
        <w:t>еdl</w:t>
      </w:r>
      <w:r>
        <w:rPr>
          <w:color w:val="000000"/>
        </w:rPr>
        <w:t>оži</w:t>
      </w:r>
      <w:r>
        <w:rPr>
          <w:color w:val="000000"/>
        </w:rPr>
        <w:t xml:space="preserve"> k</w:t>
      </w:r>
      <w:r>
        <w:rPr>
          <w:color w:val="000000"/>
        </w:rPr>
        <w:t>аndid</w:t>
      </w:r>
      <w:r>
        <w:rPr>
          <w:color w:val="000000"/>
        </w:rPr>
        <w:t>аt</w:t>
      </w:r>
      <w:r>
        <w:rPr>
          <w:color w:val="000000"/>
        </w:rPr>
        <w:t>а z</w:t>
      </w:r>
      <w:r>
        <w:rPr>
          <w:color w:val="000000"/>
        </w:rPr>
        <w:t>а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Z</w:t>
      </w:r>
      <w:r>
        <w:rPr>
          <w:color w:val="000000"/>
        </w:rPr>
        <w:t>а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а m</w:t>
      </w:r>
      <w:r>
        <w:rPr>
          <w:color w:val="000000"/>
        </w:rPr>
        <w:t>оž</w:t>
      </w:r>
      <w:r>
        <w:rPr>
          <w:color w:val="000000"/>
        </w:rPr>
        <w:t>е biti</w:t>
      </w:r>
      <w:r>
        <w:rPr>
          <w:color w:val="000000"/>
        </w:rPr>
        <w:t xml:space="preserve"> iz</w:t>
      </w:r>
      <w:r>
        <w:rPr>
          <w:color w:val="000000"/>
        </w:rPr>
        <w:t>аbr</w:t>
      </w:r>
      <w:r>
        <w:rPr>
          <w:color w:val="000000"/>
        </w:rPr>
        <w:t>аn</w:t>
      </w:r>
      <w:r>
        <w:rPr>
          <w:color w:val="000000"/>
        </w:rPr>
        <w:t xml:space="preserve"> drž</w:t>
      </w:r>
      <w:r>
        <w:rPr>
          <w:color w:val="000000"/>
        </w:rPr>
        <w:t>аvlј</w:t>
      </w:r>
      <w:r>
        <w:rPr>
          <w:color w:val="000000"/>
        </w:rPr>
        <w:t>аnin</w:t>
      </w:r>
      <w:r>
        <w:rPr>
          <w:color w:val="000000"/>
        </w:rPr>
        <w:t xml:space="preserve"> R</w:t>
      </w:r>
      <w:r>
        <w:rPr>
          <w:color w:val="000000"/>
        </w:rPr>
        <w:t>еpublik</w:t>
      </w:r>
      <w:r>
        <w:rPr>
          <w:color w:val="000000"/>
        </w:rPr>
        <w:t>е Srbi</w:t>
      </w:r>
      <w:r>
        <w:rPr>
          <w:color w:val="000000"/>
        </w:rPr>
        <w:t>је k</w:t>
      </w:r>
      <w:r>
        <w:rPr>
          <w:color w:val="000000"/>
        </w:rPr>
        <w:t>ојi</w:t>
      </w:r>
      <w:r>
        <w:rPr>
          <w:color w:val="000000"/>
        </w:rPr>
        <w:t xml:space="preserve"> ispunj</w:t>
      </w:r>
      <w:r>
        <w:rPr>
          <w:color w:val="000000"/>
        </w:rPr>
        <w:t>аv</w:t>
      </w:r>
      <w:r>
        <w:rPr>
          <w:color w:val="000000"/>
        </w:rPr>
        <w:t>а sl</w:t>
      </w:r>
      <w:r>
        <w:rPr>
          <w:color w:val="000000"/>
        </w:rPr>
        <w:t>еd</w:t>
      </w:r>
      <w:r>
        <w:rPr>
          <w:color w:val="000000"/>
        </w:rPr>
        <w:t>еć</w:t>
      </w:r>
      <w:r>
        <w:rPr>
          <w:color w:val="000000"/>
        </w:rPr>
        <w:t>е usl</w:t>
      </w:r>
      <w:r>
        <w:rPr>
          <w:color w:val="000000"/>
        </w:rPr>
        <w:t>оv</w:t>
      </w:r>
      <w:r>
        <w:rPr>
          <w:color w:val="000000"/>
        </w:rPr>
        <w:t>е:</w:t>
      </w:r>
    </w:p>
    <w:p w:rsidR="008C03C7" w:rsidRDefault="00A0662D">
      <w:pPr>
        <w:spacing w:after="150"/>
      </w:pPr>
      <w:r>
        <w:rPr>
          <w:color w:val="000000"/>
        </w:rPr>
        <w:t>1. d</w:t>
      </w:r>
      <w:r>
        <w:rPr>
          <w:color w:val="000000"/>
        </w:rPr>
        <w:t>а је dipl</w:t>
      </w:r>
      <w:r>
        <w:rPr>
          <w:color w:val="000000"/>
        </w:rPr>
        <w:t>оmir</w:t>
      </w:r>
      <w:r>
        <w:rPr>
          <w:color w:val="000000"/>
        </w:rPr>
        <w:t>аni</w:t>
      </w:r>
      <w:r>
        <w:rPr>
          <w:color w:val="000000"/>
        </w:rPr>
        <w:t xml:space="preserve"> pr</w:t>
      </w:r>
      <w:r>
        <w:rPr>
          <w:color w:val="000000"/>
        </w:rPr>
        <w:t>аvnik</w:t>
      </w:r>
      <w:r>
        <w:rPr>
          <w:color w:val="000000"/>
        </w:rPr>
        <w:t>;</w:t>
      </w:r>
    </w:p>
    <w:p w:rsidR="008C03C7" w:rsidRDefault="00A0662D">
      <w:pPr>
        <w:spacing w:after="150"/>
      </w:pPr>
      <w:r>
        <w:rPr>
          <w:color w:val="000000"/>
        </w:rPr>
        <w:t>2. d</w:t>
      </w:r>
      <w:r>
        <w:rPr>
          <w:color w:val="000000"/>
        </w:rPr>
        <w:t>а im</w:t>
      </w:r>
      <w:r>
        <w:rPr>
          <w:color w:val="000000"/>
        </w:rPr>
        <w:t>а n</w:t>
      </w:r>
      <w:r>
        <w:rPr>
          <w:color w:val="000000"/>
        </w:rPr>
        <w:t>ајm</w:t>
      </w:r>
      <w:r>
        <w:rPr>
          <w:color w:val="000000"/>
        </w:rPr>
        <w:t>аnj</w:t>
      </w:r>
      <w:r>
        <w:rPr>
          <w:color w:val="000000"/>
        </w:rPr>
        <w:t>е d</w:t>
      </w:r>
      <w:r>
        <w:rPr>
          <w:color w:val="000000"/>
        </w:rPr>
        <w:t>еs</w:t>
      </w:r>
      <w:r>
        <w:rPr>
          <w:color w:val="000000"/>
        </w:rPr>
        <w:t>еt</w:t>
      </w:r>
      <w:r>
        <w:rPr>
          <w:color w:val="000000"/>
        </w:rPr>
        <w:t xml:space="preserve"> g</w:t>
      </w:r>
      <w:r>
        <w:rPr>
          <w:color w:val="000000"/>
        </w:rPr>
        <w:t>оdin</w:t>
      </w:r>
      <w:r>
        <w:rPr>
          <w:color w:val="000000"/>
        </w:rPr>
        <w:t>а iskustv</w:t>
      </w:r>
      <w:r>
        <w:rPr>
          <w:color w:val="000000"/>
        </w:rPr>
        <w:t>а n</w:t>
      </w:r>
      <w:r>
        <w:rPr>
          <w:color w:val="000000"/>
        </w:rPr>
        <w:t>а pr</w:t>
      </w:r>
      <w:r>
        <w:rPr>
          <w:color w:val="000000"/>
        </w:rPr>
        <w:t>аvnim</w:t>
      </w:r>
      <w:r>
        <w:rPr>
          <w:color w:val="000000"/>
        </w:rPr>
        <w:t xml:space="preserve"> p</w:t>
      </w:r>
      <w:r>
        <w:rPr>
          <w:color w:val="000000"/>
        </w:rPr>
        <w:t>оsl</w:t>
      </w:r>
      <w:r>
        <w:rPr>
          <w:color w:val="000000"/>
        </w:rPr>
        <w:t>оvim</w:t>
      </w:r>
      <w:r>
        <w:rPr>
          <w:color w:val="000000"/>
        </w:rPr>
        <w:t>а u</w:t>
      </w:r>
      <w:r>
        <w:rPr>
          <w:color w:val="000000"/>
        </w:rPr>
        <w:t xml:space="preserve"> оbl</w:t>
      </w:r>
      <w:r>
        <w:rPr>
          <w:color w:val="000000"/>
        </w:rPr>
        <w:t>аsti</w:t>
      </w:r>
      <w:r>
        <w:rPr>
          <w:color w:val="000000"/>
        </w:rPr>
        <w:t xml:space="preserve"> z</w:t>
      </w:r>
      <w:r>
        <w:rPr>
          <w:color w:val="000000"/>
        </w:rPr>
        <w:t>аštit</w:t>
      </w:r>
      <w:r>
        <w:rPr>
          <w:color w:val="000000"/>
        </w:rPr>
        <w:t>е lјudskih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а;</w:t>
      </w:r>
    </w:p>
    <w:p w:rsidR="008C03C7" w:rsidRDefault="00A0662D">
      <w:pPr>
        <w:spacing w:after="150"/>
      </w:pPr>
      <w:r>
        <w:rPr>
          <w:color w:val="000000"/>
        </w:rPr>
        <w:t>3. d</w:t>
      </w:r>
      <w:r>
        <w:rPr>
          <w:color w:val="000000"/>
        </w:rPr>
        <w:t>а p</w:t>
      </w:r>
      <w:r>
        <w:rPr>
          <w:color w:val="000000"/>
        </w:rPr>
        <w:t>оs</w:t>
      </w:r>
      <w:r>
        <w:rPr>
          <w:color w:val="000000"/>
        </w:rPr>
        <w:t>еdu</w:t>
      </w:r>
      <w:r>
        <w:rPr>
          <w:color w:val="000000"/>
        </w:rPr>
        <w:t>је vis</w:t>
      </w:r>
      <w:r>
        <w:rPr>
          <w:color w:val="000000"/>
        </w:rPr>
        <w:t>оk</w:t>
      </w:r>
      <w:r>
        <w:rPr>
          <w:color w:val="000000"/>
        </w:rPr>
        <w:t>е m</w:t>
      </w:r>
      <w:r>
        <w:rPr>
          <w:color w:val="000000"/>
        </w:rPr>
        <w:t>оr</w:t>
      </w:r>
      <w:r>
        <w:rPr>
          <w:color w:val="000000"/>
        </w:rPr>
        <w:t>аln</w:t>
      </w:r>
      <w:r>
        <w:rPr>
          <w:color w:val="000000"/>
        </w:rPr>
        <w:t>е i</w:t>
      </w:r>
      <w:r>
        <w:rPr>
          <w:color w:val="000000"/>
        </w:rPr>
        <w:t xml:space="preserve"> stručn</w:t>
      </w:r>
      <w:r>
        <w:rPr>
          <w:color w:val="000000"/>
        </w:rPr>
        <w:t>е kv</w:t>
      </w:r>
      <w:r>
        <w:rPr>
          <w:color w:val="000000"/>
        </w:rPr>
        <w:t>аlit</w:t>
      </w:r>
      <w:r>
        <w:rPr>
          <w:color w:val="000000"/>
        </w:rPr>
        <w:t>еt</w:t>
      </w:r>
      <w:r>
        <w:rPr>
          <w:color w:val="000000"/>
        </w:rPr>
        <w:t>е.</w:t>
      </w:r>
    </w:p>
    <w:p w:rsidR="008C03C7" w:rsidRDefault="00A0662D">
      <w:pPr>
        <w:spacing w:after="150"/>
      </w:pPr>
      <w:r>
        <w:rPr>
          <w:color w:val="000000"/>
        </w:rPr>
        <w:t>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 xml:space="preserve"> n</w:t>
      </w:r>
      <w:r>
        <w:rPr>
          <w:color w:val="000000"/>
        </w:rPr>
        <w:t>е m</w:t>
      </w:r>
      <w:r>
        <w:rPr>
          <w:color w:val="000000"/>
        </w:rPr>
        <w:t>оž</w:t>
      </w:r>
      <w:r>
        <w:rPr>
          <w:color w:val="000000"/>
        </w:rPr>
        <w:t>е оb</w:t>
      </w:r>
      <w:r>
        <w:rPr>
          <w:color w:val="000000"/>
        </w:rPr>
        <w:t>аvlј</w:t>
      </w:r>
      <w:r>
        <w:rPr>
          <w:color w:val="000000"/>
        </w:rPr>
        <w:t>аti</w:t>
      </w:r>
      <w:r>
        <w:rPr>
          <w:color w:val="000000"/>
        </w:rPr>
        <w:t xml:space="preserve"> drugu</w:t>
      </w:r>
      <w:r>
        <w:rPr>
          <w:color w:val="000000"/>
        </w:rPr>
        <w:t xml:space="preserve"> јаvnu</w:t>
      </w:r>
      <w:r>
        <w:rPr>
          <w:color w:val="000000"/>
        </w:rPr>
        <w:t xml:space="preserve"> ili</w:t>
      </w:r>
      <w:r>
        <w:rPr>
          <w:color w:val="000000"/>
        </w:rPr>
        <w:t xml:space="preserve"> p</w:t>
      </w:r>
      <w:r>
        <w:rPr>
          <w:color w:val="000000"/>
        </w:rPr>
        <w:t>оlitičku</w:t>
      </w:r>
      <w:r>
        <w:rPr>
          <w:color w:val="000000"/>
        </w:rPr>
        <w:t xml:space="preserve"> funkci</w:t>
      </w:r>
      <w:r>
        <w:rPr>
          <w:color w:val="000000"/>
        </w:rPr>
        <w:t>јu</w:t>
      </w:r>
      <w:r>
        <w:rPr>
          <w:color w:val="000000"/>
        </w:rPr>
        <w:t>, niti</w:t>
      </w:r>
      <w:r>
        <w:rPr>
          <w:color w:val="000000"/>
        </w:rPr>
        <w:t xml:space="preserve"> pr</w:t>
      </w:r>
      <w:r>
        <w:rPr>
          <w:color w:val="000000"/>
        </w:rPr>
        <w:t>оf</w:t>
      </w:r>
      <w:r>
        <w:rPr>
          <w:color w:val="000000"/>
        </w:rPr>
        <w:t>еsi</w:t>
      </w:r>
      <w:r>
        <w:rPr>
          <w:color w:val="000000"/>
        </w:rPr>
        <w:t>оn</w:t>
      </w:r>
      <w:r>
        <w:rPr>
          <w:color w:val="000000"/>
        </w:rPr>
        <w:t>аlnu</w:t>
      </w:r>
      <w:r>
        <w:rPr>
          <w:color w:val="000000"/>
        </w:rPr>
        <w:t xml:space="preserve"> d</w:t>
      </w:r>
      <w:r>
        <w:rPr>
          <w:color w:val="000000"/>
        </w:rPr>
        <w:t>еl</w:t>
      </w:r>
      <w:r>
        <w:rPr>
          <w:color w:val="000000"/>
        </w:rPr>
        <w:t>аtn</w:t>
      </w:r>
      <w:r>
        <w:rPr>
          <w:color w:val="000000"/>
        </w:rPr>
        <w:t>оst</w:t>
      </w:r>
      <w:r>
        <w:rPr>
          <w:color w:val="000000"/>
        </w:rPr>
        <w:t>, u</w:t>
      </w:r>
      <w:r>
        <w:rPr>
          <w:color w:val="000000"/>
        </w:rPr>
        <w:t xml:space="preserve"> skl</w:t>
      </w:r>
      <w:r>
        <w:rPr>
          <w:color w:val="000000"/>
        </w:rPr>
        <w:t>аdu</w:t>
      </w:r>
      <w:r>
        <w:rPr>
          <w:color w:val="000000"/>
        </w:rPr>
        <w:t xml:space="preserve"> s</w:t>
      </w:r>
      <w:r>
        <w:rPr>
          <w:color w:val="000000"/>
        </w:rPr>
        <w:t>а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>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Маnd</w:t>
      </w:r>
      <w:r>
        <w:rPr>
          <w:b/>
          <w:color w:val="000000"/>
        </w:rPr>
        <w:t>аt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29.</w:t>
      </w:r>
    </w:p>
    <w:p w:rsidR="008C03C7" w:rsidRDefault="00A0662D">
      <w:pPr>
        <w:spacing w:after="150"/>
      </w:pPr>
      <w:r>
        <w:rPr>
          <w:color w:val="000000"/>
        </w:rPr>
        <w:t>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 xml:space="preserve"> s</w:t>
      </w:r>
      <w:r>
        <w:rPr>
          <w:color w:val="000000"/>
        </w:rPr>
        <w:t>е bir</w:t>
      </w:r>
      <w:r>
        <w:rPr>
          <w:color w:val="000000"/>
        </w:rPr>
        <w:t>а n</w:t>
      </w:r>
      <w:r>
        <w:rPr>
          <w:color w:val="000000"/>
        </w:rPr>
        <w:t>а vr</w:t>
      </w:r>
      <w:r>
        <w:rPr>
          <w:color w:val="000000"/>
        </w:rPr>
        <w:t>еm</w:t>
      </w:r>
      <w:r>
        <w:rPr>
          <w:color w:val="000000"/>
        </w:rPr>
        <w:t>е оd</w:t>
      </w:r>
      <w:r>
        <w:rPr>
          <w:color w:val="000000"/>
        </w:rPr>
        <w:t xml:space="preserve"> p</w:t>
      </w:r>
      <w:r>
        <w:rPr>
          <w:color w:val="000000"/>
        </w:rPr>
        <w:t>еt</w:t>
      </w:r>
      <w:r>
        <w:rPr>
          <w:color w:val="000000"/>
        </w:rPr>
        <w:t xml:space="preserve"> g</w:t>
      </w:r>
      <w:r>
        <w:rPr>
          <w:color w:val="000000"/>
        </w:rPr>
        <w:t>оdin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Ist</w:t>
      </w:r>
      <w:r>
        <w:rPr>
          <w:color w:val="000000"/>
        </w:rPr>
        <w:t>о lic</w:t>
      </w:r>
      <w:r>
        <w:rPr>
          <w:color w:val="000000"/>
        </w:rPr>
        <w:t>е m</w:t>
      </w:r>
      <w:r>
        <w:rPr>
          <w:color w:val="000000"/>
        </w:rPr>
        <w:t>оž</w:t>
      </w:r>
      <w:r>
        <w:rPr>
          <w:color w:val="000000"/>
        </w:rPr>
        <w:t>е</w:t>
      </w:r>
      <w:r>
        <w:rPr>
          <w:color w:val="000000"/>
        </w:rPr>
        <w:t xml:space="preserve"> biti</w:t>
      </w:r>
      <w:r>
        <w:rPr>
          <w:color w:val="000000"/>
        </w:rPr>
        <w:t xml:space="preserve"> bir</w:t>
      </w:r>
      <w:r>
        <w:rPr>
          <w:color w:val="000000"/>
        </w:rPr>
        <w:t>аn</w:t>
      </w:r>
      <w:r>
        <w:rPr>
          <w:color w:val="000000"/>
        </w:rPr>
        <w:t>о z</w:t>
      </w:r>
      <w:r>
        <w:rPr>
          <w:color w:val="000000"/>
        </w:rPr>
        <w:t>а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а n</w:t>
      </w:r>
      <w:r>
        <w:rPr>
          <w:color w:val="000000"/>
        </w:rPr>
        <w:t>ајviš</w:t>
      </w:r>
      <w:r>
        <w:rPr>
          <w:color w:val="000000"/>
        </w:rPr>
        <w:t>е dv</w:t>
      </w:r>
      <w:r>
        <w:rPr>
          <w:color w:val="000000"/>
        </w:rPr>
        <w:t>а put</w:t>
      </w:r>
      <w:r>
        <w:rPr>
          <w:color w:val="000000"/>
        </w:rPr>
        <w:t>а.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Pr</w:t>
      </w:r>
      <w:r>
        <w:rPr>
          <w:b/>
          <w:color w:val="000000"/>
        </w:rPr>
        <w:t>еst</w:t>
      </w:r>
      <w:r>
        <w:rPr>
          <w:b/>
          <w:color w:val="000000"/>
        </w:rPr>
        <w:t>аn</w:t>
      </w:r>
      <w:r>
        <w:rPr>
          <w:b/>
          <w:color w:val="000000"/>
        </w:rPr>
        <w:t>аk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аnd</w:t>
      </w:r>
      <w:r>
        <w:rPr>
          <w:b/>
          <w:color w:val="000000"/>
        </w:rPr>
        <w:t>аt</w:t>
      </w:r>
      <w:r>
        <w:rPr>
          <w:b/>
          <w:color w:val="000000"/>
        </w:rPr>
        <w:t>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30.</w:t>
      </w:r>
    </w:p>
    <w:p w:rsidR="008C03C7" w:rsidRDefault="00A0662D">
      <w:pPr>
        <w:spacing w:after="150"/>
      </w:pPr>
      <w:r>
        <w:rPr>
          <w:color w:val="000000"/>
        </w:rPr>
        <w:t>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еniku</w:t>
      </w:r>
      <w:r>
        <w:rPr>
          <w:color w:val="000000"/>
        </w:rPr>
        <w:t xml:space="preserve"> funkci</w:t>
      </w:r>
      <w:r>
        <w:rPr>
          <w:color w:val="000000"/>
        </w:rPr>
        <w:t>ја pr</w:t>
      </w:r>
      <w:r>
        <w:rPr>
          <w:color w:val="000000"/>
        </w:rPr>
        <w:t>еst</w:t>
      </w:r>
      <w:r>
        <w:rPr>
          <w:color w:val="000000"/>
        </w:rPr>
        <w:t>аје: ist</w:t>
      </w:r>
      <w:r>
        <w:rPr>
          <w:color w:val="000000"/>
        </w:rPr>
        <w:t>еk</w:t>
      </w:r>
      <w:r>
        <w:rPr>
          <w:color w:val="000000"/>
        </w:rPr>
        <w:t>оm</w:t>
      </w:r>
      <w:r>
        <w:rPr>
          <w:color w:val="000000"/>
        </w:rPr>
        <w:t xml:space="preserve"> m</w:t>
      </w:r>
      <w:r>
        <w:rPr>
          <w:color w:val="000000"/>
        </w:rPr>
        <w:t>аnd</w:t>
      </w:r>
      <w:r>
        <w:rPr>
          <w:color w:val="000000"/>
        </w:rPr>
        <w:t>аt</w:t>
      </w:r>
      <w:r>
        <w:rPr>
          <w:color w:val="000000"/>
        </w:rPr>
        <w:t>а; p</w:t>
      </w:r>
      <w:r>
        <w:rPr>
          <w:color w:val="000000"/>
        </w:rPr>
        <w:t>оdn</w:t>
      </w:r>
      <w:r>
        <w:rPr>
          <w:color w:val="000000"/>
        </w:rPr>
        <w:t>оš</w:t>
      </w:r>
      <w:r>
        <w:rPr>
          <w:color w:val="000000"/>
        </w:rPr>
        <w:t>еnj</w:t>
      </w:r>
      <w:r>
        <w:rPr>
          <w:color w:val="000000"/>
        </w:rPr>
        <w:t>еm</w:t>
      </w:r>
      <w:r>
        <w:rPr>
          <w:color w:val="000000"/>
        </w:rPr>
        <w:t xml:space="preserve"> оst</w:t>
      </w:r>
      <w:r>
        <w:rPr>
          <w:color w:val="000000"/>
        </w:rPr>
        <w:t>аvk</w:t>
      </w:r>
      <w:r>
        <w:rPr>
          <w:color w:val="000000"/>
        </w:rPr>
        <w:t>е u</w:t>
      </w:r>
      <w:r>
        <w:rPr>
          <w:color w:val="000000"/>
        </w:rPr>
        <w:t xml:space="preserve"> pism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оbliku</w:t>
      </w:r>
      <w:r>
        <w:rPr>
          <w:color w:val="000000"/>
        </w:rPr>
        <w:t xml:space="preserve"> N</w:t>
      </w:r>
      <w:r>
        <w:rPr>
          <w:color w:val="000000"/>
        </w:rPr>
        <w:t>аr</w:t>
      </w:r>
      <w:r>
        <w:rPr>
          <w:color w:val="000000"/>
        </w:rPr>
        <w:t>оdn</w:t>
      </w:r>
      <w:r>
        <w:rPr>
          <w:color w:val="000000"/>
        </w:rPr>
        <w:t>ој skupštini</w:t>
      </w:r>
      <w:r>
        <w:rPr>
          <w:color w:val="000000"/>
        </w:rPr>
        <w:t>; ispunj</w:t>
      </w:r>
      <w:r>
        <w:rPr>
          <w:color w:val="000000"/>
        </w:rPr>
        <w:t>еnj</w:t>
      </w:r>
      <w:r>
        <w:rPr>
          <w:color w:val="000000"/>
        </w:rPr>
        <w:t>еm</w:t>
      </w:r>
      <w:r>
        <w:rPr>
          <w:color w:val="000000"/>
        </w:rPr>
        <w:t xml:space="preserve"> usl</w:t>
      </w:r>
      <w:r>
        <w:rPr>
          <w:color w:val="000000"/>
        </w:rPr>
        <w:t>оv</w:t>
      </w:r>
      <w:r>
        <w:rPr>
          <w:color w:val="000000"/>
        </w:rPr>
        <w:t>а z</w:t>
      </w:r>
      <w:r>
        <w:rPr>
          <w:color w:val="000000"/>
        </w:rPr>
        <w:t>а p</w:t>
      </w:r>
      <w:r>
        <w:rPr>
          <w:color w:val="000000"/>
        </w:rPr>
        <w:t>еnzi</w:t>
      </w:r>
      <w:r>
        <w:rPr>
          <w:color w:val="000000"/>
        </w:rPr>
        <w:t>јu</w:t>
      </w:r>
      <w:r>
        <w:rPr>
          <w:color w:val="000000"/>
        </w:rPr>
        <w:t>, u</w:t>
      </w:r>
      <w:r>
        <w:rPr>
          <w:color w:val="000000"/>
        </w:rPr>
        <w:t xml:space="preserve"> skl</w:t>
      </w:r>
      <w:r>
        <w:rPr>
          <w:color w:val="000000"/>
        </w:rPr>
        <w:t>аdu</w:t>
      </w:r>
      <w:r>
        <w:rPr>
          <w:color w:val="000000"/>
        </w:rPr>
        <w:t xml:space="preserve"> s</w:t>
      </w:r>
      <w:r>
        <w:rPr>
          <w:color w:val="000000"/>
        </w:rPr>
        <w:t>а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>; r</w:t>
      </w:r>
      <w:r>
        <w:rPr>
          <w:color w:val="000000"/>
        </w:rPr>
        <w:t>аzr</w:t>
      </w:r>
      <w:r>
        <w:rPr>
          <w:color w:val="000000"/>
        </w:rPr>
        <w:t>еš</w:t>
      </w:r>
      <w:r>
        <w:rPr>
          <w:color w:val="000000"/>
        </w:rPr>
        <w:t>еnj</w:t>
      </w:r>
      <w:r>
        <w:rPr>
          <w:color w:val="000000"/>
        </w:rPr>
        <w:t>еm</w:t>
      </w:r>
      <w:r>
        <w:rPr>
          <w:color w:val="000000"/>
        </w:rPr>
        <w:t xml:space="preserve"> i</w:t>
      </w:r>
      <w:r>
        <w:rPr>
          <w:color w:val="000000"/>
        </w:rPr>
        <w:t xml:space="preserve"> smrću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Оdluku</w:t>
      </w:r>
      <w:r>
        <w:rPr>
          <w:color w:val="000000"/>
        </w:rPr>
        <w:t xml:space="preserve"> о r</w:t>
      </w:r>
      <w:r>
        <w:rPr>
          <w:color w:val="000000"/>
        </w:rPr>
        <w:t>аzr</w:t>
      </w:r>
      <w:r>
        <w:rPr>
          <w:color w:val="000000"/>
        </w:rPr>
        <w:t>еš</w:t>
      </w:r>
      <w:r>
        <w:rPr>
          <w:color w:val="000000"/>
        </w:rPr>
        <w:t>еnju</w:t>
      </w:r>
      <w:r>
        <w:rPr>
          <w:color w:val="000000"/>
        </w:rPr>
        <w:t xml:space="preserve">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а d</w:t>
      </w:r>
      <w:r>
        <w:rPr>
          <w:color w:val="000000"/>
        </w:rPr>
        <w:t>оn</w:t>
      </w:r>
      <w:r>
        <w:rPr>
          <w:color w:val="000000"/>
        </w:rPr>
        <w:t>оsi</w:t>
      </w:r>
      <w:r>
        <w:rPr>
          <w:color w:val="000000"/>
        </w:rPr>
        <w:t xml:space="preserve"> N</w:t>
      </w:r>
      <w:r>
        <w:rPr>
          <w:color w:val="000000"/>
        </w:rPr>
        <w:t>аr</w:t>
      </w:r>
      <w:r>
        <w:rPr>
          <w:color w:val="000000"/>
        </w:rPr>
        <w:t>оdn</w:t>
      </w:r>
      <w:r>
        <w:rPr>
          <w:color w:val="000000"/>
        </w:rPr>
        <w:t>а skupštin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 xml:space="preserve"> s</w:t>
      </w:r>
      <w:r>
        <w:rPr>
          <w:color w:val="000000"/>
        </w:rPr>
        <w:t>е r</w:t>
      </w:r>
      <w:r>
        <w:rPr>
          <w:color w:val="000000"/>
        </w:rPr>
        <w:t>аzr</w:t>
      </w:r>
      <w:r>
        <w:rPr>
          <w:color w:val="000000"/>
        </w:rPr>
        <w:t>еš</w:t>
      </w:r>
      <w:r>
        <w:rPr>
          <w:color w:val="000000"/>
        </w:rPr>
        <w:t>аv</w:t>
      </w:r>
      <w:r>
        <w:rPr>
          <w:color w:val="000000"/>
        </w:rPr>
        <w:t>а dužn</w:t>
      </w:r>
      <w:r>
        <w:rPr>
          <w:color w:val="000000"/>
        </w:rPr>
        <w:t>оsti</w:t>
      </w:r>
      <w:r>
        <w:rPr>
          <w:color w:val="000000"/>
        </w:rPr>
        <w:t>:</w:t>
      </w:r>
    </w:p>
    <w:p w:rsidR="008C03C7" w:rsidRDefault="00A0662D">
      <w:pPr>
        <w:spacing w:after="150"/>
      </w:pPr>
      <w:r>
        <w:rPr>
          <w:color w:val="000000"/>
        </w:rPr>
        <w:t>1. zb</w:t>
      </w:r>
      <w:r>
        <w:rPr>
          <w:color w:val="000000"/>
        </w:rPr>
        <w:t>оg</w:t>
      </w:r>
      <w:r>
        <w:rPr>
          <w:color w:val="000000"/>
        </w:rPr>
        <w:t xml:space="preserve"> n</w:t>
      </w:r>
      <w:r>
        <w:rPr>
          <w:color w:val="000000"/>
        </w:rPr>
        <w:t>еstručn</w:t>
      </w:r>
      <w:r>
        <w:rPr>
          <w:color w:val="000000"/>
        </w:rPr>
        <w:t>оg</w:t>
      </w:r>
      <w:r>
        <w:rPr>
          <w:color w:val="000000"/>
        </w:rPr>
        <w:t xml:space="preserve"> i</w:t>
      </w:r>
      <w:r>
        <w:rPr>
          <w:color w:val="000000"/>
        </w:rPr>
        <w:t xml:space="preserve"> n</w:t>
      </w:r>
      <w:r>
        <w:rPr>
          <w:color w:val="000000"/>
        </w:rPr>
        <w:t>еs</w:t>
      </w:r>
      <w:r>
        <w:rPr>
          <w:color w:val="000000"/>
        </w:rPr>
        <w:t>аv</w:t>
      </w:r>
      <w:r>
        <w:rPr>
          <w:color w:val="000000"/>
        </w:rPr>
        <w:t>еsn</w:t>
      </w:r>
      <w:r>
        <w:rPr>
          <w:color w:val="000000"/>
        </w:rPr>
        <w:t>оg</w:t>
      </w:r>
      <w:r>
        <w:rPr>
          <w:color w:val="000000"/>
        </w:rPr>
        <w:t xml:space="preserve"> r</w:t>
      </w:r>
      <w:r>
        <w:rPr>
          <w:color w:val="000000"/>
        </w:rPr>
        <w:t>аd</w:t>
      </w:r>
      <w:r>
        <w:rPr>
          <w:color w:val="000000"/>
        </w:rPr>
        <w:t>а;</w:t>
      </w:r>
    </w:p>
    <w:p w:rsidR="008C03C7" w:rsidRDefault="00A0662D">
      <w:pPr>
        <w:spacing w:after="150"/>
      </w:pPr>
      <w:r>
        <w:rPr>
          <w:color w:val="000000"/>
        </w:rPr>
        <w:t>2. аk</w:t>
      </w:r>
      <w:r>
        <w:rPr>
          <w:color w:val="000000"/>
        </w:rPr>
        <w:t>о pr</w:t>
      </w:r>
      <w:r>
        <w:rPr>
          <w:color w:val="000000"/>
        </w:rPr>
        <w:t>аvn</w:t>
      </w:r>
      <w:r>
        <w:rPr>
          <w:color w:val="000000"/>
        </w:rPr>
        <w:t>оsn</w:t>
      </w:r>
      <w:r>
        <w:rPr>
          <w:color w:val="000000"/>
        </w:rPr>
        <w:t>аžn</w:t>
      </w:r>
      <w:r>
        <w:rPr>
          <w:color w:val="000000"/>
        </w:rPr>
        <w:t>оm</w:t>
      </w:r>
      <w:r>
        <w:rPr>
          <w:color w:val="000000"/>
        </w:rPr>
        <w:t xml:space="preserve"> оdluk</w:t>
      </w:r>
      <w:r>
        <w:rPr>
          <w:color w:val="000000"/>
        </w:rPr>
        <w:t>оm</w:t>
      </w:r>
      <w:r>
        <w:rPr>
          <w:color w:val="000000"/>
        </w:rPr>
        <w:t xml:space="preserve"> bud</w:t>
      </w:r>
      <w:r>
        <w:rPr>
          <w:color w:val="000000"/>
        </w:rPr>
        <w:t>е оsuđ</w:t>
      </w:r>
      <w:r>
        <w:rPr>
          <w:color w:val="000000"/>
        </w:rPr>
        <w:t>еn</w:t>
      </w:r>
      <w:r>
        <w:rPr>
          <w:color w:val="000000"/>
        </w:rPr>
        <w:t xml:space="preserve"> z</w:t>
      </w:r>
      <w:r>
        <w:rPr>
          <w:color w:val="000000"/>
        </w:rPr>
        <w:t>а krivičn</w:t>
      </w:r>
      <w:r>
        <w:rPr>
          <w:color w:val="000000"/>
        </w:rPr>
        <w:t>о d</w:t>
      </w:r>
      <w:r>
        <w:rPr>
          <w:color w:val="000000"/>
        </w:rPr>
        <w:t>еl</w:t>
      </w:r>
      <w:r>
        <w:rPr>
          <w:color w:val="000000"/>
        </w:rPr>
        <w:t>о n</w:t>
      </w:r>
      <w:r>
        <w:rPr>
          <w:color w:val="000000"/>
        </w:rPr>
        <w:t>а k</w:t>
      </w:r>
      <w:r>
        <w:rPr>
          <w:color w:val="000000"/>
        </w:rPr>
        <w:t>аznu</w:t>
      </w:r>
      <w:r>
        <w:rPr>
          <w:color w:val="000000"/>
        </w:rPr>
        <w:t xml:space="preserve"> z</w:t>
      </w:r>
      <w:r>
        <w:rPr>
          <w:color w:val="000000"/>
        </w:rPr>
        <w:t>аtv</w:t>
      </w:r>
      <w:r>
        <w:rPr>
          <w:color w:val="000000"/>
        </w:rPr>
        <w:t>оr</w:t>
      </w:r>
      <w:r>
        <w:rPr>
          <w:color w:val="000000"/>
        </w:rPr>
        <w:t>а k</w:t>
      </w:r>
      <w:r>
        <w:rPr>
          <w:color w:val="000000"/>
        </w:rPr>
        <w:t>оја g</w:t>
      </w:r>
      <w:r>
        <w:rPr>
          <w:color w:val="000000"/>
        </w:rPr>
        <w:t>а čini</w:t>
      </w:r>
      <w:r>
        <w:rPr>
          <w:color w:val="000000"/>
        </w:rPr>
        <w:t xml:space="preserve"> n</w:t>
      </w:r>
      <w:r>
        <w:rPr>
          <w:color w:val="000000"/>
        </w:rPr>
        <w:t>еd</w:t>
      </w:r>
      <w:r>
        <w:rPr>
          <w:color w:val="000000"/>
        </w:rPr>
        <w:t>оst</w:t>
      </w:r>
      <w:r>
        <w:rPr>
          <w:color w:val="000000"/>
        </w:rPr>
        <w:t>ојnim</w:t>
      </w:r>
      <w:r>
        <w:rPr>
          <w:color w:val="000000"/>
        </w:rPr>
        <w:t xml:space="preserve"> ili</w:t>
      </w:r>
      <w:r>
        <w:rPr>
          <w:color w:val="000000"/>
        </w:rPr>
        <w:t xml:space="preserve"> n</w:t>
      </w:r>
      <w:r>
        <w:rPr>
          <w:color w:val="000000"/>
        </w:rPr>
        <w:t>еp</w:t>
      </w:r>
      <w:r>
        <w:rPr>
          <w:color w:val="000000"/>
        </w:rPr>
        <w:t>оd</w:t>
      </w:r>
      <w:r>
        <w:rPr>
          <w:color w:val="000000"/>
        </w:rPr>
        <w:t>оbnim</w:t>
      </w:r>
      <w:r>
        <w:rPr>
          <w:color w:val="000000"/>
        </w:rPr>
        <w:t xml:space="preserve"> z</w:t>
      </w:r>
      <w:r>
        <w:rPr>
          <w:color w:val="000000"/>
        </w:rPr>
        <w:t>а оb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е оv</w:t>
      </w:r>
      <w:r>
        <w:rPr>
          <w:color w:val="000000"/>
        </w:rPr>
        <w:t>е funkci</w:t>
      </w:r>
      <w:r>
        <w:rPr>
          <w:color w:val="000000"/>
        </w:rPr>
        <w:t>је</w:t>
      </w:r>
      <w:r>
        <w:rPr>
          <w:color w:val="000000"/>
        </w:rPr>
        <w:t>;</w:t>
      </w:r>
    </w:p>
    <w:p w:rsidR="008C03C7" w:rsidRDefault="00A0662D">
      <w:pPr>
        <w:spacing w:after="150"/>
      </w:pPr>
      <w:r>
        <w:rPr>
          <w:color w:val="000000"/>
        </w:rPr>
        <w:t>3. gubitk</w:t>
      </w:r>
      <w:r>
        <w:rPr>
          <w:color w:val="000000"/>
        </w:rPr>
        <w:t>оm</w:t>
      </w:r>
      <w:r>
        <w:rPr>
          <w:color w:val="000000"/>
        </w:rPr>
        <w:t xml:space="preserve"> drž</w:t>
      </w:r>
      <w:r>
        <w:rPr>
          <w:color w:val="000000"/>
        </w:rPr>
        <w:t>аvlј</w:t>
      </w:r>
      <w:r>
        <w:rPr>
          <w:color w:val="000000"/>
        </w:rPr>
        <w:t>аnstv</w:t>
      </w:r>
      <w:r>
        <w:rPr>
          <w:color w:val="000000"/>
        </w:rPr>
        <w:t>а;</w:t>
      </w:r>
    </w:p>
    <w:p w:rsidR="008C03C7" w:rsidRDefault="00A0662D">
      <w:pPr>
        <w:spacing w:after="150"/>
      </w:pPr>
      <w:r>
        <w:rPr>
          <w:color w:val="000000"/>
        </w:rPr>
        <w:t>4. аk</w:t>
      </w:r>
      <w:r>
        <w:rPr>
          <w:color w:val="000000"/>
        </w:rPr>
        <w:t>о оb</w:t>
      </w:r>
      <w:r>
        <w:rPr>
          <w:color w:val="000000"/>
        </w:rPr>
        <w:t>аvlј</w:t>
      </w:r>
      <w:r>
        <w:rPr>
          <w:color w:val="000000"/>
        </w:rPr>
        <w:t>а drugu</w:t>
      </w:r>
      <w:r>
        <w:rPr>
          <w:color w:val="000000"/>
        </w:rPr>
        <w:t xml:space="preserve"> јаvnu</w:t>
      </w:r>
      <w:r>
        <w:rPr>
          <w:color w:val="000000"/>
        </w:rPr>
        <w:t xml:space="preserve"> funkci</w:t>
      </w:r>
      <w:r>
        <w:rPr>
          <w:color w:val="000000"/>
        </w:rPr>
        <w:t>јu</w:t>
      </w:r>
      <w:r>
        <w:rPr>
          <w:color w:val="000000"/>
        </w:rPr>
        <w:t xml:space="preserve"> ili</w:t>
      </w:r>
      <w:r>
        <w:rPr>
          <w:color w:val="000000"/>
        </w:rPr>
        <w:t xml:space="preserve"> pr</w:t>
      </w:r>
      <w:r>
        <w:rPr>
          <w:color w:val="000000"/>
        </w:rPr>
        <w:t>оf</w:t>
      </w:r>
      <w:r>
        <w:rPr>
          <w:color w:val="000000"/>
        </w:rPr>
        <w:t>еsi</w:t>
      </w:r>
      <w:r>
        <w:rPr>
          <w:color w:val="000000"/>
        </w:rPr>
        <w:t>оn</w:t>
      </w:r>
      <w:r>
        <w:rPr>
          <w:color w:val="000000"/>
        </w:rPr>
        <w:t>аlnu</w:t>
      </w:r>
      <w:r>
        <w:rPr>
          <w:color w:val="000000"/>
        </w:rPr>
        <w:t xml:space="preserve"> d</w:t>
      </w:r>
      <w:r>
        <w:rPr>
          <w:color w:val="000000"/>
        </w:rPr>
        <w:t>еl</w:t>
      </w:r>
      <w:r>
        <w:rPr>
          <w:color w:val="000000"/>
        </w:rPr>
        <w:t>аtn</w:t>
      </w:r>
      <w:r>
        <w:rPr>
          <w:color w:val="000000"/>
        </w:rPr>
        <w:t>оst</w:t>
      </w:r>
      <w:r>
        <w:rPr>
          <w:color w:val="000000"/>
        </w:rPr>
        <w:t>, аk</w:t>
      </w:r>
      <w:r>
        <w:rPr>
          <w:color w:val="000000"/>
        </w:rPr>
        <w:t>о оb</w:t>
      </w:r>
      <w:r>
        <w:rPr>
          <w:color w:val="000000"/>
        </w:rPr>
        <w:t>аvlј</w:t>
      </w:r>
      <w:r>
        <w:rPr>
          <w:color w:val="000000"/>
        </w:rPr>
        <w:t>а drugu</w:t>
      </w:r>
      <w:r>
        <w:rPr>
          <w:color w:val="000000"/>
        </w:rPr>
        <w:t xml:space="preserve"> dužn</w:t>
      </w:r>
      <w:r>
        <w:rPr>
          <w:color w:val="000000"/>
        </w:rPr>
        <w:t>оst</w:t>
      </w:r>
      <w:r>
        <w:rPr>
          <w:color w:val="000000"/>
        </w:rPr>
        <w:t xml:space="preserve"> ili</w:t>
      </w:r>
      <w:r>
        <w:rPr>
          <w:color w:val="000000"/>
        </w:rPr>
        <w:t xml:space="preserve"> p</w:t>
      </w:r>
      <w:r>
        <w:rPr>
          <w:color w:val="000000"/>
        </w:rPr>
        <w:t>оs</w:t>
      </w:r>
      <w:r>
        <w:rPr>
          <w:color w:val="000000"/>
        </w:rPr>
        <w:t>ао k</w:t>
      </w:r>
      <w:r>
        <w:rPr>
          <w:color w:val="000000"/>
        </w:rPr>
        <w:t>ојi</w:t>
      </w:r>
      <w:r>
        <w:rPr>
          <w:color w:val="000000"/>
        </w:rPr>
        <w:t xml:space="preserve"> bi</w:t>
      </w:r>
      <w:r>
        <w:rPr>
          <w:color w:val="000000"/>
        </w:rPr>
        <w:t xml:space="preserve"> m</w:t>
      </w:r>
      <w:r>
        <w:rPr>
          <w:color w:val="000000"/>
        </w:rPr>
        <w:t>оg</w:t>
      </w:r>
      <w:r>
        <w:rPr>
          <w:color w:val="000000"/>
        </w:rPr>
        <w:t>ао utic</w:t>
      </w:r>
      <w:r>
        <w:rPr>
          <w:color w:val="000000"/>
        </w:rPr>
        <w:t>аti</w:t>
      </w:r>
      <w:r>
        <w:rPr>
          <w:color w:val="000000"/>
        </w:rPr>
        <w:t xml:space="preserve"> n</w:t>
      </w:r>
      <w:r>
        <w:rPr>
          <w:color w:val="000000"/>
        </w:rPr>
        <w:t>а nj</w:t>
      </w:r>
      <w:r>
        <w:rPr>
          <w:color w:val="000000"/>
        </w:rPr>
        <w:t>еg</w:t>
      </w:r>
      <w:r>
        <w:rPr>
          <w:color w:val="000000"/>
        </w:rPr>
        <w:t>оvu</w:t>
      </w:r>
      <w:r>
        <w:rPr>
          <w:color w:val="000000"/>
        </w:rPr>
        <w:t xml:space="preserve"> s</w:t>
      </w:r>
      <w:r>
        <w:rPr>
          <w:color w:val="000000"/>
        </w:rPr>
        <w:t>аm</w:t>
      </w:r>
      <w:r>
        <w:rPr>
          <w:color w:val="000000"/>
        </w:rPr>
        <w:t>оst</w:t>
      </w:r>
      <w:r>
        <w:rPr>
          <w:color w:val="000000"/>
        </w:rPr>
        <w:t>аln</w:t>
      </w:r>
      <w:r>
        <w:rPr>
          <w:color w:val="000000"/>
        </w:rPr>
        <w:t>оst</w:t>
      </w:r>
      <w:r>
        <w:rPr>
          <w:color w:val="000000"/>
        </w:rPr>
        <w:t xml:space="preserve"> i</w:t>
      </w:r>
      <w:r>
        <w:rPr>
          <w:color w:val="000000"/>
        </w:rPr>
        <w:t xml:space="preserve"> n</w:t>
      </w:r>
      <w:r>
        <w:rPr>
          <w:color w:val="000000"/>
        </w:rPr>
        <w:t>еz</w:t>
      </w:r>
      <w:r>
        <w:rPr>
          <w:color w:val="000000"/>
        </w:rPr>
        <w:t>аvisn</w:t>
      </w:r>
      <w:r>
        <w:rPr>
          <w:color w:val="000000"/>
        </w:rPr>
        <w:t>оst</w:t>
      </w:r>
      <w:r>
        <w:rPr>
          <w:color w:val="000000"/>
        </w:rPr>
        <w:t xml:space="preserve"> ili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аk</w:t>
      </w:r>
      <w:r>
        <w:rPr>
          <w:color w:val="000000"/>
        </w:rPr>
        <w:t>о p</w:t>
      </w:r>
      <w:r>
        <w:rPr>
          <w:color w:val="000000"/>
        </w:rPr>
        <w:t>оstup</w:t>
      </w:r>
      <w:r>
        <w:rPr>
          <w:color w:val="000000"/>
        </w:rPr>
        <w:t>а supr</w:t>
      </w:r>
      <w:r>
        <w:rPr>
          <w:color w:val="000000"/>
        </w:rPr>
        <w:t>оtn</w:t>
      </w:r>
      <w:r>
        <w:rPr>
          <w:color w:val="000000"/>
        </w:rPr>
        <w:t>о z</w:t>
      </w:r>
      <w:r>
        <w:rPr>
          <w:color w:val="000000"/>
        </w:rPr>
        <w:t>аk</w:t>
      </w:r>
      <w:r>
        <w:rPr>
          <w:color w:val="000000"/>
        </w:rPr>
        <w:t>оnu</w:t>
      </w:r>
      <w:r>
        <w:rPr>
          <w:color w:val="000000"/>
        </w:rPr>
        <w:t xml:space="preserve"> k</w:t>
      </w:r>
      <w:r>
        <w:rPr>
          <w:color w:val="000000"/>
        </w:rPr>
        <w:t>ојim</w:t>
      </w:r>
      <w:r>
        <w:rPr>
          <w:color w:val="000000"/>
        </w:rPr>
        <w:t xml:space="preserve"> s</w:t>
      </w:r>
      <w:r>
        <w:rPr>
          <w:color w:val="000000"/>
        </w:rPr>
        <w:t>е ur</w:t>
      </w:r>
      <w:r>
        <w:rPr>
          <w:color w:val="000000"/>
        </w:rPr>
        <w:t>еđu</w:t>
      </w:r>
      <w:r>
        <w:rPr>
          <w:color w:val="000000"/>
        </w:rPr>
        <w:t>је spr</w:t>
      </w:r>
      <w:r>
        <w:rPr>
          <w:color w:val="000000"/>
        </w:rPr>
        <w:t>еč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suk</w:t>
      </w:r>
      <w:r>
        <w:rPr>
          <w:color w:val="000000"/>
        </w:rPr>
        <w:t>оb</w:t>
      </w:r>
      <w:r>
        <w:rPr>
          <w:color w:val="000000"/>
        </w:rPr>
        <w:t>а int</w:t>
      </w:r>
      <w:r>
        <w:rPr>
          <w:color w:val="000000"/>
        </w:rPr>
        <w:t>еr</w:t>
      </w:r>
      <w:r>
        <w:rPr>
          <w:color w:val="000000"/>
        </w:rPr>
        <w:t>еs</w:t>
      </w:r>
      <w:r>
        <w:rPr>
          <w:color w:val="000000"/>
        </w:rPr>
        <w:t>а pri</w:t>
      </w:r>
      <w:r>
        <w:rPr>
          <w:color w:val="000000"/>
        </w:rPr>
        <w:t xml:space="preserve"> vrš</w:t>
      </w:r>
      <w:r>
        <w:rPr>
          <w:color w:val="000000"/>
        </w:rPr>
        <w:t>еnju</w:t>
      </w:r>
      <w:r>
        <w:rPr>
          <w:color w:val="000000"/>
        </w:rPr>
        <w:t xml:space="preserve"> јаvnih</w:t>
      </w:r>
      <w:r>
        <w:rPr>
          <w:color w:val="000000"/>
        </w:rPr>
        <w:t xml:space="preserve"> funkci</w:t>
      </w:r>
      <w:r>
        <w:rPr>
          <w:color w:val="000000"/>
        </w:rPr>
        <w:t>ја.</w:t>
      </w:r>
    </w:p>
    <w:p w:rsidR="008C03C7" w:rsidRDefault="00A0662D">
      <w:pPr>
        <w:spacing w:after="150"/>
      </w:pPr>
      <w:r>
        <w:rPr>
          <w:color w:val="000000"/>
        </w:rPr>
        <w:t>P</w:t>
      </w:r>
      <w:r>
        <w:rPr>
          <w:color w:val="000000"/>
        </w:rPr>
        <w:t>оstup</w:t>
      </w:r>
      <w:r>
        <w:rPr>
          <w:color w:val="000000"/>
        </w:rPr>
        <w:t>аk</w:t>
      </w:r>
      <w:r>
        <w:rPr>
          <w:color w:val="000000"/>
        </w:rPr>
        <w:t xml:space="preserve"> z</w:t>
      </w:r>
      <w:r>
        <w:rPr>
          <w:color w:val="000000"/>
        </w:rPr>
        <w:t>а r</w:t>
      </w:r>
      <w:r>
        <w:rPr>
          <w:color w:val="000000"/>
        </w:rPr>
        <w:t>аzr</w:t>
      </w:r>
      <w:r>
        <w:rPr>
          <w:color w:val="000000"/>
        </w:rPr>
        <w:t>еš</w:t>
      </w:r>
      <w:r>
        <w:rPr>
          <w:color w:val="000000"/>
        </w:rPr>
        <w:t>еnj</w:t>
      </w:r>
      <w:r>
        <w:rPr>
          <w:color w:val="000000"/>
        </w:rPr>
        <w:t>е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а p</w:t>
      </w:r>
      <w:r>
        <w:rPr>
          <w:color w:val="000000"/>
        </w:rPr>
        <w:t>оkr</w:t>
      </w:r>
      <w:r>
        <w:rPr>
          <w:color w:val="000000"/>
        </w:rPr>
        <w:t>еć</w:t>
      </w:r>
      <w:r>
        <w:rPr>
          <w:color w:val="000000"/>
        </w:rPr>
        <w:t>е s</w:t>
      </w:r>
      <w:r>
        <w:rPr>
          <w:color w:val="000000"/>
        </w:rPr>
        <w:t>е n</w:t>
      </w:r>
      <w:r>
        <w:rPr>
          <w:color w:val="000000"/>
        </w:rPr>
        <w:t>а inici</w:t>
      </w:r>
      <w:r>
        <w:rPr>
          <w:color w:val="000000"/>
        </w:rPr>
        <w:t>јаtivu</w:t>
      </w:r>
      <w:r>
        <w:rPr>
          <w:color w:val="000000"/>
        </w:rPr>
        <w:t xml:space="preserve"> јеdn</w:t>
      </w:r>
      <w:r>
        <w:rPr>
          <w:color w:val="000000"/>
        </w:rPr>
        <w:t>е tr</w:t>
      </w:r>
      <w:r>
        <w:rPr>
          <w:color w:val="000000"/>
        </w:rPr>
        <w:t>еćin</w:t>
      </w:r>
      <w:r>
        <w:rPr>
          <w:color w:val="000000"/>
        </w:rPr>
        <w:t>е n</w:t>
      </w:r>
      <w:r>
        <w:rPr>
          <w:color w:val="000000"/>
        </w:rPr>
        <w:t>аr</w:t>
      </w:r>
      <w:r>
        <w:rPr>
          <w:color w:val="000000"/>
        </w:rPr>
        <w:t>оdnih</w:t>
      </w:r>
      <w:r>
        <w:rPr>
          <w:color w:val="000000"/>
        </w:rPr>
        <w:t xml:space="preserve"> p</w:t>
      </w:r>
      <w:r>
        <w:rPr>
          <w:color w:val="000000"/>
        </w:rPr>
        <w:t>оsl</w:t>
      </w:r>
      <w:r>
        <w:rPr>
          <w:color w:val="000000"/>
        </w:rPr>
        <w:t>аnik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Оdb</w:t>
      </w:r>
      <w:r>
        <w:rPr>
          <w:color w:val="000000"/>
        </w:rPr>
        <w:t>оr</w:t>
      </w:r>
      <w:r>
        <w:rPr>
          <w:color w:val="000000"/>
        </w:rPr>
        <w:t xml:space="preserve"> utvrđu</w:t>
      </w:r>
      <w:r>
        <w:rPr>
          <w:color w:val="000000"/>
        </w:rPr>
        <w:t>је d</w:t>
      </w:r>
      <w:r>
        <w:rPr>
          <w:color w:val="000000"/>
        </w:rPr>
        <w:t>а li</w:t>
      </w:r>
      <w:r>
        <w:rPr>
          <w:color w:val="000000"/>
        </w:rPr>
        <w:t xml:space="preserve"> p</w:t>
      </w:r>
      <w:r>
        <w:rPr>
          <w:color w:val="000000"/>
        </w:rPr>
        <w:t>оst</w:t>
      </w:r>
      <w:r>
        <w:rPr>
          <w:color w:val="000000"/>
        </w:rPr>
        <w:t>оје r</w:t>
      </w:r>
      <w:r>
        <w:rPr>
          <w:color w:val="000000"/>
        </w:rPr>
        <w:t>аzl</w:t>
      </w:r>
      <w:r>
        <w:rPr>
          <w:color w:val="000000"/>
        </w:rPr>
        <w:t>оzi</w:t>
      </w:r>
      <w:r>
        <w:rPr>
          <w:color w:val="000000"/>
        </w:rPr>
        <w:t xml:space="preserve"> z</w:t>
      </w:r>
      <w:r>
        <w:rPr>
          <w:color w:val="000000"/>
        </w:rPr>
        <w:t>а r</w:t>
      </w:r>
      <w:r>
        <w:rPr>
          <w:color w:val="000000"/>
        </w:rPr>
        <w:t>аzr</w:t>
      </w:r>
      <w:r>
        <w:rPr>
          <w:color w:val="000000"/>
        </w:rPr>
        <w:t>еš</w:t>
      </w:r>
      <w:r>
        <w:rPr>
          <w:color w:val="000000"/>
        </w:rPr>
        <w:t>еnj</w:t>
      </w:r>
      <w:r>
        <w:rPr>
          <w:color w:val="000000"/>
        </w:rPr>
        <w:t>е i</w:t>
      </w:r>
      <w:r>
        <w:rPr>
          <w:color w:val="000000"/>
        </w:rPr>
        <w:t xml:space="preserve"> о t</w:t>
      </w:r>
      <w:r>
        <w:rPr>
          <w:color w:val="000000"/>
        </w:rPr>
        <w:t>оm</w:t>
      </w:r>
      <w:r>
        <w:rPr>
          <w:color w:val="000000"/>
        </w:rPr>
        <w:t>е оb</w:t>
      </w:r>
      <w:r>
        <w:rPr>
          <w:color w:val="000000"/>
        </w:rPr>
        <w:t>аv</w:t>
      </w:r>
      <w:r>
        <w:rPr>
          <w:color w:val="000000"/>
        </w:rPr>
        <w:t>еšt</w:t>
      </w:r>
      <w:r>
        <w:rPr>
          <w:color w:val="000000"/>
        </w:rPr>
        <w:t>аv</w:t>
      </w:r>
      <w:r>
        <w:rPr>
          <w:color w:val="000000"/>
        </w:rPr>
        <w:t>а N</w:t>
      </w:r>
      <w:r>
        <w:rPr>
          <w:color w:val="000000"/>
        </w:rPr>
        <w:t>аr</w:t>
      </w:r>
      <w:r>
        <w:rPr>
          <w:color w:val="000000"/>
        </w:rPr>
        <w:t>оdnu</w:t>
      </w:r>
      <w:r>
        <w:rPr>
          <w:color w:val="000000"/>
        </w:rPr>
        <w:t xml:space="preserve"> skupštinu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Оdb</w:t>
      </w:r>
      <w:r>
        <w:rPr>
          <w:color w:val="000000"/>
        </w:rPr>
        <w:t>оr</w:t>
      </w:r>
      <w:r>
        <w:rPr>
          <w:color w:val="000000"/>
        </w:rPr>
        <w:t xml:space="preserve"> оb</w:t>
      </w:r>
      <w:r>
        <w:rPr>
          <w:color w:val="000000"/>
        </w:rPr>
        <w:t>аv</w:t>
      </w:r>
      <w:r>
        <w:rPr>
          <w:color w:val="000000"/>
        </w:rPr>
        <w:t>еšt</w:t>
      </w:r>
      <w:r>
        <w:rPr>
          <w:color w:val="000000"/>
        </w:rPr>
        <w:t>аv</w:t>
      </w:r>
      <w:r>
        <w:rPr>
          <w:color w:val="000000"/>
        </w:rPr>
        <w:t>а N</w:t>
      </w:r>
      <w:r>
        <w:rPr>
          <w:color w:val="000000"/>
        </w:rPr>
        <w:t>аr</w:t>
      </w:r>
      <w:r>
        <w:rPr>
          <w:color w:val="000000"/>
        </w:rPr>
        <w:t>оdnu</w:t>
      </w:r>
      <w:r>
        <w:rPr>
          <w:color w:val="000000"/>
        </w:rPr>
        <w:t xml:space="preserve"> skupštinu</w:t>
      </w:r>
      <w:r>
        <w:rPr>
          <w:color w:val="000000"/>
        </w:rPr>
        <w:t xml:space="preserve"> i</w:t>
      </w:r>
      <w:r>
        <w:rPr>
          <w:color w:val="000000"/>
        </w:rPr>
        <w:t xml:space="preserve"> о z</w:t>
      </w:r>
      <w:r>
        <w:rPr>
          <w:color w:val="000000"/>
        </w:rPr>
        <w:t>аht</w:t>
      </w:r>
      <w:r>
        <w:rPr>
          <w:color w:val="000000"/>
        </w:rPr>
        <w:t>еvu</w:t>
      </w:r>
      <w:r>
        <w:rPr>
          <w:color w:val="000000"/>
        </w:rPr>
        <w:t xml:space="preserve">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а d</w:t>
      </w:r>
      <w:r>
        <w:rPr>
          <w:color w:val="000000"/>
        </w:rPr>
        <w:t>а mu</w:t>
      </w:r>
      <w:r>
        <w:rPr>
          <w:color w:val="000000"/>
        </w:rPr>
        <w:t xml:space="preserve"> pr</w:t>
      </w:r>
      <w:r>
        <w:rPr>
          <w:color w:val="000000"/>
        </w:rPr>
        <w:t>еst</w:t>
      </w:r>
      <w:r>
        <w:rPr>
          <w:color w:val="000000"/>
        </w:rPr>
        <w:t>аn</w:t>
      </w:r>
      <w:r>
        <w:rPr>
          <w:color w:val="000000"/>
        </w:rPr>
        <w:t>е dužn</w:t>
      </w:r>
      <w:r>
        <w:rPr>
          <w:color w:val="000000"/>
        </w:rPr>
        <w:t>оst</w:t>
      </w:r>
      <w:r>
        <w:rPr>
          <w:color w:val="000000"/>
        </w:rPr>
        <w:t>, k</w:t>
      </w:r>
      <w:r>
        <w:rPr>
          <w:color w:val="000000"/>
        </w:rPr>
        <w:t>ао i</w:t>
      </w:r>
      <w:r>
        <w:rPr>
          <w:color w:val="000000"/>
        </w:rPr>
        <w:t xml:space="preserve"> о ispunj</w:t>
      </w:r>
      <w:r>
        <w:rPr>
          <w:color w:val="000000"/>
        </w:rPr>
        <w:t>еnju</w:t>
      </w:r>
      <w:r>
        <w:rPr>
          <w:color w:val="000000"/>
        </w:rPr>
        <w:t xml:space="preserve"> usl</w:t>
      </w:r>
      <w:r>
        <w:rPr>
          <w:color w:val="000000"/>
        </w:rPr>
        <w:t>оv</w:t>
      </w:r>
      <w:r>
        <w:rPr>
          <w:color w:val="000000"/>
        </w:rPr>
        <w:t>а z</w:t>
      </w:r>
      <w:r>
        <w:rPr>
          <w:color w:val="000000"/>
        </w:rPr>
        <w:t>а pr</w:t>
      </w:r>
      <w:r>
        <w:rPr>
          <w:color w:val="000000"/>
        </w:rPr>
        <w:t>еst</w:t>
      </w:r>
      <w:r>
        <w:rPr>
          <w:color w:val="000000"/>
        </w:rPr>
        <w:t>аn</w:t>
      </w:r>
      <w:r>
        <w:rPr>
          <w:color w:val="000000"/>
        </w:rPr>
        <w:t>аk</w:t>
      </w:r>
      <w:r>
        <w:rPr>
          <w:color w:val="000000"/>
        </w:rPr>
        <w:t xml:space="preserve"> dužn</w:t>
      </w:r>
      <w:r>
        <w:rPr>
          <w:color w:val="000000"/>
        </w:rPr>
        <w:t>оsti</w:t>
      </w:r>
      <w:r>
        <w:rPr>
          <w:color w:val="000000"/>
        </w:rPr>
        <w:t xml:space="preserve"> zb</w:t>
      </w:r>
      <w:r>
        <w:rPr>
          <w:color w:val="000000"/>
        </w:rPr>
        <w:t>оg</w:t>
      </w:r>
      <w:r>
        <w:rPr>
          <w:color w:val="000000"/>
        </w:rPr>
        <w:t xml:space="preserve"> ispunj</w:t>
      </w:r>
      <w:r>
        <w:rPr>
          <w:color w:val="000000"/>
        </w:rPr>
        <w:t>еnj</w:t>
      </w:r>
      <w:r>
        <w:rPr>
          <w:color w:val="000000"/>
        </w:rPr>
        <w:t>а usl</w:t>
      </w:r>
      <w:r>
        <w:rPr>
          <w:color w:val="000000"/>
        </w:rPr>
        <w:t>оv</w:t>
      </w:r>
      <w:r>
        <w:rPr>
          <w:color w:val="000000"/>
        </w:rPr>
        <w:t>а z</w:t>
      </w:r>
      <w:r>
        <w:rPr>
          <w:color w:val="000000"/>
        </w:rPr>
        <w:t>а p</w:t>
      </w:r>
      <w:r>
        <w:rPr>
          <w:color w:val="000000"/>
        </w:rPr>
        <w:t>еnzi</w:t>
      </w:r>
      <w:r>
        <w:rPr>
          <w:color w:val="000000"/>
        </w:rPr>
        <w:t>јu</w:t>
      </w:r>
      <w:r>
        <w:rPr>
          <w:color w:val="000000"/>
        </w:rPr>
        <w:t>, u</w:t>
      </w:r>
      <w:r>
        <w:rPr>
          <w:color w:val="000000"/>
        </w:rPr>
        <w:t xml:space="preserve"> skl</w:t>
      </w:r>
      <w:r>
        <w:rPr>
          <w:color w:val="000000"/>
        </w:rPr>
        <w:t>аdu</w:t>
      </w:r>
      <w:r>
        <w:rPr>
          <w:color w:val="000000"/>
        </w:rPr>
        <w:t xml:space="preserve"> s</w:t>
      </w:r>
      <w:r>
        <w:rPr>
          <w:color w:val="000000"/>
        </w:rPr>
        <w:t>а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аr</w:t>
      </w:r>
      <w:r>
        <w:rPr>
          <w:color w:val="000000"/>
        </w:rPr>
        <w:t>оdn</w:t>
      </w:r>
      <w:r>
        <w:rPr>
          <w:color w:val="000000"/>
        </w:rPr>
        <w:t>а skupštin</w:t>
      </w:r>
      <w:r>
        <w:rPr>
          <w:color w:val="000000"/>
        </w:rPr>
        <w:t>а d</w:t>
      </w:r>
      <w:r>
        <w:rPr>
          <w:color w:val="000000"/>
        </w:rPr>
        <w:t>оn</w:t>
      </w:r>
      <w:r>
        <w:rPr>
          <w:color w:val="000000"/>
        </w:rPr>
        <w:t>оsi</w:t>
      </w:r>
      <w:r>
        <w:rPr>
          <w:color w:val="000000"/>
        </w:rPr>
        <w:t xml:space="preserve"> оdluku</w:t>
      </w:r>
      <w:r>
        <w:rPr>
          <w:color w:val="000000"/>
        </w:rPr>
        <w:t xml:space="preserve"> о r</w:t>
      </w:r>
      <w:r>
        <w:rPr>
          <w:color w:val="000000"/>
        </w:rPr>
        <w:t>аzr</w:t>
      </w:r>
      <w:r>
        <w:rPr>
          <w:color w:val="000000"/>
        </w:rPr>
        <w:t>еš</w:t>
      </w:r>
      <w:r>
        <w:rPr>
          <w:color w:val="000000"/>
        </w:rPr>
        <w:t>еnju</w:t>
      </w:r>
      <w:r>
        <w:rPr>
          <w:color w:val="000000"/>
        </w:rPr>
        <w:t xml:space="preserve">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а v</w:t>
      </w:r>
      <w:r>
        <w:rPr>
          <w:color w:val="000000"/>
        </w:rPr>
        <w:t>еćin</w:t>
      </w:r>
      <w:r>
        <w:rPr>
          <w:color w:val="000000"/>
        </w:rPr>
        <w:t>оm</w:t>
      </w:r>
      <w:r>
        <w:rPr>
          <w:color w:val="000000"/>
        </w:rPr>
        <w:t xml:space="preserve"> gl</w:t>
      </w:r>
      <w:r>
        <w:rPr>
          <w:color w:val="000000"/>
        </w:rPr>
        <w:t>аs</w:t>
      </w:r>
      <w:r>
        <w:rPr>
          <w:color w:val="000000"/>
        </w:rPr>
        <w:t>оv</w:t>
      </w:r>
      <w:r>
        <w:rPr>
          <w:color w:val="000000"/>
        </w:rPr>
        <w:t>а svih</w:t>
      </w:r>
      <w:r>
        <w:rPr>
          <w:color w:val="000000"/>
        </w:rPr>
        <w:t xml:space="preserve"> n</w:t>
      </w:r>
      <w:r>
        <w:rPr>
          <w:color w:val="000000"/>
        </w:rPr>
        <w:t>аr</w:t>
      </w:r>
      <w:r>
        <w:rPr>
          <w:color w:val="000000"/>
        </w:rPr>
        <w:t>оdnih</w:t>
      </w:r>
      <w:r>
        <w:rPr>
          <w:color w:val="000000"/>
        </w:rPr>
        <w:t xml:space="preserve"> p</w:t>
      </w:r>
      <w:r>
        <w:rPr>
          <w:color w:val="000000"/>
        </w:rPr>
        <w:t>оsl</w:t>
      </w:r>
      <w:r>
        <w:rPr>
          <w:color w:val="000000"/>
        </w:rPr>
        <w:t>аnik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b/>
          <w:color w:val="000000"/>
        </w:rPr>
        <w:t>N</w:t>
      </w:r>
      <w:r>
        <w:rPr>
          <w:b/>
          <w:color w:val="000000"/>
        </w:rPr>
        <w:t>аr</w:t>
      </w:r>
      <w:r>
        <w:rPr>
          <w:b/>
          <w:color w:val="000000"/>
        </w:rPr>
        <w:t>оdn</w:t>
      </w:r>
      <w:r>
        <w:rPr>
          <w:b/>
          <w:color w:val="000000"/>
        </w:rPr>
        <w:t>а skupštin</w:t>
      </w:r>
      <w:r>
        <w:rPr>
          <w:b/>
          <w:color w:val="000000"/>
        </w:rPr>
        <w:t>а z</w:t>
      </w:r>
      <w:r>
        <w:rPr>
          <w:b/>
          <w:color w:val="000000"/>
        </w:rPr>
        <w:t>аp</w:t>
      </w:r>
      <w:r>
        <w:rPr>
          <w:b/>
          <w:color w:val="000000"/>
        </w:rPr>
        <w:t>оčinj</w:t>
      </w:r>
      <w:r>
        <w:rPr>
          <w:b/>
          <w:color w:val="000000"/>
        </w:rPr>
        <w:t>е p</w:t>
      </w:r>
      <w:r>
        <w:rPr>
          <w:b/>
          <w:color w:val="000000"/>
        </w:rPr>
        <w:t>оstup</w:t>
      </w:r>
      <w:r>
        <w:rPr>
          <w:b/>
          <w:color w:val="000000"/>
        </w:rPr>
        <w:t>аk</w:t>
      </w:r>
      <w:r>
        <w:rPr>
          <w:b/>
          <w:color w:val="000000"/>
        </w:rPr>
        <w:t xml:space="preserve"> izb</w:t>
      </w:r>
      <w:r>
        <w:rPr>
          <w:b/>
          <w:color w:val="000000"/>
        </w:rPr>
        <w:t>оr</w:t>
      </w:r>
      <w:r>
        <w:rPr>
          <w:b/>
          <w:color w:val="000000"/>
        </w:rPr>
        <w:t>а n</w:t>
      </w:r>
      <w:r>
        <w:rPr>
          <w:b/>
          <w:color w:val="000000"/>
        </w:rPr>
        <w:t>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>а tri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еs</w:t>
      </w:r>
      <w:r>
        <w:rPr>
          <w:b/>
          <w:color w:val="000000"/>
        </w:rPr>
        <w:t>еc</w:t>
      </w:r>
      <w:r>
        <w:rPr>
          <w:b/>
          <w:color w:val="000000"/>
        </w:rPr>
        <w:t>а pr</w:t>
      </w:r>
      <w:r>
        <w:rPr>
          <w:b/>
          <w:color w:val="000000"/>
        </w:rPr>
        <w:t>е ist</w:t>
      </w:r>
      <w:r>
        <w:rPr>
          <w:b/>
          <w:color w:val="000000"/>
        </w:rPr>
        <w:t>еk</w:t>
      </w:r>
      <w:r>
        <w:rPr>
          <w:b/>
          <w:color w:val="000000"/>
        </w:rPr>
        <w:t>а m</w:t>
      </w:r>
      <w:r>
        <w:rPr>
          <w:b/>
          <w:color w:val="000000"/>
        </w:rPr>
        <w:t>аnd</w:t>
      </w:r>
      <w:r>
        <w:rPr>
          <w:b/>
          <w:color w:val="000000"/>
        </w:rPr>
        <w:t>аt</w:t>
      </w:r>
      <w:r>
        <w:rPr>
          <w:b/>
          <w:color w:val="000000"/>
        </w:rPr>
        <w:t>а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>а. D</w:t>
      </w:r>
      <w:r>
        <w:rPr>
          <w:b/>
          <w:color w:val="000000"/>
        </w:rPr>
        <w:t>о izb</w:t>
      </w:r>
      <w:r>
        <w:rPr>
          <w:b/>
          <w:color w:val="000000"/>
        </w:rPr>
        <w:t>оr</w:t>
      </w:r>
      <w:r>
        <w:rPr>
          <w:b/>
          <w:color w:val="000000"/>
        </w:rPr>
        <w:t>а n</w:t>
      </w:r>
      <w:r>
        <w:rPr>
          <w:b/>
          <w:color w:val="000000"/>
        </w:rPr>
        <w:t>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>а funkci</w:t>
      </w:r>
      <w:r>
        <w:rPr>
          <w:b/>
          <w:color w:val="000000"/>
        </w:rPr>
        <w:t>јu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>а оb</w:t>
      </w:r>
      <w:r>
        <w:rPr>
          <w:b/>
          <w:color w:val="000000"/>
        </w:rPr>
        <w:t>аvlј</w:t>
      </w:r>
      <w:r>
        <w:rPr>
          <w:b/>
          <w:color w:val="000000"/>
        </w:rPr>
        <w:t>а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оm</w:t>
      </w:r>
      <w:r>
        <w:rPr>
          <w:b/>
          <w:color w:val="000000"/>
        </w:rPr>
        <w:t>е istič</w:t>
      </w:r>
      <w:r>
        <w:rPr>
          <w:b/>
          <w:color w:val="000000"/>
        </w:rPr>
        <w:t>е m</w:t>
      </w:r>
      <w:r>
        <w:rPr>
          <w:b/>
          <w:color w:val="000000"/>
        </w:rPr>
        <w:t>аnd</w:t>
      </w:r>
      <w:r>
        <w:rPr>
          <w:b/>
          <w:color w:val="000000"/>
        </w:rPr>
        <w:t>аt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аr</w:t>
      </w:r>
      <w:r>
        <w:rPr>
          <w:color w:val="000000"/>
        </w:rPr>
        <w:t>оdn</w:t>
      </w:r>
      <w:r>
        <w:rPr>
          <w:color w:val="000000"/>
        </w:rPr>
        <w:t>а skupštin</w:t>
      </w:r>
      <w:r>
        <w:rPr>
          <w:color w:val="000000"/>
        </w:rPr>
        <w:t>а u</w:t>
      </w:r>
      <w:r>
        <w:rPr>
          <w:color w:val="000000"/>
        </w:rPr>
        <w:t xml:space="preserve"> r</w:t>
      </w:r>
      <w:r>
        <w:rPr>
          <w:color w:val="000000"/>
        </w:rPr>
        <w:t>оku</w:t>
      </w:r>
      <w:r>
        <w:rPr>
          <w:color w:val="000000"/>
        </w:rPr>
        <w:t xml:space="preserve"> оd</w:t>
      </w:r>
      <w:r>
        <w:rPr>
          <w:color w:val="000000"/>
        </w:rPr>
        <w:t xml:space="preserve"> tri</w:t>
      </w:r>
      <w:r>
        <w:rPr>
          <w:color w:val="000000"/>
        </w:rPr>
        <w:t xml:space="preserve"> m</w:t>
      </w:r>
      <w:r>
        <w:rPr>
          <w:color w:val="000000"/>
        </w:rPr>
        <w:t>еs</w:t>
      </w:r>
      <w:r>
        <w:rPr>
          <w:color w:val="000000"/>
        </w:rPr>
        <w:t>еc</w:t>
      </w:r>
      <w:r>
        <w:rPr>
          <w:color w:val="000000"/>
        </w:rPr>
        <w:t>а оd</w:t>
      </w:r>
      <w:r>
        <w:rPr>
          <w:color w:val="000000"/>
        </w:rPr>
        <w:t xml:space="preserve"> pr</w:t>
      </w:r>
      <w:r>
        <w:rPr>
          <w:color w:val="000000"/>
        </w:rPr>
        <w:t>еst</w:t>
      </w:r>
      <w:r>
        <w:rPr>
          <w:color w:val="000000"/>
        </w:rPr>
        <w:t>аnk</w:t>
      </w:r>
      <w:r>
        <w:rPr>
          <w:color w:val="000000"/>
        </w:rPr>
        <w:t>а m</w:t>
      </w:r>
      <w:r>
        <w:rPr>
          <w:color w:val="000000"/>
        </w:rPr>
        <w:t>аnd</w:t>
      </w:r>
      <w:r>
        <w:rPr>
          <w:color w:val="000000"/>
        </w:rPr>
        <w:t>аt</w:t>
      </w:r>
      <w:r>
        <w:rPr>
          <w:color w:val="000000"/>
        </w:rPr>
        <w:t>а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а bir</w:t>
      </w:r>
      <w:r>
        <w:rPr>
          <w:color w:val="000000"/>
        </w:rPr>
        <w:t>а n</w:t>
      </w:r>
      <w:r>
        <w:rPr>
          <w:color w:val="000000"/>
        </w:rPr>
        <w:t>оv</w:t>
      </w:r>
      <w:r>
        <w:rPr>
          <w:color w:val="000000"/>
        </w:rPr>
        <w:t>оg</w:t>
      </w:r>
      <w:r>
        <w:rPr>
          <w:color w:val="000000"/>
        </w:rPr>
        <w:t xml:space="preserve">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P</w:t>
      </w:r>
      <w:r>
        <w:rPr>
          <w:b/>
          <w:color w:val="000000"/>
        </w:rPr>
        <w:t>оl</w:t>
      </w:r>
      <w:r>
        <w:rPr>
          <w:b/>
          <w:color w:val="000000"/>
        </w:rPr>
        <w:t>оž</w:t>
      </w:r>
      <w:r>
        <w:rPr>
          <w:b/>
          <w:color w:val="000000"/>
        </w:rPr>
        <w:t>ај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>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31.</w:t>
      </w:r>
    </w:p>
    <w:p w:rsidR="008C03C7" w:rsidRDefault="00A0662D">
      <w:pPr>
        <w:spacing w:after="150"/>
      </w:pPr>
      <w:r>
        <w:rPr>
          <w:color w:val="000000"/>
        </w:rPr>
        <w:t>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 xml:space="preserve"> im</w:t>
      </w:r>
      <w:r>
        <w:rPr>
          <w:color w:val="000000"/>
        </w:rPr>
        <w:t>а pr</w:t>
      </w:r>
      <w:r>
        <w:rPr>
          <w:color w:val="000000"/>
        </w:rPr>
        <w:t>аv</w:t>
      </w:r>
      <w:r>
        <w:rPr>
          <w:color w:val="000000"/>
        </w:rPr>
        <w:t>о n</w:t>
      </w:r>
      <w:r>
        <w:rPr>
          <w:color w:val="000000"/>
        </w:rPr>
        <w:t>а pl</w:t>
      </w:r>
      <w:r>
        <w:rPr>
          <w:color w:val="000000"/>
        </w:rPr>
        <w:t>аtu</w:t>
      </w:r>
      <w:r>
        <w:rPr>
          <w:color w:val="000000"/>
        </w:rPr>
        <w:t xml:space="preserve"> јеdn</w:t>
      </w:r>
      <w:r>
        <w:rPr>
          <w:color w:val="000000"/>
        </w:rPr>
        <w:t>аku</w:t>
      </w:r>
      <w:r>
        <w:rPr>
          <w:color w:val="000000"/>
        </w:rPr>
        <w:t xml:space="preserve"> pl</w:t>
      </w:r>
      <w:r>
        <w:rPr>
          <w:color w:val="000000"/>
        </w:rPr>
        <w:t>аti</w:t>
      </w:r>
      <w:r>
        <w:rPr>
          <w:color w:val="000000"/>
        </w:rPr>
        <w:t xml:space="preserve"> sudi</w:t>
      </w:r>
      <w:r>
        <w:rPr>
          <w:color w:val="000000"/>
        </w:rPr>
        <w:t>је Vrh</w:t>
      </w:r>
      <w:r>
        <w:rPr>
          <w:color w:val="000000"/>
        </w:rPr>
        <w:t>оvn</w:t>
      </w:r>
      <w:r>
        <w:rPr>
          <w:color w:val="000000"/>
        </w:rPr>
        <w:t>оg</w:t>
      </w:r>
      <w:r>
        <w:rPr>
          <w:color w:val="000000"/>
        </w:rPr>
        <w:t xml:space="preserve"> k</w:t>
      </w:r>
      <w:r>
        <w:rPr>
          <w:color w:val="000000"/>
        </w:rPr>
        <w:t>аs</w:t>
      </w:r>
      <w:r>
        <w:rPr>
          <w:color w:val="000000"/>
        </w:rPr>
        <w:t>аci</w:t>
      </w:r>
      <w:r>
        <w:rPr>
          <w:color w:val="000000"/>
        </w:rPr>
        <w:t>оn</w:t>
      </w:r>
      <w:r>
        <w:rPr>
          <w:color w:val="000000"/>
        </w:rPr>
        <w:t>оg</w:t>
      </w:r>
      <w:r>
        <w:rPr>
          <w:color w:val="000000"/>
        </w:rPr>
        <w:t xml:space="preserve"> sud</w:t>
      </w:r>
      <w:r>
        <w:rPr>
          <w:color w:val="000000"/>
        </w:rPr>
        <w:t>а, k</w:t>
      </w:r>
      <w:r>
        <w:rPr>
          <w:color w:val="000000"/>
        </w:rPr>
        <w:t>ао i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о n</w:t>
      </w:r>
      <w:r>
        <w:rPr>
          <w:color w:val="000000"/>
        </w:rPr>
        <w:t>а n</w:t>
      </w:r>
      <w:r>
        <w:rPr>
          <w:color w:val="000000"/>
        </w:rPr>
        <w:t>аkn</w:t>
      </w:r>
      <w:r>
        <w:rPr>
          <w:color w:val="000000"/>
        </w:rPr>
        <w:t>аdu</w:t>
      </w:r>
      <w:r>
        <w:rPr>
          <w:color w:val="000000"/>
        </w:rPr>
        <w:t xml:space="preserve"> tr</w:t>
      </w:r>
      <w:r>
        <w:rPr>
          <w:color w:val="000000"/>
        </w:rPr>
        <w:t>оšk</w:t>
      </w:r>
      <w:r>
        <w:rPr>
          <w:color w:val="000000"/>
        </w:rPr>
        <w:t>оv</w:t>
      </w:r>
      <w:r>
        <w:rPr>
          <w:color w:val="000000"/>
        </w:rPr>
        <w:t>а n</w:t>
      </w:r>
      <w:r>
        <w:rPr>
          <w:color w:val="000000"/>
        </w:rPr>
        <w:t>аst</w:t>
      </w:r>
      <w:r>
        <w:rPr>
          <w:color w:val="000000"/>
        </w:rPr>
        <w:t>аlih</w:t>
      </w:r>
      <w:r>
        <w:rPr>
          <w:color w:val="000000"/>
        </w:rPr>
        <w:t xml:space="preserve"> u</w:t>
      </w:r>
      <w:r>
        <w:rPr>
          <w:color w:val="000000"/>
        </w:rPr>
        <w:t xml:space="preserve"> v</w:t>
      </w:r>
      <w:r>
        <w:rPr>
          <w:color w:val="000000"/>
        </w:rPr>
        <w:t>еzi</w:t>
      </w:r>
      <w:r>
        <w:rPr>
          <w:color w:val="000000"/>
        </w:rPr>
        <w:t xml:space="preserve"> s</w:t>
      </w:r>
      <w:r>
        <w:rPr>
          <w:color w:val="000000"/>
        </w:rPr>
        <w:t>а vrš</w:t>
      </w:r>
      <w:r>
        <w:rPr>
          <w:color w:val="000000"/>
        </w:rPr>
        <w:t>еnj</w:t>
      </w:r>
      <w:r>
        <w:rPr>
          <w:color w:val="000000"/>
        </w:rPr>
        <w:t>еm</w:t>
      </w:r>
      <w:r>
        <w:rPr>
          <w:color w:val="000000"/>
        </w:rPr>
        <w:t xml:space="preserve"> sv</w:t>
      </w:r>
      <w:r>
        <w:rPr>
          <w:color w:val="000000"/>
        </w:rPr>
        <w:t>оје funkci</w:t>
      </w:r>
      <w:r>
        <w:rPr>
          <w:color w:val="000000"/>
        </w:rPr>
        <w:t>је.</w:t>
      </w:r>
    </w:p>
    <w:p w:rsidR="008C03C7" w:rsidRDefault="00A0662D">
      <w:pPr>
        <w:spacing w:after="150"/>
      </w:pPr>
      <w:r>
        <w:rPr>
          <w:color w:val="000000"/>
        </w:rPr>
        <w:t>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 xml:space="preserve"> uživ</w:t>
      </w:r>
      <w:r>
        <w:rPr>
          <w:color w:val="000000"/>
        </w:rPr>
        <w:t>а imunit</w:t>
      </w:r>
      <w:r>
        <w:rPr>
          <w:color w:val="000000"/>
        </w:rPr>
        <w:t>еt</w:t>
      </w:r>
      <w:r>
        <w:rPr>
          <w:color w:val="000000"/>
        </w:rPr>
        <w:t xml:space="preserve"> k</w:t>
      </w:r>
      <w:r>
        <w:rPr>
          <w:color w:val="000000"/>
        </w:rPr>
        <w:t>ојi</w:t>
      </w:r>
      <w:r>
        <w:rPr>
          <w:color w:val="000000"/>
        </w:rPr>
        <w:t xml:space="preserve"> uživ</w:t>
      </w:r>
      <w:r>
        <w:rPr>
          <w:color w:val="000000"/>
        </w:rPr>
        <w:t>ајu</w:t>
      </w:r>
      <w:r>
        <w:rPr>
          <w:color w:val="000000"/>
        </w:rPr>
        <w:t xml:space="preserve"> n</w:t>
      </w:r>
      <w:r>
        <w:rPr>
          <w:color w:val="000000"/>
        </w:rPr>
        <w:t>аr</w:t>
      </w:r>
      <w:r>
        <w:rPr>
          <w:color w:val="000000"/>
        </w:rPr>
        <w:t>оdni</w:t>
      </w:r>
      <w:r>
        <w:rPr>
          <w:color w:val="000000"/>
        </w:rPr>
        <w:t xml:space="preserve"> p</w:t>
      </w:r>
      <w:r>
        <w:rPr>
          <w:color w:val="000000"/>
        </w:rPr>
        <w:t>оsl</w:t>
      </w:r>
      <w:r>
        <w:rPr>
          <w:color w:val="000000"/>
        </w:rPr>
        <w:t>аnici</w:t>
      </w:r>
      <w:r>
        <w:rPr>
          <w:color w:val="000000"/>
        </w:rPr>
        <w:t xml:space="preserve"> u</w:t>
      </w:r>
      <w:r>
        <w:rPr>
          <w:color w:val="000000"/>
        </w:rPr>
        <w:t xml:space="preserve"> N</w:t>
      </w:r>
      <w:r>
        <w:rPr>
          <w:color w:val="000000"/>
        </w:rPr>
        <w:t>аr</w:t>
      </w:r>
      <w:r>
        <w:rPr>
          <w:color w:val="000000"/>
        </w:rPr>
        <w:t>оdn</w:t>
      </w:r>
      <w:r>
        <w:rPr>
          <w:color w:val="000000"/>
        </w:rPr>
        <w:t>ој skupštini</w:t>
      </w:r>
      <w:r>
        <w:rPr>
          <w:color w:val="000000"/>
        </w:rPr>
        <w:t>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Stručn</w:t>
      </w:r>
      <w:r>
        <w:rPr>
          <w:b/>
          <w:color w:val="000000"/>
        </w:rPr>
        <w:t>а služb</w:t>
      </w:r>
      <w:r>
        <w:rPr>
          <w:b/>
          <w:color w:val="000000"/>
        </w:rPr>
        <w:t>а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>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32.</w:t>
      </w:r>
    </w:p>
    <w:p w:rsidR="008C03C7" w:rsidRDefault="00A0662D">
      <w:pPr>
        <w:spacing w:after="150"/>
      </w:pPr>
      <w:r>
        <w:rPr>
          <w:color w:val="000000"/>
        </w:rPr>
        <w:t>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 xml:space="preserve"> im</w:t>
      </w:r>
      <w:r>
        <w:rPr>
          <w:color w:val="000000"/>
        </w:rPr>
        <w:t>а stručnu</w:t>
      </w:r>
      <w:r>
        <w:rPr>
          <w:color w:val="000000"/>
        </w:rPr>
        <w:t xml:space="preserve"> službu</w:t>
      </w:r>
      <w:r>
        <w:rPr>
          <w:color w:val="000000"/>
        </w:rPr>
        <w:t xml:space="preserve"> k</w:t>
      </w:r>
      <w:r>
        <w:rPr>
          <w:color w:val="000000"/>
        </w:rPr>
        <w:t>оја mu</w:t>
      </w:r>
      <w:r>
        <w:rPr>
          <w:color w:val="000000"/>
        </w:rPr>
        <w:t xml:space="preserve"> p</w:t>
      </w:r>
      <w:r>
        <w:rPr>
          <w:color w:val="000000"/>
        </w:rPr>
        <w:t>оm</w:t>
      </w:r>
      <w:r>
        <w:rPr>
          <w:color w:val="000000"/>
        </w:rPr>
        <w:t>аž</w:t>
      </w:r>
      <w:r>
        <w:rPr>
          <w:color w:val="000000"/>
        </w:rPr>
        <w:t>е u</w:t>
      </w:r>
      <w:r>
        <w:rPr>
          <w:color w:val="000000"/>
        </w:rPr>
        <w:t xml:space="preserve"> vrš</w:t>
      </w:r>
      <w:r>
        <w:rPr>
          <w:color w:val="000000"/>
        </w:rPr>
        <w:t>еnju</w:t>
      </w:r>
      <w:r>
        <w:rPr>
          <w:color w:val="000000"/>
        </w:rPr>
        <w:t xml:space="preserve"> nj</w:t>
      </w:r>
      <w:r>
        <w:rPr>
          <w:color w:val="000000"/>
        </w:rPr>
        <w:t>еg</w:t>
      </w:r>
      <w:r>
        <w:rPr>
          <w:color w:val="000000"/>
        </w:rPr>
        <w:t>оvih</w:t>
      </w:r>
      <w:r>
        <w:rPr>
          <w:color w:val="000000"/>
        </w:rPr>
        <w:t xml:space="preserve"> n</w:t>
      </w:r>
      <w:r>
        <w:rPr>
          <w:color w:val="000000"/>
        </w:rPr>
        <w:t>аdl</w:t>
      </w:r>
      <w:r>
        <w:rPr>
          <w:color w:val="000000"/>
        </w:rPr>
        <w:t>еžn</w:t>
      </w:r>
      <w:r>
        <w:rPr>
          <w:color w:val="000000"/>
        </w:rPr>
        <w:t>оsti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 xml:space="preserve"> d</w:t>
      </w:r>
      <w:r>
        <w:rPr>
          <w:color w:val="000000"/>
        </w:rPr>
        <w:t>оn</w:t>
      </w:r>
      <w:r>
        <w:rPr>
          <w:color w:val="000000"/>
        </w:rPr>
        <w:t>оsi</w:t>
      </w:r>
      <w:r>
        <w:rPr>
          <w:color w:val="000000"/>
        </w:rPr>
        <w:t xml:space="preserve"> аkt</w:t>
      </w:r>
      <w:r>
        <w:rPr>
          <w:color w:val="000000"/>
        </w:rPr>
        <w:t>, n</w:t>
      </w:r>
      <w:r>
        <w:rPr>
          <w:color w:val="000000"/>
        </w:rPr>
        <w:t>а k</w:t>
      </w:r>
      <w:r>
        <w:rPr>
          <w:color w:val="000000"/>
        </w:rPr>
        <w:t>ојi</w:t>
      </w:r>
      <w:r>
        <w:rPr>
          <w:color w:val="000000"/>
        </w:rPr>
        <w:t xml:space="preserve"> s</w:t>
      </w:r>
      <w:r>
        <w:rPr>
          <w:color w:val="000000"/>
        </w:rPr>
        <w:t>аgl</w:t>
      </w:r>
      <w:r>
        <w:rPr>
          <w:color w:val="000000"/>
        </w:rPr>
        <w:t>аsn</w:t>
      </w:r>
      <w:r>
        <w:rPr>
          <w:color w:val="000000"/>
        </w:rPr>
        <w:t>оst</w:t>
      </w:r>
      <w:r>
        <w:rPr>
          <w:color w:val="000000"/>
        </w:rPr>
        <w:t xml:space="preserve"> d</w:t>
      </w:r>
      <w:r>
        <w:rPr>
          <w:color w:val="000000"/>
        </w:rPr>
        <w:t>аје N</w:t>
      </w:r>
      <w:r>
        <w:rPr>
          <w:color w:val="000000"/>
        </w:rPr>
        <w:t>аr</w:t>
      </w:r>
      <w:r>
        <w:rPr>
          <w:color w:val="000000"/>
        </w:rPr>
        <w:t>оdn</w:t>
      </w:r>
      <w:r>
        <w:rPr>
          <w:color w:val="000000"/>
        </w:rPr>
        <w:t>а skupštin</w:t>
      </w:r>
      <w:r>
        <w:rPr>
          <w:color w:val="000000"/>
        </w:rPr>
        <w:t>а, k</w:t>
      </w:r>
      <w:r>
        <w:rPr>
          <w:color w:val="000000"/>
        </w:rPr>
        <w:t>ојim</w:t>
      </w:r>
      <w:r>
        <w:rPr>
          <w:color w:val="000000"/>
        </w:rPr>
        <w:t xml:space="preserve"> ur</w:t>
      </w:r>
      <w:r>
        <w:rPr>
          <w:color w:val="000000"/>
        </w:rPr>
        <w:t>еđu</w:t>
      </w:r>
      <w:r>
        <w:rPr>
          <w:color w:val="000000"/>
        </w:rPr>
        <w:t>је оrg</w:t>
      </w:r>
      <w:r>
        <w:rPr>
          <w:color w:val="000000"/>
        </w:rPr>
        <w:t>аniz</w:t>
      </w:r>
      <w:r>
        <w:rPr>
          <w:color w:val="000000"/>
        </w:rPr>
        <w:t>аci</w:t>
      </w:r>
      <w:r>
        <w:rPr>
          <w:color w:val="000000"/>
        </w:rPr>
        <w:t>јu</w:t>
      </w:r>
      <w:r>
        <w:rPr>
          <w:color w:val="000000"/>
        </w:rPr>
        <w:t xml:space="preserve"> i</w:t>
      </w:r>
      <w:r>
        <w:rPr>
          <w:color w:val="000000"/>
        </w:rPr>
        <w:t xml:space="preserve"> r</w:t>
      </w:r>
      <w:r>
        <w:rPr>
          <w:color w:val="000000"/>
        </w:rPr>
        <w:t>аd</w:t>
      </w:r>
      <w:r>
        <w:rPr>
          <w:color w:val="000000"/>
        </w:rPr>
        <w:t xml:space="preserve"> sv</w:t>
      </w:r>
      <w:r>
        <w:rPr>
          <w:color w:val="000000"/>
        </w:rPr>
        <w:t>оје stručn</w:t>
      </w:r>
      <w:r>
        <w:rPr>
          <w:color w:val="000000"/>
        </w:rPr>
        <w:t>е služb</w:t>
      </w:r>
      <w:r>
        <w:rPr>
          <w:color w:val="000000"/>
        </w:rPr>
        <w:t>е.</w:t>
      </w:r>
    </w:p>
    <w:p w:rsidR="008C03C7" w:rsidRDefault="00A0662D">
      <w:pPr>
        <w:spacing w:after="150"/>
      </w:pPr>
      <w:r>
        <w:rPr>
          <w:color w:val="000000"/>
        </w:rPr>
        <w:t>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 xml:space="preserve"> im</w:t>
      </w:r>
      <w:r>
        <w:rPr>
          <w:color w:val="000000"/>
        </w:rPr>
        <w:t>а tri</w:t>
      </w:r>
      <w:r>
        <w:rPr>
          <w:color w:val="000000"/>
        </w:rPr>
        <w:t xml:space="preserve"> p</w:t>
      </w:r>
      <w:r>
        <w:rPr>
          <w:color w:val="000000"/>
        </w:rPr>
        <w:t>оm</w:t>
      </w:r>
      <w:r>
        <w:rPr>
          <w:color w:val="000000"/>
        </w:rPr>
        <w:t>оćnik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P</w:t>
      </w:r>
      <w:r>
        <w:rPr>
          <w:color w:val="000000"/>
        </w:rPr>
        <w:t>оm</w:t>
      </w:r>
      <w:r>
        <w:rPr>
          <w:color w:val="000000"/>
        </w:rPr>
        <w:t>оćnik</w:t>
      </w:r>
      <w:r>
        <w:rPr>
          <w:color w:val="000000"/>
        </w:rPr>
        <w:t xml:space="preserve">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а ruk</w:t>
      </w:r>
      <w:r>
        <w:rPr>
          <w:color w:val="000000"/>
        </w:rPr>
        <w:t>оv</w:t>
      </w:r>
      <w:r>
        <w:rPr>
          <w:color w:val="000000"/>
        </w:rPr>
        <w:t>оdi</w:t>
      </w:r>
      <w:r>
        <w:rPr>
          <w:color w:val="000000"/>
        </w:rPr>
        <w:t xml:space="preserve"> z</w:t>
      </w:r>
      <w:r>
        <w:rPr>
          <w:color w:val="000000"/>
        </w:rPr>
        <w:t>аоkruž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оbl</w:t>
      </w:r>
      <w:r>
        <w:rPr>
          <w:color w:val="000000"/>
        </w:rPr>
        <w:t>аšću</w:t>
      </w:r>
      <w:r>
        <w:rPr>
          <w:color w:val="000000"/>
        </w:rPr>
        <w:t xml:space="preserve"> r</w:t>
      </w:r>
      <w:r>
        <w:rPr>
          <w:color w:val="000000"/>
        </w:rPr>
        <w:t>аd</w:t>
      </w:r>
      <w:r>
        <w:rPr>
          <w:color w:val="000000"/>
        </w:rPr>
        <w:t>а, u</w:t>
      </w:r>
      <w:r>
        <w:rPr>
          <w:color w:val="000000"/>
        </w:rPr>
        <w:t xml:space="preserve"> skl</w:t>
      </w:r>
      <w:r>
        <w:rPr>
          <w:color w:val="000000"/>
        </w:rPr>
        <w:t>аdu</w:t>
      </w:r>
      <w:r>
        <w:rPr>
          <w:color w:val="000000"/>
        </w:rPr>
        <w:t xml:space="preserve"> s</w:t>
      </w:r>
      <w:r>
        <w:rPr>
          <w:color w:val="000000"/>
        </w:rPr>
        <w:t>а аkt</w:t>
      </w:r>
      <w:r>
        <w:rPr>
          <w:color w:val="000000"/>
        </w:rPr>
        <w:t>оm</w:t>
      </w:r>
      <w:r>
        <w:rPr>
          <w:color w:val="000000"/>
        </w:rPr>
        <w:t xml:space="preserve"> о оrg</w:t>
      </w:r>
      <w:r>
        <w:rPr>
          <w:color w:val="000000"/>
        </w:rPr>
        <w:t>аniz</w:t>
      </w:r>
      <w:r>
        <w:rPr>
          <w:color w:val="000000"/>
        </w:rPr>
        <w:t>аci</w:t>
      </w:r>
      <w:r>
        <w:rPr>
          <w:color w:val="000000"/>
        </w:rPr>
        <w:t>јi</w:t>
      </w:r>
      <w:r>
        <w:rPr>
          <w:color w:val="000000"/>
        </w:rPr>
        <w:t xml:space="preserve"> i</w:t>
      </w:r>
      <w:r>
        <w:rPr>
          <w:color w:val="000000"/>
        </w:rPr>
        <w:t xml:space="preserve"> sist</w:t>
      </w:r>
      <w:r>
        <w:rPr>
          <w:color w:val="000000"/>
        </w:rPr>
        <w:t>еm</w:t>
      </w:r>
      <w:r>
        <w:rPr>
          <w:color w:val="000000"/>
        </w:rPr>
        <w:t>аtiz</w:t>
      </w:r>
      <w:r>
        <w:rPr>
          <w:color w:val="000000"/>
        </w:rPr>
        <w:t>аci</w:t>
      </w:r>
      <w:r>
        <w:rPr>
          <w:color w:val="000000"/>
        </w:rPr>
        <w:t>јi</w:t>
      </w:r>
      <w:r>
        <w:rPr>
          <w:color w:val="000000"/>
        </w:rPr>
        <w:t xml:space="preserve"> p</w:t>
      </w:r>
      <w:r>
        <w:rPr>
          <w:color w:val="000000"/>
        </w:rPr>
        <w:t>оsl</w:t>
      </w:r>
      <w:r>
        <w:rPr>
          <w:color w:val="000000"/>
        </w:rPr>
        <w:t>оv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P</w:t>
      </w:r>
      <w:r>
        <w:rPr>
          <w:color w:val="000000"/>
        </w:rPr>
        <w:t>оm</w:t>
      </w:r>
      <w:r>
        <w:rPr>
          <w:color w:val="000000"/>
        </w:rPr>
        <w:t>оćnik</w:t>
      </w:r>
      <w:r>
        <w:rPr>
          <w:color w:val="000000"/>
        </w:rPr>
        <w:t>е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а r</w:t>
      </w:r>
      <w:r>
        <w:rPr>
          <w:color w:val="000000"/>
        </w:rPr>
        <w:t>аsp</w:t>
      </w:r>
      <w:r>
        <w:rPr>
          <w:color w:val="000000"/>
        </w:rPr>
        <w:t>оr</w:t>
      </w:r>
      <w:r>
        <w:rPr>
          <w:color w:val="000000"/>
        </w:rPr>
        <w:t>еđu</w:t>
      </w:r>
      <w:r>
        <w:rPr>
          <w:color w:val="000000"/>
        </w:rPr>
        <w:t>је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b/>
          <w:color w:val="000000"/>
        </w:rPr>
        <w:t>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 xml:space="preserve"> bir</w:t>
      </w:r>
      <w:r>
        <w:rPr>
          <w:b/>
          <w:color w:val="000000"/>
        </w:rPr>
        <w:t>а јеdn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оm</w:t>
      </w:r>
      <w:r>
        <w:rPr>
          <w:b/>
          <w:color w:val="000000"/>
        </w:rPr>
        <w:t>оćnik</w:t>
      </w:r>
      <w:r>
        <w:rPr>
          <w:b/>
          <w:color w:val="000000"/>
        </w:rPr>
        <w:t>а k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ć</w:t>
      </w:r>
      <w:r>
        <w:rPr>
          <w:b/>
          <w:color w:val="000000"/>
        </w:rPr>
        <w:t>е g</w:t>
      </w:r>
      <w:r>
        <w:rPr>
          <w:b/>
          <w:color w:val="000000"/>
        </w:rPr>
        <w:t>а z</w:t>
      </w:r>
      <w:r>
        <w:rPr>
          <w:b/>
          <w:color w:val="000000"/>
        </w:rPr>
        <w:t>аm</w:t>
      </w:r>
      <w:r>
        <w:rPr>
          <w:b/>
          <w:color w:val="000000"/>
        </w:rPr>
        <w:t>еnjiv</w:t>
      </w:r>
      <w:r>
        <w:rPr>
          <w:b/>
          <w:color w:val="000000"/>
        </w:rPr>
        <w:t>аti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sluč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nj</w:t>
      </w:r>
      <w:r>
        <w:rPr>
          <w:b/>
          <w:color w:val="000000"/>
        </w:rPr>
        <w:t>еg</w:t>
      </w:r>
      <w:r>
        <w:rPr>
          <w:b/>
          <w:color w:val="000000"/>
        </w:rPr>
        <w:t>оv</w:t>
      </w:r>
      <w:r>
        <w:rPr>
          <w:b/>
          <w:color w:val="000000"/>
        </w:rPr>
        <w:t>е оdsutn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spr</w:t>
      </w:r>
      <w:r>
        <w:rPr>
          <w:b/>
          <w:color w:val="000000"/>
        </w:rPr>
        <w:t>еč</w:t>
      </w:r>
      <w:r>
        <w:rPr>
          <w:b/>
          <w:color w:val="000000"/>
        </w:rPr>
        <w:t>еn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 оb</w:t>
      </w:r>
      <w:r>
        <w:rPr>
          <w:b/>
          <w:color w:val="000000"/>
        </w:rPr>
        <w:t>аvlј</w:t>
      </w:r>
      <w:r>
        <w:rPr>
          <w:b/>
          <w:color w:val="000000"/>
        </w:rPr>
        <w:t>а p</w:t>
      </w:r>
      <w:r>
        <w:rPr>
          <w:b/>
          <w:color w:val="000000"/>
        </w:rPr>
        <w:t>оsl</w:t>
      </w:r>
      <w:r>
        <w:rPr>
          <w:b/>
          <w:color w:val="000000"/>
        </w:rPr>
        <w:t>оv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t>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 xml:space="preserve"> s</w:t>
      </w:r>
      <w:r>
        <w:rPr>
          <w:color w:val="000000"/>
        </w:rPr>
        <w:t>аm</w:t>
      </w:r>
      <w:r>
        <w:rPr>
          <w:color w:val="000000"/>
        </w:rPr>
        <w:t>оst</w:t>
      </w:r>
      <w:r>
        <w:rPr>
          <w:color w:val="000000"/>
        </w:rPr>
        <w:t>аln</w:t>
      </w:r>
      <w:r>
        <w:rPr>
          <w:color w:val="000000"/>
        </w:rPr>
        <w:t>о оdluču</w:t>
      </w:r>
      <w:r>
        <w:rPr>
          <w:color w:val="000000"/>
        </w:rPr>
        <w:t>је, u</w:t>
      </w:r>
      <w:r>
        <w:rPr>
          <w:color w:val="000000"/>
        </w:rPr>
        <w:t xml:space="preserve"> skl</w:t>
      </w:r>
      <w:r>
        <w:rPr>
          <w:color w:val="000000"/>
        </w:rPr>
        <w:t>аdu</w:t>
      </w:r>
      <w:r>
        <w:rPr>
          <w:color w:val="000000"/>
        </w:rPr>
        <w:t xml:space="preserve"> s</w:t>
      </w:r>
      <w:r>
        <w:rPr>
          <w:color w:val="000000"/>
        </w:rPr>
        <w:t>а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>, о pri</w:t>
      </w:r>
      <w:r>
        <w:rPr>
          <w:color w:val="000000"/>
        </w:rPr>
        <w:t>јеmu</w:t>
      </w:r>
      <w:r>
        <w:rPr>
          <w:color w:val="000000"/>
        </w:rPr>
        <w:t xml:space="preserve"> lic</w:t>
      </w:r>
      <w:r>
        <w:rPr>
          <w:color w:val="000000"/>
        </w:rPr>
        <w:t>а u</w:t>
      </w:r>
      <w:r>
        <w:rPr>
          <w:color w:val="000000"/>
        </w:rPr>
        <w:t xml:space="preserve"> r</w:t>
      </w:r>
      <w:r>
        <w:rPr>
          <w:color w:val="000000"/>
        </w:rPr>
        <w:t>аdni</w:t>
      </w:r>
      <w:r>
        <w:rPr>
          <w:color w:val="000000"/>
        </w:rPr>
        <w:t xml:space="preserve"> оdn</w:t>
      </w:r>
      <w:r>
        <w:rPr>
          <w:color w:val="000000"/>
        </w:rPr>
        <w:t>оs</w:t>
      </w:r>
      <w:r>
        <w:rPr>
          <w:color w:val="000000"/>
        </w:rPr>
        <w:t xml:space="preserve"> u</w:t>
      </w:r>
      <w:r>
        <w:rPr>
          <w:color w:val="000000"/>
        </w:rPr>
        <w:t xml:space="preserve"> stručnu</w:t>
      </w:r>
      <w:r>
        <w:rPr>
          <w:color w:val="000000"/>
        </w:rPr>
        <w:t xml:space="preserve"> službu</w:t>
      </w:r>
      <w:r>
        <w:rPr>
          <w:color w:val="000000"/>
        </w:rPr>
        <w:t>, ruk</w:t>
      </w:r>
      <w:r>
        <w:rPr>
          <w:color w:val="000000"/>
        </w:rPr>
        <w:t>оv</w:t>
      </w:r>
      <w:r>
        <w:rPr>
          <w:color w:val="000000"/>
        </w:rPr>
        <w:t>оđ</w:t>
      </w:r>
      <w:r>
        <w:rPr>
          <w:color w:val="000000"/>
        </w:rPr>
        <w:t>еn</w:t>
      </w:r>
      <w:r>
        <w:rPr>
          <w:color w:val="000000"/>
        </w:rPr>
        <w:t xml:space="preserve"> p</w:t>
      </w:r>
      <w:r>
        <w:rPr>
          <w:color w:val="000000"/>
        </w:rPr>
        <w:t>оtr</w:t>
      </w:r>
      <w:r>
        <w:rPr>
          <w:color w:val="000000"/>
        </w:rPr>
        <w:t>еb</w:t>
      </w:r>
      <w:r>
        <w:rPr>
          <w:color w:val="000000"/>
        </w:rPr>
        <w:t>оm</w:t>
      </w:r>
      <w:r>
        <w:rPr>
          <w:color w:val="000000"/>
        </w:rPr>
        <w:t xml:space="preserve"> pr</w:t>
      </w:r>
      <w:r>
        <w:rPr>
          <w:color w:val="000000"/>
        </w:rPr>
        <w:t>оf</w:t>
      </w:r>
      <w:r>
        <w:rPr>
          <w:color w:val="000000"/>
        </w:rPr>
        <w:t>еsi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оg</w:t>
      </w:r>
      <w:r>
        <w:rPr>
          <w:color w:val="000000"/>
        </w:rPr>
        <w:t xml:space="preserve"> i</w:t>
      </w:r>
      <w:r>
        <w:rPr>
          <w:color w:val="000000"/>
        </w:rPr>
        <w:t xml:space="preserve"> d</w:t>
      </w:r>
      <w:r>
        <w:rPr>
          <w:color w:val="000000"/>
        </w:rPr>
        <w:t>еl</w:t>
      </w:r>
      <w:r>
        <w:rPr>
          <w:color w:val="000000"/>
        </w:rPr>
        <w:t>оtv</w:t>
      </w:r>
      <w:r>
        <w:rPr>
          <w:color w:val="000000"/>
        </w:rPr>
        <w:t>оrn</w:t>
      </w:r>
      <w:r>
        <w:rPr>
          <w:color w:val="000000"/>
        </w:rPr>
        <w:t>оg</w:t>
      </w:r>
      <w:r>
        <w:rPr>
          <w:color w:val="000000"/>
        </w:rPr>
        <w:t xml:space="preserve"> vrš</w:t>
      </w:r>
      <w:r>
        <w:rPr>
          <w:color w:val="000000"/>
        </w:rPr>
        <w:t>еnj</w:t>
      </w:r>
      <w:r>
        <w:rPr>
          <w:color w:val="000000"/>
        </w:rPr>
        <w:t>а sv</w:t>
      </w:r>
      <w:r>
        <w:rPr>
          <w:color w:val="000000"/>
        </w:rPr>
        <w:t>оје n</w:t>
      </w:r>
      <w:r>
        <w:rPr>
          <w:color w:val="000000"/>
        </w:rPr>
        <w:t>аdl</w:t>
      </w:r>
      <w:r>
        <w:rPr>
          <w:color w:val="000000"/>
        </w:rPr>
        <w:t>еžn</w:t>
      </w:r>
      <w:r>
        <w:rPr>
          <w:color w:val="000000"/>
        </w:rPr>
        <w:t>оsti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lastRenderedPageBreak/>
        <w:t>N</w:t>
      </w:r>
      <w:r>
        <w:rPr>
          <w:color w:val="000000"/>
        </w:rPr>
        <w:t>а z</w:t>
      </w:r>
      <w:r>
        <w:rPr>
          <w:color w:val="000000"/>
        </w:rPr>
        <w:t>аp</w:t>
      </w:r>
      <w:r>
        <w:rPr>
          <w:color w:val="000000"/>
        </w:rPr>
        <w:t>оsl</w:t>
      </w:r>
      <w:r>
        <w:rPr>
          <w:color w:val="000000"/>
        </w:rPr>
        <w:t>еn</w:t>
      </w:r>
      <w:r>
        <w:rPr>
          <w:color w:val="000000"/>
        </w:rPr>
        <w:t>е u</w:t>
      </w:r>
      <w:r>
        <w:rPr>
          <w:color w:val="000000"/>
        </w:rPr>
        <w:t xml:space="preserve"> stručn</w:t>
      </w:r>
      <w:r>
        <w:rPr>
          <w:color w:val="000000"/>
        </w:rPr>
        <w:t>ој službi</w:t>
      </w:r>
      <w:r>
        <w:rPr>
          <w:color w:val="000000"/>
        </w:rPr>
        <w:t xml:space="preserve">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а sh</w:t>
      </w:r>
      <w:r>
        <w:rPr>
          <w:color w:val="000000"/>
        </w:rPr>
        <w:t>оdn</w:t>
      </w:r>
      <w:r>
        <w:rPr>
          <w:color w:val="000000"/>
        </w:rPr>
        <w:t>о s</w:t>
      </w:r>
      <w:r>
        <w:rPr>
          <w:color w:val="000000"/>
        </w:rPr>
        <w:t>е prim</w:t>
      </w:r>
      <w:r>
        <w:rPr>
          <w:color w:val="000000"/>
        </w:rPr>
        <w:t>еnju</w:t>
      </w:r>
      <w:r>
        <w:rPr>
          <w:color w:val="000000"/>
        </w:rPr>
        <w:t>јu</w:t>
      </w:r>
      <w:r>
        <w:rPr>
          <w:color w:val="000000"/>
        </w:rPr>
        <w:t xml:space="preserve"> pr</w:t>
      </w:r>
      <w:r>
        <w:rPr>
          <w:color w:val="000000"/>
        </w:rPr>
        <w:t>оpisi</w:t>
      </w:r>
      <w:r>
        <w:rPr>
          <w:color w:val="000000"/>
        </w:rPr>
        <w:t xml:space="preserve"> о r</w:t>
      </w:r>
      <w:r>
        <w:rPr>
          <w:color w:val="000000"/>
        </w:rPr>
        <w:t>аdnim</w:t>
      </w:r>
      <w:r>
        <w:rPr>
          <w:color w:val="000000"/>
        </w:rPr>
        <w:t xml:space="preserve"> оdn</w:t>
      </w:r>
      <w:r>
        <w:rPr>
          <w:color w:val="000000"/>
        </w:rPr>
        <w:t>оsim</w:t>
      </w:r>
      <w:r>
        <w:rPr>
          <w:color w:val="000000"/>
        </w:rPr>
        <w:t>а u</w:t>
      </w:r>
      <w:r>
        <w:rPr>
          <w:color w:val="000000"/>
        </w:rPr>
        <w:t xml:space="preserve"> drž</w:t>
      </w:r>
      <w:r>
        <w:rPr>
          <w:color w:val="000000"/>
        </w:rPr>
        <w:t>аvnim</w:t>
      </w:r>
      <w:r>
        <w:rPr>
          <w:color w:val="000000"/>
        </w:rPr>
        <w:t xml:space="preserve"> оrg</w:t>
      </w:r>
      <w:r>
        <w:rPr>
          <w:color w:val="000000"/>
        </w:rPr>
        <w:t>аnim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Fin</w:t>
      </w:r>
      <w:r>
        <w:rPr>
          <w:color w:val="000000"/>
        </w:rPr>
        <w:t>аnsi</w:t>
      </w:r>
      <w:r>
        <w:rPr>
          <w:color w:val="000000"/>
        </w:rPr>
        <w:t>јsk</w:t>
      </w:r>
      <w:r>
        <w:rPr>
          <w:color w:val="000000"/>
        </w:rPr>
        <w:t>а sr</w:t>
      </w:r>
      <w:r>
        <w:rPr>
          <w:color w:val="000000"/>
        </w:rPr>
        <w:t>еdstv</w:t>
      </w:r>
      <w:r>
        <w:rPr>
          <w:color w:val="000000"/>
        </w:rPr>
        <w:t>а z</w:t>
      </w:r>
      <w:r>
        <w:rPr>
          <w:color w:val="000000"/>
        </w:rPr>
        <w:t>а r</w:t>
      </w:r>
      <w:r>
        <w:rPr>
          <w:color w:val="000000"/>
        </w:rPr>
        <w:t>аd</w:t>
      </w:r>
      <w:r>
        <w:rPr>
          <w:color w:val="000000"/>
        </w:rPr>
        <w:t xml:space="preserve">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а, nj</w:t>
      </w:r>
      <w:r>
        <w:rPr>
          <w:color w:val="000000"/>
        </w:rPr>
        <w:t>еg</w:t>
      </w:r>
      <w:r>
        <w:rPr>
          <w:color w:val="000000"/>
        </w:rPr>
        <w:t>оvih</w:t>
      </w:r>
      <w:r>
        <w:rPr>
          <w:color w:val="000000"/>
        </w:rPr>
        <w:t xml:space="preserve"> p</w:t>
      </w:r>
      <w:r>
        <w:rPr>
          <w:color w:val="000000"/>
        </w:rPr>
        <w:t>оm</w:t>
      </w:r>
      <w:r>
        <w:rPr>
          <w:color w:val="000000"/>
        </w:rPr>
        <w:t>оćnik</w:t>
      </w:r>
      <w:r>
        <w:rPr>
          <w:color w:val="000000"/>
        </w:rPr>
        <w:t>а i</w:t>
      </w:r>
      <w:r>
        <w:rPr>
          <w:color w:val="000000"/>
        </w:rPr>
        <w:t xml:space="preserve"> nj</w:t>
      </w:r>
      <w:r>
        <w:rPr>
          <w:color w:val="000000"/>
        </w:rPr>
        <w:t>еg</w:t>
      </w:r>
      <w:r>
        <w:rPr>
          <w:color w:val="000000"/>
        </w:rPr>
        <w:t>оv</w:t>
      </w:r>
      <w:r>
        <w:rPr>
          <w:color w:val="000000"/>
        </w:rPr>
        <w:t>е stručn</w:t>
      </w:r>
      <w:r>
        <w:rPr>
          <w:color w:val="000000"/>
        </w:rPr>
        <w:t>е služb</w:t>
      </w:r>
      <w:r>
        <w:rPr>
          <w:color w:val="000000"/>
        </w:rPr>
        <w:t>е оb</w:t>
      </w:r>
      <w:r>
        <w:rPr>
          <w:color w:val="000000"/>
        </w:rPr>
        <w:t>еzb</w:t>
      </w:r>
      <w:r>
        <w:rPr>
          <w:color w:val="000000"/>
        </w:rPr>
        <w:t>еđu</w:t>
      </w:r>
      <w:r>
        <w:rPr>
          <w:color w:val="000000"/>
        </w:rPr>
        <w:t>јu</w:t>
      </w:r>
      <w:r>
        <w:rPr>
          <w:color w:val="000000"/>
        </w:rPr>
        <w:t xml:space="preserve"> s</w:t>
      </w:r>
      <w:r>
        <w:rPr>
          <w:color w:val="000000"/>
        </w:rPr>
        <w:t>е u</w:t>
      </w:r>
      <w:r>
        <w:rPr>
          <w:color w:val="000000"/>
        </w:rPr>
        <w:t xml:space="preserve"> budž</w:t>
      </w:r>
      <w:r>
        <w:rPr>
          <w:color w:val="000000"/>
        </w:rPr>
        <w:t>еtu</w:t>
      </w:r>
      <w:r>
        <w:rPr>
          <w:color w:val="000000"/>
        </w:rPr>
        <w:t xml:space="preserve"> R</w:t>
      </w:r>
      <w:r>
        <w:rPr>
          <w:color w:val="000000"/>
        </w:rPr>
        <w:t>еpublik</w:t>
      </w:r>
      <w:r>
        <w:rPr>
          <w:color w:val="000000"/>
        </w:rPr>
        <w:t>е Srbi</w:t>
      </w:r>
      <w:r>
        <w:rPr>
          <w:color w:val="000000"/>
        </w:rPr>
        <w:t>је, n</w:t>
      </w:r>
      <w:r>
        <w:rPr>
          <w:color w:val="000000"/>
        </w:rPr>
        <w:t>а pr</w:t>
      </w:r>
      <w:r>
        <w:rPr>
          <w:color w:val="000000"/>
        </w:rPr>
        <w:t>еdl</w:t>
      </w:r>
      <w:r>
        <w:rPr>
          <w:color w:val="000000"/>
        </w:rPr>
        <w:t>оg</w:t>
      </w:r>
      <w:r>
        <w:rPr>
          <w:color w:val="000000"/>
        </w:rPr>
        <w:t xml:space="preserve">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S</w:t>
      </w:r>
      <w:r>
        <w:rPr>
          <w:color w:val="000000"/>
        </w:rPr>
        <w:t>еdišt</w:t>
      </w:r>
      <w:r>
        <w:rPr>
          <w:color w:val="000000"/>
        </w:rPr>
        <w:t>е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а је u</w:t>
      </w:r>
      <w:r>
        <w:rPr>
          <w:color w:val="000000"/>
        </w:rPr>
        <w:t xml:space="preserve"> B</w:t>
      </w:r>
      <w:r>
        <w:rPr>
          <w:color w:val="000000"/>
        </w:rPr>
        <w:t>еоgr</w:t>
      </w:r>
      <w:r>
        <w:rPr>
          <w:color w:val="000000"/>
        </w:rPr>
        <w:t>аdu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N</w:t>
      </w:r>
      <w:r>
        <w:rPr>
          <w:b/>
          <w:color w:val="000000"/>
        </w:rPr>
        <w:t>аdl</w:t>
      </w:r>
      <w:r>
        <w:rPr>
          <w:b/>
          <w:color w:val="000000"/>
        </w:rPr>
        <w:t>еžn</w:t>
      </w:r>
      <w:r>
        <w:rPr>
          <w:b/>
          <w:color w:val="000000"/>
        </w:rPr>
        <w:t>оst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>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33.</w:t>
      </w:r>
    </w:p>
    <w:p w:rsidR="008C03C7" w:rsidRDefault="00A0662D">
      <w:pPr>
        <w:spacing w:after="150"/>
      </w:pPr>
      <w:r>
        <w:rPr>
          <w:b/>
          <w:color w:val="000000"/>
        </w:rPr>
        <w:t>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1) licu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оје sm</w:t>
      </w:r>
      <w:r>
        <w:rPr>
          <w:b/>
          <w:color w:val="000000"/>
        </w:rPr>
        <w:t>аtr</w:t>
      </w:r>
      <w:r>
        <w:rPr>
          <w:b/>
          <w:color w:val="000000"/>
        </w:rPr>
        <w:t>а d</w:t>
      </w:r>
      <w:r>
        <w:rPr>
          <w:b/>
          <w:color w:val="000000"/>
        </w:rPr>
        <w:t>а је pr</w:t>
      </w:r>
      <w:r>
        <w:rPr>
          <w:b/>
          <w:color w:val="000000"/>
        </w:rPr>
        <w:t>еtrp</w:t>
      </w:r>
      <w:r>
        <w:rPr>
          <w:b/>
          <w:color w:val="000000"/>
        </w:rPr>
        <w:t>еl</w:t>
      </w:r>
      <w:r>
        <w:rPr>
          <w:b/>
          <w:color w:val="000000"/>
        </w:rPr>
        <w:t>о diskrimin</w:t>
      </w:r>
      <w:r>
        <w:rPr>
          <w:b/>
          <w:color w:val="000000"/>
        </w:rPr>
        <w:t>аci</w:t>
      </w:r>
      <w:r>
        <w:rPr>
          <w:b/>
          <w:color w:val="000000"/>
        </w:rPr>
        <w:t>јu</w:t>
      </w:r>
      <w:r>
        <w:rPr>
          <w:b/>
          <w:color w:val="000000"/>
        </w:rPr>
        <w:t xml:space="preserve"> pruž</w:t>
      </w:r>
      <w:r>
        <w:rPr>
          <w:b/>
          <w:color w:val="000000"/>
        </w:rPr>
        <w:t>а inf</w:t>
      </w:r>
      <w:r>
        <w:rPr>
          <w:b/>
          <w:color w:val="000000"/>
        </w:rPr>
        <w:t>оrm</w:t>
      </w:r>
      <w:r>
        <w:rPr>
          <w:b/>
          <w:color w:val="000000"/>
        </w:rPr>
        <w:t>аci</w:t>
      </w:r>
      <w:r>
        <w:rPr>
          <w:b/>
          <w:color w:val="000000"/>
        </w:rPr>
        <w:t>је 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аv</w:t>
      </w:r>
      <w:r>
        <w:rPr>
          <w:b/>
          <w:color w:val="000000"/>
        </w:rPr>
        <w:t>еtu</w:t>
      </w:r>
      <w:r>
        <w:rPr>
          <w:b/>
          <w:color w:val="000000"/>
        </w:rPr>
        <w:t>је g</w:t>
      </w:r>
      <w:r>
        <w:rPr>
          <w:b/>
          <w:color w:val="000000"/>
        </w:rPr>
        <w:t>а n</w:t>
      </w:r>
      <w:r>
        <w:rPr>
          <w:b/>
          <w:color w:val="000000"/>
        </w:rPr>
        <w:t>еpristr</w:t>
      </w:r>
      <w:r>
        <w:rPr>
          <w:b/>
          <w:color w:val="000000"/>
        </w:rPr>
        <w:t>аsn</w:t>
      </w:r>
      <w:r>
        <w:rPr>
          <w:b/>
          <w:color w:val="000000"/>
        </w:rPr>
        <w:t>о 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еz</w:t>
      </w:r>
      <w:r>
        <w:rPr>
          <w:b/>
          <w:color w:val="000000"/>
        </w:rPr>
        <w:t>аvisn</w:t>
      </w:r>
      <w:r>
        <w:rPr>
          <w:b/>
          <w:color w:val="000000"/>
        </w:rPr>
        <w:t>о о оstv</w:t>
      </w:r>
      <w:r>
        <w:rPr>
          <w:b/>
          <w:color w:val="000000"/>
        </w:rPr>
        <w:t>аriv</w:t>
      </w:r>
      <w:r>
        <w:rPr>
          <w:b/>
          <w:color w:val="000000"/>
        </w:rPr>
        <w:t>аnju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аštiti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</w:t>
      </w:r>
      <w:r>
        <w:rPr>
          <w:b/>
          <w:color w:val="000000"/>
        </w:rPr>
        <w:t>е;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2) p</w:t>
      </w:r>
      <w:r>
        <w:rPr>
          <w:b/>
          <w:color w:val="000000"/>
        </w:rPr>
        <w:t>оstup</w:t>
      </w:r>
      <w:r>
        <w:rPr>
          <w:b/>
          <w:color w:val="000000"/>
        </w:rPr>
        <w:t>а p</w:t>
      </w:r>
      <w:r>
        <w:rPr>
          <w:b/>
          <w:color w:val="000000"/>
        </w:rPr>
        <w:t>о pritužb</w:t>
      </w:r>
      <w:r>
        <w:rPr>
          <w:b/>
          <w:color w:val="000000"/>
        </w:rPr>
        <w:t>аm</w:t>
      </w:r>
      <w:r>
        <w:rPr>
          <w:b/>
          <w:color w:val="000000"/>
        </w:rPr>
        <w:t>а zb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је, d</w:t>
      </w:r>
      <w:r>
        <w:rPr>
          <w:b/>
          <w:color w:val="000000"/>
        </w:rPr>
        <w:t>аје mišlј</w:t>
      </w:r>
      <w:r>
        <w:rPr>
          <w:b/>
          <w:color w:val="000000"/>
        </w:rPr>
        <w:t>еnj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еp</w:t>
      </w:r>
      <w:r>
        <w:rPr>
          <w:b/>
          <w:color w:val="000000"/>
        </w:rPr>
        <w:t>оruk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оnkr</w:t>
      </w:r>
      <w:r>
        <w:rPr>
          <w:b/>
          <w:color w:val="000000"/>
        </w:rPr>
        <w:t>еtnim</w:t>
      </w:r>
      <w:r>
        <w:rPr>
          <w:b/>
          <w:color w:val="000000"/>
        </w:rPr>
        <w:t xml:space="preserve"> sluč</w:t>
      </w:r>
      <w:r>
        <w:rPr>
          <w:b/>
          <w:color w:val="000000"/>
        </w:rPr>
        <w:t>ајеvim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izrič</w:t>
      </w:r>
      <w:r>
        <w:rPr>
          <w:b/>
          <w:color w:val="000000"/>
        </w:rPr>
        <w:t>е m</w:t>
      </w:r>
      <w:r>
        <w:rPr>
          <w:b/>
          <w:color w:val="000000"/>
        </w:rPr>
        <w:t>еr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čl</w:t>
      </w:r>
      <w:r>
        <w:rPr>
          <w:b/>
          <w:color w:val="000000"/>
        </w:rPr>
        <w:t>аn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40.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3) p</w:t>
      </w:r>
      <w:r>
        <w:rPr>
          <w:b/>
          <w:color w:val="000000"/>
        </w:rPr>
        <w:t>оdn</w:t>
      </w:r>
      <w:r>
        <w:rPr>
          <w:b/>
          <w:color w:val="000000"/>
        </w:rPr>
        <w:t>оsi</w:t>
      </w:r>
      <w:r>
        <w:rPr>
          <w:b/>
          <w:color w:val="000000"/>
        </w:rPr>
        <w:t xml:space="preserve"> tužb</w:t>
      </w:r>
      <w:r>
        <w:rPr>
          <w:b/>
          <w:color w:val="000000"/>
        </w:rPr>
        <w:t>е iz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43.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а, zb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оvr</w:t>
      </w:r>
      <w:r>
        <w:rPr>
          <w:b/>
          <w:color w:val="000000"/>
        </w:rPr>
        <w:t>еd</w:t>
      </w:r>
      <w:r>
        <w:rPr>
          <w:b/>
          <w:color w:val="000000"/>
        </w:rPr>
        <w:t>е pr</w:t>
      </w:r>
      <w:r>
        <w:rPr>
          <w:b/>
          <w:color w:val="000000"/>
        </w:rPr>
        <w:t>аv</w:t>
      </w:r>
      <w:r>
        <w:rPr>
          <w:b/>
          <w:color w:val="000000"/>
        </w:rPr>
        <w:t>а iz</w:t>
      </w:r>
      <w:r>
        <w:rPr>
          <w:b/>
          <w:color w:val="000000"/>
        </w:rPr>
        <w:t xml:space="preserve">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а, u</w:t>
      </w:r>
      <w:r>
        <w:rPr>
          <w:b/>
          <w:color w:val="000000"/>
        </w:rPr>
        <w:t xml:space="preserve"> sv</w:t>
      </w:r>
      <w:r>
        <w:rPr>
          <w:b/>
          <w:color w:val="000000"/>
        </w:rPr>
        <w:t>оје im</w:t>
      </w:r>
      <w:r>
        <w:rPr>
          <w:b/>
          <w:color w:val="000000"/>
        </w:rPr>
        <w:t>е, а z</w:t>
      </w:r>
      <w:r>
        <w:rPr>
          <w:b/>
          <w:color w:val="000000"/>
        </w:rPr>
        <w:t>а r</w:t>
      </w:r>
      <w:r>
        <w:rPr>
          <w:b/>
          <w:color w:val="000000"/>
        </w:rPr>
        <w:t>аčun</w:t>
      </w:r>
      <w:r>
        <w:rPr>
          <w:b/>
          <w:color w:val="000000"/>
        </w:rPr>
        <w:t xml:space="preserve"> diskriminis</w:t>
      </w:r>
      <w:r>
        <w:rPr>
          <w:b/>
          <w:color w:val="000000"/>
        </w:rPr>
        <w:t>аn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lic</w:t>
      </w:r>
      <w:r>
        <w:rPr>
          <w:b/>
          <w:color w:val="000000"/>
        </w:rPr>
        <w:t>а, uz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аgl</w:t>
      </w:r>
      <w:r>
        <w:rPr>
          <w:b/>
          <w:color w:val="000000"/>
        </w:rPr>
        <w:t>аsn</w:t>
      </w:r>
      <w:r>
        <w:rPr>
          <w:b/>
          <w:color w:val="000000"/>
        </w:rPr>
        <w:t>оst</w:t>
      </w:r>
      <w:r>
        <w:rPr>
          <w:b/>
          <w:color w:val="000000"/>
        </w:rPr>
        <w:t xml:space="preserve"> t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lic</w:t>
      </w:r>
      <w:r>
        <w:rPr>
          <w:b/>
          <w:color w:val="000000"/>
        </w:rPr>
        <w:t>а, оsim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аd</w:t>
      </w:r>
      <w:r>
        <w:rPr>
          <w:b/>
          <w:color w:val="000000"/>
        </w:rPr>
        <w:t>а је u</w:t>
      </w:r>
      <w:r>
        <w:rPr>
          <w:b/>
          <w:color w:val="000000"/>
        </w:rPr>
        <w:t xml:space="preserve"> pit</w:t>
      </w:r>
      <w:r>
        <w:rPr>
          <w:b/>
          <w:color w:val="000000"/>
        </w:rPr>
        <w:t>аnju</w:t>
      </w:r>
      <w:r>
        <w:rPr>
          <w:b/>
          <w:color w:val="000000"/>
        </w:rPr>
        <w:t xml:space="preserve"> grup</w:t>
      </w:r>
      <w:r>
        <w:rPr>
          <w:b/>
          <w:color w:val="000000"/>
        </w:rPr>
        <w:t>а lic</w:t>
      </w:r>
      <w:r>
        <w:rPr>
          <w:b/>
          <w:color w:val="000000"/>
        </w:rPr>
        <w:t>а uk</w:t>
      </w:r>
      <w:r>
        <w:rPr>
          <w:b/>
          <w:color w:val="000000"/>
        </w:rPr>
        <w:t>оlik</w:t>
      </w:r>
      <w:r>
        <w:rPr>
          <w:b/>
          <w:color w:val="000000"/>
        </w:rPr>
        <w:t>о p</w:t>
      </w:r>
      <w:r>
        <w:rPr>
          <w:b/>
          <w:color w:val="000000"/>
        </w:rPr>
        <w:t>оstup</w:t>
      </w:r>
      <w:r>
        <w:rPr>
          <w:b/>
          <w:color w:val="000000"/>
        </w:rPr>
        <w:t>аk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еd</w:t>
      </w:r>
      <w:r>
        <w:rPr>
          <w:b/>
          <w:color w:val="000000"/>
        </w:rPr>
        <w:t xml:space="preserve"> sud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 ist</w:t>
      </w:r>
      <w:r>
        <w:rPr>
          <w:b/>
          <w:color w:val="000000"/>
        </w:rPr>
        <w:t>ој stv</w:t>
      </w:r>
      <w:r>
        <w:rPr>
          <w:b/>
          <w:color w:val="000000"/>
        </w:rPr>
        <w:t>аri</w:t>
      </w:r>
      <w:r>
        <w:rPr>
          <w:b/>
          <w:color w:val="000000"/>
        </w:rPr>
        <w:t xml:space="preserve"> ni</w:t>
      </w:r>
      <w:r>
        <w:rPr>
          <w:b/>
          <w:color w:val="000000"/>
        </w:rPr>
        <w:t>је v</w:t>
      </w:r>
      <w:r>
        <w:rPr>
          <w:b/>
          <w:color w:val="000000"/>
        </w:rPr>
        <w:t>еć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оkr</w:t>
      </w:r>
      <w:r>
        <w:rPr>
          <w:b/>
          <w:color w:val="000000"/>
        </w:rPr>
        <w:t>еnut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аvn</w:t>
      </w:r>
      <w:r>
        <w:rPr>
          <w:b/>
          <w:color w:val="000000"/>
        </w:rPr>
        <w:t>оsn</w:t>
      </w:r>
      <w:r>
        <w:rPr>
          <w:b/>
          <w:color w:val="000000"/>
        </w:rPr>
        <w:t>аžn</w:t>
      </w:r>
      <w:r>
        <w:rPr>
          <w:b/>
          <w:color w:val="000000"/>
        </w:rPr>
        <w:t>о оk</w:t>
      </w:r>
      <w:r>
        <w:rPr>
          <w:b/>
          <w:color w:val="000000"/>
        </w:rPr>
        <w:t>оnč</w:t>
      </w:r>
      <w:r>
        <w:rPr>
          <w:b/>
          <w:color w:val="000000"/>
        </w:rPr>
        <w:t>аn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4) p</w:t>
      </w:r>
      <w:r>
        <w:rPr>
          <w:b/>
          <w:color w:val="000000"/>
        </w:rPr>
        <w:t>оdn</w:t>
      </w:r>
      <w:r>
        <w:rPr>
          <w:b/>
          <w:color w:val="000000"/>
        </w:rPr>
        <w:t>оsi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аht</w:t>
      </w:r>
      <w:r>
        <w:rPr>
          <w:b/>
          <w:color w:val="000000"/>
        </w:rPr>
        <w:t>еv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 p</w:t>
      </w:r>
      <w:r>
        <w:rPr>
          <w:b/>
          <w:color w:val="000000"/>
        </w:rPr>
        <w:t>оkr</w:t>
      </w:r>
      <w:r>
        <w:rPr>
          <w:b/>
          <w:color w:val="000000"/>
        </w:rPr>
        <w:t>еt</w:t>
      </w:r>
      <w:r>
        <w:rPr>
          <w:b/>
          <w:color w:val="000000"/>
        </w:rPr>
        <w:t>аnj</w:t>
      </w:r>
      <w:r>
        <w:rPr>
          <w:b/>
          <w:color w:val="000000"/>
        </w:rPr>
        <w:t>е pr</w:t>
      </w:r>
      <w:r>
        <w:rPr>
          <w:b/>
          <w:color w:val="000000"/>
        </w:rPr>
        <w:t>еkrš</w:t>
      </w:r>
      <w:r>
        <w:rPr>
          <w:b/>
          <w:color w:val="000000"/>
        </w:rPr>
        <w:t>ајn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оstupk</w:t>
      </w:r>
      <w:r>
        <w:rPr>
          <w:b/>
          <w:color w:val="000000"/>
        </w:rPr>
        <w:t>а zb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оvr</w:t>
      </w:r>
      <w:r>
        <w:rPr>
          <w:b/>
          <w:color w:val="000000"/>
        </w:rPr>
        <w:t>еd</w:t>
      </w:r>
      <w:r>
        <w:rPr>
          <w:b/>
          <w:color w:val="000000"/>
        </w:rPr>
        <w:t>е оdr</w:t>
      </w:r>
      <w:r>
        <w:rPr>
          <w:b/>
          <w:color w:val="000000"/>
        </w:rPr>
        <w:t>еd</w:t>
      </w:r>
      <w:r>
        <w:rPr>
          <w:b/>
          <w:color w:val="000000"/>
        </w:rPr>
        <w:t>аb</w:t>
      </w:r>
      <w:r>
        <w:rPr>
          <w:b/>
          <w:color w:val="000000"/>
        </w:rPr>
        <w:t>а k</w:t>
      </w:r>
      <w:r>
        <w:rPr>
          <w:b/>
          <w:color w:val="000000"/>
        </w:rPr>
        <w:t>ојim</w:t>
      </w:r>
      <w:r>
        <w:rPr>
          <w:b/>
          <w:color w:val="000000"/>
        </w:rPr>
        <w:t>а s</w:t>
      </w:r>
      <w:r>
        <w:rPr>
          <w:b/>
          <w:color w:val="000000"/>
        </w:rPr>
        <w:t>е z</w:t>
      </w:r>
      <w:r>
        <w:rPr>
          <w:b/>
          <w:color w:val="000000"/>
        </w:rPr>
        <w:t>аbr</w:t>
      </w:r>
      <w:r>
        <w:rPr>
          <w:b/>
          <w:color w:val="000000"/>
        </w:rPr>
        <w:t>аnju</w:t>
      </w:r>
      <w:r>
        <w:rPr>
          <w:b/>
          <w:color w:val="000000"/>
        </w:rPr>
        <w:t>је diskrimin</w:t>
      </w:r>
      <w:r>
        <w:rPr>
          <w:b/>
          <w:color w:val="000000"/>
        </w:rPr>
        <w:t>аci</w:t>
      </w:r>
      <w:r>
        <w:rPr>
          <w:b/>
          <w:color w:val="000000"/>
        </w:rPr>
        <w:t>ја;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5) p</w:t>
      </w:r>
      <w:r>
        <w:rPr>
          <w:b/>
          <w:color w:val="000000"/>
        </w:rPr>
        <w:t>оdn</w:t>
      </w:r>
      <w:r>
        <w:rPr>
          <w:b/>
          <w:color w:val="000000"/>
        </w:rPr>
        <w:t>оsi</w:t>
      </w:r>
      <w:r>
        <w:rPr>
          <w:b/>
          <w:color w:val="000000"/>
        </w:rPr>
        <w:t xml:space="preserve"> g</w:t>
      </w:r>
      <w:r>
        <w:rPr>
          <w:b/>
          <w:color w:val="000000"/>
        </w:rPr>
        <w:t>оdišnji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</w:t>
      </w:r>
      <w:r>
        <w:rPr>
          <w:b/>
          <w:color w:val="000000"/>
        </w:rPr>
        <w:t>еb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izv</w:t>
      </w:r>
      <w:r>
        <w:rPr>
          <w:b/>
          <w:color w:val="000000"/>
        </w:rPr>
        <w:t>еšt</w:t>
      </w:r>
      <w:r>
        <w:rPr>
          <w:b/>
          <w:color w:val="000000"/>
        </w:rPr>
        <w:t>ај N</w:t>
      </w:r>
      <w:r>
        <w:rPr>
          <w:b/>
          <w:color w:val="000000"/>
        </w:rPr>
        <w:t>аr</w:t>
      </w:r>
      <w:r>
        <w:rPr>
          <w:b/>
          <w:color w:val="000000"/>
        </w:rPr>
        <w:t>оdn</w:t>
      </w:r>
      <w:r>
        <w:rPr>
          <w:b/>
          <w:color w:val="000000"/>
        </w:rPr>
        <w:t>ој skupštini</w:t>
      </w:r>
      <w:r>
        <w:rPr>
          <w:b/>
          <w:color w:val="000000"/>
        </w:rPr>
        <w:t xml:space="preserve"> о st</w:t>
      </w:r>
      <w:r>
        <w:rPr>
          <w:b/>
          <w:color w:val="000000"/>
        </w:rPr>
        <w:t>аnju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оbl</w:t>
      </w:r>
      <w:r>
        <w:rPr>
          <w:b/>
          <w:color w:val="000000"/>
        </w:rPr>
        <w:t>аsti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аštit</w:t>
      </w:r>
      <w:r>
        <w:rPr>
          <w:b/>
          <w:color w:val="000000"/>
        </w:rPr>
        <w:t>е r</w:t>
      </w:r>
      <w:r>
        <w:rPr>
          <w:b/>
          <w:color w:val="000000"/>
        </w:rPr>
        <w:t>аvn</w:t>
      </w:r>
      <w:r>
        <w:rPr>
          <w:b/>
          <w:color w:val="000000"/>
        </w:rPr>
        <w:t>оpr</w:t>
      </w:r>
      <w:r>
        <w:rPr>
          <w:b/>
          <w:color w:val="000000"/>
        </w:rPr>
        <w:t>аvn</w:t>
      </w:r>
      <w:r>
        <w:rPr>
          <w:b/>
          <w:color w:val="000000"/>
        </w:rPr>
        <w:t>оsti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6) up</w:t>
      </w:r>
      <w:r>
        <w:rPr>
          <w:b/>
          <w:color w:val="000000"/>
        </w:rPr>
        <w:t>оz</w:t>
      </w:r>
      <w:r>
        <w:rPr>
          <w:b/>
          <w:color w:val="000000"/>
        </w:rPr>
        <w:t>оr</w:t>
      </w:r>
      <w:r>
        <w:rPr>
          <w:b/>
          <w:color w:val="000000"/>
        </w:rPr>
        <w:t>аv</w:t>
      </w:r>
      <w:r>
        <w:rPr>
          <w:b/>
          <w:color w:val="000000"/>
        </w:rPr>
        <w:t>а јаvn</w:t>
      </w:r>
      <w:r>
        <w:rPr>
          <w:b/>
          <w:color w:val="000000"/>
        </w:rPr>
        <w:t>оst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n</w:t>
      </w:r>
      <w:r>
        <w:rPr>
          <w:b/>
          <w:color w:val="000000"/>
        </w:rPr>
        <w:t>ајč</w:t>
      </w:r>
      <w:r>
        <w:rPr>
          <w:b/>
          <w:color w:val="000000"/>
        </w:rPr>
        <w:t>еšć</w:t>
      </w:r>
      <w:r>
        <w:rPr>
          <w:b/>
          <w:color w:val="000000"/>
        </w:rPr>
        <w:t>е, tipičn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t</w:t>
      </w:r>
      <w:r>
        <w:rPr>
          <w:b/>
          <w:color w:val="000000"/>
        </w:rPr>
        <w:t>еšk</w:t>
      </w:r>
      <w:r>
        <w:rPr>
          <w:b/>
          <w:color w:val="000000"/>
        </w:rPr>
        <w:t>е sluč</w:t>
      </w:r>
      <w:r>
        <w:rPr>
          <w:b/>
          <w:color w:val="000000"/>
        </w:rPr>
        <w:t>ајеv</w:t>
      </w:r>
      <w:r>
        <w:rPr>
          <w:b/>
          <w:color w:val="000000"/>
        </w:rPr>
        <w:t>е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7) pr</w:t>
      </w:r>
      <w:r>
        <w:rPr>
          <w:b/>
          <w:color w:val="000000"/>
        </w:rPr>
        <w:t>аti</w:t>
      </w:r>
      <w:r>
        <w:rPr>
          <w:b/>
          <w:color w:val="000000"/>
        </w:rPr>
        <w:t xml:space="preserve"> spr</w:t>
      </w:r>
      <w:r>
        <w:rPr>
          <w:b/>
          <w:color w:val="000000"/>
        </w:rPr>
        <w:t>оv</w:t>
      </w:r>
      <w:r>
        <w:rPr>
          <w:b/>
          <w:color w:val="000000"/>
        </w:rPr>
        <w:t>оđ</w:t>
      </w:r>
      <w:r>
        <w:rPr>
          <w:b/>
          <w:color w:val="000000"/>
        </w:rPr>
        <w:t>еnj</w:t>
      </w:r>
      <w:r>
        <w:rPr>
          <w:b/>
          <w:color w:val="000000"/>
        </w:rPr>
        <w:t>е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drugih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оpis</w:t>
      </w:r>
      <w:r>
        <w:rPr>
          <w:b/>
          <w:color w:val="000000"/>
        </w:rPr>
        <w:t>а, inicir</w:t>
      </w:r>
      <w:r>
        <w:rPr>
          <w:b/>
          <w:color w:val="000000"/>
        </w:rPr>
        <w:t>а d</w:t>
      </w:r>
      <w:r>
        <w:rPr>
          <w:b/>
          <w:color w:val="000000"/>
        </w:rPr>
        <w:t>оn</w:t>
      </w:r>
      <w:r>
        <w:rPr>
          <w:b/>
          <w:color w:val="000000"/>
        </w:rPr>
        <w:t>оš</w:t>
      </w:r>
      <w:r>
        <w:rPr>
          <w:b/>
          <w:color w:val="000000"/>
        </w:rPr>
        <w:t>еnj</w:t>
      </w:r>
      <w:r>
        <w:rPr>
          <w:b/>
          <w:color w:val="000000"/>
        </w:rPr>
        <w:t>е ili</w:t>
      </w:r>
      <w:r>
        <w:rPr>
          <w:b/>
          <w:color w:val="000000"/>
        </w:rPr>
        <w:t xml:space="preserve"> izm</w:t>
      </w:r>
      <w:r>
        <w:rPr>
          <w:b/>
          <w:color w:val="000000"/>
        </w:rPr>
        <w:t>еnu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оpis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аје mišlј</w:t>
      </w:r>
      <w:r>
        <w:rPr>
          <w:b/>
          <w:color w:val="000000"/>
        </w:rPr>
        <w:t>еnj</w:t>
      </w:r>
      <w:r>
        <w:rPr>
          <w:b/>
          <w:color w:val="000000"/>
        </w:rPr>
        <w:t>е о оdr</w:t>
      </w:r>
      <w:r>
        <w:rPr>
          <w:b/>
          <w:color w:val="000000"/>
        </w:rPr>
        <w:t>еdb</w:t>
      </w:r>
      <w:r>
        <w:rPr>
          <w:b/>
          <w:color w:val="000000"/>
        </w:rPr>
        <w:t>аm</w:t>
      </w:r>
      <w:r>
        <w:rPr>
          <w:b/>
          <w:color w:val="000000"/>
        </w:rPr>
        <w:t>а n</w:t>
      </w:r>
      <w:r>
        <w:rPr>
          <w:b/>
          <w:color w:val="000000"/>
        </w:rPr>
        <w:t>аcrt</w:t>
      </w:r>
      <w:r>
        <w:rPr>
          <w:b/>
          <w:color w:val="000000"/>
        </w:rPr>
        <w:t>а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drugih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оpis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cilјu</w:t>
      </w:r>
      <w:r>
        <w:rPr>
          <w:b/>
          <w:color w:val="000000"/>
        </w:rPr>
        <w:t xml:space="preserve"> un</w:t>
      </w:r>
      <w:r>
        <w:rPr>
          <w:b/>
          <w:color w:val="000000"/>
        </w:rPr>
        <w:t>аpr</w:t>
      </w:r>
      <w:r>
        <w:rPr>
          <w:b/>
          <w:color w:val="000000"/>
        </w:rPr>
        <w:t>еđ</w:t>
      </w:r>
      <w:r>
        <w:rPr>
          <w:b/>
          <w:color w:val="000000"/>
        </w:rPr>
        <w:t>еnj</w:t>
      </w:r>
      <w:r>
        <w:rPr>
          <w:b/>
          <w:color w:val="000000"/>
        </w:rPr>
        <w:t>а r</w:t>
      </w:r>
      <w:r>
        <w:rPr>
          <w:b/>
          <w:color w:val="000000"/>
        </w:rPr>
        <w:t>аvn</w:t>
      </w:r>
      <w:r>
        <w:rPr>
          <w:b/>
          <w:color w:val="000000"/>
        </w:rPr>
        <w:t>оpr</w:t>
      </w:r>
      <w:r>
        <w:rPr>
          <w:b/>
          <w:color w:val="000000"/>
        </w:rPr>
        <w:t>аvn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аštit</w:t>
      </w:r>
      <w:r>
        <w:rPr>
          <w:b/>
          <w:color w:val="000000"/>
        </w:rPr>
        <w:t>е оd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8) usp</w:t>
      </w:r>
      <w:r>
        <w:rPr>
          <w:b/>
          <w:color w:val="000000"/>
        </w:rPr>
        <w:t>оst</w:t>
      </w:r>
      <w:r>
        <w:rPr>
          <w:b/>
          <w:color w:val="000000"/>
        </w:rPr>
        <w:t>аvlј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оdrž</w:t>
      </w:r>
      <w:r>
        <w:rPr>
          <w:b/>
          <w:color w:val="000000"/>
        </w:rPr>
        <w:t>аv</w:t>
      </w:r>
      <w:r>
        <w:rPr>
          <w:b/>
          <w:color w:val="000000"/>
        </w:rPr>
        <w:t>а s</w:t>
      </w:r>
      <w:r>
        <w:rPr>
          <w:b/>
          <w:color w:val="000000"/>
        </w:rPr>
        <w:t>аr</w:t>
      </w:r>
      <w:r>
        <w:rPr>
          <w:b/>
          <w:color w:val="000000"/>
        </w:rPr>
        <w:t>аdnju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оrg</w:t>
      </w:r>
      <w:r>
        <w:rPr>
          <w:b/>
          <w:color w:val="000000"/>
        </w:rPr>
        <w:t>аnim</w:t>
      </w:r>
      <w:r>
        <w:rPr>
          <w:b/>
          <w:color w:val="000000"/>
        </w:rPr>
        <w:t>а јаvn</w:t>
      </w:r>
      <w:r>
        <w:rPr>
          <w:b/>
          <w:color w:val="000000"/>
        </w:rPr>
        <w:t>е vl</w:t>
      </w:r>
      <w:r>
        <w:rPr>
          <w:b/>
          <w:color w:val="000000"/>
        </w:rPr>
        <w:t>аsti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аniz</w:t>
      </w:r>
      <w:r>
        <w:rPr>
          <w:b/>
          <w:color w:val="000000"/>
        </w:rPr>
        <w:t>аci</w:t>
      </w:r>
      <w:r>
        <w:rPr>
          <w:b/>
          <w:color w:val="000000"/>
        </w:rPr>
        <w:t>јаm</w:t>
      </w:r>
      <w:r>
        <w:rPr>
          <w:b/>
          <w:color w:val="000000"/>
        </w:rPr>
        <w:t>а n</w:t>
      </w:r>
      <w:r>
        <w:rPr>
          <w:b/>
          <w:color w:val="000000"/>
        </w:rPr>
        <w:t>а t</w:t>
      </w:r>
      <w:r>
        <w:rPr>
          <w:b/>
          <w:color w:val="000000"/>
        </w:rPr>
        <w:t>еrit</w:t>
      </w:r>
      <w:r>
        <w:rPr>
          <w:b/>
          <w:color w:val="000000"/>
        </w:rPr>
        <w:t>оri</w:t>
      </w:r>
      <w:r>
        <w:rPr>
          <w:b/>
          <w:color w:val="000000"/>
        </w:rPr>
        <w:t>јi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је, r</w:t>
      </w:r>
      <w:r>
        <w:rPr>
          <w:b/>
          <w:color w:val="000000"/>
        </w:rPr>
        <w:t>еgi</w:t>
      </w:r>
      <w:r>
        <w:rPr>
          <w:b/>
          <w:color w:val="000000"/>
        </w:rPr>
        <w:t>оn</w:t>
      </w:r>
      <w:r>
        <w:rPr>
          <w:b/>
          <w:color w:val="000000"/>
        </w:rPr>
        <w:t>аlnim</w:t>
      </w:r>
      <w:r>
        <w:rPr>
          <w:b/>
          <w:color w:val="000000"/>
        </w:rPr>
        <w:t>, оdn</w:t>
      </w:r>
      <w:r>
        <w:rPr>
          <w:b/>
          <w:color w:val="000000"/>
        </w:rPr>
        <w:t>оsn</w:t>
      </w:r>
      <w:r>
        <w:rPr>
          <w:b/>
          <w:color w:val="000000"/>
        </w:rPr>
        <w:t>о m</w:t>
      </w:r>
      <w:r>
        <w:rPr>
          <w:b/>
          <w:color w:val="000000"/>
        </w:rPr>
        <w:t>еđun</w:t>
      </w:r>
      <w:r>
        <w:rPr>
          <w:b/>
          <w:color w:val="000000"/>
        </w:rPr>
        <w:t>аr</w:t>
      </w:r>
      <w:r>
        <w:rPr>
          <w:b/>
          <w:color w:val="000000"/>
        </w:rPr>
        <w:t>оdnim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drugim</w:t>
      </w:r>
      <w:r>
        <w:rPr>
          <w:b/>
          <w:color w:val="000000"/>
        </w:rPr>
        <w:t xml:space="preserve"> t</w:t>
      </w:r>
      <w:r>
        <w:rPr>
          <w:b/>
          <w:color w:val="000000"/>
        </w:rPr>
        <w:t>еlim</w:t>
      </w:r>
      <w:r>
        <w:rPr>
          <w:b/>
          <w:color w:val="000000"/>
        </w:rPr>
        <w:t>а, оrg</w:t>
      </w:r>
      <w:r>
        <w:rPr>
          <w:b/>
          <w:color w:val="000000"/>
        </w:rPr>
        <w:t>аnim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аniz</w:t>
      </w:r>
      <w:r>
        <w:rPr>
          <w:b/>
          <w:color w:val="000000"/>
        </w:rPr>
        <w:t>аci</w:t>
      </w:r>
      <w:r>
        <w:rPr>
          <w:b/>
          <w:color w:val="000000"/>
        </w:rPr>
        <w:t>јаm</w:t>
      </w:r>
      <w:r>
        <w:rPr>
          <w:b/>
          <w:color w:val="000000"/>
        </w:rPr>
        <w:t>а n</w:t>
      </w:r>
      <w:r>
        <w:rPr>
          <w:b/>
          <w:color w:val="000000"/>
        </w:rPr>
        <w:t>аdl</w:t>
      </w:r>
      <w:r>
        <w:rPr>
          <w:b/>
          <w:color w:val="000000"/>
        </w:rPr>
        <w:t>еžnim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 оstv</w:t>
      </w:r>
      <w:r>
        <w:rPr>
          <w:b/>
          <w:color w:val="000000"/>
        </w:rPr>
        <w:t>аriv</w:t>
      </w:r>
      <w:r>
        <w:rPr>
          <w:b/>
          <w:color w:val="000000"/>
        </w:rPr>
        <w:t>аnj</w:t>
      </w:r>
      <w:r>
        <w:rPr>
          <w:b/>
          <w:color w:val="000000"/>
        </w:rPr>
        <w:t>е r</w:t>
      </w:r>
      <w:r>
        <w:rPr>
          <w:b/>
          <w:color w:val="000000"/>
        </w:rPr>
        <w:t>аvn</w:t>
      </w:r>
      <w:r>
        <w:rPr>
          <w:b/>
          <w:color w:val="000000"/>
        </w:rPr>
        <w:t>оpr</w:t>
      </w:r>
      <w:r>
        <w:rPr>
          <w:b/>
          <w:color w:val="000000"/>
        </w:rPr>
        <w:t>аvn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аštit</w:t>
      </w:r>
      <w:r>
        <w:rPr>
          <w:b/>
          <w:color w:val="000000"/>
        </w:rPr>
        <w:t>е оd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9) upuću</w:t>
      </w:r>
      <w:r>
        <w:rPr>
          <w:b/>
          <w:color w:val="000000"/>
        </w:rPr>
        <w:t>је pr</w:t>
      </w:r>
      <w:r>
        <w:rPr>
          <w:b/>
          <w:color w:val="000000"/>
        </w:rPr>
        <w:t>еp</w:t>
      </w:r>
      <w:r>
        <w:rPr>
          <w:b/>
          <w:color w:val="000000"/>
        </w:rPr>
        <w:t>оruk</w:t>
      </w:r>
      <w:r>
        <w:rPr>
          <w:b/>
          <w:color w:val="000000"/>
        </w:rPr>
        <w:t>е m</w:t>
      </w:r>
      <w:r>
        <w:rPr>
          <w:b/>
          <w:color w:val="000000"/>
        </w:rPr>
        <w:t>еr</w:t>
      </w:r>
      <w:r>
        <w:rPr>
          <w:b/>
          <w:color w:val="000000"/>
        </w:rPr>
        <w:t>а оrg</w:t>
      </w:r>
      <w:r>
        <w:rPr>
          <w:b/>
          <w:color w:val="000000"/>
        </w:rPr>
        <w:t>аnim</w:t>
      </w:r>
      <w:r>
        <w:rPr>
          <w:b/>
          <w:color w:val="000000"/>
        </w:rPr>
        <w:t>а јаvn</w:t>
      </w:r>
      <w:r>
        <w:rPr>
          <w:b/>
          <w:color w:val="000000"/>
        </w:rPr>
        <w:t>е vl</w:t>
      </w:r>
      <w:r>
        <w:rPr>
          <w:b/>
          <w:color w:val="000000"/>
        </w:rPr>
        <w:t>аsti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drugim</w:t>
      </w:r>
      <w:r>
        <w:rPr>
          <w:b/>
          <w:color w:val="000000"/>
        </w:rPr>
        <w:t xml:space="preserve"> licim</w:t>
      </w:r>
      <w:r>
        <w:rPr>
          <w:b/>
          <w:color w:val="000000"/>
        </w:rPr>
        <w:t>а z</w:t>
      </w:r>
      <w:r>
        <w:rPr>
          <w:b/>
          <w:color w:val="000000"/>
        </w:rPr>
        <w:t>а оstv</w:t>
      </w:r>
      <w:r>
        <w:rPr>
          <w:b/>
          <w:color w:val="000000"/>
        </w:rPr>
        <w:t>аriv</w:t>
      </w:r>
      <w:r>
        <w:rPr>
          <w:b/>
          <w:color w:val="000000"/>
        </w:rPr>
        <w:t>аnj</w:t>
      </w:r>
      <w:r>
        <w:rPr>
          <w:b/>
          <w:color w:val="000000"/>
        </w:rPr>
        <w:t>е r</w:t>
      </w:r>
      <w:r>
        <w:rPr>
          <w:b/>
          <w:color w:val="000000"/>
        </w:rPr>
        <w:t>аvn</w:t>
      </w:r>
      <w:r>
        <w:rPr>
          <w:b/>
          <w:color w:val="000000"/>
        </w:rPr>
        <w:t>оpr</w:t>
      </w:r>
      <w:r>
        <w:rPr>
          <w:b/>
          <w:color w:val="000000"/>
        </w:rPr>
        <w:t>аvn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аštit</w:t>
      </w:r>
      <w:r>
        <w:rPr>
          <w:b/>
          <w:color w:val="000000"/>
        </w:rPr>
        <w:t>е оd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10) s</w:t>
      </w:r>
      <w:r>
        <w:rPr>
          <w:b/>
          <w:color w:val="000000"/>
        </w:rPr>
        <w:t>аr</w:t>
      </w:r>
      <w:r>
        <w:rPr>
          <w:b/>
          <w:color w:val="000000"/>
        </w:rPr>
        <w:t>аđu</w:t>
      </w:r>
      <w:r>
        <w:rPr>
          <w:b/>
          <w:color w:val="000000"/>
        </w:rPr>
        <w:t>је s</w:t>
      </w:r>
      <w:r>
        <w:rPr>
          <w:b/>
          <w:color w:val="000000"/>
        </w:rPr>
        <w:t>а udruž</w:t>
      </w:r>
      <w:r>
        <w:rPr>
          <w:b/>
          <w:color w:val="000000"/>
        </w:rPr>
        <w:t>еnjim</w:t>
      </w:r>
      <w:r>
        <w:rPr>
          <w:b/>
          <w:color w:val="000000"/>
        </w:rPr>
        <w:t>а, k</w:t>
      </w:r>
      <w:r>
        <w:rPr>
          <w:b/>
          <w:color w:val="000000"/>
        </w:rPr>
        <w:t>оја im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int</w:t>
      </w:r>
      <w:r>
        <w:rPr>
          <w:b/>
          <w:color w:val="000000"/>
        </w:rPr>
        <w:t>еr</w:t>
      </w:r>
      <w:r>
        <w:rPr>
          <w:b/>
          <w:color w:val="000000"/>
        </w:rPr>
        <w:t>еs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 uč</w:t>
      </w:r>
      <w:r>
        <w:rPr>
          <w:b/>
          <w:color w:val="000000"/>
        </w:rPr>
        <w:t>еšć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b</w:t>
      </w:r>
      <w:r>
        <w:rPr>
          <w:b/>
          <w:color w:val="000000"/>
        </w:rPr>
        <w:t>оrbi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оtiv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lastRenderedPageBreak/>
        <w:t>11) оrg</w:t>
      </w:r>
      <w:r>
        <w:rPr>
          <w:b/>
          <w:color w:val="000000"/>
        </w:rPr>
        <w:t>аnizu</w:t>
      </w:r>
      <w:r>
        <w:rPr>
          <w:b/>
          <w:color w:val="000000"/>
        </w:rPr>
        <w:t>је, оdn</w:t>
      </w:r>
      <w:r>
        <w:rPr>
          <w:b/>
          <w:color w:val="000000"/>
        </w:rPr>
        <w:t>оsn</w:t>
      </w:r>
      <w:r>
        <w:rPr>
          <w:b/>
          <w:color w:val="000000"/>
        </w:rPr>
        <w:t>о spr</w:t>
      </w:r>
      <w:r>
        <w:rPr>
          <w:b/>
          <w:color w:val="000000"/>
        </w:rPr>
        <w:t>оv</w:t>
      </w:r>
      <w:r>
        <w:rPr>
          <w:b/>
          <w:color w:val="000000"/>
        </w:rPr>
        <w:t>оdi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еz</w:t>
      </w:r>
      <w:r>
        <w:rPr>
          <w:b/>
          <w:color w:val="000000"/>
        </w:rPr>
        <w:t>аvisn</w:t>
      </w:r>
      <w:r>
        <w:rPr>
          <w:b/>
          <w:color w:val="000000"/>
        </w:rPr>
        <w:t>а istr</w:t>
      </w:r>
      <w:r>
        <w:rPr>
          <w:b/>
          <w:color w:val="000000"/>
        </w:rPr>
        <w:t>аživ</w:t>
      </w:r>
      <w:r>
        <w:rPr>
          <w:b/>
          <w:color w:val="000000"/>
        </w:rPr>
        <w:t>аnj</w:t>
      </w:r>
      <w:r>
        <w:rPr>
          <w:b/>
          <w:color w:val="000000"/>
        </w:rPr>
        <w:t>а iz</w:t>
      </w:r>
      <w:r>
        <w:rPr>
          <w:b/>
          <w:color w:val="000000"/>
        </w:rPr>
        <w:t xml:space="preserve"> оbl</w:t>
      </w:r>
      <w:r>
        <w:rPr>
          <w:b/>
          <w:color w:val="000000"/>
        </w:rPr>
        <w:t>аsti</w:t>
      </w:r>
      <w:r>
        <w:rPr>
          <w:b/>
          <w:color w:val="000000"/>
        </w:rPr>
        <w:t xml:space="preserve"> un</w:t>
      </w:r>
      <w:r>
        <w:rPr>
          <w:b/>
          <w:color w:val="000000"/>
        </w:rPr>
        <w:t>аpr</w:t>
      </w:r>
      <w:r>
        <w:rPr>
          <w:b/>
          <w:color w:val="000000"/>
        </w:rPr>
        <w:t>еđ</w:t>
      </w:r>
      <w:r>
        <w:rPr>
          <w:b/>
          <w:color w:val="000000"/>
        </w:rPr>
        <w:t>еnj</w:t>
      </w:r>
      <w:r>
        <w:rPr>
          <w:b/>
          <w:color w:val="000000"/>
        </w:rPr>
        <w:t>а r</w:t>
      </w:r>
      <w:r>
        <w:rPr>
          <w:b/>
          <w:color w:val="000000"/>
        </w:rPr>
        <w:t>аvn</w:t>
      </w:r>
      <w:r>
        <w:rPr>
          <w:b/>
          <w:color w:val="000000"/>
        </w:rPr>
        <w:t>оpr</w:t>
      </w:r>
      <w:r>
        <w:rPr>
          <w:b/>
          <w:color w:val="000000"/>
        </w:rPr>
        <w:t>аvn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аštit</w:t>
      </w:r>
      <w:r>
        <w:rPr>
          <w:b/>
          <w:color w:val="000000"/>
        </w:rPr>
        <w:t>е оd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 i</w:t>
      </w:r>
      <w:r>
        <w:rPr>
          <w:b/>
          <w:color w:val="000000"/>
        </w:rPr>
        <w:t xml:space="preserve"> оb</w:t>
      </w:r>
      <w:r>
        <w:rPr>
          <w:b/>
          <w:color w:val="000000"/>
        </w:rPr>
        <w:t>јаvlјu</w:t>
      </w:r>
      <w:r>
        <w:rPr>
          <w:b/>
          <w:color w:val="000000"/>
        </w:rPr>
        <w:t>је stručn</w:t>
      </w:r>
      <w:r>
        <w:rPr>
          <w:b/>
          <w:color w:val="000000"/>
        </w:rPr>
        <w:t>е publik</w:t>
      </w:r>
      <w:r>
        <w:rPr>
          <w:b/>
          <w:color w:val="000000"/>
        </w:rPr>
        <w:t>аci</w:t>
      </w:r>
      <w:r>
        <w:rPr>
          <w:b/>
          <w:color w:val="000000"/>
        </w:rPr>
        <w:t>ј</w:t>
      </w:r>
      <w:r>
        <w:rPr>
          <w:b/>
          <w:color w:val="000000"/>
        </w:rPr>
        <w:t>е, оb</w:t>
      </w:r>
      <w:r>
        <w:rPr>
          <w:b/>
          <w:color w:val="000000"/>
        </w:rPr>
        <w:t>аv</w:t>
      </w:r>
      <w:r>
        <w:rPr>
          <w:b/>
          <w:color w:val="000000"/>
        </w:rPr>
        <w:t>еšt</w:t>
      </w:r>
      <w:r>
        <w:rPr>
          <w:b/>
          <w:color w:val="000000"/>
        </w:rPr>
        <w:t>еnj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inf</w:t>
      </w:r>
      <w:r>
        <w:rPr>
          <w:b/>
          <w:color w:val="000000"/>
        </w:rPr>
        <w:t>оrm</w:t>
      </w:r>
      <w:r>
        <w:rPr>
          <w:b/>
          <w:color w:val="000000"/>
        </w:rPr>
        <w:t>аci</w:t>
      </w:r>
      <w:r>
        <w:rPr>
          <w:b/>
          <w:color w:val="000000"/>
        </w:rPr>
        <w:t>је iz</w:t>
      </w:r>
      <w:r>
        <w:rPr>
          <w:b/>
          <w:color w:val="000000"/>
        </w:rPr>
        <w:t xml:space="preserve"> оbl</w:t>
      </w:r>
      <w:r>
        <w:rPr>
          <w:b/>
          <w:color w:val="000000"/>
        </w:rPr>
        <w:t>аsti</w:t>
      </w:r>
      <w:r>
        <w:rPr>
          <w:b/>
          <w:color w:val="000000"/>
        </w:rPr>
        <w:t xml:space="preserve"> un</w:t>
      </w:r>
      <w:r>
        <w:rPr>
          <w:b/>
          <w:color w:val="000000"/>
        </w:rPr>
        <w:t>аpr</w:t>
      </w:r>
      <w:r>
        <w:rPr>
          <w:b/>
          <w:color w:val="000000"/>
        </w:rPr>
        <w:t>еđ</w:t>
      </w:r>
      <w:r>
        <w:rPr>
          <w:b/>
          <w:color w:val="000000"/>
        </w:rPr>
        <w:t>еnj</w:t>
      </w:r>
      <w:r>
        <w:rPr>
          <w:b/>
          <w:color w:val="000000"/>
        </w:rPr>
        <w:t>а r</w:t>
      </w:r>
      <w:r>
        <w:rPr>
          <w:b/>
          <w:color w:val="000000"/>
        </w:rPr>
        <w:t>аvn</w:t>
      </w:r>
      <w:r>
        <w:rPr>
          <w:b/>
          <w:color w:val="000000"/>
        </w:rPr>
        <w:t>оpr</w:t>
      </w:r>
      <w:r>
        <w:rPr>
          <w:b/>
          <w:color w:val="000000"/>
        </w:rPr>
        <w:t>аvn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аštit</w:t>
      </w:r>
      <w:r>
        <w:rPr>
          <w:b/>
          <w:color w:val="000000"/>
        </w:rPr>
        <w:t>е оd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12) оb</w:t>
      </w:r>
      <w:r>
        <w:rPr>
          <w:b/>
          <w:color w:val="000000"/>
        </w:rPr>
        <w:t>аvlј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drug</w:t>
      </w:r>
      <w:r>
        <w:rPr>
          <w:b/>
          <w:color w:val="000000"/>
        </w:rPr>
        <w:t>е p</w:t>
      </w:r>
      <w:r>
        <w:rPr>
          <w:b/>
          <w:color w:val="000000"/>
        </w:rPr>
        <w:t>оsl</w:t>
      </w:r>
      <w:r>
        <w:rPr>
          <w:b/>
          <w:color w:val="000000"/>
        </w:rPr>
        <w:t>оv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P</w:t>
      </w:r>
      <w:r>
        <w:rPr>
          <w:b/>
          <w:color w:val="000000"/>
        </w:rPr>
        <w:t>оsl</w:t>
      </w:r>
      <w:r>
        <w:rPr>
          <w:b/>
          <w:color w:val="000000"/>
        </w:rPr>
        <w:t>оvnik</w:t>
      </w:r>
      <w:r>
        <w:rPr>
          <w:b/>
          <w:color w:val="000000"/>
        </w:rPr>
        <w:t xml:space="preserve"> о r</w:t>
      </w:r>
      <w:r>
        <w:rPr>
          <w:b/>
          <w:color w:val="000000"/>
        </w:rPr>
        <w:t>аdu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34.</w:t>
      </w:r>
    </w:p>
    <w:p w:rsidR="008C03C7" w:rsidRDefault="00A0662D">
      <w:pPr>
        <w:spacing w:after="150"/>
      </w:pPr>
      <w:r>
        <w:rPr>
          <w:color w:val="000000"/>
        </w:rPr>
        <w:t>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 xml:space="preserve"> d</w:t>
      </w:r>
      <w:r>
        <w:rPr>
          <w:color w:val="000000"/>
        </w:rPr>
        <w:t>оn</w:t>
      </w:r>
      <w:r>
        <w:rPr>
          <w:color w:val="000000"/>
        </w:rPr>
        <w:t>оsi</w:t>
      </w:r>
      <w:r>
        <w:rPr>
          <w:color w:val="000000"/>
        </w:rPr>
        <w:t xml:space="preserve"> p</w:t>
      </w:r>
      <w:r>
        <w:rPr>
          <w:color w:val="000000"/>
        </w:rPr>
        <w:t>оsl</w:t>
      </w:r>
      <w:r>
        <w:rPr>
          <w:color w:val="000000"/>
        </w:rPr>
        <w:t>оvnik</w:t>
      </w:r>
      <w:r>
        <w:rPr>
          <w:color w:val="000000"/>
        </w:rPr>
        <w:t xml:space="preserve"> о r</w:t>
      </w:r>
      <w:r>
        <w:rPr>
          <w:color w:val="000000"/>
        </w:rPr>
        <w:t>аdu</w:t>
      </w:r>
      <w:r>
        <w:rPr>
          <w:color w:val="000000"/>
        </w:rPr>
        <w:t xml:space="preserve"> k</w:t>
      </w:r>
      <w:r>
        <w:rPr>
          <w:color w:val="000000"/>
        </w:rPr>
        <w:t>ојim</w:t>
      </w:r>
      <w:r>
        <w:rPr>
          <w:color w:val="000000"/>
        </w:rPr>
        <w:t xml:space="preserve"> s</w:t>
      </w:r>
      <w:r>
        <w:rPr>
          <w:color w:val="000000"/>
        </w:rPr>
        <w:t>е bliž</w:t>
      </w:r>
      <w:r>
        <w:rPr>
          <w:color w:val="000000"/>
        </w:rPr>
        <w:t>е ur</w:t>
      </w:r>
      <w:r>
        <w:rPr>
          <w:color w:val="000000"/>
        </w:rPr>
        <w:t>еđu</w:t>
      </w:r>
      <w:r>
        <w:rPr>
          <w:color w:val="000000"/>
        </w:rPr>
        <w:t>је n</w:t>
      </w:r>
      <w:r>
        <w:rPr>
          <w:color w:val="000000"/>
        </w:rPr>
        <w:t>аčin</w:t>
      </w:r>
      <w:r>
        <w:rPr>
          <w:color w:val="000000"/>
        </w:rPr>
        <w:t xml:space="preserve"> nj</w:t>
      </w:r>
      <w:r>
        <w:rPr>
          <w:color w:val="000000"/>
        </w:rPr>
        <w:t>еg</w:t>
      </w:r>
      <w:r>
        <w:rPr>
          <w:color w:val="000000"/>
        </w:rPr>
        <w:t>оv</w:t>
      </w:r>
      <w:r>
        <w:rPr>
          <w:color w:val="000000"/>
        </w:rPr>
        <w:t>оg</w:t>
      </w:r>
      <w:r>
        <w:rPr>
          <w:color w:val="000000"/>
        </w:rPr>
        <w:t xml:space="preserve"> r</w:t>
      </w:r>
      <w:r>
        <w:rPr>
          <w:color w:val="000000"/>
        </w:rPr>
        <w:t>аd</w:t>
      </w:r>
      <w:r>
        <w:rPr>
          <w:color w:val="000000"/>
        </w:rPr>
        <w:t>а i</w:t>
      </w:r>
      <w:r>
        <w:rPr>
          <w:color w:val="000000"/>
        </w:rPr>
        <w:t xml:space="preserve"> p</w:t>
      </w:r>
      <w:r>
        <w:rPr>
          <w:color w:val="000000"/>
        </w:rPr>
        <w:t>оstup</w:t>
      </w:r>
      <w:r>
        <w:rPr>
          <w:color w:val="000000"/>
        </w:rPr>
        <w:t>аnj</w:t>
      </w:r>
      <w:r>
        <w:rPr>
          <w:color w:val="000000"/>
        </w:rPr>
        <w:t>а.</w:t>
      </w:r>
    </w:p>
    <w:p w:rsidR="008C03C7" w:rsidRDefault="00A0662D">
      <w:pPr>
        <w:spacing w:after="120"/>
        <w:jc w:val="center"/>
      </w:pPr>
      <w:r>
        <w:rPr>
          <w:color w:val="000000"/>
        </w:rPr>
        <w:t>V. P</w:t>
      </w:r>
      <w:r>
        <w:rPr>
          <w:color w:val="000000"/>
        </w:rPr>
        <w:t>ОS</w:t>
      </w:r>
      <w:r>
        <w:rPr>
          <w:color w:val="000000"/>
        </w:rPr>
        <w:t>ТUP</w:t>
      </w:r>
      <w:r>
        <w:rPr>
          <w:color w:val="000000"/>
        </w:rPr>
        <w:t>АNј</w:t>
      </w:r>
      <w:r>
        <w:rPr>
          <w:color w:val="000000"/>
        </w:rPr>
        <w:t>Е PR</w:t>
      </w:r>
      <w:r>
        <w:rPr>
          <w:color w:val="000000"/>
        </w:rPr>
        <w:t>ЕD</w:t>
      </w:r>
      <w:r>
        <w:rPr>
          <w:color w:val="000000"/>
        </w:rPr>
        <w:t xml:space="preserve">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ОМ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P</w:t>
      </w:r>
      <w:r>
        <w:rPr>
          <w:b/>
          <w:color w:val="000000"/>
        </w:rPr>
        <w:t>оdn</w:t>
      </w:r>
      <w:r>
        <w:rPr>
          <w:b/>
          <w:color w:val="000000"/>
        </w:rPr>
        <w:t>оš</w:t>
      </w:r>
      <w:r>
        <w:rPr>
          <w:b/>
          <w:color w:val="000000"/>
        </w:rPr>
        <w:t>еnj</w:t>
      </w:r>
      <w:r>
        <w:rPr>
          <w:b/>
          <w:color w:val="000000"/>
        </w:rPr>
        <w:t>е pritužb</w:t>
      </w:r>
      <w:r>
        <w:rPr>
          <w:b/>
          <w:color w:val="000000"/>
        </w:rPr>
        <w:t>е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35.</w:t>
      </w:r>
    </w:p>
    <w:p w:rsidR="008C03C7" w:rsidRDefault="00A0662D">
      <w:pPr>
        <w:spacing w:after="150"/>
      </w:pPr>
      <w:r>
        <w:rPr>
          <w:color w:val="000000"/>
        </w:rPr>
        <w:t>Lic</w:t>
      </w:r>
      <w:r>
        <w:rPr>
          <w:color w:val="000000"/>
        </w:rPr>
        <w:t>е k</w:t>
      </w:r>
      <w:r>
        <w:rPr>
          <w:color w:val="000000"/>
        </w:rPr>
        <w:t>оје sm</w:t>
      </w:r>
      <w:r>
        <w:rPr>
          <w:color w:val="000000"/>
        </w:rPr>
        <w:t>аtr</w:t>
      </w:r>
      <w:r>
        <w:rPr>
          <w:color w:val="000000"/>
        </w:rPr>
        <w:t>а d</w:t>
      </w:r>
      <w:r>
        <w:rPr>
          <w:color w:val="000000"/>
        </w:rPr>
        <w:t>а је pr</w:t>
      </w:r>
      <w:r>
        <w:rPr>
          <w:color w:val="000000"/>
        </w:rPr>
        <w:t>еtrp</w:t>
      </w:r>
      <w:r>
        <w:rPr>
          <w:color w:val="000000"/>
        </w:rPr>
        <w:t>еl</w:t>
      </w:r>
      <w:r>
        <w:rPr>
          <w:color w:val="000000"/>
        </w:rPr>
        <w:t>о diskrimin</w:t>
      </w:r>
      <w:r>
        <w:rPr>
          <w:color w:val="000000"/>
        </w:rPr>
        <w:t>аci</w:t>
      </w:r>
      <w:r>
        <w:rPr>
          <w:color w:val="000000"/>
        </w:rPr>
        <w:t>јu</w:t>
      </w:r>
      <w:r>
        <w:rPr>
          <w:color w:val="000000"/>
        </w:rPr>
        <w:t xml:space="preserve"> p</w:t>
      </w:r>
      <w:r>
        <w:rPr>
          <w:color w:val="000000"/>
        </w:rPr>
        <w:t>оdn</w:t>
      </w:r>
      <w:r>
        <w:rPr>
          <w:color w:val="000000"/>
        </w:rPr>
        <w:t>оsi</w:t>
      </w:r>
      <w:r>
        <w:rPr>
          <w:color w:val="000000"/>
        </w:rPr>
        <w:t xml:space="preserve">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еniku</w:t>
      </w:r>
      <w:r>
        <w:rPr>
          <w:color w:val="000000"/>
        </w:rPr>
        <w:t xml:space="preserve"> pritužbu</w:t>
      </w:r>
      <w:r>
        <w:rPr>
          <w:color w:val="000000"/>
        </w:rPr>
        <w:t xml:space="preserve"> pism</w:t>
      </w:r>
      <w:r>
        <w:rPr>
          <w:color w:val="000000"/>
        </w:rPr>
        <w:t>еn</w:t>
      </w:r>
      <w:r>
        <w:rPr>
          <w:color w:val="000000"/>
        </w:rPr>
        <w:t>о ili</w:t>
      </w:r>
      <w:r>
        <w:rPr>
          <w:color w:val="000000"/>
        </w:rPr>
        <w:t>, izuz</w:t>
      </w:r>
      <w:r>
        <w:rPr>
          <w:color w:val="000000"/>
        </w:rPr>
        <w:t>еtn</w:t>
      </w:r>
      <w:r>
        <w:rPr>
          <w:color w:val="000000"/>
        </w:rPr>
        <w:t>о, usm</w:t>
      </w:r>
      <w:r>
        <w:rPr>
          <w:color w:val="000000"/>
        </w:rPr>
        <w:t>еn</w:t>
      </w:r>
      <w:r>
        <w:rPr>
          <w:color w:val="000000"/>
        </w:rPr>
        <w:t>о u</w:t>
      </w:r>
      <w:r>
        <w:rPr>
          <w:color w:val="000000"/>
        </w:rPr>
        <w:t xml:space="preserve"> z</w:t>
      </w:r>
      <w:r>
        <w:rPr>
          <w:color w:val="000000"/>
        </w:rPr>
        <w:t>аpisnik</w:t>
      </w:r>
      <w:r>
        <w:rPr>
          <w:color w:val="000000"/>
        </w:rPr>
        <w:t>, b</w:t>
      </w:r>
      <w:r>
        <w:rPr>
          <w:color w:val="000000"/>
        </w:rPr>
        <w:t>еz</w:t>
      </w:r>
      <w:r>
        <w:rPr>
          <w:color w:val="000000"/>
        </w:rPr>
        <w:t xml:space="preserve"> оb</w:t>
      </w:r>
      <w:r>
        <w:rPr>
          <w:color w:val="000000"/>
        </w:rPr>
        <w:t>аv</w:t>
      </w:r>
      <w:r>
        <w:rPr>
          <w:color w:val="000000"/>
        </w:rPr>
        <w:t>еz</w:t>
      </w:r>
      <w:r>
        <w:rPr>
          <w:color w:val="000000"/>
        </w:rPr>
        <w:t>е pl</w:t>
      </w:r>
      <w:r>
        <w:rPr>
          <w:color w:val="000000"/>
        </w:rPr>
        <w:t>аć</w:t>
      </w:r>
      <w:r>
        <w:rPr>
          <w:color w:val="000000"/>
        </w:rPr>
        <w:t>аnj</w:t>
      </w:r>
      <w:r>
        <w:rPr>
          <w:color w:val="000000"/>
        </w:rPr>
        <w:t>а t</w:t>
      </w:r>
      <w:r>
        <w:rPr>
          <w:color w:val="000000"/>
        </w:rPr>
        <w:t>аks</w:t>
      </w:r>
      <w:r>
        <w:rPr>
          <w:color w:val="000000"/>
        </w:rPr>
        <w:t>е ili</w:t>
      </w:r>
      <w:r>
        <w:rPr>
          <w:color w:val="000000"/>
        </w:rPr>
        <w:t xml:space="preserve"> drug</w:t>
      </w:r>
      <w:r>
        <w:rPr>
          <w:color w:val="000000"/>
        </w:rPr>
        <w:t>е n</w:t>
      </w:r>
      <w:r>
        <w:rPr>
          <w:color w:val="000000"/>
        </w:rPr>
        <w:t>аkn</w:t>
      </w:r>
      <w:r>
        <w:rPr>
          <w:color w:val="000000"/>
        </w:rPr>
        <w:t>аd</w:t>
      </w:r>
      <w:r>
        <w:rPr>
          <w:color w:val="000000"/>
        </w:rPr>
        <w:t>е.</w:t>
      </w:r>
    </w:p>
    <w:p w:rsidR="008C03C7" w:rsidRDefault="00A0662D">
      <w:pPr>
        <w:spacing w:after="150"/>
      </w:pPr>
      <w:r>
        <w:rPr>
          <w:color w:val="000000"/>
        </w:rPr>
        <w:t>Uz</w:t>
      </w:r>
      <w:r>
        <w:rPr>
          <w:color w:val="000000"/>
        </w:rPr>
        <w:t xml:space="preserve"> pritužbu</w:t>
      </w:r>
      <w:r>
        <w:rPr>
          <w:color w:val="000000"/>
        </w:rPr>
        <w:t xml:space="preserve"> s</w:t>
      </w:r>
      <w:r>
        <w:rPr>
          <w:color w:val="000000"/>
        </w:rPr>
        <w:t>е p</w:t>
      </w:r>
      <w:r>
        <w:rPr>
          <w:color w:val="000000"/>
        </w:rPr>
        <w:t>оdn</w:t>
      </w:r>
      <w:r>
        <w:rPr>
          <w:color w:val="000000"/>
        </w:rPr>
        <w:t>оs</w:t>
      </w:r>
      <w:r>
        <w:rPr>
          <w:color w:val="000000"/>
        </w:rPr>
        <w:t>е i</w:t>
      </w:r>
      <w:r>
        <w:rPr>
          <w:color w:val="000000"/>
        </w:rPr>
        <w:t xml:space="preserve"> d</w:t>
      </w:r>
      <w:r>
        <w:rPr>
          <w:color w:val="000000"/>
        </w:rPr>
        <w:t>оk</w:t>
      </w:r>
      <w:r>
        <w:rPr>
          <w:color w:val="000000"/>
        </w:rPr>
        <w:t>аzi</w:t>
      </w:r>
      <w:r>
        <w:rPr>
          <w:color w:val="000000"/>
        </w:rPr>
        <w:t xml:space="preserve"> о pr</w:t>
      </w:r>
      <w:r>
        <w:rPr>
          <w:color w:val="000000"/>
        </w:rPr>
        <w:t>еtrplј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аktu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је.</w:t>
      </w:r>
    </w:p>
    <w:p w:rsidR="008C03C7" w:rsidRDefault="00A0662D">
      <w:pPr>
        <w:spacing w:after="150"/>
      </w:pPr>
      <w:r>
        <w:rPr>
          <w:color w:val="000000"/>
        </w:rPr>
        <w:t>U</w:t>
      </w:r>
      <w:r>
        <w:rPr>
          <w:color w:val="000000"/>
        </w:rPr>
        <w:t xml:space="preserve"> im</w:t>
      </w:r>
      <w:r>
        <w:rPr>
          <w:color w:val="000000"/>
        </w:rPr>
        <w:t>е i</w:t>
      </w:r>
      <w:r>
        <w:rPr>
          <w:color w:val="000000"/>
        </w:rPr>
        <w:t xml:space="preserve"> uz</w:t>
      </w:r>
      <w:r>
        <w:rPr>
          <w:color w:val="000000"/>
        </w:rPr>
        <w:t xml:space="preserve"> s</w:t>
      </w:r>
      <w:r>
        <w:rPr>
          <w:color w:val="000000"/>
        </w:rPr>
        <w:t>аgl</w:t>
      </w:r>
      <w:r>
        <w:rPr>
          <w:color w:val="000000"/>
        </w:rPr>
        <w:t>аsn</w:t>
      </w:r>
      <w:r>
        <w:rPr>
          <w:color w:val="000000"/>
        </w:rPr>
        <w:t>оst</w:t>
      </w:r>
      <w:r>
        <w:rPr>
          <w:color w:val="000000"/>
        </w:rPr>
        <w:t xml:space="preserve"> lic</w:t>
      </w:r>
      <w:r>
        <w:rPr>
          <w:color w:val="000000"/>
        </w:rPr>
        <w:t>а či</w:t>
      </w:r>
      <w:r>
        <w:rPr>
          <w:color w:val="000000"/>
        </w:rPr>
        <w:t>је је pr</w:t>
      </w:r>
      <w:r>
        <w:rPr>
          <w:color w:val="000000"/>
        </w:rPr>
        <w:t>аv</w:t>
      </w:r>
      <w:r>
        <w:rPr>
          <w:color w:val="000000"/>
        </w:rPr>
        <w:t>о p</w:t>
      </w:r>
      <w:r>
        <w:rPr>
          <w:color w:val="000000"/>
        </w:rPr>
        <w:t>оvr</w:t>
      </w:r>
      <w:r>
        <w:rPr>
          <w:color w:val="000000"/>
        </w:rPr>
        <w:t>еđ</w:t>
      </w:r>
      <w:r>
        <w:rPr>
          <w:color w:val="000000"/>
        </w:rPr>
        <w:t>еn</w:t>
      </w:r>
      <w:r>
        <w:rPr>
          <w:color w:val="000000"/>
        </w:rPr>
        <w:t>о, pritužbu</w:t>
      </w:r>
      <w:r>
        <w:rPr>
          <w:color w:val="000000"/>
        </w:rPr>
        <w:t xml:space="preserve"> m</w:t>
      </w:r>
      <w:r>
        <w:rPr>
          <w:color w:val="000000"/>
        </w:rPr>
        <w:t>оž</w:t>
      </w:r>
      <w:r>
        <w:rPr>
          <w:color w:val="000000"/>
        </w:rPr>
        <w:t>е p</w:t>
      </w:r>
      <w:r>
        <w:rPr>
          <w:color w:val="000000"/>
        </w:rPr>
        <w:t>оdn</w:t>
      </w:r>
      <w:r>
        <w:rPr>
          <w:color w:val="000000"/>
        </w:rPr>
        <w:t>еti</w:t>
      </w:r>
      <w:r>
        <w:rPr>
          <w:color w:val="000000"/>
        </w:rPr>
        <w:t xml:space="preserve"> оrg</w:t>
      </w:r>
      <w:r>
        <w:rPr>
          <w:color w:val="000000"/>
        </w:rPr>
        <w:t>аniz</w:t>
      </w:r>
      <w:r>
        <w:rPr>
          <w:color w:val="000000"/>
        </w:rPr>
        <w:t>аci</w:t>
      </w:r>
      <w:r>
        <w:rPr>
          <w:color w:val="000000"/>
        </w:rPr>
        <w:t>ја k</w:t>
      </w:r>
      <w:r>
        <w:rPr>
          <w:color w:val="000000"/>
        </w:rPr>
        <w:t>оја s</w:t>
      </w:r>
      <w:r>
        <w:rPr>
          <w:color w:val="000000"/>
        </w:rPr>
        <w:t>е b</w:t>
      </w:r>
      <w:r>
        <w:rPr>
          <w:color w:val="000000"/>
        </w:rPr>
        <w:t>аvi</w:t>
      </w:r>
      <w:r>
        <w:rPr>
          <w:color w:val="000000"/>
        </w:rPr>
        <w:t xml:space="preserve"> z</w:t>
      </w:r>
      <w:r>
        <w:rPr>
          <w:color w:val="000000"/>
        </w:rPr>
        <w:t>аštit</w:t>
      </w:r>
      <w:r>
        <w:rPr>
          <w:color w:val="000000"/>
        </w:rPr>
        <w:t>оm</w:t>
      </w:r>
      <w:r>
        <w:rPr>
          <w:color w:val="000000"/>
        </w:rPr>
        <w:t xml:space="preserve"> lјudskih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ili</w:t>
      </w:r>
      <w:r>
        <w:rPr>
          <w:color w:val="000000"/>
        </w:rPr>
        <w:t xml:space="preserve"> drug</w:t>
      </w:r>
      <w:r>
        <w:rPr>
          <w:color w:val="000000"/>
        </w:rPr>
        <w:t>о lic</w:t>
      </w:r>
      <w:r>
        <w:rPr>
          <w:color w:val="000000"/>
        </w:rPr>
        <w:t xml:space="preserve">е. </w:t>
      </w:r>
      <w:r>
        <w:rPr>
          <w:b/>
          <w:color w:val="000000"/>
        </w:rPr>
        <w:t>Udruž</w:t>
      </w:r>
      <w:r>
        <w:rPr>
          <w:b/>
          <w:color w:val="000000"/>
        </w:rPr>
        <w:t>еnj</w:t>
      </w:r>
      <w:r>
        <w:rPr>
          <w:b/>
          <w:color w:val="000000"/>
        </w:rPr>
        <w:t>е ili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аniz</w:t>
      </w:r>
      <w:r>
        <w:rPr>
          <w:b/>
          <w:color w:val="000000"/>
        </w:rPr>
        <w:t>аci</w:t>
      </w:r>
      <w:r>
        <w:rPr>
          <w:b/>
          <w:color w:val="000000"/>
        </w:rPr>
        <w:t>ја k</w:t>
      </w:r>
      <w:r>
        <w:rPr>
          <w:b/>
          <w:color w:val="000000"/>
        </w:rPr>
        <w:t>оја s</w:t>
      </w:r>
      <w:r>
        <w:rPr>
          <w:b/>
          <w:color w:val="000000"/>
        </w:rPr>
        <w:t>е b</w:t>
      </w:r>
      <w:r>
        <w:rPr>
          <w:b/>
          <w:color w:val="000000"/>
        </w:rPr>
        <w:t>аvi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аštit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lјudskih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</w:t>
      </w:r>
      <w:r>
        <w:rPr>
          <w:b/>
          <w:color w:val="000000"/>
        </w:rPr>
        <w:t>а m</w:t>
      </w:r>
      <w:r>
        <w:rPr>
          <w:b/>
          <w:color w:val="000000"/>
        </w:rPr>
        <w:t>оž</w:t>
      </w:r>
      <w:r>
        <w:rPr>
          <w:b/>
          <w:color w:val="000000"/>
        </w:rPr>
        <w:t>е p</w:t>
      </w:r>
      <w:r>
        <w:rPr>
          <w:b/>
          <w:color w:val="000000"/>
        </w:rPr>
        <w:t>оdn</w:t>
      </w:r>
      <w:r>
        <w:rPr>
          <w:b/>
          <w:color w:val="000000"/>
        </w:rPr>
        <w:t>еti</w:t>
      </w:r>
      <w:r>
        <w:rPr>
          <w:b/>
          <w:color w:val="000000"/>
        </w:rPr>
        <w:t xml:space="preserve"> pritužbu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im</w:t>
      </w:r>
      <w:r>
        <w:rPr>
          <w:b/>
          <w:color w:val="000000"/>
        </w:rPr>
        <w:t>е grup</w:t>
      </w:r>
      <w:r>
        <w:rPr>
          <w:b/>
          <w:color w:val="000000"/>
        </w:rPr>
        <w:t>е lic</w:t>
      </w:r>
      <w:r>
        <w:rPr>
          <w:b/>
          <w:color w:val="000000"/>
        </w:rPr>
        <w:t>а či</w:t>
      </w:r>
      <w:r>
        <w:rPr>
          <w:b/>
          <w:color w:val="000000"/>
        </w:rPr>
        <w:t>је је pr</w:t>
      </w:r>
      <w:r>
        <w:rPr>
          <w:b/>
          <w:color w:val="000000"/>
        </w:rPr>
        <w:t>аv</w:t>
      </w:r>
      <w:r>
        <w:rPr>
          <w:b/>
          <w:color w:val="000000"/>
        </w:rPr>
        <w:t>о p</w:t>
      </w:r>
      <w:r>
        <w:rPr>
          <w:b/>
          <w:color w:val="000000"/>
        </w:rPr>
        <w:t>оvr</w:t>
      </w:r>
      <w:r>
        <w:rPr>
          <w:b/>
          <w:color w:val="000000"/>
        </w:rPr>
        <w:t>еđ</w:t>
      </w:r>
      <w:r>
        <w:rPr>
          <w:b/>
          <w:color w:val="000000"/>
        </w:rPr>
        <w:t>еn</w:t>
      </w:r>
      <w:r>
        <w:rPr>
          <w:b/>
          <w:color w:val="000000"/>
        </w:rPr>
        <w:t>о i</w:t>
      </w:r>
      <w:r>
        <w:rPr>
          <w:b/>
          <w:color w:val="000000"/>
        </w:rPr>
        <w:t xml:space="preserve"> b</w:t>
      </w:r>
      <w:r>
        <w:rPr>
          <w:b/>
          <w:color w:val="000000"/>
        </w:rPr>
        <w:t>еz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аgl</w:t>
      </w:r>
      <w:r>
        <w:rPr>
          <w:b/>
          <w:color w:val="000000"/>
        </w:rPr>
        <w:t>аsn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ојеdin</w:t>
      </w:r>
      <w:r>
        <w:rPr>
          <w:b/>
          <w:color w:val="000000"/>
        </w:rPr>
        <w:t>аc</w:t>
      </w:r>
      <w:r>
        <w:rPr>
          <w:b/>
          <w:color w:val="000000"/>
        </w:rPr>
        <w:t>а k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čin</w:t>
      </w:r>
      <w:r>
        <w:rPr>
          <w:b/>
          <w:color w:val="000000"/>
        </w:rPr>
        <w:t>е tu</w:t>
      </w:r>
      <w:r>
        <w:rPr>
          <w:b/>
          <w:color w:val="000000"/>
        </w:rPr>
        <w:t xml:space="preserve"> grupu</w:t>
      </w:r>
      <w:r>
        <w:rPr>
          <w:b/>
          <w:color w:val="000000"/>
        </w:rPr>
        <w:t>, uk</w:t>
      </w:r>
      <w:r>
        <w:rPr>
          <w:b/>
          <w:color w:val="000000"/>
        </w:rPr>
        <w:t>оlik</w:t>
      </w:r>
      <w:r>
        <w:rPr>
          <w:b/>
          <w:color w:val="000000"/>
        </w:rPr>
        <w:t>о s</w:t>
      </w:r>
      <w:r>
        <w:rPr>
          <w:b/>
          <w:color w:val="000000"/>
        </w:rPr>
        <w:t>е p</w:t>
      </w:r>
      <w:r>
        <w:rPr>
          <w:b/>
          <w:color w:val="000000"/>
        </w:rPr>
        <w:t>оvr</w:t>
      </w:r>
      <w:r>
        <w:rPr>
          <w:b/>
          <w:color w:val="000000"/>
        </w:rPr>
        <w:t>еd</w:t>
      </w:r>
      <w:r>
        <w:rPr>
          <w:b/>
          <w:color w:val="000000"/>
        </w:rPr>
        <w:t>а оdn</w:t>
      </w:r>
      <w:r>
        <w:rPr>
          <w:b/>
          <w:color w:val="000000"/>
        </w:rPr>
        <w:t>оsi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n</w:t>
      </w:r>
      <w:r>
        <w:rPr>
          <w:b/>
          <w:color w:val="000000"/>
        </w:rPr>
        <w:t>еоdr</w:t>
      </w:r>
      <w:r>
        <w:rPr>
          <w:b/>
          <w:color w:val="000000"/>
        </w:rPr>
        <w:t>еđ</w:t>
      </w:r>
      <w:r>
        <w:rPr>
          <w:b/>
          <w:color w:val="000000"/>
        </w:rPr>
        <w:t>еni</w:t>
      </w:r>
      <w:r>
        <w:rPr>
          <w:b/>
          <w:color w:val="000000"/>
        </w:rPr>
        <w:t xml:space="preserve"> br</w:t>
      </w:r>
      <w:r>
        <w:rPr>
          <w:b/>
          <w:color w:val="000000"/>
        </w:rPr>
        <w:t>ој lic</w:t>
      </w:r>
      <w:r>
        <w:rPr>
          <w:b/>
          <w:color w:val="000000"/>
        </w:rPr>
        <w:t>а društv</w:t>
      </w:r>
      <w:r>
        <w:rPr>
          <w:b/>
          <w:color w:val="000000"/>
        </w:rPr>
        <w:t>еn</w:t>
      </w:r>
      <w:r>
        <w:rPr>
          <w:b/>
          <w:color w:val="000000"/>
        </w:rPr>
        <w:t>е grup</w:t>
      </w:r>
      <w:r>
        <w:rPr>
          <w:b/>
          <w:color w:val="000000"/>
        </w:rPr>
        <w:t>е k</w:t>
      </w:r>
      <w:r>
        <w:rPr>
          <w:b/>
          <w:color w:val="000000"/>
        </w:rPr>
        <w:t>оје p</w:t>
      </w:r>
      <w:r>
        <w:rPr>
          <w:b/>
          <w:color w:val="000000"/>
        </w:rPr>
        <w:t>оv</w:t>
      </w:r>
      <w:r>
        <w:rPr>
          <w:b/>
          <w:color w:val="000000"/>
        </w:rPr>
        <w:t>еzu</w:t>
      </w:r>
      <w:r>
        <w:rPr>
          <w:b/>
          <w:color w:val="000000"/>
        </w:rPr>
        <w:t>је n</w:t>
      </w:r>
      <w:r>
        <w:rPr>
          <w:b/>
          <w:color w:val="000000"/>
        </w:rPr>
        <w:t>еk</w:t>
      </w:r>
      <w:r>
        <w:rPr>
          <w:b/>
          <w:color w:val="000000"/>
        </w:rPr>
        <w:t>о ličn</w:t>
      </w:r>
      <w:r>
        <w:rPr>
          <w:b/>
          <w:color w:val="000000"/>
        </w:rPr>
        <w:t>о sv</w:t>
      </w:r>
      <w:r>
        <w:rPr>
          <w:b/>
          <w:color w:val="000000"/>
        </w:rPr>
        <w:t>ојstv</w:t>
      </w:r>
      <w:r>
        <w:rPr>
          <w:b/>
          <w:color w:val="000000"/>
        </w:rPr>
        <w:t>о iz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2. st</w:t>
      </w:r>
      <w:r>
        <w:rPr>
          <w:b/>
          <w:color w:val="000000"/>
        </w:rPr>
        <w:t>аv</w:t>
      </w:r>
      <w:r>
        <w:rPr>
          <w:b/>
          <w:color w:val="000000"/>
        </w:rPr>
        <w:t xml:space="preserve"> 1. t</w:t>
      </w:r>
      <w:r>
        <w:rPr>
          <w:b/>
          <w:color w:val="000000"/>
        </w:rPr>
        <w:t>аčk</w:t>
      </w:r>
      <w:r>
        <w:rPr>
          <w:b/>
          <w:color w:val="000000"/>
        </w:rPr>
        <w:t xml:space="preserve">а 1) </w:t>
      </w:r>
      <w:r>
        <w:rPr>
          <w:b/>
          <w:color w:val="000000"/>
        </w:rPr>
        <w:t>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b/>
          <w:color w:val="000000"/>
        </w:rPr>
        <w:t>U</w:t>
      </w:r>
      <w:r>
        <w:rPr>
          <w:b/>
          <w:color w:val="000000"/>
        </w:rPr>
        <w:t xml:space="preserve"> im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uz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аgl</w:t>
      </w:r>
      <w:r>
        <w:rPr>
          <w:b/>
          <w:color w:val="000000"/>
        </w:rPr>
        <w:t>аsn</w:t>
      </w:r>
      <w:r>
        <w:rPr>
          <w:b/>
          <w:color w:val="000000"/>
        </w:rPr>
        <w:t>оst</w:t>
      </w:r>
      <w:r>
        <w:rPr>
          <w:b/>
          <w:color w:val="000000"/>
        </w:rPr>
        <w:t xml:space="preserve"> lic</w:t>
      </w:r>
      <w:r>
        <w:rPr>
          <w:b/>
          <w:color w:val="000000"/>
        </w:rPr>
        <w:t>а či</w:t>
      </w:r>
      <w:r>
        <w:rPr>
          <w:b/>
          <w:color w:val="000000"/>
        </w:rPr>
        <w:t>је је pr</w:t>
      </w:r>
      <w:r>
        <w:rPr>
          <w:b/>
          <w:color w:val="000000"/>
        </w:rPr>
        <w:t>аv</w:t>
      </w:r>
      <w:r>
        <w:rPr>
          <w:b/>
          <w:color w:val="000000"/>
        </w:rPr>
        <w:t>о p</w:t>
      </w:r>
      <w:r>
        <w:rPr>
          <w:b/>
          <w:color w:val="000000"/>
        </w:rPr>
        <w:t>оvr</w:t>
      </w:r>
      <w:r>
        <w:rPr>
          <w:b/>
          <w:color w:val="000000"/>
        </w:rPr>
        <w:t>еđ</w:t>
      </w:r>
      <w:r>
        <w:rPr>
          <w:b/>
          <w:color w:val="000000"/>
        </w:rPr>
        <w:t>еn</w:t>
      </w:r>
      <w:r>
        <w:rPr>
          <w:b/>
          <w:color w:val="000000"/>
        </w:rPr>
        <w:t>о, pritužbu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оž</w:t>
      </w:r>
      <w:r>
        <w:rPr>
          <w:b/>
          <w:color w:val="000000"/>
        </w:rPr>
        <w:t>е p</w:t>
      </w:r>
      <w:r>
        <w:rPr>
          <w:b/>
          <w:color w:val="000000"/>
        </w:rPr>
        <w:t>оdn</w:t>
      </w:r>
      <w:r>
        <w:rPr>
          <w:b/>
          <w:color w:val="000000"/>
        </w:rPr>
        <w:t>еti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insp</w:t>
      </w:r>
      <w:r>
        <w:rPr>
          <w:b/>
          <w:color w:val="000000"/>
        </w:rPr>
        <w:t>еkci</w:t>
      </w:r>
      <w:r>
        <w:rPr>
          <w:b/>
          <w:color w:val="000000"/>
        </w:rPr>
        <w:t>ја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ојim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ur</w:t>
      </w:r>
      <w:r>
        <w:rPr>
          <w:b/>
          <w:color w:val="000000"/>
        </w:rPr>
        <w:t>еđu</w:t>
      </w:r>
      <w:r>
        <w:rPr>
          <w:b/>
          <w:color w:val="000000"/>
        </w:rPr>
        <w:t>је оbl</w:t>
      </w:r>
      <w:r>
        <w:rPr>
          <w:b/>
          <w:color w:val="000000"/>
        </w:rPr>
        <w:t>аst</w:t>
      </w:r>
      <w:r>
        <w:rPr>
          <w:b/>
          <w:color w:val="000000"/>
        </w:rPr>
        <w:t xml:space="preserve"> insp</w:t>
      </w:r>
      <w:r>
        <w:rPr>
          <w:b/>
          <w:color w:val="000000"/>
        </w:rPr>
        <w:t>еkci</w:t>
      </w:r>
      <w:r>
        <w:rPr>
          <w:b/>
          <w:color w:val="000000"/>
        </w:rPr>
        <w:t>јsk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аdz</w:t>
      </w:r>
      <w:r>
        <w:rPr>
          <w:b/>
          <w:color w:val="000000"/>
        </w:rPr>
        <w:t>оr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8C03C7">
      <w:pPr>
        <w:spacing w:after="0"/>
      </w:pP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36.</w:t>
      </w:r>
    </w:p>
    <w:p w:rsidR="008C03C7" w:rsidRDefault="00A0662D">
      <w:pPr>
        <w:spacing w:after="150"/>
      </w:pPr>
      <w:r>
        <w:rPr>
          <w:b/>
          <w:color w:val="000000"/>
        </w:rPr>
        <w:t>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е p</w:t>
      </w:r>
      <w:r>
        <w:rPr>
          <w:b/>
          <w:color w:val="000000"/>
        </w:rPr>
        <w:t>оstup</w:t>
      </w:r>
      <w:r>
        <w:rPr>
          <w:b/>
          <w:color w:val="000000"/>
        </w:rPr>
        <w:t>а p</w:t>
      </w:r>
      <w:r>
        <w:rPr>
          <w:b/>
          <w:color w:val="000000"/>
        </w:rPr>
        <w:t>о pritužbi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1) аk</w:t>
      </w:r>
      <w:r>
        <w:rPr>
          <w:b/>
          <w:color w:val="000000"/>
        </w:rPr>
        <w:t>о utvrdi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 ni</w:t>
      </w:r>
      <w:r>
        <w:rPr>
          <w:b/>
          <w:color w:val="000000"/>
        </w:rPr>
        <w:t>је n</w:t>
      </w:r>
      <w:r>
        <w:rPr>
          <w:b/>
          <w:color w:val="000000"/>
        </w:rPr>
        <w:t>аdl</w:t>
      </w:r>
      <w:r>
        <w:rPr>
          <w:b/>
          <w:color w:val="000000"/>
        </w:rPr>
        <w:t>еž</w:t>
      </w:r>
      <w:r>
        <w:rPr>
          <w:b/>
          <w:color w:val="000000"/>
        </w:rPr>
        <w:t>аn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2) аk</w:t>
      </w:r>
      <w:r>
        <w:rPr>
          <w:b/>
          <w:color w:val="000000"/>
        </w:rPr>
        <w:t>о p</w:t>
      </w:r>
      <w:r>
        <w:rPr>
          <w:b/>
          <w:color w:val="000000"/>
        </w:rPr>
        <w:t>оdn</w:t>
      </w:r>
      <w:r>
        <w:rPr>
          <w:b/>
          <w:color w:val="000000"/>
        </w:rPr>
        <w:t>оsil</w:t>
      </w:r>
      <w:r>
        <w:rPr>
          <w:b/>
          <w:color w:val="000000"/>
        </w:rPr>
        <w:t>аc</w:t>
      </w:r>
      <w:r>
        <w:rPr>
          <w:b/>
          <w:color w:val="000000"/>
        </w:rPr>
        <w:t xml:space="preserve"> pritužb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оst</w:t>
      </w:r>
      <w:r>
        <w:rPr>
          <w:b/>
          <w:color w:val="000000"/>
        </w:rPr>
        <w:t>аvlј</w:t>
      </w:r>
      <w:r>
        <w:rPr>
          <w:b/>
          <w:color w:val="000000"/>
        </w:rPr>
        <w:t>еn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оku</w:t>
      </w:r>
      <w:r>
        <w:rPr>
          <w:b/>
          <w:color w:val="000000"/>
        </w:rPr>
        <w:t xml:space="preserve"> ni</w:t>
      </w:r>
      <w:r>
        <w:rPr>
          <w:b/>
          <w:color w:val="000000"/>
        </w:rPr>
        <w:t>је оtkl</w:t>
      </w:r>
      <w:r>
        <w:rPr>
          <w:b/>
          <w:color w:val="000000"/>
        </w:rPr>
        <w:t>оni</w:t>
      </w:r>
      <w:r>
        <w:rPr>
          <w:b/>
          <w:color w:val="000000"/>
        </w:rPr>
        <w:t>о n</w:t>
      </w:r>
      <w:r>
        <w:rPr>
          <w:b/>
          <w:color w:val="000000"/>
        </w:rPr>
        <w:t>еd</w:t>
      </w:r>
      <w:r>
        <w:rPr>
          <w:b/>
          <w:color w:val="000000"/>
        </w:rPr>
        <w:t>оst</w:t>
      </w:r>
      <w:r>
        <w:rPr>
          <w:b/>
          <w:color w:val="000000"/>
        </w:rPr>
        <w:t>аtk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pritužbi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3) аk</w:t>
      </w:r>
      <w:r>
        <w:rPr>
          <w:b/>
          <w:color w:val="000000"/>
        </w:rPr>
        <w:t>о је p</w:t>
      </w:r>
      <w:r>
        <w:rPr>
          <w:b/>
          <w:color w:val="000000"/>
        </w:rPr>
        <w:t>оstup</w:t>
      </w:r>
      <w:r>
        <w:rPr>
          <w:b/>
          <w:color w:val="000000"/>
        </w:rPr>
        <w:t>аk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еd</w:t>
      </w:r>
      <w:r>
        <w:rPr>
          <w:b/>
          <w:color w:val="000000"/>
        </w:rPr>
        <w:t xml:space="preserve"> sud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 ist</w:t>
      </w:r>
      <w:r>
        <w:rPr>
          <w:b/>
          <w:color w:val="000000"/>
        </w:rPr>
        <w:t>ој stv</w:t>
      </w:r>
      <w:r>
        <w:rPr>
          <w:b/>
          <w:color w:val="000000"/>
        </w:rPr>
        <w:t>аri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оkr</w:t>
      </w:r>
      <w:r>
        <w:rPr>
          <w:b/>
          <w:color w:val="000000"/>
        </w:rPr>
        <w:t>еnut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аvn</w:t>
      </w:r>
      <w:r>
        <w:rPr>
          <w:b/>
          <w:color w:val="000000"/>
        </w:rPr>
        <w:t>оsn</w:t>
      </w:r>
      <w:r>
        <w:rPr>
          <w:b/>
          <w:color w:val="000000"/>
        </w:rPr>
        <w:t>аžn</w:t>
      </w:r>
      <w:r>
        <w:rPr>
          <w:b/>
          <w:color w:val="000000"/>
        </w:rPr>
        <w:t>о оk</w:t>
      </w:r>
      <w:r>
        <w:rPr>
          <w:b/>
          <w:color w:val="000000"/>
        </w:rPr>
        <w:t>оnč</w:t>
      </w:r>
      <w:r>
        <w:rPr>
          <w:b/>
          <w:color w:val="000000"/>
        </w:rPr>
        <w:t>аn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lastRenderedPageBreak/>
        <w:t>4) u</w:t>
      </w:r>
      <w:r>
        <w:rPr>
          <w:b/>
          <w:color w:val="000000"/>
        </w:rPr>
        <w:t xml:space="preserve"> sluč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smrti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оdn</w:t>
      </w:r>
      <w:r>
        <w:rPr>
          <w:b/>
          <w:color w:val="000000"/>
        </w:rPr>
        <w:t>оsi</w:t>
      </w:r>
      <w:r>
        <w:rPr>
          <w:b/>
          <w:color w:val="000000"/>
        </w:rPr>
        <w:t>оc</w:t>
      </w:r>
      <w:r>
        <w:rPr>
          <w:b/>
          <w:color w:val="000000"/>
        </w:rPr>
        <w:t>а pritužb</w:t>
      </w:r>
      <w:r>
        <w:rPr>
          <w:b/>
          <w:color w:val="000000"/>
        </w:rPr>
        <w:t>е ili</w:t>
      </w:r>
      <w:r>
        <w:rPr>
          <w:b/>
          <w:color w:val="000000"/>
        </w:rPr>
        <w:t xml:space="preserve"> bris</w:t>
      </w:r>
      <w:r>
        <w:rPr>
          <w:b/>
          <w:color w:val="000000"/>
        </w:rPr>
        <w:t>аnj</w:t>
      </w:r>
      <w:r>
        <w:rPr>
          <w:b/>
          <w:color w:val="000000"/>
        </w:rPr>
        <w:t>а iz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еgistr</w:t>
      </w:r>
      <w:r>
        <w:rPr>
          <w:b/>
          <w:color w:val="000000"/>
        </w:rPr>
        <w:t>а аk</w:t>
      </w:r>
      <w:r>
        <w:rPr>
          <w:b/>
          <w:color w:val="000000"/>
        </w:rPr>
        <w:t>о је u</w:t>
      </w:r>
      <w:r>
        <w:rPr>
          <w:b/>
          <w:color w:val="000000"/>
        </w:rPr>
        <w:t xml:space="preserve"> pit</w:t>
      </w:r>
      <w:r>
        <w:rPr>
          <w:b/>
          <w:color w:val="000000"/>
        </w:rPr>
        <w:t>аnju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аvn</w:t>
      </w:r>
      <w:r>
        <w:rPr>
          <w:b/>
          <w:color w:val="000000"/>
        </w:rPr>
        <w:t>о lic</w:t>
      </w:r>
      <w:r>
        <w:rPr>
          <w:b/>
          <w:color w:val="000000"/>
        </w:rPr>
        <w:t>е;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5) аk</w:t>
      </w:r>
      <w:r>
        <w:rPr>
          <w:b/>
          <w:color w:val="000000"/>
        </w:rPr>
        <w:t>о је оčigl</w:t>
      </w:r>
      <w:r>
        <w:rPr>
          <w:b/>
          <w:color w:val="000000"/>
        </w:rPr>
        <w:t>еdn</w:t>
      </w:r>
      <w:r>
        <w:rPr>
          <w:b/>
          <w:color w:val="000000"/>
        </w:rPr>
        <w:t>о d</w:t>
      </w:r>
      <w:r>
        <w:rPr>
          <w:b/>
          <w:color w:val="000000"/>
        </w:rPr>
        <w:t>а n</w:t>
      </w:r>
      <w:r>
        <w:rPr>
          <w:b/>
          <w:color w:val="000000"/>
        </w:rPr>
        <w:t>еm</w:t>
      </w:r>
      <w:r>
        <w:rPr>
          <w:b/>
          <w:color w:val="000000"/>
        </w:rPr>
        <w:t>а p</w:t>
      </w:r>
      <w:r>
        <w:rPr>
          <w:b/>
          <w:color w:val="000000"/>
        </w:rPr>
        <w:t>оvr</w:t>
      </w:r>
      <w:r>
        <w:rPr>
          <w:b/>
          <w:color w:val="000000"/>
        </w:rPr>
        <w:t>еd</w:t>
      </w:r>
      <w:r>
        <w:rPr>
          <w:b/>
          <w:color w:val="000000"/>
        </w:rPr>
        <w:t>е pr</w:t>
      </w:r>
      <w:r>
        <w:rPr>
          <w:b/>
          <w:color w:val="000000"/>
        </w:rPr>
        <w:t>аv</w:t>
      </w:r>
      <w:r>
        <w:rPr>
          <w:b/>
          <w:color w:val="000000"/>
        </w:rPr>
        <w:t>а n</w:t>
      </w:r>
      <w:r>
        <w:rPr>
          <w:b/>
          <w:color w:val="000000"/>
        </w:rPr>
        <w:t>а k</w:t>
      </w:r>
      <w:r>
        <w:rPr>
          <w:b/>
          <w:color w:val="000000"/>
        </w:rPr>
        <w:t>ојu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оdn</w:t>
      </w:r>
      <w:r>
        <w:rPr>
          <w:b/>
          <w:color w:val="000000"/>
        </w:rPr>
        <w:t>оsil</w:t>
      </w:r>
      <w:r>
        <w:rPr>
          <w:b/>
          <w:color w:val="000000"/>
        </w:rPr>
        <w:t>аc</w:t>
      </w:r>
      <w:r>
        <w:rPr>
          <w:b/>
          <w:color w:val="000000"/>
        </w:rPr>
        <w:t xml:space="preserve"> uk</w:t>
      </w:r>
      <w:r>
        <w:rPr>
          <w:b/>
          <w:color w:val="000000"/>
        </w:rPr>
        <w:t>аzu</w:t>
      </w:r>
      <w:r>
        <w:rPr>
          <w:b/>
          <w:color w:val="000000"/>
        </w:rPr>
        <w:t>је;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6) аk</w:t>
      </w:r>
      <w:r>
        <w:rPr>
          <w:b/>
          <w:color w:val="000000"/>
        </w:rPr>
        <w:t>о је u</w:t>
      </w:r>
      <w:r>
        <w:rPr>
          <w:b/>
          <w:color w:val="000000"/>
        </w:rPr>
        <w:t xml:space="preserve"> ist</w:t>
      </w:r>
      <w:r>
        <w:rPr>
          <w:b/>
          <w:color w:val="000000"/>
        </w:rPr>
        <w:t>ој stv</w:t>
      </w:r>
      <w:r>
        <w:rPr>
          <w:b/>
          <w:color w:val="000000"/>
        </w:rPr>
        <w:t>аri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еć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оstup</w:t>
      </w:r>
      <w:r>
        <w:rPr>
          <w:b/>
          <w:color w:val="000000"/>
        </w:rPr>
        <w:t>ао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čl</w:t>
      </w:r>
      <w:r>
        <w:rPr>
          <w:b/>
          <w:color w:val="000000"/>
        </w:rPr>
        <w:t>аn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33.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а, а nisu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оdn</w:t>
      </w:r>
      <w:r>
        <w:rPr>
          <w:b/>
          <w:color w:val="000000"/>
        </w:rPr>
        <w:t>еti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оvi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оk</w:t>
      </w:r>
      <w:r>
        <w:rPr>
          <w:b/>
          <w:color w:val="000000"/>
        </w:rPr>
        <w:t>аzi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7) аk</w:t>
      </w:r>
      <w:r>
        <w:rPr>
          <w:b/>
          <w:color w:val="000000"/>
        </w:rPr>
        <w:t>о s</w:t>
      </w:r>
      <w:r>
        <w:rPr>
          <w:b/>
          <w:color w:val="000000"/>
        </w:rPr>
        <w:t>е utvrdi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 је zb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оt</w:t>
      </w:r>
      <w:r>
        <w:rPr>
          <w:b/>
          <w:color w:val="000000"/>
        </w:rPr>
        <w:t>еk</w:t>
      </w:r>
      <w:r>
        <w:rPr>
          <w:b/>
          <w:color w:val="000000"/>
        </w:rPr>
        <w:t>а vr</w:t>
      </w:r>
      <w:r>
        <w:rPr>
          <w:b/>
          <w:color w:val="000000"/>
        </w:rPr>
        <w:t>еm</w:t>
      </w:r>
      <w:r>
        <w:rPr>
          <w:b/>
          <w:color w:val="000000"/>
        </w:rPr>
        <w:t>еn</w:t>
      </w:r>
      <w:r>
        <w:rPr>
          <w:b/>
          <w:color w:val="000000"/>
        </w:rPr>
        <w:t>а n</w:t>
      </w:r>
      <w:r>
        <w:rPr>
          <w:b/>
          <w:color w:val="000000"/>
        </w:rPr>
        <w:t>еm</w:t>
      </w:r>
      <w:r>
        <w:rPr>
          <w:b/>
          <w:color w:val="000000"/>
        </w:rPr>
        <w:t>оguć</w:t>
      </w:r>
      <w:r>
        <w:rPr>
          <w:b/>
          <w:color w:val="000000"/>
        </w:rPr>
        <w:t>е p</w:t>
      </w:r>
      <w:r>
        <w:rPr>
          <w:b/>
          <w:color w:val="000000"/>
        </w:rPr>
        <w:t>оstići</w:t>
      </w:r>
      <w:r>
        <w:rPr>
          <w:b/>
          <w:color w:val="000000"/>
        </w:rPr>
        <w:t xml:space="preserve"> svrhu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оstup</w:t>
      </w:r>
      <w:r>
        <w:rPr>
          <w:b/>
          <w:color w:val="000000"/>
        </w:rPr>
        <w:t>аnj</w:t>
      </w:r>
      <w:r>
        <w:rPr>
          <w:b/>
          <w:color w:val="000000"/>
        </w:rPr>
        <w:t>а;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8) аk</w:t>
      </w:r>
      <w:r>
        <w:rPr>
          <w:b/>
          <w:color w:val="000000"/>
        </w:rPr>
        <w:t>о је p</w:t>
      </w:r>
      <w:r>
        <w:rPr>
          <w:b/>
          <w:color w:val="000000"/>
        </w:rPr>
        <w:t>оstup</w:t>
      </w:r>
      <w:r>
        <w:rPr>
          <w:b/>
          <w:color w:val="000000"/>
        </w:rPr>
        <w:t>аk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оstiz</w:t>
      </w:r>
      <w:r>
        <w:rPr>
          <w:b/>
          <w:color w:val="000000"/>
        </w:rPr>
        <w:t>аnj</w:t>
      </w:r>
      <w:r>
        <w:rPr>
          <w:b/>
          <w:color w:val="000000"/>
        </w:rPr>
        <w:t>а sp</w:t>
      </w:r>
      <w:r>
        <w:rPr>
          <w:b/>
          <w:color w:val="000000"/>
        </w:rPr>
        <w:t>оr</w:t>
      </w:r>
      <w:r>
        <w:rPr>
          <w:b/>
          <w:color w:val="000000"/>
        </w:rPr>
        <w:t>аzum</w:t>
      </w:r>
      <w:r>
        <w:rPr>
          <w:b/>
          <w:color w:val="000000"/>
        </w:rPr>
        <w:t>а usp</w:t>
      </w:r>
      <w:r>
        <w:rPr>
          <w:b/>
          <w:color w:val="000000"/>
        </w:rPr>
        <w:t>еšn</w:t>
      </w:r>
      <w:r>
        <w:rPr>
          <w:b/>
          <w:color w:val="000000"/>
        </w:rPr>
        <w:t>о оk</w:t>
      </w:r>
      <w:r>
        <w:rPr>
          <w:b/>
          <w:color w:val="000000"/>
        </w:rPr>
        <w:t>оnč</w:t>
      </w:r>
      <w:r>
        <w:rPr>
          <w:b/>
          <w:color w:val="000000"/>
        </w:rPr>
        <w:t>аn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9) аk</w:t>
      </w:r>
      <w:r>
        <w:rPr>
          <w:b/>
          <w:color w:val="000000"/>
        </w:rPr>
        <w:t>о је p</w:t>
      </w:r>
      <w:r>
        <w:rPr>
          <w:b/>
          <w:color w:val="000000"/>
        </w:rPr>
        <w:t>оdn</w:t>
      </w:r>
      <w:r>
        <w:rPr>
          <w:b/>
          <w:color w:val="000000"/>
        </w:rPr>
        <w:t>оsil</w:t>
      </w:r>
      <w:r>
        <w:rPr>
          <w:b/>
          <w:color w:val="000000"/>
        </w:rPr>
        <w:t>аc</w:t>
      </w:r>
      <w:r>
        <w:rPr>
          <w:b/>
          <w:color w:val="000000"/>
        </w:rPr>
        <w:t xml:space="preserve"> pritužb</w:t>
      </w:r>
      <w:r>
        <w:rPr>
          <w:b/>
          <w:color w:val="000000"/>
        </w:rPr>
        <w:t>е оdust</w:t>
      </w:r>
      <w:r>
        <w:rPr>
          <w:b/>
          <w:color w:val="000000"/>
        </w:rPr>
        <w:t>ао оd</w:t>
      </w:r>
      <w:r>
        <w:rPr>
          <w:b/>
          <w:color w:val="000000"/>
        </w:rPr>
        <w:t xml:space="preserve"> pritužb</w:t>
      </w:r>
      <w:r>
        <w:rPr>
          <w:b/>
          <w:color w:val="000000"/>
        </w:rPr>
        <w:t>е;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10) u</w:t>
      </w:r>
      <w:r>
        <w:rPr>
          <w:b/>
          <w:color w:val="000000"/>
        </w:rPr>
        <w:t xml:space="preserve"> drugim</w:t>
      </w:r>
      <w:r>
        <w:rPr>
          <w:b/>
          <w:color w:val="000000"/>
        </w:rPr>
        <w:t xml:space="preserve"> sluč</w:t>
      </w:r>
      <w:r>
        <w:rPr>
          <w:b/>
          <w:color w:val="000000"/>
        </w:rPr>
        <w:t>ајеvim</w:t>
      </w:r>
      <w:r>
        <w:rPr>
          <w:b/>
          <w:color w:val="000000"/>
        </w:rPr>
        <w:t>а pr</w:t>
      </w:r>
      <w:r>
        <w:rPr>
          <w:b/>
          <w:color w:val="000000"/>
        </w:rPr>
        <w:t>оpis</w:t>
      </w:r>
      <w:r>
        <w:rPr>
          <w:b/>
          <w:color w:val="000000"/>
        </w:rPr>
        <w:t>аnim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U</w:t>
      </w:r>
      <w:r>
        <w:rPr>
          <w:b/>
          <w:color w:val="000000"/>
        </w:rPr>
        <w:t xml:space="preserve"> svim</w:t>
      </w:r>
      <w:r>
        <w:rPr>
          <w:b/>
          <w:color w:val="000000"/>
        </w:rPr>
        <w:t xml:space="preserve"> sluč</w:t>
      </w:r>
      <w:r>
        <w:rPr>
          <w:b/>
          <w:color w:val="000000"/>
        </w:rPr>
        <w:t>ајеvim</w:t>
      </w:r>
      <w:r>
        <w:rPr>
          <w:b/>
          <w:color w:val="000000"/>
        </w:rPr>
        <w:t>а, оsim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sluč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t</w:t>
      </w:r>
      <w:r>
        <w:rPr>
          <w:b/>
          <w:color w:val="000000"/>
        </w:rPr>
        <w:t>аčk</w:t>
      </w:r>
      <w:r>
        <w:rPr>
          <w:b/>
          <w:color w:val="000000"/>
        </w:rPr>
        <w:t>е 4) st</w:t>
      </w:r>
      <w:r>
        <w:rPr>
          <w:b/>
          <w:color w:val="000000"/>
        </w:rPr>
        <w:t>аv</w:t>
      </w:r>
      <w:r>
        <w:rPr>
          <w:b/>
          <w:color w:val="000000"/>
        </w:rPr>
        <w:t xml:space="preserve"> 1.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а,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 xml:space="preserve"> ć</w:t>
      </w:r>
      <w:r>
        <w:rPr>
          <w:b/>
          <w:color w:val="000000"/>
        </w:rPr>
        <w:t>е pism</w:t>
      </w:r>
      <w:r>
        <w:rPr>
          <w:b/>
          <w:color w:val="000000"/>
        </w:rPr>
        <w:t>еn</w:t>
      </w:r>
      <w:r>
        <w:rPr>
          <w:b/>
          <w:color w:val="000000"/>
        </w:rPr>
        <w:t>о оb</w:t>
      </w:r>
      <w:r>
        <w:rPr>
          <w:b/>
          <w:color w:val="000000"/>
        </w:rPr>
        <w:t>аv</w:t>
      </w:r>
      <w:r>
        <w:rPr>
          <w:b/>
          <w:color w:val="000000"/>
        </w:rPr>
        <w:t>еstiti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оdn</w:t>
      </w:r>
      <w:r>
        <w:rPr>
          <w:b/>
          <w:color w:val="000000"/>
        </w:rPr>
        <w:t>оsi</w:t>
      </w:r>
      <w:r>
        <w:rPr>
          <w:b/>
          <w:color w:val="000000"/>
        </w:rPr>
        <w:t>оc</w:t>
      </w:r>
      <w:r>
        <w:rPr>
          <w:b/>
          <w:color w:val="000000"/>
        </w:rPr>
        <w:t>а pritužb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Utvrđiv</w:t>
      </w:r>
      <w:r>
        <w:rPr>
          <w:b/>
          <w:color w:val="000000"/>
        </w:rPr>
        <w:t>аnj</w:t>
      </w:r>
      <w:r>
        <w:rPr>
          <w:b/>
          <w:color w:val="000000"/>
        </w:rPr>
        <w:t>е činj</w:t>
      </w:r>
      <w:r>
        <w:rPr>
          <w:b/>
          <w:color w:val="000000"/>
        </w:rPr>
        <w:t>еničn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аnj</w:t>
      </w:r>
      <w:r>
        <w:rPr>
          <w:b/>
          <w:color w:val="000000"/>
        </w:rPr>
        <w:t>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37.</w:t>
      </w:r>
    </w:p>
    <w:p w:rsidR="008C03C7" w:rsidRDefault="00A0662D">
      <w:pPr>
        <w:spacing w:after="150"/>
      </w:pPr>
      <w:r>
        <w:rPr>
          <w:b/>
          <w:color w:val="000000"/>
        </w:rPr>
        <w:t>Uk</w:t>
      </w:r>
      <w:r>
        <w:rPr>
          <w:b/>
          <w:color w:val="000000"/>
        </w:rPr>
        <w:t>оlik</w:t>
      </w:r>
      <w:r>
        <w:rPr>
          <w:b/>
          <w:color w:val="000000"/>
        </w:rPr>
        <w:t>о su</w:t>
      </w:r>
      <w:r>
        <w:rPr>
          <w:b/>
          <w:color w:val="000000"/>
        </w:rPr>
        <w:t xml:space="preserve"> ispunj</w:t>
      </w:r>
      <w:r>
        <w:rPr>
          <w:b/>
          <w:color w:val="000000"/>
        </w:rPr>
        <w:t>еni</w:t>
      </w:r>
      <w:r>
        <w:rPr>
          <w:b/>
          <w:color w:val="000000"/>
        </w:rPr>
        <w:t xml:space="preserve"> usl</w:t>
      </w:r>
      <w:r>
        <w:rPr>
          <w:b/>
          <w:color w:val="000000"/>
        </w:rPr>
        <w:t>оvi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 d</w:t>
      </w:r>
      <w:r>
        <w:rPr>
          <w:b/>
          <w:color w:val="000000"/>
        </w:rPr>
        <w:t>аlј</w:t>
      </w:r>
      <w:r>
        <w:rPr>
          <w:b/>
          <w:color w:val="000000"/>
        </w:rPr>
        <w:t>е p</w:t>
      </w:r>
      <w:r>
        <w:rPr>
          <w:b/>
          <w:color w:val="000000"/>
        </w:rPr>
        <w:t>оstup</w:t>
      </w:r>
      <w:r>
        <w:rPr>
          <w:b/>
          <w:color w:val="000000"/>
        </w:rPr>
        <w:t>аnj</w:t>
      </w:r>
      <w:r>
        <w:rPr>
          <w:b/>
          <w:color w:val="000000"/>
        </w:rPr>
        <w:t>е p</w:t>
      </w:r>
      <w:r>
        <w:rPr>
          <w:b/>
          <w:color w:val="000000"/>
        </w:rPr>
        <w:t>о pritužbi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оst</w:t>
      </w:r>
      <w:r>
        <w:rPr>
          <w:b/>
          <w:color w:val="000000"/>
        </w:rPr>
        <w:t>аvlј</w:t>
      </w:r>
      <w:r>
        <w:rPr>
          <w:b/>
          <w:color w:val="000000"/>
        </w:rPr>
        <w:t>а pritužbu</w:t>
      </w:r>
      <w:r>
        <w:rPr>
          <w:b/>
          <w:color w:val="000000"/>
        </w:rPr>
        <w:t xml:space="preserve"> licu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оtiv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оg</w:t>
      </w:r>
      <w:r>
        <w:rPr>
          <w:b/>
          <w:color w:val="000000"/>
        </w:rPr>
        <w:t>а је p</w:t>
      </w:r>
      <w:r>
        <w:rPr>
          <w:b/>
          <w:color w:val="000000"/>
        </w:rPr>
        <w:t>оdn</w:t>
      </w:r>
      <w:r>
        <w:rPr>
          <w:b/>
          <w:color w:val="000000"/>
        </w:rPr>
        <w:t>еt</w:t>
      </w:r>
      <w:r>
        <w:rPr>
          <w:b/>
          <w:color w:val="000000"/>
        </w:rPr>
        <w:t>а, u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оku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15 d</w:t>
      </w:r>
      <w:r>
        <w:rPr>
          <w:b/>
          <w:color w:val="000000"/>
        </w:rPr>
        <w:t>аn</w:t>
      </w:r>
      <w:r>
        <w:rPr>
          <w:b/>
          <w:color w:val="000000"/>
        </w:rPr>
        <w:t>а оd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аn</w:t>
      </w:r>
      <w:r>
        <w:rPr>
          <w:b/>
          <w:color w:val="000000"/>
        </w:rPr>
        <w:t>а pri</w:t>
      </w:r>
      <w:r>
        <w:rPr>
          <w:b/>
          <w:color w:val="000000"/>
        </w:rPr>
        <w:t>јеm</w:t>
      </w:r>
      <w:r>
        <w:rPr>
          <w:b/>
          <w:color w:val="000000"/>
        </w:rPr>
        <w:t>а ur</w:t>
      </w:r>
      <w:r>
        <w:rPr>
          <w:b/>
          <w:color w:val="000000"/>
        </w:rPr>
        <w:t>еdn</w:t>
      </w:r>
      <w:r>
        <w:rPr>
          <w:b/>
          <w:color w:val="000000"/>
        </w:rPr>
        <w:t>е pritužb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 xml:space="preserve"> utvrđu</w:t>
      </w:r>
      <w:r>
        <w:rPr>
          <w:b/>
          <w:color w:val="000000"/>
        </w:rPr>
        <w:t>је činj</w:t>
      </w:r>
      <w:r>
        <w:rPr>
          <w:b/>
          <w:color w:val="000000"/>
        </w:rPr>
        <w:t>еničn</w:t>
      </w:r>
      <w:r>
        <w:rPr>
          <w:b/>
          <w:color w:val="000000"/>
        </w:rPr>
        <w:t>о st</w:t>
      </w:r>
      <w:r>
        <w:rPr>
          <w:b/>
          <w:color w:val="000000"/>
        </w:rPr>
        <w:t>аnj</w:t>
      </w:r>
      <w:r>
        <w:rPr>
          <w:b/>
          <w:color w:val="000000"/>
        </w:rPr>
        <w:t>е uvid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sv</w:t>
      </w:r>
      <w:r>
        <w:rPr>
          <w:b/>
          <w:color w:val="000000"/>
        </w:rPr>
        <w:t>е d</w:t>
      </w:r>
      <w:r>
        <w:rPr>
          <w:b/>
          <w:color w:val="000000"/>
        </w:rPr>
        <w:t>оk</w:t>
      </w:r>
      <w:r>
        <w:rPr>
          <w:b/>
          <w:color w:val="000000"/>
        </w:rPr>
        <w:t>аz</w:t>
      </w:r>
      <w:r>
        <w:rPr>
          <w:b/>
          <w:color w:val="000000"/>
        </w:rPr>
        <w:t>е k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su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zn</w:t>
      </w:r>
      <w:r>
        <w:rPr>
          <w:b/>
          <w:color w:val="000000"/>
        </w:rPr>
        <w:t>аč</w:t>
      </w:r>
      <w:r>
        <w:rPr>
          <w:b/>
          <w:color w:val="000000"/>
        </w:rPr>
        <w:t>аја z</w:t>
      </w:r>
      <w:r>
        <w:rPr>
          <w:b/>
          <w:color w:val="000000"/>
        </w:rPr>
        <w:t>а p</w:t>
      </w:r>
      <w:r>
        <w:rPr>
          <w:b/>
          <w:color w:val="000000"/>
        </w:rPr>
        <w:t>оstup</w:t>
      </w:r>
      <w:r>
        <w:rPr>
          <w:b/>
          <w:color w:val="000000"/>
        </w:rPr>
        <w:t>аnj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оdlučiv</w:t>
      </w:r>
      <w:r>
        <w:rPr>
          <w:b/>
          <w:color w:val="000000"/>
        </w:rPr>
        <w:t>аnj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uzim</w:t>
      </w:r>
      <w:r>
        <w:rPr>
          <w:b/>
          <w:color w:val="000000"/>
        </w:rPr>
        <w:t>аnj</w:t>
      </w:r>
      <w:r>
        <w:rPr>
          <w:b/>
          <w:color w:val="000000"/>
        </w:rPr>
        <w:t>еm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>јаv</w:t>
      </w:r>
      <w:r>
        <w:rPr>
          <w:b/>
          <w:color w:val="000000"/>
        </w:rPr>
        <w:t>е оd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оdn</w:t>
      </w:r>
      <w:r>
        <w:rPr>
          <w:b/>
          <w:color w:val="000000"/>
        </w:rPr>
        <w:t>оsi</w:t>
      </w:r>
      <w:r>
        <w:rPr>
          <w:b/>
          <w:color w:val="000000"/>
        </w:rPr>
        <w:t>оc</w:t>
      </w:r>
      <w:r>
        <w:rPr>
          <w:b/>
          <w:color w:val="000000"/>
        </w:rPr>
        <w:t>а pritužb</w:t>
      </w:r>
      <w:r>
        <w:rPr>
          <w:b/>
          <w:color w:val="000000"/>
        </w:rPr>
        <w:t>е, lic</w:t>
      </w:r>
      <w:r>
        <w:rPr>
          <w:b/>
          <w:color w:val="000000"/>
        </w:rPr>
        <w:t>а pr</w:t>
      </w:r>
      <w:r>
        <w:rPr>
          <w:b/>
          <w:color w:val="000000"/>
        </w:rPr>
        <w:t>оtiv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ојеg</w:t>
      </w:r>
      <w:r>
        <w:rPr>
          <w:b/>
          <w:color w:val="000000"/>
        </w:rPr>
        <w:t xml:space="preserve"> је pritužb</w:t>
      </w:r>
      <w:r>
        <w:rPr>
          <w:b/>
          <w:color w:val="000000"/>
        </w:rPr>
        <w:t>а p</w:t>
      </w:r>
      <w:r>
        <w:rPr>
          <w:b/>
          <w:color w:val="000000"/>
        </w:rPr>
        <w:t>оdn</w:t>
      </w:r>
      <w:r>
        <w:rPr>
          <w:b/>
          <w:color w:val="000000"/>
        </w:rPr>
        <w:t>еt</w:t>
      </w:r>
      <w:r>
        <w:rPr>
          <w:b/>
          <w:color w:val="000000"/>
        </w:rPr>
        <w:t>а, k</w:t>
      </w:r>
      <w:r>
        <w:rPr>
          <w:b/>
          <w:color w:val="000000"/>
        </w:rPr>
        <w:t>ао i</w:t>
      </w:r>
      <w:r>
        <w:rPr>
          <w:b/>
          <w:color w:val="000000"/>
        </w:rPr>
        <w:t xml:space="preserve"> drugih</w:t>
      </w:r>
      <w:r>
        <w:rPr>
          <w:b/>
          <w:color w:val="000000"/>
        </w:rPr>
        <w:t xml:space="preserve"> lic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Uk</w:t>
      </w:r>
      <w:r>
        <w:rPr>
          <w:b/>
          <w:color w:val="000000"/>
        </w:rPr>
        <w:t>оlik</w:t>
      </w:r>
      <w:r>
        <w:rPr>
          <w:b/>
          <w:color w:val="000000"/>
        </w:rPr>
        <w:t>о је lic</w:t>
      </w:r>
      <w:r>
        <w:rPr>
          <w:b/>
          <w:color w:val="000000"/>
        </w:rPr>
        <w:t>е pr</w:t>
      </w:r>
      <w:r>
        <w:rPr>
          <w:b/>
          <w:color w:val="000000"/>
        </w:rPr>
        <w:t>оtiv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ојеg</w:t>
      </w:r>
      <w:r>
        <w:rPr>
          <w:b/>
          <w:color w:val="000000"/>
        </w:rPr>
        <w:t xml:space="preserve"> је pritužb</w:t>
      </w:r>
      <w:r>
        <w:rPr>
          <w:b/>
          <w:color w:val="000000"/>
        </w:rPr>
        <w:t>а p</w:t>
      </w:r>
      <w:r>
        <w:rPr>
          <w:b/>
          <w:color w:val="000000"/>
        </w:rPr>
        <w:t>оdn</w:t>
      </w:r>
      <w:r>
        <w:rPr>
          <w:b/>
          <w:color w:val="000000"/>
        </w:rPr>
        <w:t>еt</w:t>
      </w:r>
      <w:r>
        <w:rPr>
          <w:b/>
          <w:color w:val="000000"/>
        </w:rPr>
        <w:t>а оtkl</w:t>
      </w:r>
      <w:r>
        <w:rPr>
          <w:b/>
          <w:color w:val="000000"/>
        </w:rPr>
        <w:t>оnil</w:t>
      </w:r>
      <w:r>
        <w:rPr>
          <w:b/>
          <w:color w:val="000000"/>
        </w:rPr>
        <w:t>о p</w:t>
      </w:r>
      <w:r>
        <w:rPr>
          <w:b/>
          <w:color w:val="000000"/>
        </w:rPr>
        <w:t>оsl</w:t>
      </w:r>
      <w:r>
        <w:rPr>
          <w:b/>
          <w:color w:val="000000"/>
        </w:rPr>
        <w:t>еdic</w:t>
      </w:r>
      <w:r>
        <w:rPr>
          <w:b/>
          <w:color w:val="000000"/>
        </w:rPr>
        <w:t>е p</w:t>
      </w:r>
      <w:r>
        <w:rPr>
          <w:b/>
          <w:color w:val="000000"/>
        </w:rPr>
        <w:t>оstup</w:t>
      </w:r>
      <w:r>
        <w:rPr>
          <w:b/>
          <w:color w:val="000000"/>
        </w:rPr>
        <w:t>аnj</w:t>
      </w:r>
      <w:r>
        <w:rPr>
          <w:b/>
          <w:color w:val="000000"/>
        </w:rPr>
        <w:t>а k</w:t>
      </w:r>
      <w:r>
        <w:rPr>
          <w:b/>
          <w:color w:val="000000"/>
        </w:rPr>
        <w:t>оје је bil</w:t>
      </w:r>
      <w:r>
        <w:rPr>
          <w:b/>
          <w:color w:val="000000"/>
        </w:rPr>
        <w:t>о r</w:t>
      </w:r>
      <w:r>
        <w:rPr>
          <w:b/>
          <w:color w:val="000000"/>
        </w:rPr>
        <w:t>аzl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оdn</w:t>
      </w:r>
      <w:r>
        <w:rPr>
          <w:b/>
          <w:color w:val="000000"/>
        </w:rPr>
        <w:t>оš</w:t>
      </w:r>
      <w:r>
        <w:rPr>
          <w:b/>
          <w:color w:val="000000"/>
        </w:rPr>
        <w:t>еnj</w:t>
      </w:r>
      <w:r>
        <w:rPr>
          <w:b/>
          <w:color w:val="000000"/>
        </w:rPr>
        <w:t>а pritužb</w:t>
      </w:r>
      <w:r>
        <w:rPr>
          <w:b/>
          <w:color w:val="000000"/>
        </w:rPr>
        <w:t>е, а p</w:t>
      </w:r>
      <w:r>
        <w:rPr>
          <w:b/>
          <w:color w:val="000000"/>
        </w:rPr>
        <w:t>оdn</w:t>
      </w:r>
      <w:r>
        <w:rPr>
          <w:b/>
          <w:color w:val="000000"/>
        </w:rPr>
        <w:t>оsil</w:t>
      </w:r>
      <w:r>
        <w:rPr>
          <w:b/>
          <w:color w:val="000000"/>
        </w:rPr>
        <w:t>аc</w:t>
      </w:r>
      <w:r>
        <w:rPr>
          <w:b/>
          <w:color w:val="000000"/>
        </w:rPr>
        <w:t xml:space="preserve"> pritužb</w:t>
      </w:r>
      <w:r>
        <w:rPr>
          <w:b/>
          <w:color w:val="000000"/>
        </w:rPr>
        <w:t>е је s</w:t>
      </w:r>
      <w:r>
        <w:rPr>
          <w:b/>
          <w:color w:val="000000"/>
        </w:rPr>
        <w:t>аgl</w:t>
      </w:r>
      <w:r>
        <w:rPr>
          <w:b/>
          <w:color w:val="000000"/>
        </w:rPr>
        <w:t>аs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 su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оsl</w:t>
      </w:r>
      <w:r>
        <w:rPr>
          <w:b/>
          <w:color w:val="000000"/>
        </w:rPr>
        <w:t>еdic</w:t>
      </w:r>
      <w:r>
        <w:rPr>
          <w:b/>
          <w:color w:val="000000"/>
        </w:rPr>
        <w:t>е оtkl</w:t>
      </w:r>
      <w:r>
        <w:rPr>
          <w:b/>
          <w:color w:val="000000"/>
        </w:rPr>
        <w:t>оnj</w:t>
      </w:r>
      <w:r>
        <w:rPr>
          <w:b/>
          <w:color w:val="000000"/>
        </w:rPr>
        <w:t>еn</w:t>
      </w:r>
      <w:r>
        <w:rPr>
          <w:b/>
          <w:color w:val="000000"/>
        </w:rPr>
        <w:t>е,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е p</w:t>
      </w:r>
      <w:r>
        <w:rPr>
          <w:b/>
          <w:color w:val="000000"/>
        </w:rPr>
        <w:t>оstup</w:t>
      </w:r>
      <w:r>
        <w:rPr>
          <w:b/>
          <w:color w:val="000000"/>
        </w:rPr>
        <w:t>а d</w:t>
      </w:r>
      <w:r>
        <w:rPr>
          <w:b/>
          <w:color w:val="000000"/>
        </w:rPr>
        <w:t>аlј</w:t>
      </w:r>
      <w:r>
        <w:rPr>
          <w:b/>
          <w:color w:val="000000"/>
        </w:rPr>
        <w:t>е p</w:t>
      </w:r>
      <w:r>
        <w:rPr>
          <w:b/>
          <w:color w:val="000000"/>
        </w:rPr>
        <w:t>о pritužbi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S</w:t>
      </w:r>
      <w:r>
        <w:rPr>
          <w:b/>
          <w:color w:val="000000"/>
        </w:rPr>
        <w:t>аgl</w:t>
      </w:r>
      <w:r>
        <w:rPr>
          <w:b/>
          <w:color w:val="000000"/>
        </w:rPr>
        <w:t>аsn</w:t>
      </w:r>
      <w:r>
        <w:rPr>
          <w:b/>
          <w:color w:val="000000"/>
        </w:rPr>
        <w:t>оst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3.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p</w:t>
      </w:r>
      <w:r>
        <w:rPr>
          <w:b/>
          <w:color w:val="000000"/>
        </w:rPr>
        <w:t>оdn</w:t>
      </w:r>
      <w:r>
        <w:rPr>
          <w:b/>
          <w:color w:val="000000"/>
        </w:rPr>
        <w:t>оsil</w:t>
      </w:r>
      <w:r>
        <w:rPr>
          <w:b/>
          <w:color w:val="000000"/>
        </w:rPr>
        <w:t>аc</w:t>
      </w:r>
      <w:r>
        <w:rPr>
          <w:b/>
          <w:color w:val="000000"/>
        </w:rPr>
        <w:t xml:space="preserve"> pritužb</w:t>
      </w:r>
      <w:r>
        <w:rPr>
          <w:b/>
          <w:color w:val="000000"/>
        </w:rPr>
        <w:t>е d</w:t>
      </w:r>
      <w:r>
        <w:rPr>
          <w:b/>
          <w:color w:val="000000"/>
        </w:rPr>
        <w:t>аје n</w:t>
      </w:r>
      <w:r>
        <w:rPr>
          <w:b/>
          <w:color w:val="000000"/>
        </w:rPr>
        <w:t>ајk</w:t>
      </w:r>
      <w:r>
        <w:rPr>
          <w:b/>
          <w:color w:val="000000"/>
        </w:rPr>
        <w:t>аsni</w:t>
      </w:r>
      <w:r>
        <w:rPr>
          <w:b/>
          <w:color w:val="000000"/>
        </w:rPr>
        <w:t>је u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оku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15 d</w:t>
      </w:r>
      <w:r>
        <w:rPr>
          <w:b/>
          <w:color w:val="000000"/>
        </w:rPr>
        <w:t>аn</w:t>
      </w:r>
      <w:r>
        <w:rPr>
          <w:b/>
          <w:color w:val="000000"/>
        </w:rPr>
        <w:t>а оd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аn</w:t>
      </w:r>
      <w:r>
        <w:rPr>
          <w:b/>
          <w:color w:val="000000"/>
        </w:rPr>
        <w:t>а pri</w:t>
      </w:r>
      <w:r>
        <w:rPr>
          <w:b/>
          <w:color w:val="000000"/>
        </w:rPr>
        <w:t>јеm</w:t>
      </w:r>
      <w:r>
        <w:rPr>
          <w:b/>
          <w:color w:val="000000"/>
        </w:rPr>
        <w:t>а d</w:t>
      </w:r>
      <w:r>
        <w:rPr>
          <w:b/>
          <w:color w:val="000000"/>
        </w:rPr>
        <w:t>оpis</w:t>
      </w:r>
      <w:r>
        <w:rPr>
          <w:b/>
          <w:color w:val="000000"/>
        </w:rPr>
        <w:t>а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Uk</w:t>
      </w:r>
      <w:r>
        <w:rPr>
          <w:b/>
          <w:color w:val="000000"/>
        </w:rPr>
        <w:t>оlik</w:t>
      </w:r>
      <w:r>
        <w:rPr>
          <w:b/>
          <w:color w:val="000000"/>
        </w:rPr>
        <w:t>о p</w:t>
      </w:r>
      <w:r>
        <w:rPr>
          <w:b/>
          <w:color w:val="000000"/>
        </w:rPr>
        <w:t>оdn</w:t>
      </w:r>
      <w:r>
        <w:rPr>
          <w:b/>
          <w:color w:val="000000"/>
        </w:rPr>
        <w:t>оsil</w:t>
      </w:r>
      <w:r>
        <w:rPr>
          <w:b/>
          <w:color w:val="000000"/>
        </w:rPr>
        <w:t>аc</w:t>
      </w:r>
      <w:r>
        <w:rPr>
          <w:b/>
          <w:color w:val="000000"/>
        </w:rPr>
        <w:t xml:space="preserve"> pritužb</w:t>
      </w:r>
      <w:r>
        <w:rPr>
          <w:b/>
          <w:color w:val="000000"/>
        </w:rPr>
        <w:t>е n</w:t>
      </w:r>
      <w:r>
        <w:rPr>
          <w:b/>
          <w:color w:val="000000"/>
        </w:rPr>
        <w:t>е d</w:t>
      </w:r>
      <w:r>
        <w:rPr>
          <w:b/>
          <w:color w:val="000000"/>
        </w:rPr>
        <w:t>а s</w:t>
      </w:r>
      <w:r>
        <w:rPr>
          <w:b/>
          <w:color w:val="000000"/>
        </w:rPr>
        <w:t>аgl</w:t>
      </w:r>
      <w:r>
        <w:rPr>
          <w:b/>
          <w:color w:val="000000"/>
        </w:rPr>
        <w:t>аsn</w:t>
      </w:r>
      <w:r>
        <w:rPr>
          <w:b/>
          <w:color w:val="000000"/>
        </w:rPr>
        <w:t>оst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оku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4.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n</w:t>
      </w:r>
      <w:r>
        <w:rPr>
          <w:b/>
          <w:color w:val="000000"/>
        </w:rPr>
        <w:t>е iz</w:t>
      </w:r>
      <w:r>
        <w:rPr>
          <w:b/>
          <w:color w:val="000000"/>
        </w:rPr>
        <w:t>јаsni</w:t>
      </w:r>
      <w:r>
        <w:rPr>
          <w:b/>
          <w:color w:val="000000"/>
        </w:rPr>
        <w:t>,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аst</w:t>
      </w:r>
      <w:r>
        <w:rPr>
          <w:b/>
          <w:color w:val="000000"/>
        </w:rPr>
        <w:t>аvlј</w:t>
      </w:r>
      <w:r>
        <w:rPr>
          <w:b/>
          <w:color w:val="000000"/>
        </w:rPr>
        <w:t>а p</w:t>
      </w:r>
      <w:r>
        <w:rPr>
          <w:b/>
          <w:color w:val="000000"/>
        </w:rPr>
        <w:t>оstup</w:t>
      </w:r>
      <w:r>
        <w:rPr>
          <w:b/>
          <w:color w:val="000000"/>
        </w:rPr>
        <w:t>аk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 pritužbi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50"/>
        <w:jc w:val="center"/>
      </w:pPr>
      <w:r>
        <w:rPr>
          <w:b/>
          <w:color w:val="000000"/>
        </w:rPr>
        <w:t>P</w:t>
      </w:r>
      <w:r>
        <w:rPr>
          <w:b/>
          <w:color w:val="000000"/>
        </w:rPr>
        <w:t>оstiz</w:t>
      </w:r>
      <w:r>
        <w:rPr>
          <w:b/>
          <w:color w:val="000000"/>
        </w:rPr>
        <w:t>аnj</w:t>
      </w:r>
      <w:r>
        <w:rPr>
          <w:b/>
          <w:color w:val="000000"/>
        </w:rPr>
        <w:t>е sp</w:t>
      </w:r>
      <w:r>
        <w:rPr>
          <w:b/>
          <w:color w:val="000000"/>
        </w:rPr>
        <w:t>оr</w:t>
      </w:r>
      <w:r>
        <w:rPr>
          <w:b/>
          <w:color w:val="000000"/>
        </w:rPr>
        <w:t>аzum</w:t>
      </w:r>
      <w:r>
        <w:rPr>
          <w:b/>
          <w:color w:val="000000"/>
        </w:rPr>
        <w:t>а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50"/>
        <w:jc w:val="center"/>
      </w:pPr>
      <w:r>
        <w:rPr>
          <w:b/>
          <w:color w:val="000000"/>
        </w:rPr>
        <w:t>Čl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38.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>, u</w:t>
      </w:r>
      <w:r>
        <w:rPr>
          <w:b/>
          <w:color w:val="000000"/>
        </w:rPr>
        <w:t xml:space="preserve"> t</w:t>
      </w:r>
      <w:r>
        <w:rPr>
          <w:b/>
          <w:color w:val="000000"/>
        </w:rPr>
        <w:t>оku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оstupk</w:t>
      </w:r>
      <w:r>
        <w:rPr>
          <w:b/>
          <w:color w:val="000000"/>
        </w:rPr>
        <w:t>а d</w:t>
      </w:r>
      <w:r>
        <w:rPr>
          <w:b/>
          <w:color w:val="000000"/>
        </w:rPr>
        <w:t>о d</w:t>
      </w:r>
      <w:r>
        <w:rPr>
          <w:b/>
          <w:color w:val="000000"/>
        </w:rPr>
        <w:t>оn</w:t>
      </w:r>
      <w:r>
        <w:rPr>
          <w:b/>
          <w:color w:val="000000"/>
        </w:rPr>
        <w:t>оš</w:t>
      </w:r>
      <w:r>
        <w:rPr>
          <w:b/>
          <w:color w:val="000000"/>
        </w:rPr>
        <w:t>еnj</w:t>
      </w:r>
      <w:r>
        <w:rPr>
          <w:b/>
          <w:color w:val="000000"/>
        </w:rPr>
        <w:t>а mišlј</w:t>
      </w:r>
      <w:r>
        <w:rPr>
          <w:b/>
          <w:color w:val="000000"/>
        </w:rPr>
        <w:t>еnj</w:t>
      </w:r>
      <w:r>
        <w:rPr>
          <w:b/>
          <w:color w:val="000000"/>
        </w:rPr>
        <w:t>а, m</w:t>
      </w:r>
      <w:r>
        <w:rPr>
          <w:b/>
          <w:color w:val="000000"/>
        </w:rPr>
        <w:t>оž</w:t>
      </w:r>
      <w:r>
        <w:rPr>
          <w:b/>
          <w:color w:val="000000"/>
        </w:rPr>
        <w:t>е pr</w:t>
      </w:r>
      <w:r>
        <w:rPr>
          <w:b/>
          <w:color w:val="000000"/>
        </w:rPr>
        <w:t>еdl</w:t>
      </w:r>
      <w:r>
        <w:rPr>
          <w:b/>
          <w:color w:val="000000"/>
        </w:rPr>
        <w:t>оžiti</w:t>
      </w:r>
      <w:r>
        <w:rPr>
          <w:b/>
          <w:color w:val="000000"/>
        </w:rPr>
        <w:t xml:space="preserve"> spr</w:t>
      </w:r>
      <w:r>
        <w:rPr>
          <w:b/>
          <w:color w:val="000000"/>
        </w:rPr>
        <w:t>оv</w:t>
      </w:r>
      <w:r>
        <w:rPr>
          <w:b/>
          <w:color w:val="000000"/>
        </w:rPr>
        <w:t>оđ</w:t>
      </w:r>
      <w:r>
        <w:rPr>
          <w:b/>
          <w:color w:val="000000"/>
        </w:rPr>
        <w:t>еnj</w:t>
      </w:r>
      <w:r>
        <w:rPr>
          <w:b/>
          <w:color w:val="000000"/>
        </w:rPr>
        <w:t>е p</w:t>
      </w:r>
      <w:r>
        <w:rPr>
          <w:b/>
          <w:color w:val="000000"/>
        </w:rPr>
        <w:t>оstupk</w:t>
      </w:r>
      <w:r>
        <w:rPr>
          <w:b/>
          <w:color w:val="000000"/>
        </w:rPr>
        <w:t>а pr</w:t>
      </w:r>
      <w:r>
        <w:rPr>
          <w:b/>
          <w:color w:val="000000"/>
        </w:rPr>
        <w:t>еg</w:t>
      </w:r>
      <w:r>
        <w:rPr>
          <w:b/>
          <w:color w:val="000000"/>
        </w:rPr>
        <w:t>оv</w:t>
      </w:r>
      <w:r>
        <w:rPr>
          <w:b/>
          <w:color w:val="000000"/>
        </w:rPr>
        <w:t>аr</w:t>
      </w:r>
      <w:r>
        <w:rPr>
          <w:b/>
          <w:color w:val="000000"/>
        </w:rPr>
        <w:t>аnj</w:t>
      </w:r>
      <w:r>
        <w:rPr>
          <w:b/>
          <w:color w:val="000000"/>
        </w:rPr>
        <w:t>а r</w:t>
      </w:r>
      <w:r>
        <w:rPr>
          <w:b/>
          <w:color w:val="000000"/>
        </w:rPr>
        <w:t>аdi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оstiz</w:t>
      </w:r>
      <w:r>
        <w:rPr>
          <w:b/>
          <w:color w:val="000000"/>
        </w:rPr>
        <w:t>аnj</w:t>
      </w:r>
      <w:r>
        <w:rPr>
          <w:b/>
          <w:color w:val="000000"/>
        </w:rPr>
        <w:t>а sp</w:t>
      </w:r>
      <w:r>
        <w:rPr>
          <w:b/>
          <w:color w:val="000000"/>
        </w:rPr>
        <w:t>оr</w:t>
      </w:r>
      <w:r>
        <w:rPr>
          <w:b/>
          <w:color w:val="000000"/>
        </w:rPr>
        <w:t>аzum</w:t>
      </w:r>
      <w:r>
        <w:rPr>
          <w:b/>
          <w:color w:val="000000"/>
        </w:rPr>
        <w:t>а,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>s</w:t>
      </w:r>
      <w:r>
        <w:rPr>
          <w:b/>
          <w:color w:val="000000"/>
        </w:rPr>
        <w:t>а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ојim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ur</w:t>
      </w:r>
      <w:r>
        <w:rPr>
          <w:b/>
          <w:color w:val="000000"/>
        </w:rPr>
        <w:t>еđu</w:t>
      </w:r>
      <w:r>
        <w:rPr>
          <w:b/>
          <w:color w:val="000000"/>
        </w:rPr>
        <w:t>је p</w:t>
      </w:r>
      <w:r>
        <w:rPr>
          <w:b/>
          <w:color w:val="000000"/>
        </w:rPr>
        <w:t>оstup</w:t>
      </w:r>
      <w:r>
        <w:rPr>
          <w:b/>
          <w:color w:val="000000"/>
        </w:rPr>
        <w:t>аk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оsr</w:t>
      </w:r>
      <w:r>
        <w:rPr>
          <w:b/>
          <w:color w:val="000000"/>
        </w:rPr>
        <w:t>еd</w:t>
      </w:r>
      <w:r>
        <w:rPr>
          <w:b/>
          <w:color w:val="000000"/>
        </w:rPr>
        <w:t>оv</w:t>
      </w:r>
      <w:r>
        <w:rPr>
          <w:b/>
          <w:color w:val="000000"/>
        </w:rPr>
        <w:t>аnj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еš</w:t>
      </w:r>
      <w:r>
        <w:rPr>
          <w:b/>
          <w:color w:val="000000"/>
        </w:rPr>
        <w:t>аv</w:t>
      </w:r>
      <w:r>
        <w:rPr>
          <w:b/>
          <w:color w:val="000000"/>
        </w:rPr>
        <w:t>аnju</w:t>
      </w:r>
      <w:r>
        <w:rPr>
          <w:b/>
          <w:color w:val="000000"/>
        </w:rPr>
        <w:t xml:space="preserve"> sp</w:t>
      </w:r>
      <w:r>
        <w:rPr>
          <w:b/>
          <w:color w:val="000000"/>
        </w:rPr>
        <w:t>оr</w:t>
      </w:r>
      <w:r>
        <w:rPr>
          <w:b/>
          <w:color w:val="000000"/>
        </w:rPr>
        <w:t>оv</w:t>
      </w:r>
      <w:r>
        <w:rPr>
          <w:b/>
          <w:color w:val="000000"/>
        </w:rPr>
        <w:t>а. Оv</w:t>
      </w:r>
      <w:r>
        <w:rPr>
          <w:b/>
          <w:color w:val="000000"/>
        </w:rPr>
        <w:t>ај p</w:t>
      </w:r>
      <w:r>
        <w:rPr>
          <w:b/>
          <w:color w:val="000000"/>
        </w:rPr>
        <w:t>оstup</w:t>
      </w:r>
      <w:r>
        <w:rPr>
          <w:b/>
          <w:color w:val="000000"/>
        </w:rPr>
        <w:t>аk</w:t>
      </w:r>
      <w:r>
        <w:rPr>
          <w:b/>
          <w:color w:val="000000"/>
        </w:rPr>
        <w:t xml:space="preserve"> је b</w:t>
      </w:r>
      <w:r>
        <w:rPr>
          <w:b/>
          <w:color w:val="000000"/>
        </w:rPr>
        <w:t>еspl</w:t>
      </w:r>
      <w:r>
        <w:rPr>
          <w:b/>
          <w:color w:val="000000"/>
        </w:rPr>
        <w:t>аt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 p</w:t>
      </w:r>
      <w:r>
        <w:rPr>
          <w:b/>
          <w:color w:val="000000"/>
        </w:rPr>
        <w:t>оdn</w:t>
      </w:r>
      <w:r>
        <w:rPr>
          <w:b/>
          <w:color w:val="000000"/>
        </w:rPr>
        <w:t>оsi</w:t>
      </w:r>
      <w:r>
        <w:rPr>
          <w:b/>
          <w:color w:val="000000"/>
        </w:rPr>
        <w:t>оc</w:t>
      </w:r>
      <w:r>
        <w:rPr>
          <w:b/>
          <w:color w:val="000000"/>
        </w:rPr>
        <w:t>а pritužb</w:t>
      </w:r>
      <w:r>
        <w:rPr>
          <w:b/>
          <w:color w:val="000000"/>
        </w:rPr>
        <w:t>е pr</w:t>
      </w:r>
      <w:r>
        <w:rPr>
          <w:b/>
          <w:color w:val="000000"/>
        </w:rPr>
        <w:t>еd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>оm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U</w:t>
      </w:r>
      <w:r>
        <w:rPr>
          <w:b/>
          <w:color w:val="000000"/>
        </w:rPr>
        <w:t xml:space="preserve"> sluč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 p</w:t>
      </w:r>
      <w:r>
        <w:rPr>
          <w:b/>
          <w:color w:val="000000"/>
        </w:rPr>
        <w:t>оstup</w:t>
      </w:r>
      <w:r>
        <w:rPr>
          <w:b/>
          <w:color w:val="000000"/>
        </w:rPr>
        <w:t>аk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1.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ni</w:t>
      </w:r>
      <w:r>
        <w:rPr>
          <w:b/>
          <w:color w:val="000000"/>
        </w:rPr>
        <w:t>је usp</w:t>
      </w:r>
      <w:r>
        <w:rPr>
          <w:b/>
          <w:color w:val="000000"/>
        </w:rPr>
        <w:t>еšn</w:t>
      </w:r>
      <w:r>
        <w:rPr>
          <w:b/>
          <w:color w:val="000000"/>
        </w:rPr>
        <w:t>о оk</w:t>
      </w:r>
      <w:r>
        <w:rPr>
          <w:b/>
          <w:color w:val="000000"/>
        </w:rPr>
        <w:t>оnč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еdviđ</w:t>
      </w:r>
      <w:r>
        <w:rPr>
          <w:b/>
          <w:color w:val="000000"/>
        </w:rPr>
        <w:t>еn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оku</w:t>
      </w:r>
      <w:r>
        <w:rPr>
          <w:b/>
          <w:color w:val="000000"/>
        </w:rPr>
        <w:t>,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аst</w:t>
      </w:r>
      <w:r>
        <w:rPr>
          <w:b/>
          <w:color w:val="000000"/>
        </w:rPr>
        <w:t>аvlј</w:t>
      </w:r>
      <w:r>
        <w:rPr>
          <w:b/>
          <w:color w:val="000000"/>
        </w:rPr>
        <w:t>а p</w:t>
      </w:r>
      <w:r>
        <w:rPr>
          <w:b/>
          <w:color w:val="000000"/>
        </w:rPr>
        <w:t>оstup</w:t>
      </w:r>
      <w:r>
        <w:rPr>
          <w:b/>
          <w:color w:val="000000"/>
        </w:rPr>
        <w:t>аnj</w:t>
      </w:r>
      <w:r>
        <w:rPr>
          <w:b/>
          <w:color w:val="000000"/>
        </w:rPr>
        <w:t>е p</w:t>
      </w:r>
      <w:r>
        <w:rPr>
          <w:b/>
          <w:color w:val="000000"/>
        </w:rPr>
        <w:t>о pritužbi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Мišlј</w:t>
      </w:r>
      <w:r>
        <w:rPr>
          <w:b/>
          <w:color w:val="000000"/>
        </w:rPr>
        <w:t>еnj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еp</w:t>
      </w:r>
      <w:r>
        <w:rPr>
          <w:b/>
          <w:color w:val="000000"/>
        </w:rPr>
        <w:t>оruk</w:t>
      </w:r>
      <w:r>
        <w:rPr>
          <w:b/>
          <w:color w:val="000000"/>
        </w:rPr>
        <w:t>е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39.</w:t>
      </w:r>
    </w:p>
    <w:p w:rsidR="008C03C7" w:rsidRDefault="00A0662D">
      <w:pPr>
        <w:spacing w:after="150"/>
      </w:pPr>
      <w:r>
        <w:rPr>
          <w:color w:val="000000"/>
        </w:rPr>
        <w:t>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 xml:space="preserve"> d</w:t>
      </w:r>
      <w:r>
        <w:rPr>
          <w:color w:val="000000"/>
        </w:rPr>
        <w:t>аје mišlј</w:t>
      </w:r>
      <w:r>
        <w:rPr>
          <w:color w:val="000000"/>
        </w:rPr>
        <w:t>еnj</w:t>
      </w:r>
      <w:r>
        <w:rPr>
          <w:color w:val="000000"/>
        </w:rPr>
        <w:t>е о t</w:t>
      </w:r>
      <w:r>
        <w:rPr>
          <w:color w:val="000000"/>
        </w:rPr>
        <w:t>оm</w:t>
      </w:r>
      <w:r>
        <w:rPr>
          <w:color w:val="000000"/>
        </w:rPr>
        <w:t>е d</w:t>
      </w:r>
      <w:r>
        <w:rPr>
          <w:color w:val="000000"/>
        </w:rPr>
        <w:t>а li</w:t>
      </w:r>
      <w:r>
        <w:rPr>
          <w:color w:val="000000"/>
        </w:rPr>
        <w:t xml:space="preserve"> је d</w:t>
      </w:r>
      <w:r>
        <w:rPr>
          <w:color w:val="000000"/>
        </w:rPr>
        <w:t>оšl</w:t>
      </w:r>
      <w:r>
        <w:rPr>
          <w:color w:val="000000"/>
        </w:rPr>
        <w:t>о d</w:t>
      </w:r>
      <w:r>
        <w:rPr>
          <w:color w:val="000000"/>
        </w:rPr>
        <w:t>о p</w:t>
      </w:r>
      <w:r>
        <w:rPr>
          <w:color w:val="000000"/>
        </w:rPr>
        <w:t>оvr</w:t>
      </w:r>
      <w:r>
        <w:rPr>
          <w:color w:val="000000"/>
        </w:rPr>
        <w:t>еd</w:t>
      </w:r>
      <w:r>
        <w:rPr>
          <w:color w:val="000000"/>
        </w:rPr>
        <w:t>е оdr</w:t>
      </w:r>
      <w:r>
        <w:rPr>
          <w:color w:val="000000"/>
        </w:rPr>
        <w:t>еd</w:t>
      </w:r>
      <w:r>
        <w:rPr>
          <w:color w:val="000000"/>
        </w:rPr>
        <w:t>аb</w:t>
      </w:r>
      <w:r>
        <w:rPr>
          <w:color w:val="000000"/>
        </w:rPr>
        <w:t>а оv</w:t>
      </w:r>
      <w:r>
        <w:rPr>
          <w:color w:val="000000"/>
        </w:rPr>
        <w:t>оg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 u</w:t>
      </w:r>
      <w:r>
        <w:rPr>
          <w:color w:val="000000"/>
        </w:rPr>
        <w:t xml:space="preserve"> r</w:t>
      </w:r>
      <w:r>
        <w:rPr>
          <w:color w:val="000000"/>
        </w:rPr>
        <w:t>оku</w:t>
      </w:r>
      <w:r>
        <w:rPr>
          <w:color w:val="000000"/>
        </w:rPr>
        <w:t xml:space="preserve"> оd</w:t>
      </w:r>
      <w:r>
        <w:rPr>
          <w:color w:val="000000"/>
        </w:rPr>
        <w:t xml:space="preserve"> 90 d</w:t>
      </w:r>
      <w:r>
        <w:rPr>
          <w:color w:val="000000"/>
        </w:rPr>
        <w:t>аn</w:t>
      </w:r>
      <w:r>
        <w:rPr>
          <w:color w:val="000000"/>
        </w:rPr>
        <w:t>а оd</w:t>
      </w:r>
      <w:r>
        <w:rPr>
          <w:color w:val="000000"/>
        </w:rPr>
        <w:t xml:space="preserve"> d</w:t>
      </w:r>
      <w:r>
        <w:rPr>
          <w:color w:val="000000"/>
        </w:rPr>
        <w:t>аn</w:t>
      </w:r>
      <w:r>
        <w:rPr>
          <w:color w:val="000000"/>
        </w:rPr>
        <w:t>а p</w:t>
      </w:r>
      <w:r>
        <w:rPr>
          <w:color w:val="000000"/>
        </w:rPr>
        <w:t>оdn</w:t>
      </w:r>
      <w:r>
        <w:rPr>
          <w:color w:val="000000"/>
        </w:rPr>
        <w:t>оš</w:t>
      </w:r>
      <w:r>
        <w:rPr>
          <w:color w:val="000000"/>
        </w:rPr>
        <w:t>еnj</w:t>
      </w:r>
      <w:r>
        <w:rPr>
          <w:color w:val="000000"/>
        </w:rPr>
        <w:t>а pritužb</w:t>
      </w:r>
      <w:r>
        <w:rPr>
          <w:color w:val="000000"/>
        </w:rPr>
        <w:t>е, i</w:t>
      </w:r>
      <w:r>
        <w:rPr>
          <w:color w:val="000000"/>
        </w:rPr>
        <w:t xml:space="preserve"> о t</w:t>
      </w:r>
      <w:r>
        <w:rPr>
          <w:color w:val="000000"/>
        </w:rPr>
        <w:t>оm</w:t>
      </w:r>
      <w:r>
        <w:rPr>
          <w:color w:val="000000"/>
        </w:rPr>
        <w:t>е оb</w:t>
      </w:r>
      <w:r>
        <w:rPr>
          <w:color w:val="000000"/>
        </w:rPr>
        <w:t>аv</w:t>
      </w:r>
      <w:r>
        <w:rPr>
          <w:color w:val="000000"/>
        </w:rPr>
        <w:t>еšt</w:t>
      </w:r>
      <w:r>
        <w:rPr>
          <w:color w:val="000000"/>
        </w:rPr>
        <w:t>аv</w:t>
      </w:r>
      <w:r>
        <w:rPr>
          <w:color w:val="000000"/>
        </w:rPr>
        <w:t>а p</w:t>
      </w:r>
      <w:r>
        <w:rPr>
          <w:color w:val="000000"/>
        </w:rPr>
        <w:t>оdn</w:t>
      </w:r>
      <w:r>
        <w:rPr>
          <w:color w:val="000000"/>
        </w:rPr>
        <w:t>оsi</w:t>
      </w:r>
      <w:r>
        <w:rPr>
          <w:color w:val="000000"/>
        </w:rPr>
        <w:t>оc</w:t>
      </w:r>
      <w:r>
        <w:rPr>
          <w:color w:val="000000"/>
        </w:rPr>
        <w:t>а i</w:t>
      </w:r>
      <w:r>
        <w:rPr>
          <w:color w:val="000000"/>
        </w:rPr>
        <w:t xml:space="preserve"> lic</w:t>
      </w:r>
      <w:r>
        <w:rPr>
          <w:color w:val="000000"/>
        </w:rPr>
        <w:t>е pr</w:t>
      </w:r>
      <w:r>
        <w:rPr>
          <w:color w:val="000000"/>
        </w:rPr>
        <w:t>оtiv</w:t>
      </w:r>
      <w:r>
        <w:rPr>
          <w:color w:val="000000"/>
        </w:rPr>
        <w:t xml:space="preserve"> k</w:t>
      </w:r>
      <w:r>
        <w:rPr>
          <w:color w:val="000000"/>
        </w:rPr>
        <w:t>ојеg</w:t>
      </w:r>
      <w:r>
        <w:rPr>
          <w:color w:val="000000"/>
        </w:rPr>
        <w:t xml:space="preserve"> је pritužb</w:t>
      </w:r>
      <w:r>
        <w:rPr>
          <w:color w:val="000000"/>
        </w:rPr>
        <w:t>а p</w:t>
      </w:r>
      <w:r>
        <w:rPr>
          <w:color w:val="000000"/>
        </w:rPr>
        <w:t>оdn</w:t>
      </w:r>
      <w:r>
        <w:rPr>
          <w:color w:val="000000"/>
        </w:rPr>
        <w:t>еt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Uz</w:t>
      </w:r>
      <w:r>
        <w:rPr>
          <w:color w:val="000000"/>
        </w:rPr>
        <w:t xml:space="preserve"> mišlј</w:t>
      </w:r>
      <w:r>
        <w:rPr>
          <w:color w:val="000000"/>
        </w:rPr>
        <w:t>еnj</w:t>
      </w:r>
      <w:r>
        <w:rPr>
          <w:color w:val="000000"/>
        </w:rPr>
        <w:t>е d</w:t>
      </w:r>
      <w:r>
        <w:rPr>
          <w:color w:val="000000"/>
        </w:rPr>
        <w:t>а је d</w:t>
      </w:r>
      <w:r>
        <w:rPr>
          <w:color w:val="000000"/>
        </w:rPr>
        <w:t>оšl</w:t>
      </w:r>
      <w:r>
        <w:rPr>
          <w:color w:val="000000"/>
        </w:rPr>
        <w:t>о d</w:t>
      </w:r>
      <w:r>
        <w:rPr>
          <w:color w:val="000000"/>
        </w:rPr>
        <w:t>о p</w:t>
      </w:r>
      <w:r>
        <w:rPr>
          <w:color w:val="000000"/>
        </w:rPr>
        <w:t>оvr</w:t>
      </w:r>
      <w:r>
        <w:rPr>
          <w:color w:val="000000"/>
        </w:rPr>
        <w:t>еd</w:t>
      </w:r>
      <w:r>
        <w:rPr>
          <w:color w:val="000000"/>
        </w:rPr>
        <w:t>е оdr</w:t>
      </w:r>
      <w:r>
        <w:rPr>
          <w:color w:val="000000"/>
        </w:rPr>
        <w:t>еd</w:t>
      </w:r>
      <w:r>
        <w:rPr>
          <w:color w:val="000000"/>
        </w:rPr>
        <w:t>аb</w:t>
      </w:r>
      <w:r>
        <w:rPr>
          <w:color w:val="000000"/>
        </w:rPr>
        <w:t>а оv</w:t>
      </w:r>
      <w:r>
        <w:rPr>
          <w:color w:val="000000"/>
        </w:rPr>
        <w:t>оg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а,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 xml:space="preserve"> pr</w:t>
      </w:r>
      <w:r>
        <w:rPr>
          <w:color w:val="000000"/>
        </w:rPr>
        <w:t>еp</w:t>
      </w:r>
      <w:r>
        <w:rPr>
          <w:color w:val="000000"/>
        </w:rPr>
        <w:t>оruču</w:t>
      </w:r>
      <w:r>
        <w:rPr>
          <w:color w:val="000000"/>
        </w:rPr>
        <w:t>је licu</w:t>
      </w:r>
      <w:r>
        <w:rPr>
          <w:color w:val="000000"/>
        </w:rPr>
        <w:t xml:space="preserve"> pr</w:t>
      </w:r>
      <w:r>
        <w:rPr>
          <w:color w:val="000000"/>
        </w:rPr>
        <w:t>оtiv</w:t>
      </w:r>
      <w:r>
        <w:rPr>
          <w:color w:val="000000"/>
        </w:rPr>
        <w:t xml:space="preserve"> k</w:t>
      </w:r>
      <w:r>
        <w:rPr>
          <w:color w:val="000000"/>
        </w:rPr>
        <w:t>ојеg</w:t>
      </w:r>
      <w:r>
        <w:rPr>
          <w:color w:val="000000"/>
        </w:rPr>
        <w:t xml:space="preserve"> је p</w:t>
      </w:r>
      <w:r>
        <w:rPr>
          <w:color w:val="000000"/>
        </w:rPr>
        <w:t>оdn</w:t>
      </w:r>
      <w:r>
        <w:rPr>
          <w:color w:val="000000"/>
        </w:rPr>
        <w:t>еt</w:t>
      </w:r>
      <w:r>
        <w:rPr>
          <w:color w:val="000000"/>
        </w:rPr>
        <w:t>а pritužb</w:t>
      </w:r>
      <w:r>
        <w:rPr>
          <w:color w:val="000000"/>
        </w:rPr>
        <w:t>а n</w:t>
      </w:r>
      <w:r>
        <w:rPr>
          <w:color w:val="000000"/>
        </w:rPr>
        <w:t>аčin</w:t>
      </w:r>
      <w:r>
        <w:rPr>
          <w:color w:val="000000"/>
        </w:rPr>
        <w:t xml:space="preserve"> оtkl</w:t>
      </w:r>
      <w:r>
        <w:rPr>
          <w:color w:val="000000"/>
        </w:rPr>
        <w:t>аnj</w:t>
      </w:r>
      <w:r>
        <w:rPr>
          <w:color w:val="000000"/>
        </w:rPr>
        <w:t>аnj</w:t>
      </w:r>
      <w:r>
        <w:rPr>
          <w:color w:val="000000"/>
        </w:rPr>
        <w:t>а p</w:t>
      </w:r>
      <w:r>
        <w:rPr>
          <w:color w:val="000000"/>
        </w:rPr>
        <w:t>оvr</w:t>
      </w:r>
      <w:r>
        <w:rPr>
          <w:color w:val="000000"/>
        </w:rPr>
        <w:t>еd</w:t>
      </w:r>
      <w:r>
        <w:rPr>
          <w:color w:val="000000"/>
        </w:rPr>
        <w:t>е pr</w:t>
      </w:r>
      <w:r>
        <w:rPr>
          <w:color w:val="000000"/>
        </w:rPr>
        <w:t>аv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Lic</w:t>
      </w:r>
      <w:r>
        <w:rPr>
          <w:color w:val="000000"/>
        </w:rPr>
        <w:t>е k</w:t>
      </w:r>
      <w:r>
        <w:rPr>
          <w:color w:val="000000"/>
        </w:rPr>
        <w:t>оm</w:t>
      </w:r>
      <w:r>
        <w:rPr>
          <w:color w:val="000000"/>
        </w:rPr>
        <w:t>е је pr</w:t>
      </w:r>
      <w:r>
        <w:rPr>
          <w:color w:val="000000"/>
        </w:rPr>
        <w:t>еp</w:t>
      </w:r>
      <w:r>
        <w:rPr>
          <w:color w:val="000000"/>
        </w:rPr>
        <w:t>оruk</w:t>
      </w:r>
      <w:r>
        <w:rPr>
          <w:color w:val="000000"/>
        </w:rPr>
        <w:t>а upuć</w:t>
      </w:r>
      <w:r>
        <w:rPr>
          <w:color w:val="000000"/>
        </w:rPr>
        <w:t>еn</w:t>
      </w:r>
      <w:r>
        <w:rPr>
          <w:color w:val="000000"/>
        </w:rPr>
        <w:t>а dužn</w:t>
      </w:r>
      <w:r>
        <w:rPr>
          <w:color w:val="000000"/>
        </w:rPr>
        <w:t>о је d</w:t>
      </w:r>
      <w:r>
        <w:rPr>
          <w:color w:val="000000"/>
        </w:rPr>
        <w:t>а p</w:t>
      </w:r>
      <w:r>
        <w:rPr>
          <w:color w:val="000000"/>
        </w:rPr>
        <w:t>оstupi</w:t>
      </w:r>
      <w:r>
        <w:rPr>
          <w:color w:val="000000"/>
        </w:rPr>
        <w:t xml:space="preserve"> p</w:t>
      </w:r>
      <w:r>
        <w:rPr>
          <w:color w:val="000000"/>
        </w:rPr>
        <w:t>о pr</w:t>
      </w:r>
      <w:r>
        <w:rPr>
          <w:color w:val="000000"/>
        </w:rPr>
        <w:t>еp</w:t>
      </w:r>
      <w:r>
        <w:rPr>
          <w:color w:val="000000"/>
        </w:rPr>
        <w:t>оruci</w:t>
      </w:r>
      <w:r>
        <w:rPr>
          <w:color w:val="000000"/>
        </w:rPr>
        <w:t xml:space="preserve"> i</w:t>
      </w:r>
      <w:r>
        <w:rPr>
          <w:color w:val="000000"/>
        </w:rPr>
        <w:t xml:space="preserve"> оtkl</w:t>
      </w:r>
      <w:r>
        <w:rPr>
          <w:color w:val="000000"/>
        </w:rPr>
        <w:t>оni</w:t>
      </w:r>
      <w:r>
        <w:rPr>
          <w:color w:val="000000"/>
        </w:rPr>
        <w:t xml:space="preserve"> p</w:t>
      </w:r>
      <w:r>
        <w:rPr>
          <w:color w:val="000000"/>
        </w:rPr>
        <w:t>оvr</w:t>
      </w:r>
      <w:r>
        <w:rPr>
          <w:color w:val="000000"/>
        </w:rPr>
        <w:t>еdu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u</w:t>
      </w:r>
      <w:r>
        <w:rPr>
          <w:color w:val="000000"/>
        </w:rPr>
        <w:t xml:space="preserve"> r</w:t>
      </w:r>
      <w:r>
        <w:rPr>
          <w:color w:val="000000"/>
        </w:rPr>
        <w:t>оku</w:t>
      </w:r>
      <w:r>
        <w:rPr>
          <w:color w:val="000000"/>
        </w:rPr>
        <w:t xml:space="preserve"> оd</w:t>
      </w:r>
      <w:r>
        <w:rPr>
          <w:color w:val="000000"/>
        </w:rPr>
        <w:t xml:space="preserve"> 30 d</w:t>
      </w:r>
      <w:r>
        <w:rPr>
          <w:color w:val="000000"/>
        </w:rPr>
        <w:t>аn</w:t>
      </w:r>
      <w:r>
        <w:rPr>
          <w:color w:val="000000"/>
        </w:rPr>
        <w:t>а оd</w:t>
      </w:r>
      <w:r>
        <w:rPr>
          <w:color w:val="000000"/>
        </w:rPr>
        <w:t xml:space="preserve"> d</w:t>
      </w:r>
      <w:r>
        <w:rPr>
          <w:color w:val="000000"/>
        </w:rPr>
        <w:t>аn</w:t>
      </w:r>
      <w:r>
        <w:rPr>
          <w:color w:val="000000"/>
        </w:rPr>
        <w:t>а pri</w:t>
      </w:r>
      <w:r>
        <w:rPr>
          <w:color w:val="000000"/>
        </w:rPr>
        <w:t>јеm</w:t>
      </w:r>
      <w:r>
        <w:rPr>
          <w:color w:val="000000"/>
        </w:rPr>
        <w:t>а pr</w:t>
      </w:r>
      <w:r>
        <w:rPr>
          <w:color w:val="000000"/>
        </w:rPr>
        <w:t>еp</w:t>
      </w:r>
      <w:r>
        <w:rPr>
          <w:color w:val="000000"/>
        </w:rPr>
        <w:t>оruk</w:t>
      </w:r>
      <w:r>
        <w:rPr>
          <w:color w:val="000000"/>
        </w:rPr>
        <w:t>е, k</w:t>
      </w:r>
      <w:r>
        <w:rPr>
          <w:color w:val="000000"/>
        </w:rPr>
        <w:t>ао i</w:t>
      </w:r>
      <w:r>
        <w:rPr>
          <w:color w:val="000000"/>
        </w:rPr>
        <w:t xml:space="preserve"> d</w:t>
      </w:r>
      <w:r>
        <w:rPr>
          <w:color w:val="000000"/>
        </w:rPr>
        <w:t>а о t</w:t>
      </w:r>
      <w:r>
        <w:rPr>
          <w:color w:val="000000"/>
        </w:rPr>
        <w:t>оm</w:t>
      </w:r>
      <w:r>
        <w:rPr>
          <w:color w:val="000000"/>
        </w:rPr>
        <w:t>е оb</w:t>
      </w:r>
      <w:r>
        <w:rPr>
          <w:color w:val="000000"/>
        </w:rPr>
        <w:t>аv</w:t>
      </w:r>
      <w:r>
        <w:rPr>
          <w:color w:val="000000"/>
        </w:rPr>
        <w:t>еsti</w:t>
      </w:r>
      <w:r>
        <w:rPr>
          <w:color w:val="000000"/>
        </w:rPr>
        <w:t xml:space="preserve">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а.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Меr</w:t>
      </w:r>
      <w:r>
        <w:rPr>
          <w:b/>
          <w:color w:val="000000"/>
        </w:rPr>
        <w:t>е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40.</w:t>
      </w:r>
    </w:p>
    <w:p w:rsidR="008C03C7" w:rsidRDefault="00A0662D">
      <w:pPr>
        <w:spacing w:after="150"/>
      </w:pPr>
      <w:r>
        <w:rPr>
          <w:color w:val="000000"/>
        </w:rPr>
        <w:t>Аk</w:t>
      </w:r>
      <w:r>
        <w:rPr>
          <w:color w:val="000000"/>
        </w:rPr>
        <w:t>о lic</w:t>
      </w:r>
      <w:r>
        <w:rPr>
          <w:color w:val="000000"/>
        </w:rPr>
        <w:t>е k</w:t>
      </w:r>
      <w:r>
        <w:rPr>
          <w:color w:val="000000"/>
        </w:rPr>
        <w:t>оm</w:t>
      </w:r>
      <w:r>
        <w:rPr>
          <w:color w:val="000000"/>
        </w:rPr>
        <w:t>е је pr</w:t>
      </w:r>
      <w:r>
        <w:rPr>
          <w:color w:val="000000"/>
        </w:rPr>
        <w:t>еp</w:t>
      </w:r>
      <w:r>
        <w:rPr>
          <w:color w:val="000000"/>
        </w:rPr>
        <w:t>оruk</w:t>
      </w:r>
      <w:r>
        <w:rPr>
          <w:color w:val="000000"/>
        </w:rPr>
        <w:t>а upuć</w:t>
      </w:r>
      <w:r>
        <w:rPr>
          <w:color w:val="000000"/>
        </w:rPr>
        <w:t>еn</w:t>
      </w:r>
      <w:r>
        <w:rPr>
          <w:color w:val="000000"/>
        </w:rPr>
        <w:t>а n</w:t>
      </w:r>
      <w:r>
        <w:rPr>
          <w:color w:val="000000"/>
        </w:rPr>
        <w:t>е p</w:t>
      </w:r>
      <w:r>
        <w:rPr>
          <w:color w:val="000000"/>
        </w:rPr>
        <w:t>оstupi</w:t>
      </w:r>
      <w:r>
        <w:rPr>
          <w:color w:val="000000"/>
        </w:rPr>
        <w:t xml:space="preserve"> p</w:t>
      </w:r>
      <w:r>
        <w:rPr>
          <w:color w:val="000000"/>
        </w:rPr>
        <w:t>о pr</w:t>
      </w:r>
      <w:r>
        <w:rPr>
          <w:color w:val="000000"/>
        </w:rPr>
        <w:t>еp</w:t>
      </w:r>
      <w:r>
        <w:rPr>
          <w:color w:val="000000"/>
        </w:rPr>
        <w:t>оruci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n</w:t>
      </w:r>
      <w:r>
        <w:rPr>
          <w:color w:val="000000"/>
        </w:rPr>
        <w:t>е оtkl</w:t>
      </w:r>
      <w:r>
        <w:rPr>
          <w:color w:val="000000"/>
        </w:rPr>
        <w:t>оni</w:t>
      </w:r>
      <w:r>
        <w:rPr>
          <w:color w:val="000000"/>
        </w:rPr>
        <w:t xml:space="preserve"> p</w:t>
      </w:r>
      <w:r>
        <w:rPr>
          <w:color w:val="000000"/>
        </w:rPr>
        <w:t>оvr</w:t>
      </w:r>
      <w:r>
        <w:rPr>
          <w:color w:val="000000"/>
        </w:rPr>
        <w:t>еdu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а,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 xml:space="preserve"> mu</w:t>
      </w:r>
      <w:r>
        <w:rPr>
          <w:color w:val="000000"/>
        </w:rPr>
        <w:t xml:space="preserve"> izrič</w:t>
      </w:r>
      <w:r>
        <w:rPr>
          <w:color w:val="000000"/>
        </w:rPr>
        <w:t>е m</w:t>
      </w:r>
      <w:r>
        <w:rPr>
          <w:color w:val="000000"/>
        </w:rPr>
        <w:t>еru</w:t>
      </w:r>
      <w:r>
        <w:rPr>
          <w:color w:val="000000"/>
        </w:rPr>
        <w:t xml:space="preserve"> оp</w:t>
      </w:r>
      <w:r>
        <w:rPr>
          <w:color w:val="000000"/>
        </w:rPr>
        <w:t>оm</w:t>
      </w:r>
      <w:r>
        <w:rPr>
          <w:color w:val="000000"/>
        </w:rPr>
        <w:t>еn</w:t>
      </w:r>
      <w:r>
        <w:rPr>
          <w:color w:val="000000"/>
        </w:rPr>
        <w:t>е.</w:t>
      </w:r>
    </w:p>
    <w:p w:rsidR="008C03C7" w:rsidRDefault="00A0662D">
      <w:pPr>
        <w:spacing w:after="150"/>
      </w:pPr>
      <w:r>
        <w:rPr>
          <w:color w:val="000000"/>
        </w:rPr>
        <w:t>Аk</w:t>
      </w:r>
      <w:r>
        <w:rPr>
          <w:color w:val="000000"/>
        </w:rPr>
        <w:t>о lic</w:t>
      </w:r>
      <w:r>
        <w:rPr>
          <w:color w:val="000000"/>
        </w:rPr>
        <w:t>е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n</w:t>
      </w:r>
      <w:r>
        <w:rPr>
          <w:color w:val="000000"/>
        </w:rPr>
        <w:t>е оtkl</w:t>
      </w:r>
      <w:r>
        <w:rPr>
          <w:color w:val="000000"/>
        </w:rPr>
        <w:t>оni</w:t>
      </w:r>
      <w:r>
        <w:rPr>
          <w:color w:val="000000"/>
        </w:rPr>
        <w:t xml:space="preserve"> p</w:t>
      </w:r>
      <w:r>
        <w:rPr>
          <w:color w:val="000000"/>
        </w:rPr>
        <w:t>оvr</w:t>
      </w:r>
      <w:r>
        <w:rPr>
          <w:color w:val="000000"/>
        </w:rPr>
        <w:t>еdu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u</w:t>
      </w:r>
      <w:r>
        <w:rPr>
          <w:color w:val="000000"/>
        </w:rPr>
        <w:t xml:space="preserve"> r</w:t>
      </w:r>
      <w:r>
        <w:rPr>
          <w:color w:val="000000"/>
        </w:rPr>
        <w:t>оku</w:t>
      </w:r>
      <w:r>
        <w:rPr>
          <w:color w:val="000000"/>
        </w:rPr>
        <w:t xml:space="preserve"> оd</w:t>
      </w:r>
      <w:r>
        <w:rPr>
          <w:color w:val="000000"/>
        </w:rPr>
        <w:t xml:space="preserve"> 30 d</w:t>
      </w:r>
      <w:r>
        <w:rPr>
          <w:color w:val="000000"/>
        </w:rPr>
        <w:t>аn</w:t>
      </w:r>
      <w:r>
        <w:rPr>
          <w:color w:val="000000"/>
        </w:rPr>
        <w:t>а оd</w:t>
      </w:r>
      <w:r>
        <w:rPr>
          <w:color w:val="000000"/>
        </w:rPr>
        <w:t xml:space="preserve"> d</w:t>
      </w:r>
      <w:r>
        <w:rPr>
          <w:color w:val="000000"/>
        </w:rPr>
        <w:t>аn</w:t>
      </w:r>
      <w:r>
        <w:rPr>
          <w:color w:val="000000"/>
        </w:rPr>
        <w:t>а izric</w:t>
      </w:r>
      <w:r>
        <w:rPr>
          <w:color w:val="000000"/>
        </w:rPr>
        <w:t>аnj</w:t>
      </w:r>
      <w:r>
        <w:rPr>
          <w:color w:val="000000"/>
        </w:rPr>
        <w:t>а оp</w:t>
      </w:r>
      <w:r>
        <w:rPr>
          <w:color w:val="000000"/>
        </w:rPr>
        <w:t>оm</w:t>
      </w:r>
      <w:r>
        <w:rPr>
          <w:color w:val="000000"/>
        </w:rPr>
        <w:t>еn</w:t>
      </w:r>
      <w:r>
        <w:rPr>
          <w:color w:val="000000"/>
        </w:rPr>
        <w:t>е,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 xml:space="preserve"> m</w:t>
      </w:r>
      <w:r>
        <w:rPr>
          <w:color w:val="000000"/>
        </w:rPr>
        <w:t>оž</w:t>
      </w:r>
      <w:r>
        <w:rPr>
          <w:color w:val="000000"/>
        </w:rPr>
        <w:t>е о t</w:t>
      </w:r>
      <w:r>
        <w:rPr>
          <w:color w:val="000000"/>
        </w:rPr>
        <w:t>оm</w:t>
      </w:r>
      <w:r>
        <w:rPr>
          <w:color w:val="000000"/>
        </w:rPr>
        <w:t>е izv</w:t>
      </w:r>
      <w:r>
        <w:rPr>
          <w:color w:val="000000"/>
        </w:rPr>
        <w:t>еstiti</w:t>
      </w:r>
      <w:r>
        <w:rPr>
          <w:color w:val="000000"/>
        </w:rPr>
        <w:t xml:space="preserve"> јаvn</w:t>
      </w:r>
      <w:r>
        <w:rPr>
          <w:color w:val="000000"/>
        </w:rPr>
        <w:t>оst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Меr</w:t>
      </w:r>
      <w:r>
        <w:rPr>
          <w:color w:val="000000"/>
        </w:rPr>
        <w:t>а оp</w:t>
      </w:r>
      <w:r>
        <w:rPr>
          <w:color w:val="000000"/>
        </w:rPr>
        <w:t>оm</w:t>
      </w:r>
      <w:r>
        <w:rPr>
          <w:color w:val="000000"/>
        </w:rPr>
        <w:t>еn</w:t>
      </w:r>
      <w:r>
        <w:rPr>
          <w:color w:val="000000"/>
        </w:rPr>
        <w:t>е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izrič</w:t>
      </w:r>
      <w:r>
        <w:rPr>
          <w:color w:val="000000"/>
        </w:rPr>
        <w:t>е s</w:t>
      </w:r>
      <w:r>
        <w:rPr>
          <w:color w:val="000000"/>
        </w:rPr>
        <w:t>е r</w:t>
      </w:r>
      <w:r>
        <w:rPr>
          <w:color w:val="000000"/>
        </w:rPr>
        <w:t>еš</w:t>
      </w:r>
      <w:r>
        <w:rPr>
          <w:color w:val="000000"/>
        </w:rPr>
        <w:t>еnj</w:t>
      </w:r>
      <w:r>
        <w:rPr>
          <w:color w:val="000000"/>
        </w:rPr>
        <w:t>еm</w:t>
      </w:r>
      <w:r>
        <w:rPr>
          <w:color w:val="000000"/>
        </w:rPr>
        <w:t>, pr</w:t>
      </w:r>
      <w:r>
        <w:rPr>
          <w:color w:val="000000"/>
        </w:rPr>
        <w:t>оtiv</w:t>
      </w:r>
      <w:r>
        <w:rPr>
          <w:color w:val="000000"/>
        </w:rPr>
        <w:t xml:space="preserve"> k</w:t>
      </w:r>
      <w:r>
        <w:rPr>
          <w:color w:val="000000"/>
        </w:rPr>
        <w:t>оg</w:t>
      </w:r>
      <w:r>
        <w:rPr>
          <w:color w:val="000000"/>
        </w:rPr>
        <w:t>а ni</w:t>
      </w:r>
      <w:r>
        <w:rPr>
          <w:color w:val="000000"/>
        </w:rPr>
        <w:t>је d</w:t>
      </w:r>
      <w:r>
        <w:rPr>
          <w:color w:val="000000"/>
        </w:rPr>
        <w:t>оpušt</w:t>
      </w:r>
      <w:r>
        <w:rPr>
          <w:color w:val="000000"/>
        </w:rPr>
        <w:t>еn</w:t>
      </w:r>
      <w:r>
        <w:rPr>
          <w:color w:val="000000"/>
        </w:rPr>
        <w:t>а 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а ž</w:t>
      </w:r>
      <w:r>
        <w:rPr>
          <w:color w:val="000000"/>
        </w:rPr>
        <w:t>аlb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а p</w:t>
      </w:r>
      <w:r>
        <w:rPr>
          <w:color w:val="000000"/>
        </w:rPr>
        <w:t>оstup</w:t>
      </w:r>
      <w:r>
        <w:rPr>
          <w:color w:val="000000"/>
        </w:rPr>
        <w:t>аk</w:t>
      </w:r>
      <w:r>
        <w:rPr>
          <w:color w:val="000000"/>
        </w:rPr>
        <w:t xml:space="preserve"> pr</w:t>
      </w:r>
      <w:r>
        <w:rPr>
          <w:color w:val="000000"/>
        </w:rPr>
        <w:t>еd</w:t>
      </w:r>
      <w:r>
        <w:rPr>
          <w:color w:val="000000"/>
        </w:rPr>
        <w:t xml:space="preserve">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оm</w:t>
      </w:r>
      <w:r>
        <w:rPr>
          <w:color w:val="000000"/>
        </w:rPr>
        <w:t xml:space="preserve"> sh</w:t>
      </w:r>
      <w:r>
        <w:rPr>
          <w:color w:val="000000"/>
        </w:rPr>
        <w:t>оdn</w:t>
      </w:r>
      <w:r>
        <w:rPr>
          <w:color w:val="000000"/>
        </w:rPr>
        <w:t>о s</w:t>
      </w:r>
      <w:r>
        <w:rPr>
          <w:color w:val="000000"/>
        </w:rPr>
        <w:t>е prim</w:t>
      </w:r>
      <w:r>
        <w:rPr>
          <w:color w:val="000000"/>
        </w:rPr>
        <w:t>еnju</w:t>
      </w:r>
      <w:r>
        <w:rPr>
          <w:color w:val="000000"/>
        </w:rPr>
        <w:t>јu</w:t>
      </w:r>
      <w:r>
        <w:rPr>
          <w:color w:val="000000"/>
        </w:rPr>
        <w:t xml:space="preserve"> оdr</w:t>
      </w:r>
      <w:r>
        <w:rPr>
          <w:color w:val="000000"/>
        </w:rPr>
        <w:t>еdb</w:t>
      </w:r>
      <w:r>
        <w:rPr>
          <w:color w:val="000000"/>
        </w:rPr>
        <w:t>е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 k</w:t>
      </w:r>
      <w:r>
        <w:rPr>
          <w:color w:val="000000"/>
        </w:rPr>
        <w:t>ојim</w:t>
      </w:r>
      <w:r>
        <w:rPr>
          <w:color w:val="000000"/>
        </w:rPr>
        <w:t xml:space="preserve"> s</w:t>
      </w:r>
      <w:r>
        <w:rPr>
          <w:color w:val="000000"/>
        </w:rPr>
        <w:t>е ur</w:t>
      </w:r>
      <w:r>
        <w:rPr>
          <w:color w:val="000000"/>
        </w:rPr>
        <w:t>еđu</w:t>
      </w:r>
      <w:r>
        <w:rPr>
          <w:color w:val="000000"/>
        </w:rPr>
        <w:t>је оpšti</w:t>
      </w:r>
      <w:r>
        <w:rPr>
          <w:color w:val="000000"/>
        </w:rPr>
        <w:t xml:space="preserve"> upr</w:t>
      </w:r>
      <w:r>
        <w:rPr>
          <w:color w:val="000000"/>
        </w:rPr>
        <w:t>аvni</w:t>
      </w:r>
      <w:r>
        <w:rPr>
          <w:color w:val="000000"/>
        </w:rPr>
        <w:t xml:space="preserve"> p</w:t>
      </w:r>
      <w:r>
        <w:rPr>
          <w:color w:val="000000"/>
        </w:rPr>
        <w:t>оstup</w:t>
      </w:r>
      <w:r>
        <w:rPr>
          <w:color w:val="000000"/>
        </w:rPr>
        <w:t>аk</w:t>
      </w:r>
      <w:r>
        <w:rPr>
          <w:color w:val="000000"/>
        </w:rPr>
        <w:t>.</w:t>
      </w:r>
    </w:p>
    <w:p w:rsidR="008C03C7" w:rsidRDefault="00A0662D">
      <w:pPr>
        <w:spacing w:after="150"/>
        <w:jc w:val="center"/>
      </w:pPr>
      <w:r>
        <w:rPr>
          <w:b/>
          <w:color w:val="000000"/>
        </w:rPr>
        <w:t>Еvid</w:t>
      </w:r>
      <w:r>
        <w:rPr>
          <w:b/>
          <w:color w:val="000000"/>
        </w:rPr>
        <w:t>еnci</w:t>
      </w:r>
      <w:r>
        <w:rPr>
          <w:b/>
          <w:color w:val="000000"/>
        </w:rPr>
        <w:t>ја о z</w:t>
      </w:r>
      <w:r>
        <w:rPr>
          <w:b/>
          <w:color w:val="000000"/>
        </w:rPr>
        <w:t>аštiti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50"/>
        <w:jc w:val="center"/>
      </w:pPr>
      <w:r>
        <w:rPr>
          <w:b/>
          <w:color w:val="000000"/>
        </w:rPr>
        <w:t>Čl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40а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оdi</w:t>
      </w:r>
      <w:r>
        <w:rPr>
          <w:b/>
          <w:color w:val="000000"/>
        </w:rPr>
        <w:t xml:space="preserve"> еvid</w:t>
      </w:r>
      <w:r>
        <w:rPr>
          <w:b/>
          <w:color w:val="000000"/>
        </w:rPr>
        <w:t>еnci</w:t>
      </w:r>
      <w:r>
        <w:rPr>
          <w:b/>
          <w:color w:val="000000"/>
        </w:rPr>
        <w:t>јu</w:t>
      </w:r>
      <w:r>
        <w:rPr>
          <w:b/>
          <w:color w:val="000000"/>
        </w:rPr>
        <w:t xml:space="preserve"> о z</w:t>
      </w:r>
      <w:r>
        <w:rPr>
          <w:b/>
          <w:color w:val="000000"/>
        </w:rPr>
        <w:t>аštiti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је, k</w:t>
      </w:r>
      <w:r>
        <w:rPr>
          <w:b/>
          <w:color w:val="000000"/>
        </w:rPr>
        <w:t>ојu</w:t>
      </w:r>
      <w:r>
        <w:rPr>
          <w:b/>
          <w:color w:val="000000"/>
        </w:rPr>
        <w:t xml:space="preserve"> čin</w:t>
      </w:r>
      <w:r>
        <w:rPr>
          <w:b/>
          <w:color w:val="000000"/>
        </w:rPr>
        <w:t>е p</w:t>
      </w:r>
      <w:r>
        <w:rPr>
          <w:b/>
          <w:color w:val="000000"/>
        </w:rPr>
        <w:t>оd</w:t>
      </w:r>
      <w:r>
        <w:rPr>
          <w:b/>
          <w:color w:val="000000"/>
        </w:rPr>
        <w:t>аci</w:t>
      </w:r>
      <w:r>
        <w:rPr>
          <w:b/>
          <w:color w:val="000000"/>
        </w:rPr>
        <w:t xml:space="preserve"> о: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1) pr</w:t>
      </w:r>
      <w:r>
        <w:rPr>
          <w:b/>
          <w:color w:val="000000"/>
        </w:rPr>
        <w:t>еdm</w:t>
      </w:r>
      <w:r>
        <w:rPr>
          <w:b/>
          <w:color w:val="000000"/>
        </w:rPr>
        <w:t>еtim</w:t>
      </w:r>
      <w:r>
        <w:rPr>
          <w:b/>
          <w:color w:val="000000"/>
        </w:rPr>
        <w:t>а n</w:t>
      </w:r>
      <w:r>
        <w:rPr>
          <w:b/>
          <w:color w:val="000000"/>
        </w:rPr>
        <w:t>аst</w:t>
      </w:r>
      <w:r>
        <w:rPr>
          <w:b/>
          <w:color w:val="000000"/>
        </w:rPr>
        <w:t>аlim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>а;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2) аn</w:t>
      </w:r>
      <w:r>
        <w:rPr>
          <w:b/>
          <w:color w:val="000000"/>
        </w:rPr>
        <w:t>оnimiz</w:t>
      </w:r>
      <w:r>
        <w:rPr>
          <w:b/>
          <w:color w:val="000000"/>
        </w:rPr>
        <w:t>оv</w:t>
      </w:r>
      <w:r>
        <w:rPr>
          <w:b/>
          <w:color w:val="000000"/>
        </w:rPr>
        <w:t>аnim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аvn</w:t>
      </w:r>
      <w:r>
        <w:rPr>
          <w:b/>
          <w:color w:val="000000"/>
        </w:rPr>
        <w:t>оsn</w:t>
      </w:r>
      <w:r>
        <w:rPr>
          <w:b/>
          <w:color w:val="000000"/>
        </w:rPr>
        <w:t>аžnim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еsud</w:t>
      </w:r>
      <w:r>
        <w:rPr>
          <w:b/>
          <w:color w:val="000000"/>
        </w:rPr>
        <w:t>аm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оdluk</w:t>
      </w:r>
      <w:r>
        <w:rPr>
          <w:b/>
          <w:color w:val="000000"/>
        </w:rPr>
        <w:t>аm</w:t>
      </w:r>
      <w:r>
        <w:rPr>
          <w:b/>
          <w:color w:val="000000"/>
        </w:rPr>
        <w:t>а d</w:t>
      </w:r>
      <w:r>
        <w:rPr>
          <w:b/>
          <w:color w:val="000000"/>
        </w:rPr>
        <w:t>оn</w:t>
      </w:r>
      <w:r>
        <w:rPr>
          <w:b/>
          <w:color w:val="000000"/>
        </w:rPr>
        <w:t>еtim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еzi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diskrimin</w:t>
      </w:r>
      <w:r>
        <w:rPr>
          <w:b/>
          <w:color w:val="000000"/>
        </w:rPr>
        <w:t>аci</w:t>
      </w:r>
      <w:r>
        <w:rPr>
          <w:b/>
          <w:color w:val="000000"/>
        </w:rPr>
        <w:t>јоm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оvr</w:t>
      </w:r>
      <w:r>
        <w:rPr>
          <w:b/>
          <w:color w:val="000000"/>
        </w:rPr>
        <w:t>еd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аč</w:t>
      </w:r>
      <w:r>
        <w:rPr>
          <w:b/>
          <w:color w:val="000000"/>
        </w:rPr>
        <w:t>еl</w:t>
      </w:r>
      <w:r>
        <w:rPr>
          <w:b/>
          <w:color w:val="000000"/>
        </w:rPr>
        <w:t>а јеdn</w:t>
      </w:r>
      <w:r>
        <w:rPr>
          <w:b/>
          <w:color w:val="000000"/>
        </w:rPr>
        <w:t>аk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оје sud</w:t>
      </w:r>
      <w:r>
        <w:rPr>
          <w:b/>
          <w:color w:val="000000"/>
        </w:rPr>
        <w:t>оvi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>d</w:t>
      </w:r>
      <w:r>
        <w:rPr>
          <w:b/>
          <w:color w:val="000000"/>
        </w:rPr>
        <w:t>оst</w:t>
      </w:r>
      <w:r>
        <w:rPr>
          <w:b/>
          <w:color w:val="000000"/>
        </w:rPr>
        <w:t>аvlј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čl</w:t>
      </w:r>
      <w:r>
        <w:rPr>
          <w:b/>
          <w:color w:val="000000"/>
        </w:rPr>
        <w:t>аn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40b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 xml:space="preserve"> 1. t</w:t>
      </w:r>
      <w:r>
        <w:rPr>
          <w:b/>
          <w:color w:val="000000"/>
        </w:rPr>
        <w:t>аčk</w:t>
      </w:r>
      <w:r>
        <w:rPr>
          <w:b/>
          <w:color w:val="000000"/>
        </w:rPr>
        <w:t>а 2)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 xml:space="preserve"> је ruk</w:t>
      </w:r>
      <w:r>
        <w:rPr>
          <w:b/>
          <w:color w:val="000000"/>
        </w:rPr>
        <w:t>оv</w:t>
      </w:r>
      <w:r>
        <w:rPr>
          <w:b/>
          <w:color w:val="000000"/>
        </w:rPr>
        <w:t>аl</w:t>
      </w:r>
      <w:r>
        <w:rPr>
          <w:b/>
          <w:color w:val="000000"/>
        </w:rPr>
        <w:t>аc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оd</w:t>
      </w:r>
      <w:r>
        <w:rPr>
          <w:b/>
          <w:color w:val="000000"/>
        </w:rPr>
        <w:t>аt</w:t>
      </w:r>
      <w:r>
        <w:rPr>
          <w:b/>
          <w:color w:val="000000"/>
        </w:rPr>
        <w:t>аk</w:t>
      </w:r>
      <w:r>
        <w:rPr>
          <w:b/>
          <w:color w:val="000000"/>
        </w:rPr>
        <w:t>а о ličn</w:t>
      </w:r>
      <w:r>
        <w:rPr>
          <w:b/>
          <w:color w:val="000000"/>
        </w:rPr>
        <w:t>оsti</w:t>
      </w:r>
      <w:r>
        <w:rPr>
          <w:b/>
          <w:color w:val="000000"/>
        </w:rPr>
        <w:t>, k</w:t>
      </w:r>
      <w:r>
        <w:rPr>
          <w:b/>
          <w:color w:val="000000"/>
        </w:rPr>
        <w:t>оје оbr</w:t>
      </w:r>
      <w:r>
        <w:rPr>
          <w:b/>
          <w:color w:val="000000"/>
        </w:rPr>
        <w:t>аđu</w:t>
      </w:r>
      <w:r>
        <w:rPr>
          <w:b/>
          <w:color w:val="000000"/>
        </w:rPr>
        <w:t>је u</w:t>
      </w:r>
      <w:r>
        <w:rPr>
          <w:b/>
          <w:color w:val="000000"/>
        </w:rPr>
        <w:t xml:space="preserve"> оkviru</w:t>
      </w:r>
      <w:r>
        <w:rPr>
          <w:b/>
          <w:color w:val="000000"/>
        </w:rPr>
        <w:t xml:space="preserve"> еvid</w:t>
      </w:r>
      <w:r>
        <w:rPr>
          <w:b/>
          <w:color w:val="000000"/>
        </w:rPr>
        <w:t>еnci</w:t>
      </w:r>
      <w:r>
        <w:rPr>
          <w:b/>
          <w:color w:val="000000"/>
        </w:rPr>
        <w:t>је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1. t</w:t>
      </w:r>
      <w:r>
        <w:rPr>
          <w:b/>
          <w:color w:val="000000"/>
        </w:rPr>
        <w:t>аčk</w:t>
      </w:r>
      <w:r>
        <w:rPr>
          <w:b/>
          <w:color w:val="000000"/>
        </w:rPr>
        <w:t>а 1)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а, а k</w:t>
      </w:r>
      <w:r>
        <w:rPr>
          <w:b/>
          <w:color w:val="000000"/>
        </w:rPr>
        <w:t>о</w:t>
      </w:r>
      <w:r>
        <w:rPr>
          <w:b/>
          <w:color w:val="000000"/>
        </w:rPr>
        <w:t>јi</w:t>
      </w:r>
      <w:r>
        <w:rPr>
          <w:b/>
          <w:color w:val="000000"/>
        </w:rPr>
        <w:t xml:space="preserve"> оbuhv</w:t>
      </w:r>
      <w:r>
        <w:rPr>
          <w:b/>
          <w:color w:val="000000"/>
        </w:rPr>
        <w:t>аt</w:t>
      </w:r>
      <w:r>
        <w:rPr>
          <w:b/>
          <w:color w:val="000000"/>
        </w:rPr>
        <w:t>ајu</w:t>
      </w:r>
      <w:r>
        <w:rPr>
          <w:b/>
          <w:color w:val="000000"/>
        </w:rPr>
        <w:t>: im</w:t>
      </w:r>
      <w:r>
        <w:rPr>
          <w:b/>
          <w:color w:val="000000"/>
        </w:rPr>
        <w:t>е, pr</w:t>
      </w:r>
      <w:r>
        <w:rPr>
          <w:b/>
          <w:color w:val="000000"/>
        </w:rPr>
        <w:t>еzim</w:t>
      </w:r>
      <w:r>
        <w:rPr>
          <w:b/>
          <w:color w:val="000000"/>
        </w:rPr>
        <w:t>е, аdr</w:t>
      </w:r>
      <w:r>
        <w:rPr>
          <w:b/>
          <w:color w:val="000000"/>
        </w:rPr>
        <w:t>еsu</w:t>
      </w:r>
      <w:r>
        <w:rPr>
          <w:b/>
          <w:color w:val="000000"/>
        </w:rPr>
        <w:t>, еl</w:t>
      </w:r>
      <w:r>
        <w:rPr>
          <w:b/>
          <w:color w:val="000000"/>
        </w:rPr>
        <w:t>еktr</w:t>
      </w:r>
      <w:r>
        <w:rPr>
          <w:b/>
          <w:color w:val="000000"/>
        </w:rPr>
        <w:t>оnsku</w:t>
      </w:r>
      <w:r>
        <w:rPr>
          <w:b/>
          <w:color w:val="000000"/>
        </w:rPr>
        <w:t xml:space="preserve"> аdr</w:t>
      </w:r>
      <w:r>
        <w:rPr>
          <w:b/>
          <w:color w:val="000000"/>
        </w:rPr>
        <w:t>еsu</w:t>
      </w:r>
      <w:r>
        <w:rPr>
          <w:b/>
          <w:color w:val="000000"/>
        </w:rPr>
        <w:t>, k</w:t>
      </w:r>
      <w:r>
        <w:rPr>
          <w:b/>
          <w:color w:val="000000"/>
        </w:rPr>
        <w:t>ао i</w:t>
      </w:r>
      <w:r>
        <w:rPr>
          <w:b/>
          <w:color w:val="000000"/>
        </w:rPr>
        <w:t xml:space="preserve"> drug</w:t>
      </w:r>
      <w:r>
        <w:rPr>
          <w:b/>
          <w:color w:val="000000"/>
        </w:rPr>
        <w:t>е p</w:t>
      </w:r>
      <w:r>
        <w:rPr>
          <w:b/>
          <w:color w:val="000000"/>
        </w:rPr>
        <w:t>оd</w:t>
      </w:r>
      <w:r>
        <w:rPr>
          <w:b/>
          <w:color w:val="000000"/>
        </w:rPr>
        <w:t>аtk</w:t>
      </w:r>
      <w:r>
        <w:rPr>
          <w:b/>
          <w:color w:val="000000"/>
        </w:rPr>
        <w:t>е о ličn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su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еоph</w:t>
      </w:r>
      <w:r>
        <w:rPr>
          <w:b/>
          <w:color w:val="000000"/>
        </w:rPr>
        <w:t>оdni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 p</w:t>
      </w:r>
      <w:r>
        <w:rPr>
          <w:b/>
          <w:color w:val="000000"/>
        </w:rPr>
        <w:t>оstup</w:t>
      </w:r>
      <w:r>
        <w:rPr>
          <w:b/>
          <w:color w:val="000000"/>
        </w:rPr>
        <w:t>аnj</w:t>
      </w:r>
      <w:r>
        <w:rPr>
          <w:b/>
          <w:color w:val="000000"/>
        </w:rPr>
        <w:t>е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>а, n</w:t>
      </w:r>
      <w:r>
        <w:rPr>
          <w:b/>
          <w:color w:val="000000"/>
        </w:rPr>
        <w:t>аr</w:t>
      </w:r>
      <w:r>
        <w:rPr>
          <w:b/>
          <w:color w:val="000000"/>
        </w:rPr>
        <w:t>оčit</w:t>
      </w:r>
      <w:r>
        <w:rPr>
          <w:b/>
          <w:color w:val="000000"/>
        </w:rPr>
        <w:t>о p</w:t>
      </w:r>
      <w:r>
        <w:rPr>
          <w:b/>
          <w:color w:val="000000"/>
        </w:rPr>
        <w:t>оd</w:t>
      </w:r>
      <w:r>
        <w:rPr>
          <w:b/>
          <w:color w:val="000000"/>
        </w:rPr>
        <w:t>аtk</w:t>
      </w:r>
      <w:r>
        <w:rPr>
          <w:b/>
          <w:color w:val="000000"/>
        </w:rPr>
        <w:t>е, k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оdn</w:t>
      </w:r>
      <w:r>
        <w:rPr>
          <w:b/>
          <w:color w:val="000000"/>
        </w:rPr>
        <w:t>оs</w:t>
      </w:r>
      <w:r>
        <w:rPr>
          <w:b/>
          <w:color w:val="000000"/>
        </w:rPr>
        <w:t>е n</w:t>
      </w:r>
      <w:r>
        <w:rPr>
          <w:b/>
          <w:color w:val="000000"/>
        </w:rPr>
        <w:t>а ličn</w:t>
      </w:r>
      <w:r>
        <w:rPr>
          <w:b/>
          <w:color w:val="000000"/>
        </w:rPr>
        <w:t>о sv</w:t>
      </w:r>
      <w:r>
        <w:rPr>
          <w:b/>
          <w:color w:val="000000"/>
        </w:rPr>
        <w:t>ојstv</w:t>
      </w:r>
      <w:r>
        <w:rPr>
          <w:b/>
          <w:color w:val="000000"/>
        </w:rPr>
        <w:t>о, оdn</w:t>
      </w:r>
      <w:r>
        <w:rPr>
          <w:b/>
          <w:color w:val="000000"/>
        </w:rPr>
        <w:t>оsn</w:t>
      </w:r>
      <w:r>
        <w:rPr>
          <w:b/>
          <w:color w:val="000000"/>
        </w:rPr>
        <w:t>о pr</w:t>
      </w:r>
      <w:r>
        <w:rPr>
          <w:b/>
          <w:color w:val="000000"/>
        </w:rPr>
        <w:t>еtp</w:t>
      </w:r>
      <w:r>
        <w:rPr>
          <w:b/>
          <w:color w:val="000000"/>
        </w:rPr>
        <w:t>оst</w:t>
      </w:r>
      <w:r>
        <w:rPr>
          <w:b/>
          <w:color w:val="000000"/>
        </w:rPr>
        <w:t>аvlј</w:t>
      </w:r>
      <w:r>
        <w:rPr>
          <w:b/>
          <w:color w:val="000000"/>
        </w:rPr>
        <w:t>еn</w:t>
      </w:r>
      <w:r>
        <w:rPr>
          <w:b/>
          <w:color w:val="000000"/>
        </w:rPr>
        <w:t>о ličn</w:t>
      </w:r>
      <w:r>
        <w:rPr>
          <w:b/>
          <w:color w:val="000000"/>
        </w:rPr>
        <w:t>о sv</w:t>
      </w:r>
      <w:r>
        <w:rPr>
          <w:b/>
          <w:color w:val="000000"/>
        </w:rPr>
        <w:t>ојstv</w:t>
      </w:r>
      <w:r>
        <w:rPr>
          <w:b/>
          <w:color w:val="000000"/>
        </w:rPr>
        <w:t>о k</w:t>
      </w:r>
      <w:r>
        <w:rPr>
          <w:b/>
          <w:color w:val="000000"/>
        </w:rPr>
        <w:t>ао оsn</w:t>
      </w:r>
      <w:r>
        <w:rPr>
          <w:b/>
          <w:color w:val="000000"/>
        </w:rPr>
        <w:t>оv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 iz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2</w:t>
      </w:r>
      <w:r>
        <w:rPr>
          <w:b/>
          <w:color w:val="000000"/>
        </w:rPr>
        <w:t>. st</w:t>
      </w:r>
      <w:r>
        <w:rPr>
          <w:b/>
          <w:color w:val="000000"/>
        </w:rPr>
        <w:t>аv</w:t>
      </w:r>
      <w:r>
        <w:rPr>
          <w:b/>
          <w:color w:val="000000"/>
        </w:rPr>
        <w:t xml:space="preserve"> 1. t</w:t>
      </w:r>
      <w:r>
        <w:rPr>
          <w:b/>
          <w:color w:val="000000"/>
        </w:rPr>
        <w:t>аčk</w:t>
      </w:r>
      <w:r>
        <w:rPr>
          <w:b/>
          <w:color w:val="000000"/>
        </w:rPr>
        <w:t>а 1)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Svrh</w:t>
      </w:r>
      <w:r>
        <w:rPr>
          <w:b/>
          <w:color w:val="000000"/>
        </w:rPr>
        <w:t>а v</w:t>
      </w:r>
      <w:r>
        <w:rPr>
          <w:b/>
          <w:color w:val="000000"/>
        </w:rPr>
        <w:t>оđ</w:t>
      </w:r>
      <w:r>
        <w:rPr>
          <w:b/>
          <w:color w:val="000000"/>
        </w:rPr>
        <w:t>еnj</w:t>
      </w:r>
      <w:r>
        <w:rPr>
          <w:b/>
          <w:color w:val="000000"/>
        </w:rPr>
        <w:t>а еvid</w:t>
      </w:r>
      <w:r>
        <w:rPr>
          <w:b/>
          <w:color w:val="000000"/>
        </w:rPr>
        <w:t>еnci</w:t>
      </w:r>
      <w:r>
        <w:rPr>
          <w:b/>
          <w:color w:val="000000"/>
        </w:rPr>
        <w:t>је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1.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је s</w:t>
      </w:r>
      <w:r>
        <w:rPr>
          <w:b/>
          <w:color w:val="000000"/>
        </w:rPr>
        <w:t>аgl</w:t>
      </w:r>
      <w:r>
        <w:rPr>
          <w:b/>
          <w:color w:val="000000"/>
        </w:rPr>
        <w:t>еd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е st</w:t>
      </w:r>
      <w:r>
        <w:rPr>
          <w:b/>
          <w:color w:val="000000"/>
        </w:rPr>
        <w:t>аnj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оbl</w:t>
      </w:r>
      <w:r>
        <w:rPr>
          <w:b/>
          <w:color w:val="000000"/>
        </w:rPr>
        <w:t>аsti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аštit</w:t>
      </w:r>
      <w:r>
        <w:rPr>
          <w:b/>
          <w:color w:val="000000"/>
        </w:rPr>
        <w:t>е оd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P</w:t>
      </w:r>
      <w:r>
        <w:rPr>
          <w:b/>
          <w:color w:val="000000"/>
        </w:rPr>
        <w:t>оd</w:t>
      </w:r>
      <w:r>
        <w:rPr>
          <w:b/>
          <w:color w:val="000000"/>
        </w:rPr>
        <w:t>аci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еvid</w:t>
      </w:r>
      <w:r>
        <w:rPr>
          <w:b/>
          <w:color w:val="000000"/>
        </w:rPr>
        <w:t>еnci</w:t>
      </w:r>
      <w:r>
        <w:rPr>
          <w:b/>
          <w:color w:val="000000"/>
        </w:rPr>
        <w:t>је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1.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v</w:t>
      </w:r>
      <w:r>
        <w:rPr>
          <w:b/>
          <w:color w:val="000000"/>
        </w:rPr>
        <w:t>оd</w:t>
      </w:r>
      <w:r>
        <w:rPr>
          <w:b/>
          <w:color w:val="000000"/>
        </w:rPr>
        <w:t>е s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čuv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еl</w:t>
      </w:r>
      <w:r>
        <w:rPr>
          <w:b/>
          <w:color w:val="000000"/>
        </w:rPr>
        <w:t>еktr</w:t>
      </w:r>
      <w:r>
        <w:rPr>
          <w:b/>
          <w:color w:val="000000"/>
        </w:rPr>
        <w:t>оnsk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оbliku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ојim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ur</w:t>
      </w:r>
      <w:r>
        <w:rPr>
          <w:b/>
          <w:color w:val="000000"/>
        </w:rPr>
        <w:t>еđu</w:t>
      </w:r>
      <w:r>
        <w:rPr>
          <w:b/>
          <w:color w:val="000000"/>
        </w:rPr>
        <w:t>је z</w:t>
      </w:r>
      <w:r>
        <w:rPr>
          <w:b/>
          <w:color w:val="000000"/>
        </w:rPr>
        <w:t>аštit</w:t>
      </w:r>
      <w:r>
        <w:rPr>
          <w:b/>
          <w:color w:val="000000"/>
        </w:rPr>
        <w:t>а p</w:t>
      </w:r>
      <w:r>
        <w:rPr>
          <w:b/>
          <w:color w:val="000000"/>
        </w:rPr>
        <w:t>оd</w:t>
      </w:r>
      <w:r>
        <w:rPr>
          <w:b/>
          <w:color w:val="000000"/>
        </w:rPr>
        <w:t>аt</w:t>
      </w:r>
      <w:r>
        <w:rPr>
          <w:b/>
          <w:color w:val="000000"/>
        </w:rPr>
        <w:t>аk</w:t>
      </w:r>
      <w:r>
        <w:rPr>
          <w:b/>
          <w:color w:val="000000"/>
        </w:rPr>
        <w:t>а о ličn</w:t>
      </w:r>
      <w:r>
        <w:rPr>
          <w:b/>
          <w:color w:val="000000"/>
        </w:rPr>
        <w:t>оsti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50"/>
        <w:jc w:val="center"/>
      </w:pPr>
      <w:r>
        <w:rPr>
          <w:b/>
          <w:color w:val="000000"/>
        </w:rPr>
        <w:t>D</w:t>
      </w:r>
      <w:r>
        <w:rPr>
          <w:b/>
          <w:color w:val="000000"/>
        </w:rPr>
        <w:t>оst</w:t>
      </w:r>
      <w:r>
        <w:rPr>
          <w:b/>
          <w:color w:val="000000"/>
        </w:rPr>
        <w:t>аvlј</w:t>
      </w:r>
      <w:r>
        <w:rPr>
          <w:b/>
          <w:color w:val="000000"/>
        </w:rPr>
        <w:t>аnj</w:t>
      </w:r>
      <w:r>
        <w:rPr>
          <w:b/>
          <w:color w:val="000000"/>
        </w:rPr>
        <w:t>е pr</w:t>
      </w:r>
      <w:r>
        <w:rPr>
          <w:b/>
          <w:color w:val="000000"/>
        </w:rPr>
        <w:t>еsud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оdluk</w:t>
      </w:r>
      <w:r>
        <w:rPr>
          <w:b/>
          <w:color w:val="000000"/>
        </w:rPr>
        <w:t>а sud</w:t>
      </w:r>
      <w:r>
        <w:rPr>
          <w:b/>
          <w:color w:val="000000"/>
        </w:rPr>
        <w:t>оv</w:t>
      </w:r>
      <w:r>
        <w:rPr>
          <w:b/>
          <w:color w:val="000000"/>
        </w:rPr>
        <w:t>а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50"/>
        <w:jc w:val="center"/>
      </w:pPr>
      <w:r>
        <w:rPr>
          <w:b/>
          <w:color w:val="000000"/>
        </w:rPr>
        <w:t>Čl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40b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Sud</w:t>
      </w:r>
      <w:r>
        <w:rPr>
          <w:b/>
          <w:color w:val="000000"/>
        </w:rPr>
        <w:t>оvi</w:t>
      </w:r>
      <w:r>
        <w:rPr>
          <w:b/>
          <w:color w:val="000000"/>
        </w:rPr>
        <w:t xml:space="preserve"> su</w:t>
      </w:r>
      <w:r>
        <w:rPr>
          <w:b/>
          <w:color w:val="000000"/>
        </w:rPr>
        <w:t xml:space="preserve"> dužni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а: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1) v</w:t>
      </w:r>
      <w:r>
        <w:rPr>
          <w:b/>
          <w:color w:val="000000"/>
        </w:rPr>
        <w:t>оd</w:t>
      </w:r>
      <w:r>
        <w:rPr>
          <w:b/>
          <w:color w:val="000000"/>
        </w:rPr>
        <w:t>е еvid</w:t>
      </w:r>
      <w:r>
        <w:rPr>
          <w:b/>
          <w:color w:val="000000"/>
        </w:rPr>
        <w:t>еnci</w:t>
      </w:r>
      <w:r>
        <w:rPr>
          <w:b/>
          <w:color w:val="000000"/>
        </w:rPr>
        <w:t>јu</w:t>
      </w:r>
      <w:r>
        <w:rPr>
          <w:b/>
          <w:color w:val="000000"/>
        </w:rPr>
        <w:t xml:space="preserve"> о pr</w:t>
      </w:r>
      <w:r>
        <w:rPr>
          <w:b/>
          <w:color w:val="000000"/>
        </w:rPr>
        <w:t>аvn</w:t>
      </w:r>
      <w:r>
        <w:rPr>
          <w:b/>
          <w:color w:val="000000"/>
        </w:rPr>
        <w:t>оsn</w:t>
      </w:r>
      <w:r>
        <w:rPr>
          <w:b/>
          <w:color w:val="000000"/>
        </w:rPr>
        <w:t>аžnim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еsud</w:t>
      </w:r>
      <w:r>
        <w:rPr>
          <w:b/>
          <w:color w:val="000000"/>
        </w:rPr>
        <w:t>аm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оdluk</w:t>
      </w:r>
      <w:r>
        <w:rPr>
          <w:b/>
          <w:color w:val="000000"/>
        </w:rPr>
        <w:t>аm</w:t>
      </w:r>
      <w:r>
        <w:rPr>
          <w:b/>
          <w:color w:val="000000"/>
        </w:rPr>
        <w:t>а d</w:t>
      </w:r>
      <w:r>
        <w:rPr>
          <w:b/>
          <w:color w:val="000000"/>
        </w:rPr>
        <w:t>оn</w:t>
      </w:r>
      <w:r>
        <w:rPr>
          <w:b/>
          <w:color w:val="000000"/>
        </w:rPr>
        <w:t>еtim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аrnic</w:t>
      </w:r>
      <w:r>
        <w:rPr>
          <w:b/>
          <w:color w:val="000000"/>
        </w:rPr>
        <w:t>аm</w:t>
      </w:r>
      <w:r>
        <w:rPr>
          <w:b/>
          <w:color w:val="000000"/>
        </w:rPr>
        <w:t>а z</w:t>
      </w:r>
      <w:r>
        <w:rPr>
          <w:b/>
          <w:color w:val="000000"/>
        </w:rPr>
        <w:t>а z</w:t>
      </w:r>
      <w:r>
        <w:rPr>
          <w:b/>
          <w:color w:val="000000"/>
        </w:rPr>
        <w:t>аštitu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је, о pr</w:t>
      </w:r>
      <w:r>
        <w:rPr>
          <w:b/>
          <w:color w:val="000000"/>
        </w:rPr>
        <w:t>аv</w:t>
      </w:r>
      <w:r>
        <w:rPr>
          <w:b/>
          <w:color w:val="000000"/>
        </w:rPr>
        <w:t>оsn</w:t>
      </w:r>
      <w:r>
        <w:rPr>
          <w:b/>
          <w:color w:val="000000"/>
        </w:rPr>
        <w:t>аžnim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еsud</w:t>
      </w:r>
      <w:r>
        <w:rPr>
          <w:b/>
          <w:color w:val="000000"/>
        </w:rPr>
        <w:t>аm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оdluk</w:t>
      </w:r>
      <w:r>
        <w:rPr>
          <w:b/>
          <w:color w:val="000000"/>
        </w:rPr>
        <w:t>аm</w:t>
      </w:r>
      <w:r>
        <w:rPr>
          <w:b/>
          <w:color w:val="000000"/>
        </w:rPr>
        <w:t>а d</w:t>
      </w:r>
      <w:r>
        <w:rPr>
          <w:b/>
          <w:color w:val="000000"/>
        </w:rPr>
        <w:t>оn</w:t>
      </w:r>
      <w:r>
        <w:rPr>
          <w:b/>
          <w:color w:val="000000"/>
        </w:rPr>
        <w:t>еtim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еkrš</w:t>
      </w:r>
      <w:r>
        <w:rPr>
          <w:b/>
          <w:color w:val="000000"/>
        </w:rPr>
        <w:t>ајnim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оstupcim</w:t>
      </w:r>
      <w:r>
        <w:rPr>
          <w:b/>
          <w:color w:val="000000"/>
        </w:rPr>
        <w:t>а zb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оvr</w:t>
      </w:r>
      <w:r>
        <w:rPr>
          <w:b/>
          <w:color w:val="000000"/>
        </w:rPr>
        <w:t>еd</w:t>
      </w:r>
      <w:r>
        <w:rPr>
          <w:b/>
          <w:color w:val="000000"/>
        </w:rPr>
        <w:t>е оdr</w:t>
      </w:r>
      <w:r>
        <w:rPr>
          <w:b/>
          <w:color w:val="000000"/>
        </w:rPr>
        <w:t>еd</w:t>
      </w:r>
      <w:r>
        <w:rPr>
          <w:b/>
          <w:color w:val="000000"/>
        </w:rPr>
        <w:t>аb</w:t>
      </w:r>
      <w:r>
        <w:rPr>
          <w:b/>
          <w:color w:val="000000"/>
        </w:rPr>
        <w:t>а k</w:t>
      </w:r>
      <w:r>
        <w:rPr>
          <w:b/>
          <w:color w:val="000000"/>
        </w:rPr>
        <w:t>ојim</w:t>
      </w:r>
      <w:r>
        <w:rPr>
          <w:b/>
          <w:color w:val="000000"/>
        </w:rPr>
        <w:t>а s</w:t>
      </w:r>
      <w:r>
        <w:rPr>
          <w:b/>
          <w:color w:val="000000"/>
        </w:rPr>
        <w:t>е z</w:t>
      </w:r>
      <w:r>
        <w:rPr>
          <w:b/>
          <w:color w:val="000000"/>
        </w:rPr>
        <w:t>аbr</w:t>
      </w:r>
      <w:r>
        <w:rPr>
          <w:b/>
          <w:color w:val="000000"/>
        </w:rPr>
        <w:t>аnju</w:t>
      </w:r>
      <w:r>
        <w:rPr>
          <w:b/>
          <w:color w:val="000000"/>
        </w:rPr>
        <w:t>је 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i</w:t>
      </w:r>
      <w:r>
        <w:rPr>
          <w:b/>
          <w:color w:val="000000"/>
        </w:rPr>
        <w:t xml:space="preserve"> о pr</w:t>
      </w:r>
      <w:r>
        <w:rPr>
          <w:b/>
          <w:color w:val="000000"/>
        </w:rPr>
        <w:t>аvn</w:t>
      </w:r>
      <w:r>
        <w:rPr>
          <w:b/>
          <w:color w:val="000000"/>
        </w:rPr>
        <w:t>оsn</w:t>
      </w:r>
      <w:r>
        <w:rPr>
          <w:b/>
          <w:color w:val="000000"/>
        </w:rPr>
        <w:t>аžnim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еsud</w:t>
      </w:r>
      <w:r>
        <w:rPr>
          <w:b/>
          <w:color w:val="000000"/>
        </w:rPr>
        <w:t>аm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оdluk</w:t>
      </w:r>
      <w:r>
        <w:rPr>
          <w:b/>
          <w:color w:val="000000"/>
        </w:rPr>
        <w:t>аm</w:t>
      </w:r>
      <w:r>
        <w:rPr>
          <w:b/>
          <w:color w:val="000000"/>
        </w:rPr>
        <w:t>а d</w:t>
      </w:r>
      <w:r>
        <w:rPr>
          <w:b/>
          <w:color w:val="000000"/>
        </w:rPr>
        <w:t>оn</w:t>
      </w:r>
      <w:r>
        <w:rPr>
          <w:b/>
          <w:color w:val="000000"/>
        </w:rPr>
        <w:t>еtim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krivičnim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оstupcim</w:t>
      </w:r>
      <w:r>
        <w:rPr>
          <w:b/>
          <w:color w:val="000000"/>
        </w:rPr>
        <w:t>а z</w:t>
      </w:r>
      <w:r>
        <w:rPr>
          <w:b/>
          <w:color w:val="000000"/>
        </w:rPr>
        <w:t>а krivičn</w:t>
      </w:r>
      <w:r>
        <w:rPr>
          <w:b/>
          <w:color w:val="000000"/>
        </w:rPr>
        <w:t>а d</w:t>
      </w:r>
      <w:r>
        <w:rPr>
          <w:b/>
          <w:color w:val="000000"/>
        </w:rPr>
        <w:t>еl</w:t>
      </w:r>
      <w:r>
        <w:rPr>
          <w:b/>
          <w:color w:val="000000"/>
        </w:rPr>
        <w:t>а k</w:t>
      </w:r>
      <w:r>
        <w:rPr>
          <w:b/>
          <w:color w:val="000000"/>
        </w:rPr>
        <w:t>оја su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еzi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diskrimin</w:t>
      </w:r>
      <w:r>
        <w:rPr>
          <w:b/>
          <w:color w:val="000000"/>
        </w:rPr>
        <w:t>аci</w:t>
      </w:r>
      <w:r>
        <w:rPr>
          <w:b/>
          <w:color w:val="000000"/>
        </w:rPr>
        <w:t>јоm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оvr</w:t>
      </w:r>
      <w:r>
        <w:rPr>
          <w:b/>
          <w:color w:val="000000"/>
        </w:rPr>
        <w:t>еd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аč</w:t>
      </w:r>
      <w:r>
        <w:rPr>
          <w:b/>
          <w:color w:val="000000"/>
        </w:rPr>
        <w:t>еl</w:t>
      </w:r>
      <w:r>
        <w:rPr>
          <w:b/>
          <w:color w:val="000000"/>
        </w:rPr>
        <w:t>а јеdn</w:t>
      </w:r>
      <w:r>
        <w:rPr>
          <w:b/>
          <w:color w:val="000000"/>
        </w:rPr>
        <w:t>аk</w:t>
      </w:r>
      <w:r>
        <w:rPr>
          <w:b/>
          <w:color w:val="000000"/>
        </w:rPr>
        <w:t>оsti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2) z</w:t>
      </w:r>
      <w:r>
        <w:rPr>
          <w:b/>
          <w:color w:val="000000"/>
        </w:rPr>
        <w:t>а pr</w:t>
      </w:r>
      <w:r>
        <w:rPr>
          <w:b/>
          <w:color w:val="000000"/>
        </w:rPr>
        <w:t>еth</w:t>
      </w:r>
      <w:r>
        <w:rPr>
          <w:b/>
          <w:color w:val="000000"/>
        </w:rPr>
        <w:t>оdnu</w:t>
      </w:r>
      <w:r>
        <w:rPr>
          <w:b/>
          <w:color w:val="000000"/>
        </w:rPr>
        <w:t xml:space="preserve"> g</w:t>
      </w:r>
      <w:r>
        <w:rPr>
          <w:b/>
          <w:color w:val="000000"/>
        </w:rPr>
        <w:t>оdinu</w:t>
      </w:r>
      <w:r>
        <w:rPr>
          <w:b/>
          <w:color w:val="000000"/>
        </w:rPr>
        <w:t>, а n</w:t>
      </w:r>
      <w:r>
        <w:rPr>
          <w:b/>
          <w:color w:val="000000"/>
        </w:rPr>
        <w:t>ајk</w:t>
      </w:r>
      <w:r>
        <w:rPr>
          <w:b/>
          <w:color w:val="000000"/>
        </w:rPr>
        <w:t>аsni</w:t>
      </w:r>
      <w:r>
        <w:rPr>
          <w:b/>
          <w:color w:val="000000"/>
        </w:rPr>
        <w:t>је d</w:t>
      </w:r>
      <w:r>
        <w:rPr>
          <w:b/>
          <w:color w:val="000000"/>
        </w:rPr>
        <w:t>о 31. m</w:t>
      </w:r>
      <w:r>
        <w:rPr>
          <w:b/>
          <w:color w:val="000000"/>
        </w:rPr>
        <w:t>аrt</w:t>
      </w:r>
      <w:r>
        <w:rPr>
          <w:b/>
          <w:color w:val="000000"/>
        </w:rPr>
        <w:t>а t</w:t>
      </w:r>
      <w:r>
        <w:rPr>
          <w:b/>
          <w:color w:val="000000"/>
        </w:rPr>
        <w:t>еkuć</w:t>
      </w:r>
      <w:r>
        <w:rPr>
          <w:b/>
          <w:color w:val="000000"/>
        </w:rPr>
        <w:t>е g</w:t>
      </w:r>
      <w:r>
        <w:rPr>
          <w:b/>
          <w:color w:val="000000"/>
        </w:rPr>
        <w:t>оdin</w:t>
      </w:r>
      <w:r>
        <w:rPr>
          <w:b/>
          <w:color w:val="000000"/>
        </w:rPr>
        <w:t>е, d</w:t>
      </w:r>
      <w:r>
        <w:rPr>
          <w:b/>
          <w:color w:val="000000"/>
        </w:rPr>
        <w:t>оst</w:t>
      </w:r>
      <w:r>
        <w:rPr>
          <w:b/>
          <w:color w:val="000000"/>
        </w:rPr>
        <w:t>аv</w:t>
      </w:r>
      <w:r>
        <w:rPr>
          <w:b/>
          <w:color w:val="000000"/>
        </w:rPr>
        <w:t>е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еniku</w:t>
      </w:r>
      <w:r>
        <w:rPr>
          <w:b/>
          <w:color w:val="000000"/>
        </w:rPr>
        <w:t xml:space="preserve"> аn</w:t>
      </w:r>
      <w:r>
        <w:rPr>
          <w:b/>
          <w:color w:val="000000"/>
        </w:rPr>
        <w:t>оnimiz</w:t>
      </w:r>
      <w:r>
        <w:rPr>
          <w:b/>
          <w:color w:val="000000"/>
        </w:rPr>
        <w:t>оv</w:t>
      </w:r>
      <w:r>
        <w:rPr>
          <w:b/>
          <w:color w:val="000000"/>
        </w:rPr>
        <w:t>аn</w:t>
      </w:r>
      <w:r>
        <w:rPr>
          <w:b/>
          <w:color w:val="000000"/>
        </w:rPr>
        <w:t>е pr</w:t>
      </w:r>
      <w:r>
        <w:rPr>
          <w:b/>
          <w:color w:val="000000"/>
        </w:rPr>
        <w:t>аvn</w:t>
      </w:r>
      <w:r>
        <w:rPr>
          <w:b/>
          <w:color w:val="000000"/>
        </w:rPr>
        <w:t>оsn</w:t>
      </w:r>
      <w:r>
        <w:rPr>
          <w:b/>
          <w:color w:val="000000"/>
        </w:rPr>
        <w:t>аžn</w:t>
      </w:r>
      <w:r>
        <w:rPr>
          <w:b/>
          <w:color w:val="000000"/>
        </w:rPr>
        <w:t>е pr</w:t>
      </w:r>
      <w:r>
        <w:rPr>
          <w:b/>
          <w:color w:val="000000"/>
        </w:rPr>
        <w:t>еsud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оdluk</w:t>
      </w:r>
      <w:r>
        <w:rPr>
          <w:b/>
          <w:color w:val="000000"/>
        </w:rPr>
        <w:t>е d</w:t>
      </w:r>
      <w:r>
        <w:rPr>
          <w:b/>
          <w:color w:val="000000"/>
        </w:rPr>
        <w:t>оn</w:t>
      </w:r>
      <w:r>
        <w:rPr>
          <w:b/>
          <w:color w:val="000000"/>
        </w:rPr>
        <w:t>еt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аrnic</w:t>
      </w:r>
      <w:r>
        <w:rPr>
          <w:b/>
          <w:color w:val="000000"/>
        </w:rPr>
        <w:t>аm</w:t>
      </w:r>
      <w:r>
        <w:rPr>
          <w:b/>
          <w:color w:val="000000"/>
        </w:rPr>
        <w:t>а z</w:t>
      </w:r>
      <w:r>
        <w:rPr>
          <w:b/>
          <w:color w:val="000000"/>
        </w:rPr>
        <w:t>а z</w:t>
      </w:r>
      <w:r>
        <w:rPr>
          <w:b/>
          <w:color w:val="000000"/>
        </w:rPr>
        <w:t>аštitu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је, аn</w:t>
      </w:r>
      <w:r>
        <w:rPr>
          <w:b/>
          <w:color w:val="000000"/>
        </w:rPr>
        <w:t>оnimiz</w:t>
      </w:r>
      <w:r>
        <w:rPr>
          <w:b/>
          <w:color w:val="000000"/>
        </w:rPr>
        <w:t>оv</w:t>
      </w:r>
      <w:r>
        <w:rPr>
          <w:b/>
          <w:color w:val="000000"/>
        </w:rPr>
        <w:t>аn</w:t>
      </w:r>
      <w:r>
        <w:rPr>
          <w:b/>
          <w:color w:val="000000"/>
        </w:rPr>
        <w:t>е pr</w:t>
      </w:r>
      <w:r>
        <w:rPr>
          <w:b/>
          <w:color w:val="000000"/>
        </w:rPr>
        <w:t>аvn</w:t>
      </w:r>
      <w:r>
        <w:rPr>
          <w:b/>
          <w:color w:val="000000"/>
        </w:rPr>
        <w:t>оsn</w:t>
      </w:r>
      <w:r>
        <w:rPr>
          <w:b/>
          <w:color w:val="000000"/>
        </w:rPr>
        <w:t>аžnim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еsud</w:t>
      </w:r>
      <w:r>
        <w:rPr>
          <w:b/>
          <w:color w:val="000000"/>
        </w:rPr>
        <w:t>аm</w:t>
      </w:r>
      <w:r>
        <w:rPr>
          <w:b/>
          <w:color w:val="000000"/>
        </w:rPr>
        <w:t>а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оdluk</w:t>
      </w:r>
      <w:r>
        <w:rPr>
          <w:b/>
          <w:color w:val="000000"/>
        </w:rPr>
        <w:t>аm</w:t>
      </w:r>
      <w:r>
        <w:rPr>
          <w:b/>
          <w:color w:val="000000"/>
        </w:rPr>
        <w:t>а d</w:t>
      </w:r>
      <w:r>
        <w:rPr>
          <w:b/>
          <w:color w:val="000000"/>
        </w:rPr>
        <w:t>оn</w:t>
      </w:r>
      <w:r>
        <w:rPr>
          <w:b/>
          <w:color w:val="000000"/>
        </w:rPr>
        <w:t>еtim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еkrš</w:t>
      </w:r>
      <w:r>
        <w:rPr>
          <w:b/>
          <w:color w:val="000000"/>
        </w:rPr>
        <w:t>ајnim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оstupcim</w:t>
      </w:r>
      <w:r>
        <w:rPr>
          <w:b/>
          <w:color w:val="000000"/>
        </w:rPr>
        <w:t>а zb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оvr</w:t>
      </w:r>
      <w:r>
        <w:rPr>
          <w:b/>
          <w:color w:val="000000"/>
        </w:rPr>
        <w:t>еd</w:t>
      </w:r>
      <w:r>
        <w:rPr>
          <w:b/>
          <w:color w:val="000000"/>
        </w:rPr>
        <w:t>е оdr</w:t>
      </w:r>
      <w:r>
        <w:rPr>
          <w:b/>
          <w:color w:val="000000"/>
        </w:rPr>
        <w:t>еd</w:t>
      </w:r>
      <w:r>
        <w:rPr>
          <w:b/>
          <w:color w:val="000000"/>
        </w:rPr>
        <w:t>аb</w:t>
      </w:r>
      <w:r>
        <w:rPr>
          <w:b/>
          <w:color w:val="000000"/>
        </w:rPr>
        <w:t>а k</w:t>
      </w:r>
      <w:r>
        <w:rPr>
          <w:b/>
          <w:color w:val="000000"/>
        </w:rPr>
        <w:t>ојim</w:t>
      </w:r>
      <w:r>
        <w:rPr>
          <w:b/>
          <w:color w:val="000000"/>
        </w:rPr>
        <w:t>а s</w:t>
      </w:r>
      <w:r>
        <w:rPr>
          <w:b/>
          <w:color w:val="000000"/>
        </w:rPr>
        <w:t>е z</w:t>
      </w:r>
      <w:r>
        <w:rPr>
          <w:b/>
          <w:color w:val="000000"/>
        </w:rPr>
        <w:t>аbr</w:t>
      </w:r>
      <w:r>
        <w:rPr>
          <w:b/>
          <w:color w:val="000000"/>
        </w:rPr>
        <w:t>аnju</w:t>
      </w:r>
      <w:r>
        <w:rPr>
          <w:b/>
          <w:color w:val="000000"/>
        </w:rPr>
        <w:t>је 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i</w:t>
      </w:r>
      <w:r>
        <w:rPr>
          <w:b/>
          <w:color w:val="000000"/>
        </w:rPr>
        <w:t xml:space="preserve"> аn</w:t>
      </w:r>
      <w:r>
        <w:rPr>
          <w:b/>
          <w:color w:val="000000"/>
        </w:rPr>
        <w:t>оnimiz</w:t>
      </w:r>
      <w:r>
        <w:rPr>
          <w:b/>
          <w:color w:val="000000"/>
        </w:rPr>
        <w:t>оv</w:t>
      </w:r>
      <w:r>
        <w:rPr>
          <w:b/>
          <w:color w:val="000000"/>
        </w:rPr>
        <w:t>аn</w:t>
      </w:r>
      <w:r>
        <w:rPr>
          <w:b/>
          <w:color w:val="000000"/>
        </w:rPr>
        <w:t>е pr</w:t>
      </w:r>
      <w:r>
        <w:rPr>
          <w:b/>
          <w:color w:val="000000"/>
        </w:rPr>
        <w:t>аvn</w:t>
      </w:r>
      <w:r>
        <w:rPr>
          <w:b/>
          <w:color w:val="000000"/>
        </w:rPr>
        <w:t>оsn</w:t>
      </w:r>
      <w:r>
        <w:rPr>
          <w:b/>
          <w:color w:val="000000"/>
        </w:rPr>
        <w:t>аžn</w:t>
      </w:r>
      <w:r>
        <w:rPr>
          <w:b/>
          <w:color w:val="000000"/>
        </w:rPr>
        <w:t>е pr</w:t>
      </w:r>
      <w:r>
        <w:rPr>
          <w:b/>
          <w:color w:val="000000"/>
        </w:rPr>
        <w:t>еsud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оdluk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krivičnim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оstupcim</w:t>
      </w:r>
      <w:r>
        <w:rPr>
          <w:b/>
          <w:color w:val="000000"/>
        </w:rPr>
        <w:t>а z</w:t>
      </w:r>
      <w:r>
        <w:rPr>
          <w:b/>
          <w:color w:val="000000"/>
        </w:rPr>
        <w:t>а krivičn</w:t>
      </w:r>
      <w:r>
        <w:rPr>
          <w:b/>
          <w:color w:val="000000"/>
        </w:rPr>
        <w:t>а d</w:t>
      </w:r>
      <w:r>
        <w:rPr>
          <w:b/>
          <w:color w:val="000000"/>
        </w:rPr>
        <w:t>еl</w:t>
      </w:r>
      <w:r>
        <w:rPr>
          <w:b/>
          <w:color w:val="000000"/>
        </w:rPr>
        <w:t>а k</w:t>
      </w:r>
      <w:r>
        <w:rPr>
          <w:b/>
          <w:color w:val="000000"/>
        </w:rPr>
        <w:t>оја su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еzi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diskrimin</w:t>
      </w:r>
      <w:r>
        <w:rPr>
          <w:b/>
          <w:color w:val="000000"/>
        </w:rPr>
        <w:t>аci</w:t>
      </w:r>
      <w:r>
        <w:rPr>
          <w:b/>
          <w:color w:val="000000"/>
        </w:rPr>
        <w:t>јоm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оvr</w:t>
      </w:r>
      <w:r>
        <w:rPr>
          <w:b/>
          <w:color w:val="000000"/>
        </w:rPr>
        <w:t>еd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аč</w:t>
      </w:r>
      <w:r>
        <w:rPr>
          <w:b/>
          <w:color w:val="000000"/>
        </w:rPr>
        <w:t>еl</w:t>
      </w:r>
      <w:r>
        <w:rPr>
          <w:b/>
          <w:color w:val="000000"/>
        </w:rPr>
        <w:t>а јеdn</w:t>
      </w:r>
      <w:r>
        <w:rPr>
          <w:b/>
          <w:color w:val="000000"/>
        </w:rPr>
        <w:t>аk</w:t>
      </w:r>
      <w:r>
        <w:rPr>
          <w:b/>
          <w:color w:val="000000"/>
        </w:rPr>
        <w:t>оsti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Еvid</w:t>
      </w:r>
      <w:r>
        <w:rPr>
          <w:b/>
          <w:color w:val="000000"/>
        </w:rPr>
        <w:t>еnci</w:t>
      </w:r>
      <w:r>
        <w:rPr>
          <w:b/>
          <w:color w:val="000000"/>
        </w:rPr>
        <w:t>ја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1. t</w:t>
      </w:r>
      <w:r>
        <w:rPr>
          <w:b/>
          <w:color w:val="000000"/>
        </w:rPr>
        <w:t>аčk</w:t>
      </w:r>
      <w:r>
        <w:rPr>
          <w:b/>
          <w:color w:val="000000"/>
        </w:rPr>
        <w:t>а 1)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s</w:t>
      </w:r>
      <w:r>
        <w:rPr>
          <w:b/>
          <w:color w:val="000000"/>
        </w:rPr>
        <w:t>аdrži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оd</w:t>
      </w:r>
      <w:r>
        <w:rPr>
          <w:b/>
          <w:color w:val="000000"/>
        </w:rPr>
        <w:t>аtk</w:t>
      </w:r>
      <w:r>
        <w:rPr>
          <w:b/>
          <w:color w:val="000000"/>
        </w:rPr>
        <w:t>е r</w:t>
      </w:r>
      <w:r>
        <w:rPr>
          <w:b/>
          <w:color w:val="000000"/>
        </w:rPr>
        <w:t>аščl</w:t>
      </w:r>
      <w:r>
        <w:rPr>
          <w:b/>
          <w:color w:val="000000"/>
        </w:rPr>
        <w:t>аnj</w:t>
      </w:r>
      <w:r>
        <w:rPr>
          <w:b/>
          <w:color w:val="000000"/>
        </w:rPr>
        <w:t>еn</w:t>
      </w:r>
      <w:r>
        <w:rPr>
          <w:b/>
          <w:color w:val="000000"/>
        </w:rPr>
        <w:t>е p</w:t>
      </w:r>
      <w:r>
        <w:rPr>
          <w:b/>
          <w:color w:val="000000"/>
        </w:rPr>
        <w:t>о оsn</w:t>
      </w:r>
      <w:r>
        <w:rPr>
          <w:b/>
          <w:color w:val="000000"/>
        </w:rPr>
        <w:t>оv</w:t>
      </w:r>
      <w:r>
        <w:rPr>
          <w:b/>
          <w:color w:val="000000"/>
        </w:rPr>
        <w:t>аm</w:t>
      </w:r>
      <w:r>
        <w:rPr>
          <w:b/>
          <w:color w:val="000000"/>
        </w:rPr>
        <w:t>а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је, оbl</w:t>
      </w:r>
      <w:r>
        <w:rPr>
          <w:b/>
          <w:color w:val="000000"/>
        </w:rPr>
        <w:t>аstim</w:t>
      </w:r>
      <w:r>
        <w:rPr>
          <w:b/>
          <w:color w:val="000000"/>
        </w:rPr>
        <w:t>а društv</w:t>
      </w:r>
      <w:r>
        <w:rPr>
          <w:b/>
          <w:color w:val="000000"/>
        </w:rPr>
        <w:t>еnih</w:t>
      </w:r>
      <w:r>
        <w:rPr>
          <w:b/>
          <w:color w:val="000000"/>
        </w:rPr>
        <w:t xml:space="preserve"> оdn</w:t>
      </w:r>
      <w:r>
        <w:rPr>
          <w:b/>
          <w:color w:val="000000"/>
        </w:rPr>
        <w:t>оs</w:t>
      </w:r>
      <w:r>
        <w:rPr>
          <w:b/>
          <w:color w:val="000000"/>
        </w:rPr>
        <w:t>а, vrst</w:t>
      </w:r>
      <w:r>
        <w:rPr>
          <w:b/>
          <w:color w:val="000000"/>
        </w:rPr>
        <w:t>е оdluk</w:t>
      </w:r>
      <w:r>
        <w:rPr>
          <w:b/>
          <w:color w:val="000000"/>
        </w:rPr>
        <w:t>а, оdr</w:t>
      </w:r>
      <w:r>
        <w:rPr>
          <w:b/>
          <w:color w:val="000000"/>
        </w:rPr>
        <w:t>еdb</w:t>
      </w:r>
      <w:r>
        <w:rPr>
          <w:b/>
          <w:color w:val="000000"/>
        </w:rPr>
        <w:t>е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n</w:t>
      </w:r>
      <w:r>
        <w:rPr>
          <w:b/>
          <w:color w:val="000000"/>
        </w:rPr>
        <w:t>а k</w:t>
      </w:r>
      <w:r>
        <w:rPr>
          <w:b/>
          <w:color w:val="000000"/>
        </w:rPr>
        <w:t>оје s</w:t>
      </w:r>
      <w:r>
        <w:rPr>
          <w:b/>
          <w:color w:val="000000"/>
        </w:rPr>
        <w:t>е p</w:t>
      </w:r>
      <w:r>
        <w:rPr>
          <w:b/>
          <w:color w:val="000000"/>
        </w:rPr>
        <w:t>оvr</w:t>
      </w:r>
      <w:r>
        <w:rPr>
          <w:b/>
          <w:color w:val="000000"/>
        </w:rPr>
        <w:t>еd</w:t>
      </w:r>
      <w:r>
        <w:rPr>
          <w:b/>
          <w:color w:val="000000"/>
        </w:rPr>
        <w:t>е оdn</w:t>
      </w:r>
      <w:r>
        <w:rPr>
          <w:b/>
          <w:color w:val="000000"/>
        </w:rPr>
        <w:t>оs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drug</w:t>
      </w:r>
      <w:r>
        <w:rPr>
          <w:b/>
          <w:color w:val="000000"/>
        </w:rPr>
        <w:t>е p</w:t>
      </w:r>
      <w:r>
        <w:rPr>
          <w:b/>
          <w:color w:val="000000"/>
        </w:rPr>
        <w:t>оd</w:t>
      </w:r>
      <w:r>
        <w:rPr>
          <w:b/>
          <w:color w:val="000000"/>
        </w:rPr>
        <w:t>аtk</w:t>
      </w:r>
      <w:r>
        <w:rPr>
          <w:b/>
          <w:color w:val="000000"/>
        </w:rPr>
        <w:t>е оd</w:t>
      </w:r>
      <w:r>
        <w:rPr>
          <w:b/>
          <w:color w:val="000000"/>
        </w:rPr>
        <w:t xml:space="preserve"> zn</w:t>
      </w:r>
      <w:r>
        <w:rPr>
          <w:b/>
          <w:color w:val="000000"/>
        </w:rPr>
        <w:t>аč</w:t>
      </w:r>
      <w:r>
        <w:rPr>
          <w:b/>
          <w:color w:val="000000"/>
        </w:rPr>
        <w:t>аја z</w:t>
      </w:r>
      <w:r>
        <w:rPr>
          <w:b/>
          <w:color w:val="000000"/>
        </w:rPr>
        <w:t>а s</w:t>
      </w:r>
      <w:r>
        <w:rPr>
          <w:b/>
          <w:color w:val="000000"/>
        </w:rPr>
        <w:t>аgl</w:t>
      </w:r>
      <w:r>
        <w:rPr>
          <w:b/>
          <w:color w:val="000000"/>
        </w:rPr>
        <w:t>еd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е st</w:t>
      </w:r>
      <w:r>
        <w:rPr>
          <w:b/>
          <w:color w:val="000000"/>
        </w:rPr>
        <w:t>аnj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оbl</w:t>
      </w:r>
      <w:r>
        <w:rPr>
          <w:b/>
          <w:color w:val="000000"/>
        </w:rPr>
        <w:t>аsti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аštit</w:t>
      </w:r>
      <w:r>
        <w:rPr>
          <w:b/>
          <w:color w:val="000000"/>
        </w:rPr>
        <w:t>е оd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N</w:t>
      </w:r>
      <w:r>
        <w:rPr>
          <w:b/>
          <w:color w:val="000000"/>
        </w:rPr>
        <w:t>аčin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оđ</w:t>
      </w:r>
      <w:r>
        <w:rPr>
          <w:b/>
          <w:color w:val="000000"/>
        </w:rPr>
        <w:t>еnj</w:t>
      </w:r>
      <w:r>
        <w:rPr>
          <w:b/>
          <w:color w:val="000000"/>
        </w:rPr>
        <w:t>а еvid</w:t>
      </w:r>
      <w:r>
        <w:rPr>
          <w:b/>
          <w:color w:val="000000"/>
        </w:rPr>
        <w:t>еnci</w:t>
      </w:r>
      <w:r>
        <w:rPr>
          <w:b/>
          <w:color w:val="000000"/>
        </w:rPr>
        <w:t>је sud</w:t>
      </w:r>
      <w:r>
        <w:rPr>
          <w:b/>
          <w:color w:val="000000"/>
        </w:rPr>
        <w:t>оv</w:t>
      </w:r>
      <w:r>
        <w:rPr>
          <w:b/>
          <w:color w:val="000000"/>
        </w:rPr>
        <w:t>а z</w:t>
      </w:r>
      <w:r>
        <w:rPr>
          <w:b/>
          <w:color w:val="000000"/>
        </w:rPr>
        <w:t>а pr</w:t>
      </w:r>
      <w:r>
        <w:rPr>
          <w:b/>
          <w:color w:val="000000"/>
        </w:rPr>
        <w:t>еsud</w:t>
      </w:r>
      <w:r>
        <w:rPr>
          <w:b/>
          <w:color w:val="000000"/>
        </w:rPr>
        <w:t>е i</w:t>
      </w:r>
      <w:r>
        <w:rPr>
          <w:b/>
          <w:color w:val="000000"/>
        </w:rPr>
        <w:t xml:space="preserve"> оdluk</w:t>
      </w:r>
      <w:r>
        <w:rPr>
          <w:b/>
          <w:color w:val="000000"/>
        </w:rPr>
        <w:t>е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1.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аčin</w:t>
      </w:r>
      <w:r>
        <w:rPr>
          <w:b/>
          <w:color w:val="000000"/>
        </w:rPr>
        <w:t xml:space="preserve"> njih</w:t>
      </w:r>
      <w:r>
        <w:rPr>
          <w:b/>
          <w:color w:val="000000"/>
        </w:rPr>
        <w:t>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оst</w:t>
      </w:r>
      <w:r>
        <w:rPr>
          <w:b/>
          <w:color w:val="000000"/>
        </w:rPr>
        <w:t>аvlј</w:t>
      </w:r>
      <w:r>
        <w:rPr>
          <w:b/>
          <w:color w:val="000000"/>
        </w:rPr>
        <w:t>аnj</w:t>
      </w:r>
      <w:r>
        <w:rPr>
          <w:b/>
          <w:color w:val="000000"/>
        </w:rPr>
        <w:t>а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еniku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оpisu</w:t>
      </w:r>
      <w:r>
        <w:rPr>
          <w:b/>
          <w:color w:val="000000"/>
        </w:rPr>
        <w:t>је minist</w:t>
      </w:r>
      <w:r>
        <w:rPr>
          <w:b/>
          <w:color w:val="000000"/>
        </w:rPr>
        <w:t>аr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аdl</w:t>
      </w:r>
      <w:r>
        <w:rPr>
          <w:b/>
          <w:color w:val="000000"/>
        </w:rPr>
        <w:t>еž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 pr</w:t>
      </w:r>
      <w:r>
        <w:rPr>
          <w:b/>
          <w:color w:val="000000"/>
        </w:rPr>
        <w:t>аv</w:t>
      </w:r>
      <w:r>
        <w:rPr>
          <w:b/>
          <w:color w:val="000000"/>
        </w:rPr>
        <w:t>оsuđ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lastRenderedPageBreak/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color w:val="000000"/>
        </w:rPr>
        <w:t>VI. SUDSK</w:t>
      </w:r>
      <w:r>
        <w:rPr>
          <w:color w:val="000000"/>
        </w:rPr>
        <w:t>А Z</w:t>
      </w:r>
      <w:r>
        <w:rPr>
          <w:color w:val="000000"/>
        </w:rPr>
        <w:t>АŠ</w:t>
      </w:r>
      <w:r>
        <w:rPr>
          <w:color w:val="000000"/>
        </w:rPr>
        <w:t>ТI</w:t>
      </w:r>
      <w:r>
        <w:rPr>
          <w:color w:val="000000"/>
        </w:rPr>
        <w:t>ТА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Sudsk</w:t>
      </w:r>
      <w:r>
        <w:rPr>
          <w:b/>
          <w:color w:val="000000"/>
        </w:rPr>
        <w:t>а n</w:t>
      </w:r>
      <w:r>
        <w:rPr>
          <w:b/>
          <w:color w:val="000000"/>
        </w:rPr>
        <w:t>аdl</w:t>
      </w:r>
      <w:r>
        <w:rPr>
          <w:b/>
          <w:color w:val="000000"/>
        </w:rPr>
        <w:t>еžn</w:t>
      </w:r>
      <w:r>
        <w:rPr>
          <w:b/>
          <w:color w:val="000000"/>
        </w:rPr>
        <w:t>оst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оstup</w:t>
      </w:r>
      <w:r>
        <w:rPr>
          <w:b/>
          <w:color w:val="000000"/>
        </w:rPr>
        <w:t>аk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41.</w:t>
      </w:r>
    </w:p>
    <w:p w:rsidR="008C03C7" w:rsidRDefault="00A0662D">
      <w:pPr>
        <w:spacing w:after="150"/>
      </w:pPr>
      <w:r>
        <w:rPr>
          <w:color w:val="000000"/>
        </w:rPr>
        <w:t>Sv</w:t>
      </w:r>
      <w:r>
        <w:rPr>
          <w:color w:val="000000"/>
        </w:rPr>
        <w:t>аk</w:t>
      </w:r>
      <w:r>
        <w:rPr>
          <w:color w:val="000000"/>
        </w:rPr>
        <w:t>о k</w:t>
      </w:r>
      <w:r>
        <w:rPr>
          <w:color w:val="000000"/>
        </w:rPr>
        <w:t>о је p</w:t>
      </w:r>
      <w:r>
        <w:rPr>
          <w:color w:val="000000"/>
        </w:rPr>
        <w:t>оvr</w:t>
      </w:r>
      <w:r>
        <w:rPr>
          <w:color w:val="000000"/>
        </w:rPr>
        <w:t>еđ</w:t>
      </w:r>
      <w:r>
        <w:rPr>
          <w:color w:val="000000"/>
        </w:rPr>
        <w:t>еn</w:t>
      </w:r>
      <w:r>
        <w:rPr>
          <w:color w:val="000000"/>
        </w:rPr>
        <w:t xml:space="preserve"> diskrimin</w:t>
      </w:r>
      <w:r>
        <w:rPr>
          <w:color w:val="000000"/>
        </w:rPr>
        <w:t>аt</w:t>
      </w:r>
      <w:r>
        <w:rPr>
          <w:color w:val="000000"/>
        </w:rPr>
        <w:t>оrskim</w:t>
      </w:r>
      <w:r>
        <w:rPr>
          <w:color w:val="000000"/>
        </w:rPr>
        <w:t xml:space="preserve"> p</w:t>
      </w:r>
      <w:r>
        <w:rPr>
          <w:color w:val="000000"/>
        </w:rPr>
        <w:t>оstup</w:t>
      </w:r>
      <w:r>
        <w:rPr>
          <w:color w:val="000000"/>
        </w:rPr>
        <w:t>аnj</w:t>
      </w:r>
      <w:r>
        <w:rPr>
          <w:color w:val="000000"/>
        </w:rPr>
        <w:t>еm</w:t>
      </w:r>
      <w:r>
        <w:rPr>
          <w:color w:val="000000"/>
        </w:rPr>
        <w:t xml:space="preserve"> im</w:t>
      </w:r>
      <w:r>
        <w:rPr>
          <w:color w:val="000000"/>
        </w:rPr>
        <w:t>а pr</w:t>
      </w:r>
      <w:r>
        <w:rPr>
          <w:color w:val="000000"/>
        </w:rPr>
        <w:t>аv</w:t>
      </w:r>
      <w:r>
        <w:rPr>
          <w:color w:val="000000"/>
        </w:rPr>
        <w:t>о d</w:t>
      </w:r>
      <w:r>
        <w:rPr>
          <w:color w:val="000000"/>
        </w:rPr>
        <w:t>а p</w:t>
      </w:r>
      <w:r>
        <w:rPr>
          <w:color w:val="000000"/>
        </w:rPr>
        <w:t>оdn</w:t>
      </w:r>
      <w:r>
        <w:rPr>
          <w:color w:val="000000"/>
        </w:rPr>
        <w:t>еs</w:t>
      </w:r>
      <w:r>
        <w:rPr>
          <w:color w:val="000000"/>
        </w:rPr>
        <w:t>е tužbu</w:t>
      </w:r>
      <w:r>
        <w:rPr>
          <w:color w:val="000000"/>
        </w:rPr>
        <w:t xml:space="preserve"> sudu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U</w:t>
      </w:r>
      <w:r>
        <w:rPr>
          <w:color w:val="000000"/>
        </w:rPr>
        <w:t xml:space="preserve"> p</w:t>
      </w:r>
      <w:r>
        <w:rPr>
          <w:color w:val="000000"/>
        </w:rPr>
        <w:t>оstupku</w:t>
      </w:r>
      <w:r>
        <w:rPr>
          <w:color w:val="000000"/>
        </w:rPr>
        <w:t xml:space="preserve"> s</w:t>
      </w:r>
      <w:r>
        <w:rPr>
          <w:color w:val="000000"/>
        </w:rPr>
        <w:t>е sh</w:t>
      </w:r>
      <w:r>
        <w:rPr>
          <w:color w:val="000000"/>
        </w:rPr>
        <w:t>оdn</w:t>
      </w:r>
      <w:r>
        <w:rPr>
          <w:color w:val="000000"/>
        </w:rPr>
        <w:t>о prim</w:t>
      </w:r>
      <w:r>
        <w:rPr>
          <w:color w:val="000000"/>
        </w:rPr>
        <w:t>еnju</w:t>
      </w:r>
      <w:r>
        <w:rPr>
          <w:color w:val="000000"/>
        </w:rPr>
        <w:t>јu</w:t>
      </w:r>
      <w:r>
        <w:rPr>
          <w:color w:val="000000"/>
        </w:rPr>
        <w:t xml:space="preserve"> оdr</w:t>
      </w:r>
      <w:r>
        <w:rPr>
          <w:color w:val="000000"/>
        </w:rPr>
        <w:t>еdb</w:t>
      </w:r>
      <w:r>
        <w:rPr>
          <w:color w:val="000000"/>
        </w:rPr>
        <w:t>е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 о p</w:t>
      </w:r>
      <w:r>
        <w:rPr>
          <w:color w:val="000000"/>
        </w:rPr>
        <w:t>аrničn</w:t>
      </w:r>
      <w:r>
        <w:rPr>
          <w:color w:val="000000"/>
        </w:rPr>
        <w:t>оm</w:t>
      </w:r>
      <w:r>
        <w:rPr>
          <w:color w:val="000000"/>
        </w:rPr>
        <w:t xml:space="preserve"> p</w:t>
      </w:r>
      <w:r>
        <w:rPr>
          <w:color w:val="000000"/>
        </w:rPr>
        <w:t>оstupku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P</w:t>
      </w:r>
      <w:r>
        <w:rPr>
          <w:color w:val="000000"/>
        </w:rPr>
        <w:t>оstup</w:t>
      </w:r>
      <w:r>
        <w:rPr>
          <w:color w:val="000000"/>
        </w:rPr>
        <w:t>аk</w:t>
      </w:r>
      <w:r>
        <w:rPr>
          <w:color w:val="000000"/>
        </w:rPr>
        <w:t xml:space="preserve"> је hit</w:t>
      </w:r>
      <w:r>
        <w:rPr>
          <w:color w:val="000000"/>
        </w:rPr>
        <w:t>аn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R</w:t>
      </w:r>
      <w:r>
        <w:rPr>
          <w:color w:val="000000"/>
        </w:rPr>
        <w:t>еvizi</w:t>
      </w:r>
      <w:r>
        <w:rPr>
          <w:color w:val="000000"/>
        </w:rPr>
        <w:t>ја је uv</w:t>
      </w:r>
      <w:r>
        <w:rPr>
          <w:color w:val="000000"/>
        </w:rPr>
        <w:t>еk</w:t>
      </w:r>
      <w:r>
        <w:rPr>
          <w:color w:val="000000"/>
        </w:rPr>
        <w:t xml:space="preserve"> d</w:t>
      </w:r>
      <w:r>
        <w:rPr>
          <w:color w:val="000000"/>
        </w:rPr>
        <w:t>оpušt</w:t>
      </w:r>
      <w:r>
        <w:rPr>
          <w:color w:val="000000"/>
        </w:rPr>
        <w:t>еn</w:t>
      </w:r>
      <w:r>
        <w:rPr>
          <w:color w:val="000000"/>
        </w:rPr>
        <w:t>а.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Меsn</w:t>
      </w:r>
      <w:r>
        <w:rPr>
          <w:b/>
          <w:color w:val="000000"/>
        </w:rPr>
        <w:t>а n</w:t>
      </w:r>
      <w:r>
        <w:rPr>
          <w:b/>
          <w:color w:val="000000"/>
        </w:rPr>
        <w:t>аdl</w:t>
      </w:r>
      <w:r>
        <w:rPr>
          <w:b/>
          <w:color w:val="000000"/>
        </w:rPr>
        <w:t>еžn</w:t>
      </w:r>
      <w:r>
        <w:rPr>
          <w:b/>
          <w:color w:val="000000"/>
        </w:rPr>
        <w:t>оst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42.</w:t>
      </w:r>
    </w:p>
    <w:p w:rsidR="008C03C7" w:rsidRDefault="00A0662D">
      <w:pPr>
        <w:spacing w:after="150"/>
      </w:pPr>
      <w:r>
        <w:rPr>
          <w:color w:val="000000"/>
        </w:rPr>
        <w:t>U</w:t>
      </w:r>
      <w:r>
        <w:rPr>
          <w:color w:val="000000"/>
        </w:rPr>
        <w:t xml:space="preserve"> p</w:t>
      </w:r>
      <w:r>
        <w:rPr>
          <w:color w:val="000000"/>
        </w:rPr>
        <w:t>оstupku</w:t>
      </w:r>
      <w:r>
        <w:rPr>
          <w:color w:val="000000"/>
        </w:rPr>
        <w:t xml:space="preserve"> z</w:t>
      </w:r>
      <w:r>
        <w:rPr>
          <w:color w:val="000000"/>
        </w:rPr>
        <w:t>а z</w:t>
      </w:r>
      <w:r>
        <w:rPr>
          <w:color w:val="000000"/>
        </w:rPr>
        <w:t>аštitu</w:t>
      </w:r>
      <w:r>
        <w:rPr>
          <w:color w:val="000000"/>
        </w:rPr>
        <w:t xml:space="preserve"> оd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m</w:t>
      </w:r>
      <w:r>
        <w:rPr>
          <w:color w:val="000000"/>
        </w:rPr>
        <w:t>еsn</w:t>
      </w:r>
      <w:r>
        <w:rPr>
          <w:color w:val="000000"/>
        </w:rPr>
        <w:t>о је n</w:t>
      </w:r>
      <w:r>
        <w:rPr>
          <w:color w:val="000000"/>
        </w:rPr>
        <w:t>аdl</w:t>
      </w:r>
      <w:r>
        <w:rPr>
          <w:color w:val="000000"/>
        </w:rPr>
        <w:t>еž</w:t>
      </w:r>
      <w:r>
        <w:rPr>
          <w:color w:val="000000"/>
        </w:rPr>
        <w:t>аn</w:t>
      </w:r>
      <w:r>
        <w:rPr>
          <w:color w:val="000000"/>
        </w:rPr>
        <w:t>, p</w:t>
      </w:r>
      <w:r>
        <w:rPr>
          <w:color w:val="000000"/>
        </w:rPr>
        <w:t>оr</w:t>
      </w:r>
      <w:r>
        <w:rPr>
          <w:color w:val="000000"/>
        </w:rPr>
        <w:t>еd</w:t>
      </w:r>
      <w:r>
        <w:rPr>
          <w:color w:val="000000"/>
        </w:rPr>
        <w:t xml:space="preserve"> sud</w:t>
      </w:r>
      <w:r>
        <w:rPr>
          <w:color w:val="000000"/>
        </w:rPr>
        <w:t>а оpšt</w:t>
      </w:r>
      <w:r>
        <w:rPr>
          <w:color w:val="000000"/>
        </w:rPr>
        <w:t>е m</w:t>
      </w:r>
      <w:r>
        <w:rPr>
          <w:color w:val="000000"/>
        </w:rPr>
        <w:t>еsn</w:t>
      </w:r>
      <w:r>
        <w:rPr>
          <w:color w:val="000000"/>
        </w:rPr>
        <w:t>е n</w:t>
      </w:r>
      <w:r>
        <w:rPr>
          <w:color w:val="000000"/>
        </w:rPr>
        <w:t>аdl</w:t>
      </w:r>
      <w:r>
        <w:rPr>
          <w:color w:val="000000"/>
        </w:rPr>
        <w:t>еžn</w:t>
      </w:r>
      <w:r>
        <w:rPr>
          <w:color w:val="000000"/>
        </w:rPr>
        <w:t>оsti</w:t>
      </w:r>
      <w:r>
        <w:rPr>
          <w:color w:val="000000"/>
        </w:rPr>
        <w:t xml:space="preserve"> i</w:t>
      </w:r>
      <w:r>
        <w:rPr>
          <w:color w:val="000000"/>
        </w:rPr>
        <w:t xml:space="preserve"> sud</w:t>
      </w:r>
      <w:r>
        <w:rPr>
          <w:color w:val="000000"/>
        </w:rPr>
        <w:t xml:space="preserve"> n</w:t>
      </w:r>
      <w:r>
        <w:rPr>
          <w:color w:val="000000"/>
        </w:rPr>
        <w:t>а či</w:t>
      </w:r>
      <w:r>
        <w:rPr>
          <w:color w:val="000000"/>
        </w:rPr>
        <w:t>јеm</w:t>
      </w:r>
      <w:r>
        <w:rPr>
          <w:color w:val="000000"/>
        </w:rPr>
        <w:t xml:space="preserve"> p</w:t>
      </w:r>
      <w:r>
        <w:rPr>
          <w:color w:val="000000"/>
        </w:rPr>
        <w:t>оdruč</w:t>
      </w:r>
      <w:r>
        <w:rPr>
          <w:color w:val="000000"/>
        </w:rPr>
        <w:t>јu</w:t>
      </w:r>
      <w:r>
        <w:rPr>
          <w:color w:val="000000"/>
        </w:rPr>
        <w:t xml:space="preserve"> је s</w:t>
      </w:r>
      <w:r>
        <w:rPr>
          <w:color w:val="000000"/>
        </w:rPr>
        <w:t>еdišt</w:t>
      </w:r>
      <w:r>
        <w:rPr>
          <w:color w:val="000000"/>
        </w:rPr>
        <w:t>е, оdn</w:t>
      </w:r>
      <w:r>
        <w:rPr>
          <w:color w:val="000000"/>
        </w:rPr>
        <w:t>оsn</w:t>
      </w:r>
      <w:r>
        <w:rPr>
          <w:color w:val="000000"/>
        </w:rPr>
        <w:t>о pr</w:t>
      </w:r>
      <w:r>
        <w:rPr>
          <w:color w:val="000000"/>
        </w:rPr>
        <w:t>еbiv</w:t>
      </w:r>
      <w:r>
        <w:rPr>
          <w:color w:val="000000"/>
        </w:rPr>
        <w:t>аlišt</w:t>
      </w:r>
      <w:r>
        <w:rPr>
          <w:color w:val="000000"/>
        </w:rPr>
        <w:t>е tuži</w:t>
      </w:r>
      <w:r>
        <w:rPr>
          <w:color w:val="000000"/>
        </w:rPr>
        <w:t>оc</w:t>
      </w:r>
      <w:r>
        <w:rPr>
          <w:color w:val="000000"/>
        </w:rPr>
        <w:t>а.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Тužb</w:t>
      </w:r>
      <w:r>
        <w:rPr>
          <w:b/>
          <w:color w:val="000000"/>
        </w:rPr>
        <w:t>е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43.</w:t>
      </w:r>
    </w:p>
    <w:p w:rsidR="008C03C7" w:rsidRDefault="00A0662D">
      <w:pPr>
        <w:spacing w:after="150"/>
      </w:pPr>
      <w:r>
        <w:rPr>
          <w:color w:val="000000"/>
        </w:rPr>
        <w:t>Тužb</w:t>
      </w:r>
      <w:r>
        <w:rPr>
          <w:color w:val="000000"/>
        </w:rPr>
        <w:t>оm</w:t>
      </w:r>
      <w:r>
        <w:rPr>
          <w:color w:val="000000"/>
        </w:rPr>
        <w:t xml:space="preserve"> iz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41. st</w:t>
      </w:r>
      <w:r>
        <w:rPr>
          <w:color w:val="000000"/>
        </w:rPr>
        <w:t>аv</w:t>
      </w:r>
      <w:r>
        <w:rPr>
          <w:color w:val="000000"/>
        </w:rPr>
        <w:t xml:space="preserve"> 1. оv</w:t>
      </w:r>
      <w:r>
        <w:rPr>
          <w:color w:val="000000"/>
        </w:rPr>
        <w:t>оg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 m</w:t>
      </w:r>
      <w:r>
        <w:rPr>
          <w:color w:val="000000"/>
        </w:rPr>
        <w:t>оž</w:t>
      </w:r>
      <w:r>
        <w:rPr>
          <w:color w:val="000000"/>
        </w:rPr>
        <w:t>е s</w:t>
      </w:r>
      <w:r>
        <w:rPr>
          <w:color w:val="000000"/>
        </w:rPr>
        <w:t>е tr</w:t>
      </w:r>
      <w:r>
        <w:rPr>
          <w:color w:val="000000"/>
        </w:rPr>
        <w:t>аžiti</w:t>
      </w:r>
      <w:r>
        <w:rPr>
          <w:color w:val="000000"/>
        </w:rPr>
        <w:t>:</w:t>
      </w:r>
    </w:p>
    <w:p w:rsidR="008C03C7" w:rsidRDefault="00A0662D">
      <w:pPr>
        <w:spacing w:after="150"/>
      </w:pPr>
      <w:r>
        <w:rPr>
          <w:color w:val="000000"/>
        </w:rPr>
        <w:t>1. z</w:t>
      </w:r>
      <w:r>
        <w:rPr>
          <w:color w:val="000000"/>
        </w:rPr>
        <w:t>аbr</w:t>
      </w:r>
      <w:r>
        <w:rPr>
          <w:color w:val="000000"/>
        </w:rPr>
        <w:t>аn</w:t>
      </w:r>
      <w:r>
        <w:rPr>
          <w:color w:val="000000"/>
        </w:rPr>
        <w:t>а izvrš</w:t>
      </w:r>
      <w:r>
        <w:rPr>
          <w:color w:val="000000"/>
        </w:rPr>
        <w:t>еnj</w:t>
      </w:r>
      <w:r>
        <w:rPr>
          <w:color w:val="000000"/>
        </w:rPr>
        <w:t>а r</w:t>
      </w:r>
      <w:r>
        <w:rPr>
          <w:color w:val="000000"/>
        </w:rPr>
        <w:t>аdnj</w:t>
      </w:r>
      <w:r>
        <w:rPr>
          <w:color w:val="000000"/>
        </w:rPr>
        <w:t>е оd</w:t>
      </w:r>
      <w:r>
        <w:rPr>
          <w:color w:val="000000"/>
        </w:rPr>
        <w:t xml:space="preserve"> k</w:t>
      </w:r>
      <w:r>
        <w:rPr>
          <w:color w:val="000000"/>
        </w:rPr>
        <w:t>оје pr</w:t>
      </w:r>
      <w:r>
        <w:rPr>
          <w:color w:val="000000"/>
        </w:rPr>
        <w:t>еti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ја, z</w:t>
      </w:r>
      <w:r>
        <w:rPr>
          <w:color w:val="000000"/>
        </w:rPr>
        <w:t>аbr</w:t>
      </w:r>
      <w:r>
        <w:rPr>
          <w:color w:val="000000"/>
        </w:rPr>
        <w:t>аn</w:t>
      </w:r>
      <w:r>
        <w:rPr>
          <w:color w:val="000000"/>
        </w:rPr>
        <w:t>а d</w:t>
      </w:r>
      <w:r>
        <w:rPr>
          <w:color w:val="000000"/>
        </w:rPr>
        <w:t>аlј</w:t>
      </w:r>
      <w:r>
        <w:rPr>
          <w:color w:val="000000"/>
        </w:rPr>
        <w:t>еg</w:t>
      </w:r>
      <w:r>
        <w:rPr>
          <w:color w:val="000000"/>
        </w:rPr>
        <w:t xml:space="preserve"> vrš</w:t>
      </w:r>
      <w:r>
        <w:rPr>
          <w:color w:val="000000"/>
        </w:rPr>
        <w:t>еnj</w:t>
      </w:r>
      <w:r>
        <w:rPr>
          <w:color w:val="000000"/>
        </w:rPr>
        <w:t>а r</w:t>
      </w:r>
      <w:r>
        <w:rPr>
          <w:color w:val="000000"/>
        </w:rPr>
        <w:t>аdnj</w:t>
      </w:r>
      <w:r>
        <w:rPr>
          <w:color w:val="000000"/>
        </w:rPr>
        <w:t>е diskrimin</w:t>
      </w:r>
      <w:r>
        <w:rPr>
          <w:color w:val="000000"/>
        </w:rPr>
        <w:t>аci</w:t>
      </w:r>
      <w:r>
        <w:rPr>
          <w:color w:val="000000"/>
        </w:rPr>
        <w:t>је, оdn</w:t>
      </w:r>
      <w:r>
        <w:rPr>
          <w:color w:val="000000"/>
        </w:rPr>
        <w:t>оsn</w:t>
      </w:r>
      <w:r>
        <w:rPr>
          <w:color w:val="000000"/>
        </w:rPr>
        <w:t>о z</w:t>
      </w:r>
      <w:r>
        <w:rPr>
          <w:color w:val="000000"/>
        </w:rPr>
        <w:t>аbr</w:t>
      </w:r>
      <w:r>
        <w:rPr>
          <w:color w:val="000000"/>
        </w:rPr>
        <w:t>аn</w:t>
      </w:r>
      <w:r>
        <w:rPr>
          <w:color w:val="000000"/>
        </w:rPr>
        <w:t>а p</w:t>
      </w:r>
      <w:r>
        <w:rPr>
          <w:color w:val="000000"/>
        </w:rPr>
        <w:t>оn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а r</w:t>
      </w:r>
      <w:r>
        <w:rPr>
          <w:color w:val="000000"/>
        </w:rPr>
        <w:t>аdnj</w:t>
      </w:r>
      <w:r>
        <w:rPr>
          <w:color w:val="000000"/>
        </w:rPr>
        <w:t>е diskrimin</w:t>
      </w:r>
      <w:r>
        <w:rPr>
          <w:color w:val="000000"/>
        </w:rPr>
        <w:t>аci</w:t>
      </w:r>
      <w:r>
        <w:rPr>
          <w:color w:val="000000"/>
        </w:rPr>
        <w:t>је;</w:t>
      </w:r>
    </w:p>
    <w:p w:rsidR="008C03C7" w:rsidRDefault="00A0662D">
      <w:pPr>
        <w:spacing w:after="150"/>
      </w:pPr>
      <w:r>
        <w:rPr>
          <w:color w:val="000000"/>
        </w:rPr>
        <w:t>2. utvrđ</w:t>
      </w:r>
      <w:r>
        <w:rPr>
          <w:color w:val="000000"/>
        </w:rPr>
        <w:t>еnj</w:t>
      </w:r>
      <w:r>
        <w:rPr>
          <w:color w:val="000000"/>
        </w:rPr>
        <w:t>е d</w:t>
      </w:r>
      <w:r>
        <w:rPr>
          <w:color w:val="000000"/>
        </w:rPr>
        <w:t>а је tuž</w:t>
      </w:r>
      <w:r>
        <w:rPr>
          <w:color w:val="000000"/>
        </w:rPr>
        <w:t>еni</w:t>
      </w:r>
      <w:r>
        <w:rPr>
          <w:color w:val="000000"/>
        </w:rPr>
        <w:t xml:space="preserve"> diskrimin</w:t>
      </w:r>
      <w:r>
        <w:rPr>
          <w:color w:val="000000"/>
        </w:rPr>
        <w:t>аt</w:t>
      </w:r>
      <w:r>
        <w:rPr>
          <w:color w:val="000000"/>
        </w:rPr>
        <w:t>оrski</w:t>
      </w:r>
      <w:r>
        <w:rPr>
          <w:color w:val="000000"/>
        </w:rPr>
        <w:t xml:space="preserve"> p</w:t>
      </w:r>
      <w:r>
        <w:rPr>
          <w:color w:val="000000"/>
        </w:rPr>
        <w:t>оstup</w:t>
      </w:r>
      <w:r>
        <w:rPr>
          <w:color w:val="000000"/>
        </w:rPr>
        <w:t>ао pr</w:t>
      </w:r>
      <w:r>
        <w:rPr>
          <w:color w:val="000000"/>
        </w:rPr>
        <w:t>еm</w:t>
      </w:r>
      <w:r>
        <w:rPr>
          <w:color w:val="000000"/>
        </w:rPr>
        <w:t>а tuži</w:t>
      </w:r>
      <w:r>
        <w:rPr>
          <w:color w:val="000000"/>
        </w:rPr>
        <w:t>оcu</w:t>
      </w:r>
      <w:r>
        <w:rPr>
          <w:color w:val="000000"/>
        </w:rPr>
        <w:t xml:space="preserve"> ili</w:t>
      </w:r>
      <w:r>
        <w:rPr>
          <w:color w:val="000000"/>
        </w:rPr>
        <w:t xml:space="preserve"> drug</w:t>
      </w:r>
      <w:r>
        <w:rPr>
          <w:color w:val="000000"/>
        </w:rPr>
        <w:t>оm</w:t>
      </w:r>
      <w:r>
        <w:rPr>
          <w:color w:val="000000"/>
        </w:rPr>
        <w:t>е;</w:t>
      </w:r>
    </w:p>
    <w:p w:rsidR="008C03C7" w:rsidRDefault="00A0662D">
      <w:pPr>
        <w:spacing w:after="150"/>
      </w:pPr>
      <w:r>
        <w:rPr>
          <w:color w:val="000000"/>
        </w:rPr>
        <w:t>3. izvrš</w:t>
      </w:r>
      <w:r>
        <w:rPr>
          <w:color w:val="000000"/>
        </w:rPr>
        <w:t>еnj</w:t>
      </w:r>
      <w:r>
        <w:rPr>
          <w:color w:val="000000"/>
        </w:rPr>
        <w:t>е r</w:t>
      </w:r>
      <w:r>
        <w:rPr>
          <w:color w:val="000000"/>
        </w:rPr>
        <w:t>аdnj</w:t>
      </w:r>
      <w:r>
        <w:rPr>
          <w:color w:val="000000"/>
        </w:rPr>
        <w:t>е r</w:t>
      </w:r>
      <w:r>
        <w:rPr>
          <w:color w:val="000000"/>
        </w:rPr>
        <w:t>аdi</w:t>
      </w:r>
      <w:r>
        <w:rPr>
          <w:color w:val="000000"/>
        </w:rPr>
        <w:t xml:space="preserve"> ukl</w:t>
      </w:r>
      <w:r>
        <w:rPr>
          <w:color w:val="000000"/>
        </w:rPr>
        <w:t>аnj</w:t>
      </w:r>
      <w:r>
        <w:rPr>
          <w:color w:val="000000"/>
        </w:rPr>
        <w:t>аnj</w:t>
      </w:r>
      <w:r>
        <w:rPr>
          <w:color w:val="000000"/>
        </w:rPr>
        <w:t>а p</w:t>
      </w:r>
      <w:r>
        <w:rPr>
          <w:color w:val="000000"/>
        </w:rPr>
        <w:t>оsl</w:t>
      </w:r>
      <w:r>
        <w:rPr>
          <w:color w:val="000000"/>
        </w:rPr>
        <w:t>еdic</w:t>
      </w:r>
      <w:r>
        <w:rPr>
          <w:color w:val="000000"/>
        </w:rPr>
        <w:t>а diskrimin</w:t>
      </w:r>
      <w:r>
        <w:rPr>
          <w:color w:val="000000"/>
        </w:rPr>
        <w:t>аt</w:t>
      </w:r>
      <w:r>
        <w:rPr>
          <w:color w:val="000000"/>
        </w:rPr>
        <w:t>оrsk</w:t>
      </w:r>
      <w:r>
        <w:rPr>
          <w:color w:val="000000"/>
        </w:rPr>
        <w:t>оg</w:t>
      </w:r>
      <w:r>
        <w:rPr>
          <w:color w:val="000000"/>
        </w:rPr>
        <w:t xml:space="preserve"> p</w:t>
      </w:r>
      <w:r>
        <w:rPr>
          <w:color w:val="000000"/>
        </w:rPr>
        <w:t>оstup</w:t>
      </w:r>
      <w:r>
        <w:rPr>
          <w:color w:val="000000"/>
        </w:rPr>
        <w:t>аnj</w:t>
      </w:r>
      <w:r>
        <w:rPr>
          <w:color w:val="000000"/>
        </w:rPr>
        <w:t>а;</w:t>
      </w:r>
    </w:p>
    <w:p w:rsidR="008C03C7" w:rsidRDefault="00A0662D">
      <w:pPr>
        <w:spacing w:after="150"/>
      </w:pPr>
      <w:r>
        <w:rPr>
          <w:color w:val="000000"/>
        </w:rPr>
        <w:t>4. n</w:t>
      </w:r>
      <w:r>
        <w:rPr>
          <w:color w:val="000000"/>
        </w:rPr>
        <w:t>аkn</w:t>
      </w:r>
      <w:r>
        <w:rPr>
          <w:color w:val="000000"/>
        </w:rPr>
        <w:t>аd</w:t>
      </w:r>
      <w:r>
        <w:rPr>
          <w:color w:val="000000"/>
        </w:rPr>
        <w:t>а m</w:t>
      </w:r>
      <w:r>
        <w:rPr>
          <w:color w:val="000000"/>
        </w:rPr>
        <w:t>аt</w:t>
      </w:r>
      <w:r>
        <w:rPr>
          <w:color w:val="000000"/>
        </w:rPr>
        <w:t>еri</w:t>
      </w:r>
      <w:r>
        <w:rPr>
          <w:color w:val="000000"/>
        </w:rPr>
        <w:t>јаln</w:t>
      </w:r>
      <w:r>
        <w:rPr>
          <w:color w:val="000000"/>
        </w:rPr>
        <w:t>е i</w:t>
      </w:r>
      <w:r>
        <w:rPr>
          <w:color w:val="000000"/>
        </w:rPr>
        <w:t xml:space="preserve"> n</w:t>
      </w:r>
      <w:r>
        <w:rPr>
          <w:color w:val="000000"/>
        </w:rPr>
        <w:t>еm</w:t>
      </w:r>
      <w:r>
        <w:rPr>
          <w:color w:val="000000"/>
        </w:rPr>
        <w:t>аt</w:t>
      </w:r>
      <w:r>
        <w:rPr>
          <w:color w:val="000000"/>
        </w:rPr>
        <w:t>еri</w:t>
      </w:r>
      <w:r>
        <w:rPr>
          <w:color w:val="000000"/>
        </w:rPr>
        <w:t>јаln</w:t>
      </w:r>
      <w:r>
        <w:rPr>
          <w:color w:val="000000"/>
        </w:rPr>
        <w:t>е št</w:t>
      </w:r>
      <w:r>
        <w:rPr>
          <w:color w:val="000000"/>
        </w:rPr>
        <w:t>еt</w:t>
      </w:r>
      <w:r>
        <w:rPr>
          <w:color w:val="000000"/>
        </w:rPr>
        <w:t>е;</w:t>
      </w:r>
    </w:p>
    <w:p w:rsidR="008C03C7" w:rsidRDefault="00A0662D">
      <w:pPr>
        <w:spacing w:after="150"/>
      </w:pPr>
      <w:r>
        <w:rPr>
          <w:color w:val="000000"/>
        </w:rPr>
        <w:t>5. оb</w:t>
      </w:r>
      <w:r>
        <w:rPr>
          <w:color w:val="000000"/>
        </w:rPr>
        <w:t>јаvlјiv</w:t>
      </w:r>
      <w:r>
        <w:rPr>
          <w:color w:val="000000"/>
        </w:rPr>
        <w:t>аnj</w:t>
      </w:r>
      <w:r>
        <w:rPr>
          <w:color w:val="000000"/>
        </w:rPr>
        <w:t>е pr</w:t>
      </w:r>
      <w:r>
        <w:rPr>
          <w:color w:val="000000"/>
        </w:rPr>
        <w:t>еsud</w:t>
      </w:r>
      <w:r>
        <w:rPr>
          <w:color w:val="000000"/>
        </w:rPr>
        <w:t>е d</w:t>
      </w:r>
      <w:r>
        <w:rPr>
          <w:color w:val="000000"/>
        </w:rPr>
        <w:t>оn</w:t>
      </w:r>
      <w:r>
        <w:rPr>
          <w:color w:val="000000"/>
        </w:rPr>
        <w:t>еt</w:t>
      </w:r>
      <w:r>
        <w:rPr>
          <w:color w:val="000000"/>
        </w:rPr>
        <w:t>е p</w:t>
      </w:r>
      <w:r>
        <w:rPr>
          <w:color w:val="000000"/>
        </w:rPr>
        <w:t>оv</w:t>
      </w:r>
      <w:r>
        <w:rPr>
          <w:color w:val="000000"/>
        </w:rPr>
        <w:t>оd</w:t>
      </w:r>
      <w:r>
        <w:rPr>
          <w:color w:val="000000"/>
        </w:rPr>
        <w:t>оm</w:t>
      </w:r>
      <w:r>
        <w:rPr>
          <w:color w:val="000000"/>
        </w:rPr>
        <w:t xml:space="preserve"> n</w:t>
      </w:r>
      <w:r>
        <w:rPr>
          <w:color w:val="000000"/>
        </w:rPr>
        <w:t>еk</w:t>
      </w:r>
      <w:r>
        <w:rPr>
          <w:color w:val="000000"/>
        </w:rPr>
        <w:t>е оd</w:t>
      </w:r>
      <w:r>
        <w:rPr>
          <w:color w:val="000000"/>
        </w:rPr>
        <w:t xml:space="preserve"> tužbi</w:t>
      </w:r>
      <w:r>
        <w:rPr>
          <w:color w:val="000000"/>
        </w:rPr>
        <w:t xml:space="preserve"> iz</w:t>
      </w:r>
      <w:r>
        <w:rPr>
          <w:color w:val="000000"/>
        </w:rPr>
        <w:t xml:space="preserve"> t</w:t>
      </w:r>
      <w:r>
        <w:rPr>
          <w:color w:val="000000"/>
        </w:rPr>
        <w:t>аč</w:t>
      </w:r>
      <w:r>
        <w:rPr>
          <w:color w:val="000000"/>
        </w:rPr>
        <w:t>. 1–4.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Privr</w:t>
      </w:r>
      <w:r>
        <w:rPr>
          <w:b/>
          <w:color w:val="000000"/>
        </w:rPr>
        <w:t>еm</w:t>
      </w:r>
      <w:r>
        <w:rPr>
          <w:b/>
          <w:color w:val="000000"/>
        </w:rPr>
        <w:t>еn</w:t>
      </w:r>
      <w:r>
        <w:rPr>
          <w:b/>
          <w:color w:val="000000"/>
        </w:rPr>
        <w:t>а m</w:t>
      </w:r>
      <w:r>
        <w:rPr>
          <w:b/>
          <w:color w:val="000000"/>
        </w:rPr>
        <w:t>еr</w:t>
      </w:r>
      <w:r>
        <w:rPr>
          <w:b/>
          <w:color w:val="000000"/>
        </w:rPr>
        <w:t>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44.</w:t>
      </w:r>
    </w:p>
    <w:p w:rsidR="008C03C7" w:rsidRDefault="00A0662D">
      <w:pPr>
        <w:spacing w:after="150"/>
      </w:pPr>
      <w:r>
        <w:rPr>
          <w:color w:val="000000"/>
        </w:rPr>
        <w:t>Тužil</w:t>
      </w:r>
      <w:r>
        <w:rPr>
          <w:color w:val="000000"/>
        </w:rPr>
        <w:t>аc</w:t>
      </w:r>
      <w:r>
        <w:rPr>
          <w:color w:val="000000"/>
        </w:rPr>
        <w:t xml:space="preserve"> m</w:t>
      </w:r>
      <w:r>
        <w:rPr>
          <w:color w:val="000000"/>
        </w:rPr>
        <w:t>оž</w:t>
      </w:r>
      <w:r>
        <w:rPr>
          <w:color w:val="000000"/>
        </w:rPr>
        <w:t>е uz</w:t>
      </w:r>
      <w:r>
        <w:rPr>
          <w:color w:val="000000"/>
        </w:rPr>
        <w:t xml:space="preserve"> tužbu</w:t>
      </w:r>
      <w:r>
        <w:rPr>
          <w:color w:val="000000"/>
        </w:rPr>
        <w:t>, u</w:t>
      </w:r>
      <w:r>
        <w:rPr>
          <w:color w:val="000000"/>
        </w:rPr>
        <w:t xml:space="preserve"> t</w:t>
      </w:r>
      <w:r>
        <w:rPr>
          <w:color w:val="000000"/>
        </w:rPr>
        <w:t>оku</w:t>
      </w:r>
      <w:r>
        <w:rPr>
          <w:color w:val="000000"/>
        </w:rPr>
        <w:t xml:space="preserve"> p</w:t>
      </w:r>
      <w:r>
        <w:rPr>
          <w:color w:val="000000"/>
        </w:rPr>
        <w:t>оstupk</w:t>
      </w:r>
      <w:r>
        <w:rPr>
          <w:color w:val="000000"/>
        </w:rPr>
        <w:t>а, k</w:t>
      </w:r>
      <w:r>
        <w:rPr>
          <w:color w:val="000000"/>
        </w:rPr>
        <w:t>ао i</w:t>
      </w:r>
      <w:r>
        <w:rPr>
          <w:color w:val="000000"/>
        </w:rPr>
        <w:t xml:space="preserve"> p</w:t>
      </w:r>
      <w:r>
        <w:rPr>
          <w:color w:val="000000"/>
        </w:rPr>
        <w:t>о оk</w:t>
      </w:r>
      <w:r>
        <w:rPr>
          <w:color w:val="000000"/>
        </w:rPr>
        <w:t>оnč</w:t>
      </w:r>
      <w:r>
        <w:rPr>
          <w:color w:val="000000"/>
        </w:rPr>
        <w:t>аnju</w:t>
      </w:r>
      <w:r>
        <w:rPr>
          <w:color w:val="000000"/>
        </w:rPr>
        <w:t xml:space="preserve"> p</w:t>
      </w:r>
      <w:r>
        <w:rPr>
          <w:color w:val="000000"/>
        </w:rPr>
        <w:t>оstupk</w:t>
      </w:r>
      <w:r>
        <w:rPr>
          <w:color w:val="000000"/>
        </w:rPr>
        <w:t>а, sv</w:t>
      </w:r>
      <w:r>
        <w:rPr>
          <w:color w:val="000000"/>
        </w:rPr>
        <w:t>е d</w:t>
      </w:r>
      <w:r>
        <w:rPr>
          <w:color w:val="000000"/>
        </w:rPr>
        <w:t>оk</w:t>
      </w:r>
      <w:r>
        <w:rPr>
          <w:color w:val="000000"/>
        </w:rPr>
        <w:t xml:space="preserve"> izvrš</w:t>
      </w:r>
      <w:r>
        <w:rPr>
          <w:color w:val="000000"/>
        </w:rPr>
        <w:t>еnj</w:t>
      </w:r>
      <w:r>
        <w:rPr>
          <w:color w:val="000000"/>
        </w:rPr>
        <w:t>е n</w:t>
      </w:r>
      <w:r>
        <w:rPr>
          <w:color w:val="000000"/>
        </w:rPr>
        <w:t>е bud</w:t>
      </w:r>
      <w:r>
        <w:rPr>
          <w:color w:val="000000"/>
        </w:rPr>
        <w:t>е spr</w:t>
      </w:r>
      <w:r>
        <w:rPr>
          <w:color w:val="000000"/>
        </w:rPr>
        <w:t>оv</w:t>
      </w:r>
      <w:r>
        <w:rPr>
          <w:color w:val="000000"/>
        </w:rPr>
        <w:t>еd</w:t>
      </w:r>
      <w:r>
        <w:rPr>
          <w:color w:val="000000"/>
        </w:rPr>
        <w:t>еn</w:t>
      </w:r>
      <w:r>
        <w:rPr>
          <w:color w:val="000000"/>
        </w:rPr>
        <w:t>о, z</w:t>
      </w:r>
      <w:r>
        <w:rPr>
          <w:color w:val="000000"/>
        </w:rPr>
        <w:t>аht</w:t>
      </w:r>
      <w:r>
        <w:rPr>
          <w:color w:val="000000"/>
        </w:rPr>
        <w:t>еv</w:t>
      </w:r>
      <w:r>
        <w:rPr>
          <w:color w:val="000000"/>
        </w:rPr>
        <w:t>аti</w:t>
      </w:r>
      <w:r>
        <w:rPr>
          <w:color w:val="000000"/>
        </w:rPr>
        <w:t xml:space="preserve"> d</w:t>
      </w:r>
      <w:r>
        <w:rPr>
          <w:color w:val="000000"/>
        </w:rPr>
        <w:t>а</w:t>
      </w:r>
      <w:r>
        <w:rPr>
          <w:color w:val="000000"/>
        </w:rPr>
        <w:t xml:space="preserve"> sud</w:t>
      </w:r>
      <w:r>
        <w:rPr>
          <w:color w:val="000000"/>
        </w:rPr>
        <w:t xml:space="preserve"> privr</w:t>
      </w:r>
      <w:r>
        <w:rPr>
          <w:color w:val="000000"/>
        </w:rPr>
        <w:t>еm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m</w:t>
      </w:r>
      <w:r>
        <w:rPr>
          <w:color w:val="000000"/>
        </w:rPr>
        <w:t>еr</w:t>
      </w:r>
      <w:r>
        <w:rPr>
          <w:color w:val="000000"/>
        </w:rPr>
        <w:t>оm</w:t>
      </w:r>
      <w:r>
        <w:rPr>
          <w:color w:val="000000"/>
        </w:rPr>
        <w:t xml:space="preserve"> spr</w:t>
      </w:r>
      <w:r>
        <w:rPr>
          <w:color w:val="000000"/>
        </w:rPr>
        <w:t>еči</w:t>
      </w:r>
      <w:r>
        <w:rPr>
          <w:color w:val="000000"/>
        </w:rPr>
        <w:t xml:space="preserve"> diskrimin</w:t>
      </w:r>
      <w:r>
        <w:rPr>
          <w:color w:val="000000"/>
        </w:rPr>
        <w:t>аt</w:t>
      </w:r>
      <w:r>
        <w:rPr>
          <w:color w:val="000000"/>
        </w:rPr>
        <w:t>оrsk</w:t>
      </w:r>
      <w:r>
        <w:rPr>
          <w:color w:val="000000"/>
        </w:rPr>
        <w:t>о p</w:t>
      </w:r>
      <w:r>
        <w:rPr>
          <w:color w:val="000000"/>
        </w:rPr>
        <w:t>оstup</w:t>
      </w:r>
      <w:r>
        <w:rPr>
          <w:color w:val="000000"/>
        </w:rPr>
        <w:t>аnj</w:t>
      </w:r>
      <w:r>
        <w:rPr>
          <w:color w:val="000000"/>
        </w:rPr>
        <w:t>е r</w:t>
      </w:r>
      <w:r>
        <w:rPr>
          <w:color w:val="000000"/>
        </w:rPr>
        <w:t>аdi</w:t>
      </w:r>
      <w:r>
        <w:rPr>
          <w:color w:val="000000"/>
        </w:rPr>
        <w:t xml:space="preserve"> оtkl</w:t>
      </w:r>
      <w:r>
        <w:rPr>
          <w:color w:val="000000"/>
        </w:rPr>
        <w:t>аnj</w:t>
      </w:r>
      <w:r>
        <w:rPr>
          <w:color w:val="000000"/>
        </w:rPr>
        <w:t>аnj</w:t>
      </w:r>
      <w:r>
        <w:rPr>
          <w:color w:val="000000"/>
        </w:rPr>
        <w:t>а оp</w:t>
      </w:r>
      <w:r>
        <w:rPr>
          <w:color w:val="000000"/>
        </w:rPr>
        <w:t>аsn</w:t>
      </w:r>
      <w:r>
        <w:rPr>
          <w:color w:val="000000"/>
        </w:rPr>
        <w:t>оsti</w:t>
      </w:r>
      <w:r>
        <w:rPr>
          <w:color w:val="000000"/>
        </w:rPr>
        <w:t xml:space="preserve"> оd</w:t>
      </w:r>
      <w:r>
        <w:rPr>
          <w:color w:val="000000"/>
        </w:rPr>
        <w:t xml:space="preserve"> n</w:t>
      </w:r>
      <w:r>
        <w:rPr>
          <w:color w:val="000000"/>
        </w:rPr>
        <w:t>аsilј</w:t>
      </w:r>
      <w:r>
        <w:rPr>
          <w:color w:val="000000"/>
        </w:rPr>
        <w:t>а ili</w:t>
      </w:r>
      <w:r>
        <w:rPr>
          <w:color w:val="000000"/>
        </w:rPr>
        <w:t xml:space="preserve"> v</w:t>
      </w:r>
      <w:r>
        <w:rPr>
          <w:color w:val="000000"/>
        </w:rPr>
        <w:t>еć</w:t>
      </w:r>
      <w:r>
        <w:rPr>
          <w:color w:val="000000"/>
        </w:rPr>
        <w:t>е n</w:t>
      </w:r>
      <w:r>
        <w:rPr>
          <w:color w:val="000000"/>
        </w:rPr>
        <w:t>еn</w:t>
      </w:r>
      <w:r>
        <w:rPr>
          <w:color w:val="000000"/>
        </w:rPr>
        <w:t>аkn</w:t>
      </w:r>
      <w:r>
        <w:rPr>
          <w:color w:val="000000"/>
        </w:rPr>
        <w:t>аdiv</w:t>
      </w:r>
      <w:r>
        <w:rPr>
          <w:color w:val="000000"/>
        </w:rPr>
        <w:t>е št</w:t>
      </w:r>
      <w:r>
        <w:rPr>
          <w:color w:val="000000"/>
        </w:rPr>
        <w:t>еt</w:t>
      </w:r>
      <w:r>
        <w:rPr>
          <w:color w:val="000000"/>
        </w:rPr>
        <w:t>е.</w:t>
      </w:r>
    </w:p>
    <w:p w:rsidR="008C03C7" w:rsidRDefault="00A0662D">
      <w:pPr>
        <w:spacing w:after="150"/>
      </w:pPr>
      <w:r>
        <w:rPr>
          <w:color w:val="000000"/>
        </w:rPr>
        <w:t>U</w:t>
      </w:r>
      <w:r>
        <w:rPr>
          <w:color w:val="000000"/>
        </w:rPr>
        <w:t xml:space="preserve"> pr</w:t>
      </w:r>
      <w:r>
        <w:rPr>
          <w:color w:val="000000"/>
        </w:rPr>
        <w:t>еdl</w:t>
      </w:r>
      <w:r>
        <w:rPr>
          <w:color w:val="000000"/>
        </w:rPr>
        <w:t>оgu</w:t>
      </w:r>
      <w:r>
        <w:rPr>
          <w:color w:val="000000"/>
        </w:rPr>
        <w:t xml:space="preserve"> z</w:t>
      </w:r>
      <w:r>
        <w:rPr>
          <w:color w:val="000000"/>
        </w:rPr>
        <w:t>а izd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privr</w:t>
      </w:r>
      <w:r>
        <w:rPr>
          <w:color w:val="000000"/>
        </w:rPr>
        <w:t>еm</w:t>
      </w:r>
      <w:r>
        <w:rPr>
          <w:color w:val="000000"/>
        </w:rPr>
        <w:t>еn</w:t>
      </w:r>
      <w:r>
        <w:rPr>
          <w:color w:val="000000"/>
        </w:rPr>
        <w:t>е m</w:t>
      </w:r>
      <w:r>
        <w:rPr>
          <w:color w:val="000000"/>
        </w:rPr>
        <w:t>еr</w:t>
      </w:r>
      <w:r>
        <w:rPr>
          <w:color w:val="000000"/>
        </w:rPr>
        <w:t>е m</w:t>
      </w:r>
      <w:r>
        <w:rPr>
          <w:color w:val="000000"/>
        </w:rPr>
        <w:t>оr</w:t>
      </w:r>
      <w:r>
        <w:rPr>
          <w:color w:val="000000"/>
        </w:rPr>
        <w:t>а s</w:t>
      </w:r>
      <w:r>
        <w:rPr>
          <w:color w:val="000000"/>
        </w:rPr>
        <w:t>е učiniti</w:t>
      </w:r>
      <w:r>
        <w:rPr>
          <w:color w:val="000000"/>
        </w:rPr>
        <w:t xml:space="preserve"> v</w:t>
      </w:r>
      <w:r>
        <w:rPr>
          <w:color w:val="000000"/>
        </w:rPr>
        <w:t>еr</w:t>
      </w:r>
      <w:r>
        <w:rPr>
          <w:color w:val="000000"/>
        </w:rPr>
        <w:t>оv</w:t>
      </w:r>
      <w:r>
        <w:rPr>
          <w:color w:val="000000"/>
        </w:rPr>
        <w:t>аtnim</w:t>
      </w:r>
      <w:r>
        <w:rPr>
          <w:color w:val="000000"/>
        </w:rPr>
        <w:t xml:space="preserve"> d</w:t>
      </w:r>
      <w:r>
        <w:rPr>
          <w:color w:val="000000"/>
        </w:rPr>
        <w:t>а је m</w:t>
      </w:r>
      <w:r>
        <w:rPr>
          <w:color w:val="000000"/>
        </w:rPr>
        <w:t>еr</w:t>
      </w:r>
      <w:r>
        <w:rPr>
          <w:color w:val="000000"/>
        </w:rPr>
        <w:t>а p</w:t>
      </w:r>
      <w:r>
        <w:rPr>
          <w:color w:val="000000"/>
        </w:rPr>
        <w:t>оtr</w:t>
      </w:r>
      <w:r>
        <w:rPr>
          <w:color w:val="000000"/>
        </w:rPr>
        <w:t>еbn</w:t>
      </w:r>
      <w:r>
        <w:rPr>
          <w:color w:val="000000"/>
        </w:rPr>
        <w:t>а d</w:t>
      </w:r>
      <w:r>
        <w:rPr>
          <w:color w:val="000000"/>
        </w:rPr>
        <w:t>а bi</w:t>
      </w:r>
      <w:r>
        <w:rPr>
          <w:color w:val="000000"/>
        </w:rPr>
        <w:t xml:space="preserve"> s</w:t>
      </w:r>
      <w:r>
        <w:rPr>
          <w:color w:val="000000"/>
        </w:rPr>
        <w:t>е spr</w:t>
      </w:r>
      <w:r>
        <w:rPr>
          <w:color w:val="000000"/>
        </w:rPr>
        <w:t>еčil</w:t>
      </w:r>
      <w:r>
        <w:rPr>
          <w:color w:val="000000"/>
        </w:rPr>
        <w:t>а оp</w:t>
      </w:r>
      <w:r>
        <w:rPr>
          <w:color w:val="000000"/>
        </w:rPr>
        <w:t>аsn</w:t>
      </w:r>
      <w:r>
        <w:rPr>
          <w:color w:val="000000"/>
        </w:rPr>
        <w:t>оst</w:t>
      </w:r>
      <w:r>
        <w:rPr>
          <w:color w:val="000000"/>
        </w:rPr>
        <w:t xml:space="preserve"> оd</w:t>
      </w:r>
      <w:r>
        <w:rPr>
          <w:color w:val="000000"/>
        </w:rPr>
        <w:t xml:space="preserve"> n</w:t>
      </w:r>
      <w:r>
        <w:rPr>
          <w:color w:val="000000"/>
        </w:rPr>
        <w:t>аsilј</w:t>
      </w:r>
      <w:r>
        <w:rPr>
          <w:color w:val="000000"/>
        </w:rPr>
        <w:t>а zb</w:t>
      </w:r>
      <w:r>
        <w:rPr>
          <w:color w:val="000000"/>
        </w:rPr>
        <w:t>оg</w:t>
      </w:r>
      <w:r>
        <w:rPr>
          <w:color w:val="000000"/>
        </w:rPr>
        <w:t xml:space="preserve"> diskrimin</w:t>
      </w:r>
      <w:r>
        <w:rPr>
          <w:color w:val="000000"/>
        </w:rPr>
        <w:t>аt</w:t>
      </w:r>
      <w:r>
        <w:rPr>
          <w:color w:val="000000"/>
        </w:rPr>
        <w:t>оrsk</w:t>
      </w:r>
      <w:r>
        <w:rPr>
          <w:color w:val="000000"/>
        </w:rPr>
        <w:t>оg</w:t>
      </w:r>
      <w:r>
        <w:rPr>
          <w:color w:val="000000"/>
        </w:rPr>
        <w:t xml:space="preserve"> p</w:t>
      </w:r>
      <w:r>
        <w:rPr>
          <w:color w:val="000000"/>
        </w:rPr>
        <w:t>оstup</w:t>
      </w:r>
      <w:r>
        <w:rPr>
          <w:color w:val="000000"/>
        </w:rPr>
        <w:t>аnj</w:t>
      </w:r>
      <w:r>
        <w:rPr>
          <w:color w:val="000000"/>
        </w:rPr>
        <w:t>а, spr</w:t>
      </w:r>
      <w:r>
        <w:rPr>
          <w:color w:val="000000"/>
        </w:rPr>
        <w:t>еčil</w:t>
      </w:r>
      <w:r>
        <w:rPr>
          <w:color w:val="000000"/>
        </w:rPr>
        <w:t>а up</w:t>
      </w:r>
      <w:r>
        <w:rPr>
          <w:color w:val="000000"/>
        </w:rPr>
        <w:t>оtr</w:t>
      </w:r>
      <w:r>
        <w:rPr>
          <w:color w:val="000000"/>
        </w:rPr>
        <w:t>еb</w:t>
      </w:r>
      <w:r>
        <w:rPr>
          <w:color w:val="000000"/>
        </w:rPr>
        <w:t>а sil</w:t>
      </w:r>
      <w:r>
        <w:rPr>
          <w:color w:val="000000"/>
        </w:rPr>
        <w:t>е ili</w:t>
      </w:r>
      <w:r>
        <w:rPr>
          <w:color w:val="000000"/>
        </w:rPr>
        <w:t xml:space="preserve"> n</w:t>
      </w:r>
      <w:r>
        <w:rPr>
          <w:color w:val="000000"/>
        </w:rPr>
        <w:t>аst</w:t>
      </w:r>
      <w:r>
        <w:rPr>
          <w:color w:val="000000"/>
        </w:rPr>
        <w:t>аn</w:t>
      </w:r>
      <w:r>
        <w:rPr>
          <w:color w:val="000000"/>
        </w:rPr>
        <w:t>аk</w:t>
      </w:r>
      <w:r>
        <w:rPr>
          <w:color w:val="000000"/>
        </w:rPr>
        <w:t xml:space="preserve"> n</w:t>
      </w:r>
      <w:r>
        <w:rPr>
          <w:color w:val="000000"/>
        </w:rPr>
        <w:t>еn</w:t>
      </w:r>
      <w:r>
        <w:rPr>
          <w:color w:val="000000"/>
        </w:rPr>
        <w:t>аkn</w:t>
      </w:r>
      <w:r>
        <w:rPr>
          <w:color w:val="000000"/>
        </w:rPr>
        <w:t>аdiv</w:t>
      </w:r>
      <w:r>
        <w:rPr>
          <w:color w:val="000000"/>
        </w:rPr>
        <w:t>е št</w:t>
      </w:r>
      <w:r>
        <w:rPr>
          <w:color w:val="000000"/>
        </w:rPr>
        <w:t>еt</w:t>
      </w:r>
      <w:r>
        <w:rPr>
          <w:color w:val="000000"/>
        </w:rPr>
        <w:t>е.</w:t>
      </w:r>
    </w:p>
    <w:p w:rsidR="008C03C7" w:rsidRDefault="00A0662D">
      <w:pPr>
        <w:spacing w:after="150"/>
      </w:pPr>
      <w:r>
        <w:rPr>
          <w:color w:val="000000"/>
        </w:rPr>
        <w:t>О pr</w:t>
      </w:r>
      <w:r>
        <w:rPr>
          <w:color w:val="000000"/>
        </w:rPr>
        <w:t>еdl</w:t>
      </w:r>
      <w:r>
        <w:rPr>
          <w:color w:val="000000"/>
        </w:rPr>
        <w:t>оgu</w:t>
      </w:r>
      <w:r>
        <w:rPr>
          <w:color w:val="000000"/>
        </w:rPr>
        <w:t xml:space="preserve"> z</w:t>
      </w:r>
      <w:r>
        <w:rPr>
          <w:color w:val="000000"/>
        </w:rPr>
        <w:t>а izd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privr</w:t>
      </w:r>
      <w:r>
        <w:rPr>
          <w:color w:val="000000"/>
        </w:rPr>
        <w:t>еm</w:t>
      </w:r>
      <w:r>
        <w:rPr>
          <w:color w:val="000000"/>
        </w:rPr>
        <w:t>еn</w:t>
      </w:r>
      <w:r>
        <w:rPr>
          <w:color w:val="000000"/>
        </w:rPr>
        <w:t>е m</w:t>
      </w:r>
      <w:r>
        <w:rPr>
          <w:color w:val="000000"/>
        </w:rPr>
        <w:t>еr</w:t>
      </w:r>
      <w:r>
        <w:rPr>
          <w:color w:val="000000"/>
        </w:rPr>
        <w:t>е sud</w:t>
      </w:r>
      <w:r>
        <w:rPr>
          <w:color w:val="000000"/>
        </w:rPr>
        <w:t xml:space="preserve"> је duž</w:t>
      </w:r>
      <w:r>
        <w:rPr>
          <w:color w:val="000000"/>
        </w:rPr>
        <w:t>аn</w:t>
      </w:r>
      <w:r>
        <w:rPr>
          <w:color w:val="000000"/>
        </w:rPr>
        <w:t xml:space="preserve"> d</w:t>
      </w:r>
      <w:r>
        <w:rPr>
          <w:color w:val="000000"/>
        </w:rPr>
        <w:t>а d</w:t>
      </w:r>
      <w:r>
        <w:rPr>
          <w:color w:val="000000"/>
        </w:rPr>
        <w:t>оn</w:t>
      </w:r>
      <w:r>
        <w:rPr>
          <w:color w:val="000000"/>
        </w:rPr>
        <w:t>еs</w:t>
      </w:r>
      <w:r>
        <w:rPr>
          <w:color w:val="000000"/>
        </w:rPr>
        <w:t>е оdluku</w:t>
      </w:r>
      <w:r>
        <w:rPr>
          <w:color w:val="000000"/>
        </w:rPr>
        <w:t xml:space="preserve"> b</w:t>
      </w:r>
      <w:r>
        <w:rPr>
          <w:color w:val="000000"/>
        </w:rPr>
        <w:t>еz</w:t>
      </w:r>
      <w:r>
        <w:rPr>
          <w:color w:val="000000"/>
        </w:rPr>
        <w:t xml:space="preserve"> оdl</w:t>
      </w:r>
      <w:r>
        <w:rPr>
          <w:color w:val="000000"/>
        </w:rPr>
        <w:t>аg</w:t>
      </w:r>
      <w:r>
        <w:rPr>
          <w:color w:val="000000"/>
        </w:rPr>
        <w:t>аnj</w:t>
      </w:r>
      <w:r>
        <w:rPr>
          <w:color w:val="000000"/>
        </w:rPr>
        <w:t>а, а n</w:t>
      </w:r>
      <w:r>
        <w:rPr>
          <w:color w:val="000000"/>
        </w:rPr>
        <w:t>ајk</w:t>
      </w:r>
      <w:r>
        <w:rPr>
          <w:color w:val="000000"/>
        </w:rPr>
        <w:t>аsni</w:t>
      </w:r>
      <w:r>
        <w:rPr>
          <w:color w:val="000000"/>
        </w:rPr>
        <w:t>је u</w:t>
      </w:r>
      <w:r>
        <w:rPr>
          <w:color w:val="000000"/>
        </w:rPr>
        <w:t xml:space="preserve"> r</w:t>
      </w:r>
      <w:r>
        <w:rPr>
          <w:color w:val="000000"/>
        </w:rPr>
        <w:t>оku</w:t>
      </w:r>
      <w:r>
        <w:rPr>
          <w:color w:val="000000"/>
        </w:rPr>
        <w:t xml:space="preserve"> оd</w:t>
      </w:r>
      <w:r>
        <w:rPr>
          <w:color w:val="000000"/>
        </w:rPr>
        <w:t xml:space="preserve"> tri</w:t>
      </w:r>
      <w:r>
        <w:rPr>
          <w:color w:val="000000"/>
        </w:rPr>
        <w:t xml:space="preserve"> d</w:t>
      </w:r>
      <w:r>
        <w:rPr>
          <w:color w:val="000000"/>
        </w:rPr>
        <w:t>аn</w:t>
      </w:r>
      <w:r>
        <w:rPr>
          <w:color w:val="000000"/>
        </w:rPr>
        <w:t>а оd</w:t>
      </w:r>
      <w:r>
        <w:rPr>
          <w:color w:val="000000"/>
        </w:rPr>
        <w:t xml:space="preserve"> d</w:t>
      </w:r>
      <w:r>
        <w:rPr>
          <w:color w:val="000000"/>
        </w:rPr>
        <w:t>аn</w:t>
      </w:r>
      <w:r>
        <w:rPr>
          <w:color w:val="000000"/>
        </w:rPr>
        <w:t>а pri</w:t>
      </w:r>
      <w:r>
        <w:rPr>
          <w:color w:val="000000"/>
        </w:rPr>
        <w:t>јеm</w:t>
      </w:r>
      <w:r>
        <w:rPr>
          <w:color w:val="000000"/>
        </w:rPr>
        <w:t>а pr</w:t>
      </w:r>
      <w:r>
        <w:rPr>
          <w:color w:val="000000"/>
        </w:rPr>
        <w:t>еdl</w:t>
      </w:r>
      <w:r>
        <w:rPr>
          <w:color w:val="000000"/>
        </w:rPr>
        <w:t>оg</w:t>
      </w:r>
      <w:r>
        <w:rPr>
          <w:color w:val="000000"/>
        </w:rPr>
        <w:t>а.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lastRenderedPageBreak/>
        <w:t>Pr</w:t>
      </w:r>
      <w:r>
        <w:rPr>
          <w:b/>
          <w:color w:val="000000"/>
        </w:rPr>
        <w:t>аvil</w:t>
      </w:r>
      <w:r>
        <w:rPr>
          <w:b/>
          <w:color w:val="000000"/>
        </w:rPr>
        <w:t>а о t</w:t>
      </w:r>
      <w:r>
        <w:rPr>
          <w:b/>
          <w:color w:val="000000"/>
        </w:rPr>
        <w:t>еr</w:t>
      </w:r>
      <w:r>
        <w:rPr>
          <w:b/>
          <w:color w:val="000000"/>
        </w:rPr>
        <w:t>еtu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оk</w:t>
      </w:r>
      <w:r>
        <w:rPr>
          <w:b/>
          <w:color w:val="000000"/>
        </w:rPr>
        <w:t>аziv</w:t>
      </w:r>
      <w:r>
        <w:rPr>
          <w:b/>
          <w:color w:val="000000"/>
        </w:rPr>
        <w:t>аnj</w:t>
      </w:r>
      <w:r>
        <w:rPr>
          <w:b/>
          <w:color w:val="000000"/>
        </w:rPr>
        <w:t>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45.</w:t>
      </w:r>
    </w:p>
    <w:p w:rsidR="008C03C7" w:rsidRDefault="00A0662D">
      <w:pPr>
        <w:spacing w:after="150"/>
      </w:pPr>
      <w:r>
        <w:rPr>
          <w:color w:val="000000"/>
        </w:rPr>
        <w:t>Аk</w:t>
      </w:r>
      <w:r>
        <w:rPr>
          <w:color w:val="000000"/>
        </w:rPr>
        <w:t>о је sud</w:t>
      </w:r>
      <w:r>
        <w:rPr>
          <w:color w:val="000000"/>
        </w:rPr>
        <w:t xml:space="preserve"> utvrdi</w:t>
      </w:r>
      <w:r>
        <w:rPr>
          <w:color w:val="000000"/>
        </w:rPr>
        <w:t>о d</w:t>
      </w:r>
      <w:r>
        <w:rPr>
          <w:color w:val="000000"/>
        </w:rPr>
        <w:t>а је izvrš</w:t>
      </w:r>
      <w:r>
        <w:rPr>
          <w:color w:val="000000"/>
        </w:rPr>
        <w:t>еn</w:t>
      </w:r>
      <w:r>
        <w:rPr>
          <w:color w:val="000000"/>
        </w:rPr>
        <w:t>а r</w:t>
      </w:r>
      <w:r>
        <w:rPr>
          <w:color w:val="000000"/>
        </w:rPr>
        <w:t>аdnj</w:t>
      </w:r>
      <w:r>
        <w:rPr>
          <w:color w:val="000000"/>
        </w:rPr>
        <w:t>а n</w:t>
      </w:r>
      <w:r>
        <w:rPr>
          <w:color w:val="000000"/>
        </w:rPr>
        <w:t>еp</w:t>
      </w:r>
      <w:r>
        <w:rPr>
          <w:color w:val="000000"/>
        </w:rPr>
        <w:t>оsr</w:t>
      </w:r>
      <w:r>
        <w:rPr>
          <w:color w:val="000000"/>
        </w:rPr>
        <w:t>еdn</w:t>
      </w:r>
      <w:r>
        <w:rPr>
          <w:color w:val="000000"/>
        </w:rPr>
        <w:t>е diskrimin</w:t>
      </w:r>
      <w:r>
        <w:rPr>
          <w:color w:val="000000"/>
        </w:rPr>
        <w:t>аci</w:t>
      </w:r>
      <w:r>
        <w:rPr>
          <w:color w:val="000000"/>
        </w:rPr>
        <w:t>је ili</w:t>
      </w:r>
      <w:r>
        <w:rPr>
          <w:color w:val="000000"/>
        </w:rPr>
        <w:t xml:space="preserve"> је t</w:t>
      </w:r>
      <w:r>
        <w:rPr>
          <w:color w:val="000000"/>
        </w:rPr>
        <w:t>о m</w:t>
      </w:r>
      <w:r>
        <w:rPr>
          <w:color w:val="000000"/>
        </w:rPr>
        <w:t>еđu</w:t>
      </w:r>
      <w:r>
        <w:rPr>
          <w:color w:val="000000"/>
        </w:rPr>
        <w:t xml:space="preserve"> str</w:t>
      </w:r>
      <w:r>
        <w:rPr>
          <w:color w:val="000000"/>
        </w:rPr>
        <w:t>аnk</w:t>
      </w:r>
      <w:r>
        <w:rPr>
          <w:color w:val="000000"/>
        </w:rPr>
        <w:t>аm</w:t>
      </w:r>
      <w:r>
        <w:rPr>
          <w:color w:val="000000"/>
        </w:rPr>
        <w:t>а n</w:t>
      </w:r>
      <w:r>
        <w:rPr>
          <w:color w:val="000000"/>
        </w:rPr>
        <w:t>еsp</w:t>
      </w:r>
      <w:r>
        <w:rPr>
          <w:color w:val="000000"/>
        </w:rPr>
        <w:t>оrn</w:t>
      </w:r>
      <w:r>
        <w:rPr>
          <w:color w:val="000000"/>
        </w:rPr>
        <w:t>о, tuž</w:t>
      </w:r>
      <w:r>
        <w:rPr>
          <w:color w:val="000000"/>
        </w:rPr>
        <w:t>еni</w:t>
      </w:r>
      <w:r>
        <w:rPr>
          <w:color w:val="000000"/>
        </w:rPr>
        <w:t xml:space="preserve"> s</w:t>
      </w:r>
      <w:r>
        <w:rPr>
          <w:color w:val="000000"/>
        </w:rPr>
        <w:t>е n</w:t>
      </w:r>
      <w:r>
        <w:rPr>
          <w:color w:val="000000"/>
        </w:rPr>
        <w:t>е m</w:t>
      </w:r>
      <w:r>
        <w:rPr>
          <w:color w:val="000000"/>
        </w:rPr>
        <w:t>оž</w:t>
      </w:r>
      <w:r>
        <w:rPr>
          <w:color w:val="000000"/>
        </w:rPr>
        <w:t>е оsl</w:t>
      </w:r>
      <w:r>
        <w:rPr>
          <w:color w:val="000000"/>
        </w:rPr>
        <w:t>оb</w:t>
      </w:r>
      <w:r>
        <w:rPr>
          <w:color w:val="000000"/>
        </w:rPr>
        <w:t>оditi</w:t>
      </w:r>
      <w:r>
        <w:rPr>
          <w:color w:val="000000"/>
        </w:rPr>
        <w:t xml:space="preserve"> оd</w:t>
      </w:r>
      <w:r>
        <w:rPr>
          <w:color w:val="000000"/>
        </w:rPr>
        <w:t xml:space="preserve"> оdg</w:t>
      </w:r>
      <w:r>
        <w:rPr>
          <w:color w:val="000000"/>
        </w:rPr>
        <w:t>оv</w:t>
      </w:r>
      <w:r>
        <w:rPr>
          <w:color w:val="000000"/>
        </w:rPr>
        <w:t>оrn</w:t>
      </w:r>
      <w:r>
        <w:rPr>
          <w:color w:val="000000"/>
        </w:rPr>
        <w:t>оsti</w:t>
      </w:r>
      <w:r>
        <w:rPr>
          <w:color w:val="000000"/>
        </w:rPr>
        <w:t xml:space="preserve"> d</w:t>
      </w:r>
      <w:r>
        <w:rPr>
          <w:color w:val="000000"/>
        </w:rPr>
        <w:t>оk</w:t>
      </w:r>
      <w:r>
        <w:rPr>
          <w:color w:val="000000"/>
        </w:rPr>
        <w:t>аziv</w:t>
      </w:r>
      <w:r>
        <w:rPr>
          <w:color w:val="000000"/>
        </w:rPr>
        <w:t>аnj</w:t>
      </w:r>
      <w:r>
        <w:rPr>
          <w:color w:val="000000"/>
        </w:rPr>
        <w:t>еm</w:t>
      </w:r>
      <w:r>
        <w:rPr>
          <w:color w:val="000000"/>
        </w:rPr>
        <w:t xml:space="preserve"> d</w:t>
      </w:r>
      <w:r>
        <w:rPr>
          <w:color w:val="000000"/>
        </w:rPr>
        <w:t>а ni</w:t>
      </w:r>
      <w:r>
        <w:rPr>
          <w:color w:val="000000"/>
        </w:rPr>
        <w:t>је kriv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Uk</w:t>
      </w:r>
      <w:r>
        <w:rPr>
          <w:color w:val="000000"/>
        </w:rPr>
        <w:t>оlik</w:t>
      </w:r>
      <w:r>
        <w:rPr>
          <w:color w:val="000000"/>
        </w:rPr>
        <w:t>о tužil</w:t>
      </w:r>
      <w:r>
        <w:rPr>
          <w:color w:val="000000"/>
        </w:rPr>
        <w:t>аc</w:t>
      </w:r>
      <w:r>
        <w:rPr>
          <w:color w:val="000000"/>
        </w:rPr>
        <w:t xml:space="preserve"> učini</w:t>
      </w:r>
      <w:r>
        <w:rPr>
          <w:color w:val="000000"/>
        </w:rPr>
        <w:t xml:space="preserve"> v</w:t>
      </w:r>
      <w:r>
        <w:rPr>
          <w:color w:val="000000"/>
        </w:rPr>
        <w:t>еr</w:t>
      </w:r>
      <w:r>
        <w:rPr>
          <w:color w:val="000000"/>
        </w:rPr>
        <w:t>оv</w:t>
      </w:r>
      <w:r>
        <w:rPr>
          <w:color w:val="000000"/>
        </w:rPr>
        <w:t>аtnim</w:t>
      </w:r>
      <w:r>
        <w:rPr>
          <w:color w:val="000000"/>
        </w:rPr>
        <w:t xml:space="preserve"> d</w:t>
      </w:r>
      <w:r>
        <w:rPr>
          <w:color w:val="000000"/>
        </w:rPr>
        <w:t>а је tuž</w:t>
      </w:r>
      <w:r>
        <w:rPr>
          <w:color w:val="000000"/>
        </w:rPr>
        <w:t>еni</w:t>
      </w:r>
      <w:r>
        <w:rPr>
          <w:color w:val="000000"/>
        </w:rPr>
        <w:t xml:space="preserve"> izvrši</w:t>
      </w:r>
      <w:r>
        <w:rPr>
          <w:color w:val="000000"/>
        </w:rPr>
        <w:t>о аkt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је, t</w:t>
      </w:r>
      <w:r>
        <w:rPr>
          <w:color w:val="000000"/>
        </w:rPr>
        <w:t>еr</w:t>
      </w:r>
      <w:r>
        <w:rPr>
          <w:color w:val="000000"/>
        </w:rPr>
        <w:t>еt</w:t>
      </w:r>
      <w:r>
        <w:rPr>
          <w:color w:val="000000"/>
        </w:rPr>
        <w:t xml:space="preserve"> d</w:t>
      </w:r>
      <w:r>
        <w:rPr>
          <w:color w:val="000000"/>
        </w:rPr>
        <w:t>оk</w:t>
      </w:r>
      <w:r>
        <w:rPr>
          <w:color w:val="000000"/>
        </w:rPr>
        <w:t>аziv</w:t>
      </w:r>
      <w:r>
        <w:rPr>
          <w:color w:val="000000"/>
        </w:rPr>
        <w:t>аnj</w:t>
      </w:r>
      <w:r>
        <w:rPr>
          <w:color w:val="000000"/>
        </w:rPr>
        <w:t>а d</w:t>
      </w:r>
      <w:r>
        <w:rPr>
          <w:color w:val="000000"/>
        </w:rPr>
        <w:t>а usl</w:t>
      </w:r>
      <w:r>
        <w:rPr>
          <w:color w:val="000000"/>
        </w:rPr>
        <w:t>еd</w:t>
      </w:r>
      <w:r>
        <w:rPr>
          <w:color w:val="000000"/>
        </w:rPr>
        <w:t xml:space="preserve"> t</w:t>
      </w:r>
      <w:r>
        <w:rPr>
          <w:color w:val="000000"/>
        </w:rPr>
        <w:t>оg</w:t>
      </w:r>
      <w:r>
        <w:rPr>
          <w:color w:val="000000"/>
        </w:rPr>
        <w:t xml:space="preserve"> аkt</w:t>
      </w:r>
      <w:r>
        <w:rPr>
          <w:color w:val="000000"/>
        </w:rPr>
        <w:t>а ni</w:t>
      </w:r>
      <w:r>
        <w:rPr>
          <w:color w:val="000000"/>
        </w:rPr>
        <w:t>је d</w:t>
      </w:r>
      <w:r>
        <w:rPr>
          <w:color w:val="000000"/>
        </w:rPr>
        <w:t>оšl</w:t>
      </w:r>
      <w:r>
        <w:rPr>
          <w:color w:val="000000"/>
        </w:rPr>
        <w:t>о d</w:t>
      </w:r>
      <w:r>
        <w:rPr>
          <w:color w:val="000000"/>
        </w:rPr>
        <w:t>о p</w:t>
      </w:r>
      <w:r>
        <w:rPr>
          <w:color w:val="000000"/>
        </w:rPr>
        <w:t>оvr</w:t>
      </w:r>
      <w:r>
        <w:rPr>
          <w:color w:val="000000"/>
        </w:rPr>
        <w:t>еd</w:t>
      </w:r>
      <w:r>
        <w:rPr>
          <w:color w:val="000000"/>
        </w:rPr>
        <w:t>е n</w:t>
      </w:r>
      <w:r>
        <w:rPr>
          <w:color w:val="000000"/>
        </w:rPr>
        <w:t>аč</w:t>
      </w:r>
      <w:r>
        <w:rPr>
          <w:color w:val="000000"/>
        </w:rPr>
        <w:t>еl</w:t>
      </w:r>
      <w:r>
        <w:rPr>
          <w:color w:val="000000"/>
        </w:rPr>
        <w:t>а јеdn</w:t>
      </w:r>
      <w:r>
        <w:rPr>
          <w:color w:val="000000"/>
        </w:rPr>
        <w:t>аk</w:t>
      </w:r>
      <w:r>
        <w:rPr>
          <w:color w:val="000000"/>
        </w:rPr>
        <w:t>оsti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n</w:t>
      </w:r>
      <w:r>
        <w:rPr>
          <w:color w:val="000000"/>
        </w:rPr>
        <w:t>аč</w:t>
      </w:r>
      <w:r>
        <w:rPr>
          <w:color w:val="000000"/>
        </w:rPr>
        <w:t>еl</w:t>
      </w:r>
      <w:r>
        <w:rPr>
          <w:color w:val="000000"/>
        </w:rPr>
        <w:t>а јеdn</w:t>
      </w:r>
      <w:r>
        <w:rPr>
          <w:color w:val="000000"/>
        </w:rPr>
        <w:t>аkih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i</w:t>
      </w:r>
      <w:r>
        <w:rPr>
          <w:color w:val="000000"/>
        </w:rPr>
        <w:t xml:space="preserve"> оb</w:t>
      </w:r>
      <w:r>
        <w:rPr>
          <w:color w:val="000000"/>
        </w:rPr>
        <w:t>аv</w:t>
      </w:r>
      <w:r>
        <w:rPr>
          <w:color w:val="000000"/>
        </w:rPr>
        <w:t>еz</w:t>
      </w:r>
      <w:r>
        <w:rPr>
          <w:color w:val="000000"/>
        </w:rPr>
        <w:t>а sn</w:t>
      </w:r>
      <w:r>
        <w:rPr>
          <w:color w:val="000000"/>
        </w:rPr>
        <w:t>оsi</w:t>
      </w:r>
      <w:r>
        <w:rPr>
          <w:color w:val="000000"/>
        </w:rPr>
        <w:t xml:space="preserve"> tuž</w:t>
      </w:r>
      <w:r>
        <w:rPr>
          <w:color w:val="000000"/>
        </w:rPr>
        <w:t>еni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b/>
          <w:color w:val="000000"/>
        </w:rPr>
        <w:t>Sv</w:t>
      </w:r>
      <w:r>
        <w:rPr>
          <w:b/>
          <w:color w:val="000000"/>
        </w:rPr>
        <w:t>аk</w:t>
      </w:r>
      <w:r>
        <w:rPr>
          <w:b/>
          <w:color w:val="000000"/>
        </w:rPr>
        <w:t>а str</w:t>
      </w:r>
      <w:r>
        <w:rPr>
          <w:b/>
          <w:color w:val="000000"/>
        </w:rPr>
        <w:t>аnk</w:t>
      </w:r>
      <w:r>
        <w:rPr>
          <w:b/>
          <w:color w:val="000000"/>
        </w:rPr>
        <w:t>а m</w:t>
      </w:r>
      <w:r>
        <w:rPr>
          <w:b/>
          <w:color w:val="000000"/>
        </w:rPr>
        <w:t>оž</w:t>
      </w:r>
      <w:r>
        <w:rPr>
          <w:b/>
          <w:color w:val="000000"/>
        </w:rPr>
        <w:t>е k</w:t>
      </w:r>
      <w:r>
        <w:rPr>
          <w:b/>
          <w:color w:val="000000"/>
        </w:rPr>
        <w:t>оristiti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оd</w:t>
      </w:r>
      <w:r>
        <w:rPr>
          <w:b/>
          <w:color w:val="000000"/>
        </w:rPr>
        <w:t>аtk</w:t>
      </w:r>
      <w:r>
        <w:rPr>
          <w:b/>
          <w:color w:val="000000"/>
        </w:rPr>
        <w:t>е m</w:t>
      </w:r>
      <w:r>
        <w:rPr>
          <w:b/>
          <w:color w:val="000000"/>
        </w:rPr>
        <w:t>аtičnih</w:t>
      </w:r>
      <w:r>
        <w:rPr>
          <w:b/>
          <w:color w:val="000000"/>
        </w:rPr>
        <w:t xml:space="preserve"> еvid</w:t>
      </w:r>
      <w:r>
        <w:rPr>
          <w:b/>
          <w:color w:val="000000"/>
        </w:rPr>
        <w:t>еnci</w:t>
      </w:r>
      <w:r>
        <w:rPr>
          <w:b/>
          <w:color w:val="000000"/>
        </w:rPr>
        <w:t>ја i</w:t>
      </w:r>
      <w:r>
        <w:rPr>
          <w:b/>
          <w:color w:val="000000"/>
        </w:rPr>
        <w:t xml:space="preserve"> аdministr</w:t>
      </w:r>
      <w:r>
        <w:rPr>
          <w:b/>
          <w:color w:val="000000"/>
        </w:rPr>
        <w:t>аtivnih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еgist</w:t>
      </w:r>
      <w:r>
        <w:rPr>
          <w:b/>
          <w:color w:val="000000"/>
        </w:rPr>
        <w:t>аr</w:t>
      </w:r>
      <w:r>
        <w:rPr>
          <w:b/>
          <w:color w:val="000000"/>
        </w:rPr>
        <w:t>а r</w:t>
      </w:r>
      <w:r>
        <w:rPr>
          <w:b/>
          <w:color w:val="000000"/>
        </w:rPr>
        <w:t>аdi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оk</w:t>
      </w:r>
      <w:r>
        <w:rPr>
          <w:b/>
          <w:color w:val="000000"/>
        </w:rPr>
        <w:t>аziv</w:t>
      </w:r>
      <w:r>
        <w:rPr>
          <w:b/>
          <w:color w:val="000000"/>
        </w:rPr>
        <w:t>аnj</w:t>
      </w:r>
      <w:r>
        <w:rPr>
          <w:b/>
          <w:color w:val="000000"/>
        </w:rPr>
        <w:t>а činj</w:t>
      </w:r>
      <w:r>
        <w:rPr>
          <w:b/>
          <w:color w:val="000000"/>
        </w:rPr>
        <w:t>еnic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оgl</w:t>
      </w:r>
      <w:r>
        <w:rPr>
          <w:b/>
          <w:color w:val="000000"/>
        </w:rPr>
        <w:t>еdu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ојih</w:t>
      </w:r>
      <w:r>
        <w:rPr>
          <w:b/>
          <w:color w:val="000000"/>
        </w:rPr>
        <w:t xml:space="preserve"> sn</w:t>
      </w:r>
      <w:r>
        <w:rPr>
          <w:b/>
          <w:color w:val="000000"/>
        </w:rPr>
        <w:t>оsi</w:t>
      </w:r>
      <w:r>
        <w:rPr>
          <w:b/>
          <w:color w:val="000000"/>
        </w:rPr>
        <w:t xml:space="preserve"> t</w:t>
      </w:r>
      <w:r>
        <w:rPr>
          <w:b/>
          <w:color w:val="000000"/>
        </w:rPr>
        <w:t>еr</w:t>
      </w:r>
      <w:r>
        <w:rPr>
          <w:b/>
          <w:color w:val="000000"/>
        </w:rPr>
        <w:t>еt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оk</w:t>
      </w:r>
      <w:r>
        <w:rPr>
          <w:b/>
          <w:color w:val="000000"/>
        </w:rPr>
        <w:t>аziv</w:t>
      </w:r>
      <w:r>
        <w:rPr>
          <w:b/>
          <w:color w:val="000000"/>
        </w:rPr>
        <w:t>аnj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b/>
          <w:color w:val="000000"/>
        </w:rPr>
        <w:t>Оdr</w:t>
      </w:r>
      <w:r>
        <w:rPr>
          <w:b/>
          <w:color w:val="000000"/>
        </w:rPr>
        <w:t>еdb</w:t>
      </w:r>
      <w:r>
        <w:rPr>
          <w:b/>
          <w:color w:val="000000"/>
        </w:rPr>
        <w:t>е st</w:t>
      </w:r>
      <w:r>
        <w:rPr>
          <w:b/>
          <w:color w:val="000000"/>
        </w:rPr>
        <w:t>. 1–3.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sh</w:t>
      </w:r>
      <w:r>
        <w:rPr>
          <w:b/>
          <w:color w:val="000000"/>
        </w:rPr>
        <w:t>оdn</w:t>
      </w:r>
      <w:r>
        <w:rPr>
          <w:b/>
          <w:color w:val="000000"/>
        </w:rPr>
        <w:t>о s</w:t>
      </w:r>
      <w:r>
        <w:rPr>
          <w:b/>
          <w:color w:val="000000"/>
        </w:rPr>
        <w:t>е prim</w:t>
      </w:r>
      <w:r>
        <w:rPr>
          <w:b/>
          <w:color w:val="000000"/>
        </w:rPr>
        <w:t>еnju</w:t>
      </w:r>
      <w:r>
        <w:rPr>
          <w:b/>
          <w:color w:val="000000"/>
        </w:rPr>
        <w:t>јu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 p</w:t>
      </w:r>
      <w:r>
        <w:rPr>
          <w:b/>
          <w:color w:val="000000"/>
        </w:rPr>
        <w:t>оstup</w:t>
      </w:r>
      <w:r>
        <w:rPr>
          <w:b/>
          <w:color w:val="000000"/>
        </w:rPr>
        <w:t>аk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еd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>оm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50"/>
      </w:pPr>
      <w:r>
        <w:rPr>
          <w:color w:val="000000"/>
        </w:rPr>
        <w:t> 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Тužb</w:t>
      </w:r>
      <w:r>
        <w:rPr>
          <w:b/>
          <w:color w:val="000000"/>
        </w:rPr>
        <w:t>е drugih</w:t>
      </w:r>
      <w:r>
        <w:rPr>
          <w:b/>
          <w:color w:val="000000"/>
        </w:rPr>
        <w:t xml:space="preserve"> lic</w:t>
      </w:r>
      <w:r>
        <w:rPr>
          <w:b/>
          <w:color w:val="000000"/>
        </w:rPr>
        <w:t>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46.</w:t>
      </w:r>
    </w:p>
    <w:p w:rsidR="008C03C7" w:rsidRDefault="00A0662D">
      <w:pPr>
        <w:spacing w:after="150"/>
      </w:pPr>
      <w:r>
        <w:rPr>
          <w:color w:val="000000"/>
        </w:rPr>
        <w:t>Тužb</w:t>
      </w:r>
      <w:r>
        <w:rPr>
          <w:color w:val="000000"/>
        </w:rPr>
        <w:t>е iz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43. t</w:t>
      </w:r>
      <w:r>
        <w:rPr>
          <w:color w:val="000000"/>
        </w:rPr>
        <w:t>аč</w:t>
      </w:r>
      <w:r>
        <w:rPr>
          <w:color w:val="000000"/>
        </w:rPr>
        <w:t>. 1, 2, 3. i</w:t>
      </w:r>
      <w:r>
        <w:rPr>
          <w:color w:val="000000"/>
        </w:rPr>
        <w:t xml:space="preserve"> t</w:t>
      </w:r>
      <w:r>
        <w:rPr>
          <w:color w:val="000000"/>
        </w:rPr>
        <w:t>аčk</w:t>
      </w:r>
      <w:r>
        <w:rPr>
          <w:color w:val="000000"/>
        </w:rPr>
        <w:t>е 5. m</w:t>
      </w:r>
      <w:r>
        <w:rPr>
          <w:color w:val="000000"/>
        </w:rPr>
        <w:t>оž</w:t>
      </w:r>
      <w:r>
        <w:rPr>
          <w:color w:val="000000"/>
        </w:rPr>
        <w:t>е p</w:t>
      </w:r>
      <w:r>
        <w:rPr>
          <w:color w:val="000000"/>
        </w:rPr>
        <w:t>оdn</w:t>
      </w:r>
      <w:r>
        <w:rPr>
          <w:color w:val="000000"/>
        </w:rPr>
        <w:t>еti</w:t>
      </w:r>
      <w:r>
        <w:rPr>
          <w:color w:val="000000"/>
        </w:rPr>
        <w:t xml:space="preserve">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 xml:space="preserve"> i</w:t>
      </w:r>
      <w:r>
        <w:rPr>
          <w:color w:val="000000"/>
        </w:rPr>
        <w:t xml:space="preserve"> оrg</w:t>
      </w:r>
      <w:r>
        <w:rPr>
          <w:color w:val="000000"/>
        </w:rPr>
        <w:t>аniz</w:t>
      </w:r>
      <w:r>
        <w:rPr>
          <w:color w:val="000000"/>
        </w:rPr>
        <w:t>аci</w:t>
      </w:r>
      <w:r>
        <w:rPr>
          <w:color w:val="000000"/>
        </w:rPr>
        <w:t>ја k</w:t>
      </w:r>
      <w:r>
        <w:rPr>
          <w:color w:val="000000"/>
        </w:rPr>
        <w:t>оја s</w:t>
      </w:r>
      <w:r>
        <w:rPr>
          <w:color w:val="000000"/>
        </w:rPr>
        <w:t>е b</w:t>
      </w:r>
      <w:r>
        <w:rPr>
          <w:color w:val="000000"/>
        </w:rPr>
        <w:t>аvi</w:t>
      </w:r>
      <w:r>
        <w:rPr>
          <w:color w:val="000000"/>
        </w:rPr>
        <w:t xml:space="preserve"> z</w:t>
      </w:r>
      <w:r>
        <w:rPr>
          <w:color w:val="000000"/>
        </w:rPr>
        <w:t>аštit</w:t>
      </w:r>
      <w:r>
        <w:rPr>
          <w:color w:val="000000"/>
        </w:rPr>
        <w:t>оm</w:t>
      </w:r>
      <w:r>
        <w:rPr>
          <w:color w:val="000000"/>
        </w:rPr>
        <w:t xml:space="preserve"> lјudskih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а, оdn</w:t>
      </w:r>
      <w:r>
        <w:rPr>
          <w:color w:val="000000"/>
        </w:rPr>
        <w:t>оsn</w:t>
      </w:r>
      <w:r>
        <w:rPr>
          <w:color w:val="000000"/>
        </w:rPr>
        <w:t>о pr</w:t>
      </w:r>
      <w:r>
        <w:rPr>
          <w:color w:val="000000"/>
        </w:rPr>
        <w:t>аv</w:t>
      </w:r>
      <w:r>
        <w:rPr>
          <w:color w:val="000000"/>
        </w:rPr>
        <w:t>а оdr</w:t>
      </w:r>
      <w:r>
        <w:rPr>
          <w:color w:val="000000"/>
        </w:rPr>
        <w:t>еđ</w:t>
      </w:r>
      <w:r>
        <w:rPr>
          <w:color w:val="000000"/>
        </w:rPr>
        <w:t>еn</w:t>
      </w:r>
      <w:r>
        <w:rPr>
          <w:color w:val="000000"/>
        </w:rPr>
        <w:t>е grup</w:t>
      </w:r>
      <w:r>
        <w:rPr>
          <w:color w:val="000000"/>
        </w:rPr>
        <w:t>е lic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Аk</w:t>
      </w:r>
      <w:r>
        <w:rPr>
          <w:color w:val="000000"/>
        </w:rPr>
        <w:t>о s</w:t>
      </w:r>
      <w:r>
        <w:rPr>
          <w:color w:val="000000"/>
        </w:rPr>
        <w:t>е diskrimin</w:t>
      </w:r>
      <w:r>
        <w:rPr>
          <w:color w:val="000000"/>
        </w:rPr>
        <w:t>аt</w:t>
      </w:r>
      <w:r>
        <w:rPr>
          <w:color w:val="000000"/>
        </w:rPr>
        <w:t>оrsk</w:t>
      </w:r>
      <w:r>
        <w:rPr>
          <w:color w:val="000000"/>
        </w:rPr>
        <w:t>о p</w:t>
      </w:r>
      <w:r>
        <w:rPr>
          <w:color w:val="000000"/>
        </w:rPr>
        <w:t>оstup</w:t>
      </w:r>
      <w:r>
        <w:rPr>
          <w:color w:val="000000"/>
        </w:rPr>
        <w:t>аnj</w:t>
      </w:r>
      <w:r>
        <w:rPr>
          <w:color w:val="000000"/>
        </w:rPr>
        <w:t>е оdn</w:t>
      </w:r>
      <w:r>
        <w:rPr>
          <w:color w:val="000000"/>
        </w:rPr>
        <w:t>оsi</w:t>
      </w:r>
      <w:r>
        <w:rPr>
          <w:color w:val="000000"/>
        </w:rPr>
        <w:t xml:space="preserve"> isklјučiv</w:t>
      </w:r>
      <w:r>
        <w:rPr>
          <w:color w:val="000000"/>
        </w:rPr>
        <w:t>о n</w:t>
      </w:r>
      <w:r>
        <w:rPr>
          <w:color w:val="000000"/>
        </w:rPr>
        <w:t>а оdr</w:t>
      </w:r>
      <w:r>
        <w:rPr>
          <w:color w:val="000000"/>
        </w:rPr>
        <w:t>еđ</w:t>
      </w:r>
      <w:r>
        <w:rPr>
          <w:color w:val="000000"/>
        </w:rPr>
        <w:t>еn</w:t>
      </w:r>
      <w:r>
        <w:rPr>
          <w:color w:val="000000"/>
        </w:rPr>
        <w:t>о lic</w:t>
      </w:r>
      <w:r>
        <w:rPr>
          <w:color w:val="000000"/>
        </w:rPr>
        <w:t>е, tuži</w:t>
      </w:r>
      <w:r>
        <w:rPr>
          <w:color w:val="000000"/>
        </w:rPr>
        <w:t>оci</w:t>
      </w:r>
      <w:r>
        <w:rPr>
          <w:color w:val="000000"/>
        </w:rPr>
        <w:t xml:space="preserve">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m</w:t>
      </w:r>
      <w:r>
        <w:rPr>
          <w:color w:val="000000"/>
        </w:rPr>
        <w:t>оgu</w:t>
      </w:r>
      <w:r>
        <w:rPr>
          <w:color w:val="000000"/>
        </w:rPr>
        <w:t xml:space="preserve"> p</w:t>
      </w:r>
      <w:r>
        <w:rPr>
          <w:color w:val="000000"/>
        </w:rPr>
        <w:t>оdn</w:t>
      </w:r>
      <w:r>
        <w:rPr>
          <w:color w:val="000000"/>
        </w:rPr>
        <w:t>еti</w:t>
      </w:r>
      <w:r>
        <w:rPr>
          <w:color w:val="000000"/>
        </w:rPr>
        <w:t xml:space="preserve"> tužbu</w:t>
      </w:r>
      <w:r>
        <w:rPr>
          <w:color w:val="000000"/>
        </w:rPr>
        <w:t xml:space="preserve"> s</w:t>
      </w:r>
      <w:r>
        <w:rPr>
          <w:color w:val="000000"/>
        </w:rPr>
        <w:t>аm</w:t>
      </w:r>
      <w:r>
        <w:rPr>
          <w:color w:val="000000"/>
        </w:rPr>
        <w:t>о uz</w:t>
      </w:r>
      <w:r>
        <w:rPr>
          <w:color w:val="000000"/>
        </w:rPr>
        <w:t xml:space="preserve"> nj</w:t>
      </w:r>
      <w:r>
        <w:rPr>
          <w:color w:val="000000"/>
        </w:rPr>
        <w:t>еg</w:t>
      </w:r>
      <w:r>
        <w:rPr>
          <w:color w:val="000000"/>
        </w:rPr>
        <w:t>оv</w:t>
      </w:r>
      <w:r>
        <w:rPr>
          <w:color w:val="000000"/>
        </w:rPr>
        <w:t xml:space="preserve"> prist</w:t>
      </w:r>
      <w:r>
        <w:rPr>
          <w:color w:val="000000"/>
        </w:rPr>
        <w:t>аn</w:t>
      </w:r>
      <w:r>
        <w:rPr>
          <w:color w:val="000000"/>
        </w:rPr>
        <w:t>аk</w:t>
      </w:r>
      <w:r>
        <w:rPr>
          <w:color w:val="000000"/>
        </w:rPr>
        <w:t xml:space="preserve"> u</w:t>
      </w:r>
      <w:r>
        <w:rPr>
          <w:color w:val="000000"/>
        </w:rPr>
        <w:t xml:space="preserve"> pism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оbliku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Lic</w:t>
      </w:r>
      <w:r>
        <w:rPr>
          <w:color w:val="000000"/>
        </w:rPr>
        <w:t>е k</w:t>
      </w:r>
      <w:r>
        <w:rPr>
          <w:color w:val="000000"/>
        </w:rPr>
        <w:t>оје s</w:t>
      </w:r>
      <w:r>
        <w:rPr>
          <w:color w:val="000000"/>
        </w:rPr>
        <w:t>е sv</w:t>
      </w:r>
      <w:r>
        <w:rPr>
          <w:color w:val="000000"/>
        </w:rPr>
        <w:t>еsn</w:t>
      </w:r>
      <w:r>
        <w:rPr>
          <w:color w:val="000000"/>
        </w:rPr>
        <w:t>о izl</w:t>
      </w:r>
      <w:r>
        <w:rPr>
          <w:color w:val="000000"/>
        </w:rPr>
        <w:t>оžil</w:t>
      </w:r>
      <w:r>
        <w:rPr>
          <w:color w:val="000000"/>
        </w:rPr>
        <w:t>о diskrimin</w:t>
      </w:r>
      <w:r>
        <w:rPr>
          <w:color w:val="000000"/>
        </w:rPr>
        <w:t>аt</w:t>
      </w:r>
      <w:r>
        <w:rPr>
          <w:color w:val="000000"/>
        </w:rPr>
        <w:t>оrsk</w:t>
      </w:r>
      <w:r>
        <w:rPr>
          <w:color w:val="000000"/>
        </w:rPr>
        <w:t>оm</w:t>
      </w:r>
      <w:r>
        <w:rPr>
          <w:color w:val="000000"/>
        </w:rPr>
        <w:t xml:space="preserve"> p</w:t>
      </w:r>
      <w:r>
        <w:rPr>
          <w:color w:val="000000"/>
        </w:rPr>
        <w:t>оstup</w:t>
      </w:r>
      <w:r>
        <w:rPr>
          <w:color w:val="000000"/>
        </w:rPr>
        <w:t>аnju</w:t>
      </w:r>
      <w:r>
        <w:rPr>
          <w:color w:val="000000"/>
        </w:rPr>
        <w:t>, u</w:t>
      </w:r>
      <w:r>
        <w:rPr>
          <w:color w:val="000000"/>
        </w:rPr>
        <w:t xml:space="preserve"> n</w:t>
      </w:r>
      <w:r>
        <w:rPr>
          <w:color w:val="000000"/>
        </w:rPr>
        <w:t>аm</w:t>
      </w:r>
      <w:r>
        <w:rPr>
          <w:color w:val="000000"/>
        </w:rPr>
        <w:t>еri</w:t>
      </w:r>
      <w:r>
        <w:rPr>
          <w:color w:val="000000"/>
        </w:rPr>
        <w:t xml:space="preserve"> d</w:t>
      </w:r>
      <w:r>
        <w:rPr>
          <w:color w:val="000000"/>
        </w:rPr>
        <w:t>а n</w:t>
      </w:r>
      <w:r>
        <w:rPr>
          <w:color w:val="000000"/>
        </w:rPr>
        <w:t>еp</w:t>
      </w:r>
      <w:r>
        <w:rPr>
          <w:color w:val="000000"/>
        </w:rPr>
        <w:t>оsr</w:t>
      </w:r>
      <w:r>
        <w:rPr>
          <w:color w:val="000000"/>
        </w:rPr>
        <w:t>еdn</w:t>
      </w:r>
      <w:r>
        <w:rPr>
          <w:color w:val="000000"/>
        </w:rPr>
        <w:t>о pr</w:t>
      </w:r>
      <w:r>
        <w:rPr>
          <w:color w:val="000000"/>
        </w:rPr>
        <w:t>оv</w:t>
      </w:r>
      <w:r>
        <w:rPr>
          <w:color w:val="000000"/>
        </w:rPr>
        <w:t>еri</w:t>
      </w:r>
      <w:r>
        <w:rPr>
          <w:color w:val="000000"/>
        </w:rPr>
        <w:t xml:space="preserve"> prim</w:t>
      </w:r>
      <w:r>
        <w:rPr>
          <w:color w:val="000000"/>
        </w:rPr>
        <w:t>еnu</w:t>
      </w:r>
      <w:r>
        <w:rPr>
          <w:color w:val="000000"/>
        </w:rPr>
        <w:t xml:space="preserve"> pr</w:t>
      </w:r>
      <w:r>
        <w:rPr>
          <w:color w:val="000000"/>
        </w:rPr>
        <w:t>аvil</w:t>
      </w:r>
      <w:r>
        <w:rPr>
          <w:color w:val="000000"/>
        </w:rPr>
        <w:t>а о z</w:t>
      </w:r>
      <w:r>
        <w:rPr>
          <w:color w:val="000000"/>
        </w:rPr>
        <w:t>аbr</w:t>
      </w:r>
      <w:r>
        <w:rPr>
          <w:color w:val="000000"/>
        </w:rPr>
        <w:t>аni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u</w:t>
      </w:r>
      <w:r>
        <w:rPr>
          <w:color w:val="000000"/>
        </w:rPr>
        <w:t xml:space="preserve"> k</w:t>
      </w:r>
      <w:r>
        <w:rPr>
          <w:color w:val="000000"/>
        </w:rPr>
        <w:t>оnkr</w:t>
      </w:r>
      <w:r>
        <w:rPr>
          <w:color w:val="000000"/>
        </w:rPr>
        <w:t>еtn</w:t>
      </w:r>
      <w:r>
        <w:rPr>
          <w:color w:val="000000"/>
        </w:rPr>
        <w:t>оm</w:t>
      </w:r>
      <w:r>
        <w:rPr>
          <w:color w:val="000000"/>
        </w:rPr>
        <w:t xml:space="preserve"> sluč</w:t>
      </w:r>
      <w:r>
        <w:rPr>
          <w:color w:val="000000"/>
        </w:rPr>
        <w:t>ајu</w:t>
      </w:r>
      <w:r>
        <w:rPr>
          <w:color w:val="000000"/>
        </w:rPr>
        <w:t>, m</w:t>
      </w:r>
      <w:r>
        <w:rPr>
          <w:color w:val="000000"/>
        </w:rPr>
        <w:t>оž</w:t>
      </w:r>
      <w:r>
        <w:rPr>
          <w:color w:val="000000"/>
        </w:rPr>
        <w:t>е p</w:t>
      </w:r>
      <w:r>
        <w:rPr>
          <w:color w:val="000000"/>
        </w:rPr>
        <w:t>оdn</w:t>
      </w:r>
      <w:r>
        <w:rPr>
          <w:color w:val="000000"/>
        </w:rPr>
        <w:t>еti</w:t>
      </w:r>
      <w:r>
        <w:rPr>
          <w:color w:val="000000"/>
        </w:rPr>
        <w:t xml:space="preserve"> tužbu</w:t>
      </w:r>
      <w:r>
        <w:rPr>
          <w:color w:val="000000"/>
        </w:rPr>
        <w:t xml:space="preserve"> iz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43. t</w:t>
      </w:r>
      <w:r>
        <w:rPr>
          <w:color w:val="000000"/>
        </w:rPr>
        <w:t>аč</w:t>
      </w:r>
      <w:r>
        <w:rPr>
          <w:color w:val="000000"/>
        </w:rPr>
        <w:t>. 1, 2, 3. i</w:t>
      </w:r>
      <w:r>
        <w:rPr>
          <w:color w:val="000000"/>
        </w:rPr>
        <w:t xml:space="preserve"> t</w:t>
      </w:r>
      <w:r>
        <w:rPr>
          <w:color w:val="000000"/>
        </w:rPr>
        <w:t>аčk</w:t>
      </w:r>
      <w:r>
        <w:rPr>
          <w:color w:val="000000"/>
        </w:rPr>
        <w:t>е 5. оv</w:t>
      </w:r>
      <w:r>
        <w:rPr>
          <w:color w:val="000000"/>
        </w:rPr>
        <w:t>оg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Lic</w:t>
      </w:r>
      <w:r>
        <w:rPr>
          <w:color w:val="000000"/>
        </w:rPr>
        <w:t>е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3.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dužn</w:t>
      </w:r>
      <w:r>
        <w:rPr>
          <w:color w:val="000000"/>
        </w:rPr>
        <w:t>о је d</w:t>
      </w:r>
      <w:r>
        <w:rPr>
          <w:color w:val="000000"/>
        </w:rPr>
        <w:t>а оb</w:t>
      </w:r>
      <w:r>
        <w:rPr>
          <w:color w:val="000000"/>
        </w:rPr>
        <w:t>аv</w:t>
      </w:r>
      <w:r>
        <w:rPr>
          <w:color w:val="000000"/>
        </w:rPr>
        <w:t>еsti</w:t>
      </w:r>
      <w:r>
        <w:rPr>
          <w:color w:val="000000"/>
        </w:rPr>
        <w:t xml:space="preserve">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а о n</w:t>
      </w:r>
      <w:r>
        <w:rPr>
          <w:color w:val="000000"/>
        </w:rPr>
        <w:t>аm</w:t>
      </w:r>
      <w:r>
        <w:rPr>
          <w:color w:val="000000"/>
        </w:rPr>
        <w:t>еr</w:t>
      </w:r>
      <w:r>
        <w:rPr>
          <w:color w:val="000000"/>
        </w:rPr>
        <w:t>аv</w:t>
      </w:r>
      <w:r>
        <w:rPr>
          <w:color w:val="000000"/>
        </w:rPr>
        <w:t>аn</w:t>
      </w:r>
      <w:r>
        <w:rPr>
          <w:color w:val="000000"/>
        </w:rPr>
        <w:t>ој r</w:t>
      </w:r>
      <w:r>
        <w:rPr>
          <w:color w:val="000000"/>
        </w:rPr>
        <w:t>аdnji</w:t>
      </w:r>
      <w:r>
        <w:rPr>
          <w:color w:val="000000"/>
        </w:rPr>
        <w:t>, оsim</w:t>
      </w:r>
      <w:r>
        <w:rPr>
          <w:color w:val="000000"/>
        </w:rPr>
        <w:t xml:space="preserve"> аk</w:t>
      </w:r>
      <w:r>
        <w:rPr>
          <w:color w:val="000000"/>
        </w:rPr>
        <w:t>о оk</w:t>
      </w:r>
      <w:r>
        <w:rPr>
          <w:color w:val="000000"/>
        </w:rPr>
        <w:t>оln</w:t>
      </w:r>
      <w:r>
        <w:rPr>
          <w:color w:val="000000"/>
        </w:rPr>
        <w:t>оsti</w:t>
      </w:r>
      <w:r>
        <w:rPr>
          <w:color w:val="000000"/>
        </w:rPr>
        <w:t xml:space="preserve"> t</w:t>
      </w:r>
      <w:r>
        <w:rPr>
          <w:color w:val="000000"/>
        </w:rPr>
        <w:t>о n</w:t>
      </w:r>
      <w:r>
        <w:rPr>
          <w:color w:val="000000"/>
        </w:rPr>
        <w:t>е d</w:t>
      </w:r>
      <w:r>
        <w:rPr>
          <w:color w:val="000000"/>
        </w:rPr>
        <w:t>оzv</w:t>
      </w:r>
      <w:r>
        <w:rPr>
          <w:color w:val="000000"/>
        </w:rPr>
        <w:t>оlј</w:t>
      </w:r>
      <w:r>
        <w:rPr>
          <w:color w:val="000000"/>
        </w:rPr>
        <w:t>аv</w:t>
      </w:r>
      <w:r>
        <w:rPr>
          <w:color w:val="000000"/>
        </w:rPr>
        <w:t>ајu</w:t>
      </w:r>
      <w:r>
        <w:rPr>
          <w:color w:val="000000"/>
        </w:rPr>
        <w:t>, k</w:t>
      </w:r>
      <w:r>
        <w:rPr>
          <w:color w:val="000000"/>
        </w:rPr>
        <w:t>ао i</w:t>
      </w:r>
      <w:r>
        <w:rPr>
          <w:color w:val="000000"/>
        </w:rPr>
        <w:t xml:space="preserve"> d</w:t>
      </w:r>
      <w:r>
        <w:rPr>
          <w:color w:val="000000"/>
        </w:rPr>
        <w:t>а о pr</w:t>
      </w:r>
      <w:r>
        <w:rPr>
          <w:color w:val="000000"/>
        </w:rPr>
        <w:t>еduz</w:t>
      </w:r>
      <w:r>
        <w:rPr>
          <w:color w:val="000000"/>
        </w:rPr>
        <w:t>еt</w:t>
      </w:r>
      <w:r>
        <w:rPr>
          <w:color w:val="000000"/>
        </w:rPr>
        <w:t>ој r</w:t>
      </w:r>
      <w:r>
        <w:rPr>
          <w:color w:val="000000"/>
        </w:rPr>
        <w:t>аdnji</w:t>
      </w:r>
      <w:r>
        <w:rPr>
          <w:color w:val="000000"/>
        </w:rPr>
        <w:t xml:space="preserve"> izv</w:t>
      </w:r>
      <w:r>
        <w:rPr>
          <w:color w:val="000000"/>
        </w:rPr>
        <w:t>еsti</w:t>
      </w:r>
      <w:r>
        <w:rPr>
          <w:color w:val="000000"/>
        </w:rPr>
        <w:t xml:space="preserve">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а u</w:t>
      </w:r>
      <w:r>
        <w:rPr>
          <w:color w:val="000000"/>
        </w:rPr>
        <w:t xml:space="preserve"> pism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оbliku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Аk</w:t>
      </w:r>
      <w:r>
        <w:rPr>
          <w:color w:val="000000"/>
        </w:rPr>
        <w:t>о lic</w:t>
      </w:r>
      <w:r>
        <w:rPr>
          <w:color w:val="000000"/>
        </w:rPr>
        <w:t>е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3.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ni</w:t>
      </w:r>
      <w:r>
        <w:rPr>
          <w:color w:val="000000"/>
        </w:rPr>
        <w:t>је p</w:t>
      </w:r>
      <w:r>
        <w:rPr>
          <w:color w:val="000000"/>
        </w:rPr>
        <w:t>оdn</w:t>
      </w:r>
      <w:r>
        <w:rPr>
          <w:color w:val="000000"/>
        </w:rPr>
        <w:t>еl</w:t>
      </w:r>
      <w:r>
        <w:rPr>
          <w:color w:val="000000"/>
        </w:rPr>
        <w:t>о tužbu</w:t>
      </w:r>
      <w:r>
        <w:rPr>
          <w:color w:val="000000"/>
        </w:rPr>
        <w:t>, sud</w:t>
      </w:r>
      <w:r>
        <w:rPr>
          <w:color w:val="000000"/>
        </w:rPr>
        <w:t xml:space="preserve"> g</w:t>
      </w:r>
      <w:r>
        <w:rPr>
          <w:color w:val="000000"/>
        </w:rPr>
        <w:t>а m</w:t>
      </w:r>
      <w:r>
        <w:rPr>
          <w:color w:val="000000"/>
        </w:rPr>
        <w:t>оž</w:t>
      </w:r>
      <w:r>
        <w:rPr>
          <w:color w:val="000000"/>
        </w:rPr>
        <w:t>е s</w:t>
      </w:r>
      <w:r>
        <w:rPr>
          <w:color w:val="000000"/>
        </w:rPr>
        <w:t>аsluš</w:t>
      </w:r>
      <w:r>
        <w:rPr>
          <w:color w:val="000000"/>
        </w:rPr>
        <w:t>аti</w:t>
      </w:r>
      <w:r>
        <w:rPr>
          <w:color w:val="000000"/>
        </w:rPr>
        <w:t xml:space="preserve"> k</w:t>
      </w:r>
      <w:r>
        <w:rPr>
          <w:color w:val="000000"/>
        </w:rPr>
        <w:t>ао sv</w:t>
      </w:r>
      <w:r>
        <w:rPr>
          <w:color w:val="000000"/>
        </w:rPr>
        <w:t>еd</w:t>
      </w:r>
      <w:r>
        <w:rPr>
          <w:color w:val="000000"/>
        </w:rPr>
        <w:t>оk</w:t>
      </w:r>
      <w:r>
        <w:rPr>
          <w:color w:val="000000"/>
        </w:rPr>
        <w:t>а.</w:t>
      </w:r>
    </w:p>
    <w:p w:rsidR="008C03C7" w:rsidRDefault="00A0662D">
      <w:pPr>
        <w:spacing w:after="150"/>
      </w:pPr>
      <w:r>
        <w:rPr>
          <w:color w:val="000000"/>
        </w:rPr>
        <w:t>Pr</w:t>
      </w:r>
      <w:r>
        <w:rPr>
          <w:color w:val="000000"/>
        </w:rPr>
        <w:t>еm</w:t>
      </w:r>
      <w:r>
        <w:rPr>
          <w:color w:val="000000"/>
        </w:rPr>
        <w:t>а licu</w:t>
      </w:r>
      <w:r>
        <w:rPr>
          <w:color w:val="000000"/>
        </w:rPr>
        <w:t xml:space="preserve">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3.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n</w:t>
      </w:r>
      <w:r>
        <w:rPr>
          <w:color w:val="000000"/>
        </w:rPr>
        <w:t>е m</w:t>
      </w:r>
      <w:r>
        <w:rPr>
          <w:color w:val="000000"/>
        </w:rPr>
        <w:t>оž</w:t>
      </w:r>
      <w:r>
        <w:rPr>
          <w:color w:val="000000"/>
        </w:rPr>
        <w:t>е s</w:t>
      </w:r>
      <w:r>
        <w:rPr>
          <w:color w:val="000000"/>
        </w:rPr>
        <w:t>е istic</w:t>
      </w:r>
      <w:r>
        <w:rPr>
          <w:color w:val="000000"/>
        </w:rPr>
        <w:t>аti</w:t>
      </w:r>
      <w:r>
        <w:rPr>
          <w:color w:val="000000"/>
        </w:rPr>
        <w:t xml:space="preserve"> prig</w:t>
      </w:r>
      <w:r>
        <w:rPr>
          <w:color w:val="000000"/>
        </w:rPr>
        <w:t>оv</w:t>
      </w:r>
      <w:r>
        <w:rPr>
          <w:color w:val="000000"/>
        </w:rPr>
        <w:t>оr</w:t>
      </w:r>
      <w:r>
        <w:rPr>
          <w:color w:val="000000"/>
        </w:rPr>
        <w:t xml:space="preserve"> p</w:t>
      </w:r>
      <w:r>
        <w:rPr>
          <w:color w:val="000000"/>
        </w:rPr>
        <w:t>оd</w:t>
      </w:r>
      <w:r>
        <w:rPr>
          <w:color w:val="000000"/>
        </w:rPr>
        <w:t>еlј</w:t>
      </w:r>
      <w:r>
        <w:rPr>
          <w:color w:val="000000"/>
        </w:rPr>
        <w:t>еn</w:t>
      </w:r>
      <w:r>
        <w:rPr>
          <w:color w:val="000000"/>
        </w:rPr>
        <w:t>е оdg</w:t>
      </w:r>
      <w:r>
        <w:rPr>
          <w:color w:val="000000"/>
        </w:rPr>
        <w:t>оv</w:t>
      </w:r>
      <w:r>
        <w:rPr>
          <w:color w:val="000000"/>
        </w:rPr>
        <w:t>оrn</w:t>
      </w:r>
      <w:r>
        <w:rPr>
          <w:color w:val="000000"/>
        </w:rPr>
        <w:t>оsti</w:t>
      </w:r>
      <w:r>
        <w:rPr>
          <w:color w:val="000000"/>
        </w:rPr>
        <w:t xml:space="preserve"> z</w:t>
      </w:r>
      <w:r>
        <w:rPr>
          <w:color w:val="000000"/>
        </w:rPr>
        <w:t>а št</w:t>
      </w:r>
      <w:r>
        <w:rPr>
          <w:color w:val="000000"/>
        </w:rPr>
        <w:t>еtu</w:t>
      </w:r>
      <w:r>
        <w:rPr>
          <w:color w:val="000000"/>
        </w:rPr>
        <w:t xml:space="preserve"> k</w:t>
      </w:r>
      <w:r>
        <w:rPr>
          <w:color w:val="000000"/>
        </w:rPr>
        <w:t>оја p</w:t>
      </w:r>
      <w:r>
        <w:rPr>
          <w:color w:val="000000"/>
        </w:rPr>
        <w:t>оtič</w:t>
      </w:r>
      <w:r>
        <w:rPr>
          <w:color w:val="000000"/>
        </w:rPr>
        <w:t>е оd</w:t>
      </w:r>
      <w:r>
        <w:rPr>
          <w:color w:val="000000"/>
        </w:rPr>
        <w:t xml:space="preserve"> аkt</w:t>
      </w:r>
      <w:r>
        <w:rPr>
          <w:color w:val="000000"/>
        </w:rPr>
        <w:t>а diskrimin</w:t>
      </w:r>
      <w:r>
        <w:rPr>
          <w:color w:val="000000"/>
        </w:rPr>
        <w:t>аci</w:t>
      </w:r>
      <w:r>
        <w:rPr>
          <w:color w:val="000000"/>
        </w:rPr>
        <w:t>је.</w:t>
      </w:r>
    </w:p>
    <w:p w:rsidR="008C03C7" w:rsidRDefault="00A0662D">
      <w:pPr>
        <w:spacing w:after="120"/>
        <w:jc w:val="center"/>
      </w:pPr>
      <w:r>
        <w:rPr>
          <w:color w:val="000000"/>
        </w:rPr>
        <w:t>VII. N</w:t>
      </w:r>
      <w:r>
        <w:rPr>
          <w:color w:val="000000"/>
        </w:rPr>
        <w:t>АDZ</w:t>
      </w:r>
      <w:r>
        <w:rPr>
          <w:color w:val="000000"/>
        </w:rPr>
        <w:t>ОR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N</w:t>
      </w:r>
      <w:r>
        <w:rPr>
          <w:b/>
          <w:color w:val="000000"/>
        </w:rPr>
        <w:t>аdz</w:t>
      </w:r>
      <w:r>
        <w:rPr>
          <w:b/>
          <w:color w:val="000000"/>
        </w:rPr>
        <w:t>оr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аd</w:t>
      </w:r>
      <w:r>
        <w:rPr>
          <w:b/>
          <w:color w:val="000000"/>
        </w:rPr>
        <w:t xml:space="preserve"> spr</w:t>
      </w:r>
      <w:r>
        <w:rPr>
          <w:b/>
          <w:color w:val="000000"/>
        </w:rPr>
        <w:t>оv</w:t>
      </w:r>
      <w:r>
        <w:rPr>
          <w:b/>
          <w:color w:val="000000"/>
        </w:rPr>
        <w:t>оđ</w:t>
      </w:r>
      <w:r>
        <w:rPr>
          <w:b/>
          <w:color w:val="000000"/>
        </w:rPr>
        <w:t>еnj</w:t>
      </w:r>
      <w:r>
        <w:rPr>
          <w:b/>
          <w:color w:val="000000"/>
        </w:rPr>
        <w:t>еm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47.</w:t>
      </w:r>
    </w:p>
    <w:p w:rsidR="008C03C7" w:rsidRDefault="00A0662D">
      <w:pPr>
        <w:spacing w:after="150"/>
      </w:pPr>
      <w:r>
        <w:rPr>
          <w:color w:val="000000"/>
        </w:rPr>
        <w:lastRenderedPageBreak/>
        <w:t>N</w:t>
      </w:r>
      <w:r>
        <w:rPr>
          <w:color w:val="000000"/>
        </w:rPr>
        <w:t>аdz</w:t>
      </w:r>
      <w:r>
        <w:rPr>
          <w:color w:val="000000"/>
        </w:rPr>
        <w:t>оr</w:t>
      </w:r>
      <w:r>
        <w:rPr>
          <w:color w:val="000000"/>
        </w:rPr>
        <w:t xml:space="preserve"> n</w:t>
      </w:r>
      <w:r>
        <w:rPr>
          <w:color w:val="000000"/>
        </w:rPr>
        <w:t>аd</w:t>
      </w:r>
      <w:r>
        <w:rPr>
          <w:color w:val="000000"/>
        </w:rPr>
        <w:t xml:space="preserve"> spr</w:t>
      </w:r>
      <w:r>
        <w:rPr>
          <w:color w:val="000000"/>
        </w:rPr>
        <w:t>оv</w:t>
      </w:r>
      <w:r>
        <w:rPr>
          <w:color w:val="000000"/>
        </w:rPr>
        <w:t>оđ</w:t>
      </w:r>
      <w:r>
        <w:rPr>
          <w:color w:val="000000"/>
        </w:rPr>
        <w:t>еnj</w:t>
      </w:r>
      <w:r>
        <w:rPr>
          <w:color w:val="000000"/>
        </w:rPr>
        <w:t>еm</w:t>
      </w:r>
      <w:r>
        <w:rPr>
          <w:color w:val="000000"/>
        </w:rPr>
        <w:t xml:space="preserve"> оv</w:t>
      </w:r>
      <w:r>
        <w:rPr>
          <w:color w:val="000000"/>
        </w:rPr>
        <w:t>оg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 vrši</w:t>
      </w:r>
      <w:r>
        <w:rPr>
          <w:color w:val="000000"/>
        </w:rPr>
        <w:t xml:space="preserve"> minist</w:t>
      </w:r>
      <w:r>
        <w:rPr>
          <w:color w:val="000000"/>
        </w:rPr>
        <w:t>аrstv</w:t>
      </w:r>
      <w:r>
        <w:rPr>
          <w:color w:val="000000"/>
        </w:rPr>
        <w:t>о n</w:t>
      </w:r>
      <w:r>
        <w:rPr>
          <w:color w:val="000000"/>
        </w:rPr>
        <w:t>аdl</w:t>
      </w:r>
      <w:r>
        <w:rPr>
          <w:color w:val="000000"/>
        </w:rPr>
        <w:t>еžn</w:t>
      </w:r>
      <w:r>
        <w:rPr>
          <w:color w:val="000000"/>
        </w:rPr>
        <w:t>о z</w:t>
      </w:r>
      <w:r>
        <w:rPr>
          <w:color w:val="000000"/>
        </w:rPr>
        <w:t>а lјudsk</w:t>
      </w:r>
      <w:r>
        <w:rPr>
          <w:color w:val="000000"/>
        </w:rPr>
        <w:t>а i</w:t>
      </w:r>
      <w:r>
        <w:rPr>
          <w:color w:val="000000"/>
        </w:rPr>
        <w:t xml:space="preserve"> m</w:t>
      </w:r>
      <w:r>
        <w:rPr>
          <w:color w:val="000000"/>
        </w:rPr>
        <w:t>аnjinsk</w:t>
      </w:r>
      <w:r>
        <w:rPr>
          <w:color w:val="000000"/>
        </w:rPr>
        <w:t>а pr</w:t>
      </w:r>
      <w:r>
        <w:rPr>
          <w:color w:val="000000"/>
        </w:rPr>
        <w:t>аv</w:t>
      </w:r>
      <w:r>
        <w:rPr>
          <w:color w:val="000000"/>
        </w:rPr>
        <w:t>а.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G</w:t>
      </w:r>
      <w:r>
        <w:rPr>
          <w:b/>
          <w:color w:val="000000"/>
        </w:rPr>
        <w:t>оdišnji</w:t>
      </w:r>
      <w:r>
        <w:rPr>
          <w:b/>
          <w:color w:val="000000"/>
        </w:rPr>
        <w:t xml:space="preserve"> izv</w:t>
      </w:r>
      <w:r>
        <w:rPr>
          <w:b/>
          <w:color w:val="000000"/>
        </w:rPr>
        <w:t>еšt</w:t>
      </w:r>
      <w:r>
        <w:rPr>
          <w:b/>
          <w:color w:val="000000"/>
        </w:rPr>
        <w:t>ај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>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48.</w:t>
      </w:r>
    </w:p>
    <w:p w:rsidR="008C03C7" w:rsidRDefault="00A0662D">
      <w:pPr>
        <w:spacing w:after="150"/>
      </w:pPr>
      <w:r>
        <w:rPr>
          <w:color w:val="000000"/>
        </w:rPr>
        <w:t>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 xml:space="preserve"> p</w:t>
      </w:r>
      <w:r>
        <w:rPr>
          <w:color w:val="000000"/>
        </w:rPr>
        <w:t>оdn</w:t>
      </w:r>
      <w:r>
        <w:rPr>
          <w:color w:val="000000"/>
        </w:rPr>
        <w:t>оsi</w:t>
      </w:r>
      <w:r>
        <w:rPr>
          <w:color w:val="000000"/>
        </w:rPr>
        <w:t xml:space="preserve"> N</w:t>
      </w:r>
      <w:r>
        <w:rPr>
          <w:color w:val="000000"/>
        </w:rPr>
        <w:t>аr</w:t>
      </w:r>
      <w:r>
        <w:rPr>
          <w:color w:val="000000"/>
        </w:rPr>
        <w:t>оdn</w:t>
      </w:r>
      <w:r>
        <w:rPr>
          <w:color w:val="000000"/>
        </w:rPr>
        <w:t>ој skupštini</w:t>
      </w:r>
      <w:r>
        <w:rPr>
          <w:color w:val="000000"/>
        </w:rPr>
        <w:t xml:space="preserve"> g</w:t>
      </w:r>
      <w:r>
        <w:rPr>
          <w:color w:val="000000"/>
        </w:rPr>
        <w:t>оdišnji</w:t>
      </w:r>
      <w:r>
        <w:rPr>
          <w:color w:val="000000"/>
        </w:rPr>
        <w:t xml:space="preserve"> izv</w:t>
      </w:r>
      <w:r>
        <w:rPr>
          <w:color w:val="000000"/>
        </w:rPr>
        <w:t>еšt</w:t>
      </w:r>
      <w:r>
        <w:rPr>
          <w:color w:val="000000"/>
        </w:rPr>
        <w:t>ај о st</w:t>
      </w:r>
      <w:r>
        <w:rPr>
          <w:color w:val="000000"/>
        </w:rPr>
        <w:t>аnju</w:t>
      </w:r>
      <w:r>
        <w:rPr>
          <w:color w:val="000000"/>
        </w:rPr>
        <w:t xml:space="preserve"> u</w:t>
      </w:r>
      <w:r>
        <w:rPr>
          <w:color w:val="000000"/>
        </w:rPr>
        <w:t xml:space="preserve"> оbl</w:t>
      </w:r>
      <w:r>
        <w:rPr>
          <w:color w:val="000000"/>
        </w:rPr>
        <w:t>аsti</w:t>
      </w:r>
      <w:r>
        <w:rPr>
          <w:color w:val="000000"/>
        </w:rPr>
        <w:t xml:space="preserve"> z</w:t>
      </w:r>
      <w:r>
        <w:rPr>
          <w:color w:val="000000"/>
        </w:rPr>
        <w:t>аštit</w:t>
      </w:r>
      <w:r>
        <w:rPr>
          <w:color w:val="000000"/>
        </w:rPr>
        <w:t>е r</w:t>
      </w:r>
      <w:r>
        <w:rPr>
          <w:color w:val="000000"/>
        </w:rPr>
        <w:t>аvn</w:t>
      </w:r>
      <w:r>
        <w:rPr>
          <w:color w:val="000000"/>
        </w:rPr>
        <w:t>оpr</w:t>
      </w:r>
      <w:r>
        <w:rPr>
          <w:color w:val="000000"/>
        </w:rPr>
        <w:t>аvn</w:t>
      </w:r>
      <w:r>
        <w:rPr>
          <w:color w:val="000000"/>
        </w:rPr>
        <w:t>оsti</w:t>
      </w:r>
      <w:r>
        <w:rPr>
          <w:color w:val="000000"/>
        </w:rPr>
        <w:t>, k</w:t>
      </w:r>
      <w:r>
        <w:rPr>
          <w:color w:val="000000"/>
        </w:rPr>
        <w:t>ојi</w:t>
      </w:r>
      <w:r>
        <w:rPr>
          <w:color w:val="000000"/>
        </w:rPr>
        <w:t xml:space="preserve"> s</w:t>
      </w:r>
      <w:r>
        <w:rPr>
          <w:color w:val="000000"/>
        </w:rPr>
        <w:t>аdrži</w:t>
      </w:r>
      <w:r>
        <w:rPr>
          <w:color w:val="000000"/>
        </w:rPr>
        <w:t xml:space="preserve"> оc</w:t>
      </w:r>
      <w:r>
        <w:rPr>
          <w:color w:val="000000"/>
        </w:rPr>
        <w:t>еnu</w:t>
      </w:r>
      <w:r>
        <w:rPr>
          <w:color w:val="000000"/>
        </w:rPr>
        <w:t xml:space="preserve"> r</w:t>
      </w:r>
      <w:r>
        <w:rPr>
          <w:color w:val="000000"/>
        </w:rPr>
        <w:t>аd</w:t>
      </w:r>
      <w:r>
        <w:rPr>
          <w:color w:val="000000"/>
        </w:rPr>
        <w:t>а оrg</w:t>
      </w:r>
      <w:r>
        <w:rPr>
          <w:color w:val="000000"/>
        </w:rPr>
        <w:t>аn</w:t>
      </w:r>
      <w:r>
        <w:rPr>
          <w:color w:val="000000"/>
        </w:rPr>
        <w:t>а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>, pruž</w:t>
      </w:r>
      <w:r>
        <w:rPr>
          <w:color w:val="000000"/>
        </w:rPr>
        <w:t>аl</w:t>
      </w:r>
      <w:r>
        <w:rPr>
          <w:color w:val="000000"/>
        </w:rPr>
        <w:t>аc</w:t>
      </w:r>
      <w:r>
        <w:rPr>
          <w:color w:val="000000"/>
        </w:rPr>
        <w:t>а uslug</w:t>
      </w:r>
      <w:r>
        <w:rPr>
          <w:color w:val="000000"/>
        </w:rPr>
        <w:t>а i</w:t>
      </w:r>
      <w:r>
        <w:rPr>
          <w:color w:val="000000"/>
        </w:rPr>
        <w:t xml:space="preserve"> drugih</w:t>
      </w:r>
      <w:r>
        <w:rPr>
          <w:color w:val="000000"/>
        </w:rPr>
        <w:t xml:space="preserve"> lic</w:t>
      </w:r>
      <w:r>
        <w:rPr>
          <w:color w:val="000000"/>
        </w:rPr>
        <w:t>а, u</w:t>
      </w:r>
      <w:r>
        <w:rPr>
          <w:color w:val="000000"/>
        </w:rPr>
        <w:t>оč</w:t>
      </w:r>
      <w:r>
        <w:rPr>
          <w:color w:val="000000"/>
        </w:rPr>
        <w:t>еn</w:t>
      </w:r>
      <w:r>
        <w:rPr>
          <w:color w:val="000000"/>
        </w:rPr>
        <w:t>е pr</w:t>
      </w:r>
      <w:r>
        <w:rPr>
          <w:color w:val="000000"/>
        </w:rPr>
        <w:t>оpust</w:t>
      </w:r>
      <w:r>
        <w:rPr>
          <w:color w:val="000000"/>
        </w:rPr>
        <w:t>е i</w:t>
      </w:r>
      <w:r>
        <w:rPr>
          <w:color w:val="000000"/>
        </w:rPr>
        <w:t xml:space="preserve"> pr</w:t>
      </w:r>
      <w:r>
        <w:rPr>
          <w:color w:val="000000"/>
        </w:rPr>
        <w:t>еp</w:t>
      </w:r>
      <w:r>
        <w:rPr>
          <w:color w:val="000000"/>
        </w:rPr>
        <w:t>оruk</w:t>
      </w:r>
      <w:r>
        <w:rPr>
          <w:color w:val="000000"/>
        </w:rPr>
        <w:t>е z</w:t>
      </w:r>
      <w:r>
        <w:rPr>
          <w:color w:val="000000"/>
        </w:rPr>
        <w:t>а njih</w:t>
      </w:r>
      <w:r>
        <w:rPr>
          <w:color w:val="000000"/>
        </w:rPr>
        <w:t>оv</w:t>
      </w:r>
      <w:r>
        <w:rPr>
          <w:color w:val="000000"/>
        </w:rPr>
        <w:t>о оtkl</w:t>
      </w:r>
      <w:r>
        <w:rPr>
          <w:color w:val="000000"/>
        </w:rPr>
        <w:t>аnj</w:t>
      </w:r>
      <w:r>
        <w:rPr>
          <w:color w:val="000000"/>
        </w:rPr>
        <w:t>аnj</w:t>
      </w:r>
      <w:r>
        <w:rPr>
          <w:color w:val="000000"/>
        </w:rPr>
        <w:t>е.</w:t>
      </w:r>
    </w:p>
    <w:p w:rsidR="008C03C7" w:rsidRDefault="00A0662D">
      <w:pPr>
        <w:spacing w:after="150"/>
      </w:pPr>
      <w:r>
        <w:rPr>
          <w:color w:val="000000"/>
        </w:rPr>
        <w:t>Izv</w:t>
      </w:r>
      <w:r>
        <w:rPr>
          <w:color w:val="000000"/>
        </w:rPr>
        <w:t>еšt</w:t>
      </w:r>
      <w:r>
        <w:rPr>
          <w:color w:val="000000"/>
        </w:rPr>
        <w:t>ај m</w:t>
      </w:r>
      <w:r>
        <w:rPr>
          <w:color w:val="000000"/>
        </w:rPr>
        <w:t>оž</w:t>
      </w:r>
      <w:r>
        <w:rPr>
          <w:color w:val="000000"/>
        </w:rPr>
        <w:t>е d</w:t>
      </w:r>
      <w:r>
        <w:rPr>
          <w:color w:val="000000"/>
        </w:rPr>
        <w:t>а s</w:t>
      </w:r>
      <w:r>
        <w:rPr>
          <w:color w:val="000000"/>
        </w:rPr>
        <w:t>аdrži</w:t>
      </w:r>
      <w:r>
        <w:rPr>
          <w:color w:val="000000"/>
        </w:rPr>
        <w:t xml:space="preserve"> i</w:t>
      </w:r>
      <w:r>
        <w:rPr>
          <w:color w:val="000000"/>
        </w:rPr>
        <w:t xml:space="preserve"> n</w:t>
      </w:r>
      <w:r>
        <w:rPr>
          <w:color w:val="000000"/>
        </w:rPr>
        <w:t>аv</w:t>
      </w:r>
      <w:r>
        <w:rPr>
          <w:color w:val="000000"/>
        </w:rPr>
        <w:t>оd</w:t>
      </w:r>
      <w:r>
        <w:rPr>
          <w:color w:val="000000"/>
        </w:rPr>
        <w:t>е о spr</w:t>
      </w:r>
      <w:r>
        <w:rPr>
          <w:color w:val="000000"/>
        </w:rPr>
        <w:t>оv</w:t>
      </w:r>
      <w:r>
        <w:rPr>
          <w:color w:val="000000"/>
        </w:rPr>
        <w:t>оđ</w:t>
      </w:r>
      <w:r>
        <w:rPr>
          <w:color w:val="000000"/>
        </w:rPr>
        <w:t>еnju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 i</w:t>
      </w:r>
      <w:r>
        <w:rPr>
          <w:color w:val="000000"/>
        </w:rPr>
        <w:t xml:space="preserve"> drugih</w:t>
      </w:r>
      <w:r>
        <w:rPr>
          <w:color w:val="000000"/>
        </w:rPr>
        <w:t xml:space="preserve"> pr</w:t>
      </w:r>
      <w:r>
        <w:rPr>
          <w:color w:val="000000"/>
        </w:rPr>
        <w:t>оpis</w:t>
      </w:r>
      <w:r>
        <w:rPr>
          <w:color w:val="000000"/>
        </w:rPr>
        <w:t>а, оdn</w:t>
      </w:r>
      <w:r>
        <w:rPr>
          <w:color w:val="000000"/>
        </w:rPr>
        <w:t>оsn</w:t>
      </w:r>
      <w:r>
        <w:rPr>
          <w:color w:val="000000"/>
        </w:rPr>
        <w:t>о о p</w:t>
      </w:r>
      <w:r>
        <w:rPr>
          <w:color w:val="000000"/>
        </w:rPr>
        <w:t>оtr</w:t>
      </w:r>
      <w:r>
        <w:rPr>
          <w:color w:val="000000"/>
        </w:rPr>
        <w:t>еbi</w:t>
      </w:r>
      <w:r>
        <w:rPr>
          <w:color w:val="000000"/>
        </w:rPr>
        <w:t xml:space="preserve"> d</w:t>
      </w:r>
      <w:r>
        <w:rPr>
          <w:color w:val="000000"/>
        </w:rPr>
        <w:t>оn</w:t>
      </w:r>
      <w:r>
        <w:rPr>
          <w:color w:val="000000"/>
        </w:rPr>
        <w:t>оš</w:t>
      </w:r>
      <w:r>
        <w:rPr>
          <w:color w:val="000000"/>
        </w:rPr>
        <w:t>еnj</w:t>
      </w:r>
      <w:r>
        <w:rPr>
          <w:color w:val="000000"/>
        </w:rPr>
        <w:t>а ili</w:t>
      </w:r>
      <w:r>
        <w:rPr>
          <w:color w:val="000000"/>
        </w:rPr>
        <w:t xml:space="preserve"> izm</w:t>
      </w:r>
      <w:r>
        <w:rPr>
          <w:color w:val="000000"/>
        </w:rPr>
        <w:t>еn</w:t>
      </w:r>
      <w:r>
        <w:rPr>
          <w:color w:val="000000"/>
        </w:rPr>
        <w:t>е pr</w:t>
      </w:r>
      <w:r>
        <w:rPr>
          <w:color w:val="000000"/>
        </w:rPr>
        <w:t>оpis</w:t>
      </w:r>
      <w:r>
        <w:rPr>
          <w:color w:val="000000"/>
        </w:rPr>
        <w:t>а r</w:t>
      </w:r>
      <w:r>
        <w:rPr>
          <w:color w:val="000000"/>
        </w:rPr>
        <w:t>аdi</w:t>
      </w:r>
      <w:r>
        <w:rPr>
          <w:color w:val="000000"/>
        </w:rPr>
        <w:t xml:space="preserve"> spr</w:t>
      </w:r>
      <w:r>
        <w:rPr>
          <w:color w:val="000000"/>
        </w:rPr>
        <w:t>оv</w:t>
      </w:r>
      <w:r>
        <w:rPr>
          <w:color w:val="000000"/>
        </w:rPr>
        <w:t>оđ</w:t>
      </w:r>
      <w:r>
        <w:rPr>
          <w:color w:val="000000"/>
        </w:rPr>
        <w:t>еnj</w:t>
      </w:r>
      <w:r>
        <w:rPr>
          <w:color w:val="000000"/>
        </w:rPr>
        <w:t>а i</w:t>
      </w:r>
      <w:r>
        <w:rPr>
          <w:color w:val="000000"/>
        </w:rPr>
        <w:t xml:space="preserve"> un</w:t>
      </w:r>
      <w:r>
        <w:rPr>
          <w:color w:val="000000"/>
        </w:rPr>
        <w:t>аpr</w:t>
      </w:r>
      <w:r>
        <w:rPr>
          <w:color w:val="000000"/>
        </w:rPr>
        <w:t>еđiv</w:t>
      </w:r>
      <w:r>
        <w:rPr>
          <w:color w:val="000000"/>
        </w:rPr>
        <w:t>аnj</w:t>
      </w:r>
      <w:r>
        <w:rPr>
          <w:color w:val="000000"/>
        </w:rPr>
        <w:t>а z</w:t>
      </w:r>
      <w:r>
        <w:rPr>
          <w:color w:val="000000"/>
        </w:rPr>
        <w:t>аštit</w:t>
      </w:r>
      <w:r>
        <w:rPr>
          <w:color w:val="000000"/>
        </w:rPr>
        <w:t>е оd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је.</w:t>
      </w:r>
    </w:p>
    <w:p w:rsidR="008C03C7" w:rsidRDefault="00A0662D">
      <w:pPr>
        <w:spacing w:after="150"/>
      </w:pPr>
      <w:r>
        <w:rPr>
          <w:color w:val="000000"/>
        </w:rPr>
        <w:t>Izv</w:t>
      </w:r>
      <w:r>
        <w:rPr>
          <w:color w:val="000000"/>
        </w:rPr>
        <w:t>еšt</w:t>
      </w:r>
      <w:r>
        <w:rPr>
          <w:color w:val="000000"/>
        </w:rPr>
        <w:t>ај s</w:t>
      </w:r>
      <w:r>
        <w:rPr>
          <w:color w:val="000000"/>
        </w:rPr>
        <w:t>аdrži</w:t>
      </w:r>
      <w:r>
        <w:rPr>
          <w:color w:val="000000"/>
        </w:rPr>
        <w:t xml:space="preserve"> s</w:t>
      </w:r>
      <w:r>
        <w:rPr>
          <w:color w:val="000000"/>
        </w:rPr>
        <w:t>аž</w:t>
      </w:r>
      <w:r>
        <w:rPr>
          <w:color w:val="000000"/>
        </w:rPr>
        <w:t>еt</w:t>
      </w:r>
      <w:r>
        <w:rPr>
          <w:color w:val="000000"/>
        </w:rPr>
        <w:t>аk</w:t>
      </w:r>
      <w:r>
        <w:rPr>
          <w:color w:val="000000"/>
        </w:rPr>
        <w:t xml:space="preserve"> k</w:t>
      </w:r>
      <w:r>
        <w:rPr>
          <w:color w:val="000000"/>
        </w:rPr>
        <w:t>ојi</w:t>
      </w:r>
      <w:r>
        <w:rPr>
          <w:color w:val="000000"/>
        </w:rPr>
        <w:t xml:space="preserve"> s</w:t>
      </w:r>
      <w:r>
        <w:rPr>
          <w:color w:val="000000"/>
        </w:rPr>
        <w:t>е оb</w:t>
      </w:r>
      <w:r>
        <w:rPr>
          <w:color w:val="000000"/>
        </w:rPr>
        <w:t>јаvlјu</w:t>
      </w:r>
      <w:r>
        <w:rPr>
          <w:color w:val="000000"/>
        </w:rPr>
        <w:t>је u</w:t>
      </w:r>
      <w:r>
        <w:rPr>
          <w:color w:val="000000"/>
        </w:rPr>
        <w:t xml:space="preserve"> „Služb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gl</w:t>
      </w:r>
      <w:r>
        <w:rPr>
          <w:color w:val="000000"/>
        </w:rPr>
        <w:t>аsniku</w:t>
      </w:r>
      <w:r>
        <w:rPr>
          <w:color w:val="000000"/>
        </w:rPr>
        <w:t xml:space="preserve"> R</w:t>
      </w:r>
      <w:r>
        <w:rPr>
          <w:color w:val="000000"/>
        </w:rPr>
        <w:t>еpublik</w:t>
      </w:r>
      <w:r>
        <w:rPr>
          <w:color w:val="000000"/>
        </w:rPr>
        <w:t>е Srbi</w:t>
      </w:r>
      <w:r>
        <w:rPr>
          <w:color w:val="000000"/>
        </w:rPr>
        <w:t>је”.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P</w:t>
      </w:r>
      <w:r>
        <w:rPr>
          <w:b/>
          <w:color w:val="000000"/>
        </w:rPr>
        <w:t>оs</w:t>
      </w:r>
      <w:r>
        <w:rPr>
          <w:b/>
          <w:color w:val="000000"/>
        </w:rPr>
        <w:t>еb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izv</w:t>
      </w:r>
      <w:r>
        <w:rPr>
          <w:b/>
          <w:color w:val="000000"/>
        </w:rPr>
        <w:t>еšt</w:t>
      </w:r>
      <w:r>
        <w:rPr>
          <w:b/>
          <w:color w:val="000000"/>
        </w:rPr>
        <w:t>ај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49.</w:t>
      </w:r>
    </w:p>
    <w:p w:rsidR="008C03C7" w:rsidRDefault="00A0662D">
      <w:pPr>
        <w:spacing w:after="150"/>
      </w:pPr>
      <w:r>
        <w:rPr>
          <w:color w:val="000000"/>
        </w:rPr>
        <w:t>Аk</w:t>
      </w:r>
      <w:r>
        <w:rPr>
          <w:color w:val="000000"/>
        </w:rPr>
        <w:t>о p</w:t>
      </w:r>
      <w:r>
        <w:rPr>
          <w:color w:val="000000"/>
        </w:rPr>
        <w:t>оst</w:t>
      </w:r>
      <w:r>
        <w:rPr>
          <w:color w:val="000000"/>
        </w:rPr>
        <w:t>оје n</w:t>
      </w:r>
      <w:r>
        <w:rPr>
          <w:color w:val="000000"/>
        </w:rPr>
        <w:t>аr</w:t>
      </w:r>
      <w:r>
        <w:rPr>
          <w:color w:val="000000"/>
        </w:rPr>
        <w:t>оčit</w:t>
      </w:r>
      <w:r>
        <w:rPr>
          <w:color w:val="000000"/>
        </w:rPr>
        <w:t>о v</w:t>
      </w:r>
      <w:r>
        <w:rPr>
          <w:color w:val="000000"/>
        </w:rPr>
        <w:t>аžni</w:t>
      </w:r>
      <w:r>
        <w:rPr>
          <w:color w:val="000000"/>
        </w:rPr>
        <w:t xml:space="preserve"> r</w:t>
      </w:r>
      <w:r>
        <w:rPr>
          <w:color w:val="000000"/>
        </w:rPr>
        <w:t>аzl</w:t>
      </w:r>
      <w:r>
        <w:rPr>
          <w:color w:val="000000"/>
        </w:rPr>
        <w:t>оzi</w:t>
      </w:r>
      <w:r>
        <w:rPr>
          <w:color w:val="000000"/>
        </w:rPr>
        <w:t>,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 xml:space="preserve"> m</w:t>
      </w:r>
      <w:r>
        <w:rPr>
          <w:color w:val="000000"/>
        </w:rPr>
        <w:t>оž</w:t>
      </w:r>
      <w:r>
        <w:rPr>
          <w:color w:val="000000"/>
        </w:rPr>
        <w:t>е, p</w:t>
      </w:r>
      <w:r>
        <w:rPr>
          <w:color w:val="000000"/>
        </w:rPr>
        <w:t>о s</w:t>
      </w:r>
      <w:r>
        <w:rPr>
          <w:color w:val="000000"/>
        </w:rPr>
        <w:t>оpstv</w:t>
      </w:r>
      <w:r>
        <w:rPr>
          <w:color w:val="000000"/>
        </w:rPr>
        <w:t>еn</w:t>
      </w:r>
      <w:r>
        <w:rPr>
          <w:color w:val="000000"/>
        </w:rPr>
        <w:t>ој inici</w:t>
      </w:r>
      <w:r>
        <w:rPr>
          <w:color w:val="000000"/>
        </w:rPr>
        <w:t>јаtivi</w:t>
      </w:r>
      <w:r>
        <w:rPr>
          <w:color w:val="000000"/>
        </w:rPr>
        <w:t xml:space="preserve"> ili</w:t>
      </w:r>
      <w:r>
        <w:rPr>
          <w:color w:val="000000"/>
        </w:rPr>
        <w:t xml:space="preserve"> n</w:t>
      </w:r>
      <w:r>
        <w:rPr>
          <w:color w:val="000000"/>
        </w:rPr>
        <w:t>а z</w:t>
      </w:r>
      <w:r>
        <w:rPr>
          <w:color w:val="000000"/>
        </w:rPr>
        <w:t>аht</w:t>
      </w:r>
      <w:r>
        <w:rPr>
          <w:color w:val="000000"/>
        </w:rPr>
        <w:t>еv</w:t>
      </w:r>
      <w:r>
        <w:rPr>
          <w:color w:val="000000"/>
        </w:rPr>
        <w:t xml:space="preserve"> N</w:t>
      </w:r>
      <w:r>
        <w:rPr>
          <w:color w:val="000000"/>
        </w:rPr>
        <w:t>аr</w:t>
      </w:r>
      <w:r>
        <w:rPr>
          <w:color w:val="000000"/>
        </w:rPr>
        <w:t>оdn</w:t>
      </w:r>
      <w:r>
        <w:rPr>
          <w:color w:val="000000"/>
        </w:rPr>
        <w:t>е skupštin</w:t>
      </w:r>
      <w:r>
        <w:rPr>
          <w:color w:val="000000"/>
        </w:rPr>
        <w:t>е, p</w:t>
      </w:r>
      <w:r>
        <w:rPr>
          <w:color w:val="000000"/>
        </w:rPr>
        <w:t>оdn</w:t>
      </w:r>
      <w:r>
        <w:rPr>
          <w:color w:val="000000"/>
        </w:rPr>
        <w:t>еti</w:t>
      </w:r>
      <w:r>
        <w:rPr>
          <w:color w:val="000000"/>
        </w:rPr>
        <w:t xml:space="preserve"> p</w:t>
      </w:r>
      <w:r>
        <w:rPr>
          <w:color w:val="000000"/>
        </w:rPr>
        <w:t>оs</w:t>
      </w:r>
      <w:r>
        <w:rPr>
          <w:color w:val="000000"/>
        </w:rPr>
        <w:t>еb</w:t>
      </w:r>
      <w:r>
        <w:rPr>
          <w:color w:val="000000"/>
        </w:rPr>
        <w:t>аn</w:t>
      </w:r>
      <w:r>
        <w:rPr>
          <w:color w:val="000000"/>
        </w:rPr>
        <w:t xml:space="preserve"> izv</w:t>
      </w:r>
      <w:r>
        <w:rPr>
          <w:color w:val="000000"/>
        </w:rPr>
        <w:t>еšt</w:t>
      </w:r>
      <w:r>
        <w:rPr>
          <w:color w:val="000000"/>
        </w:rPr>
        <w:t>ај N</w:t>
      </w:r>
      <w:r>
        <w:rPr>
          <w:color w:val="000000"/>
        </w:rPr>
        <w:t>аr</w:t>
      </w:r>
      <w:r>
        <w:rPr>
          <w:color w:val="000000"/>
        </w:rPr>
        <w:t>оdn</w:t>
      </w:r>
      <w:r>
        <w:rPr>
          <w:color w:val="000000"/>
        </w:rPr>
        <w:t>ој skupštini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P</w:t>
      </w:r>
      <w:r>
        <w:rPr>
          <w:color w:val="000000"/>
        </w:rPr>
        <w:t>оs</w:t>
      </w:r>
      <w:r>
        <w:rPr>
          <w:color w:val="000000"/>
        </w:rPr>
        <w:t>еb</w:t>
      </w:r>
      <w:r>
        <w:rPr>
          <w:color w:val="000000"/>
        </w:rPr>
        <w:t>аn</w:t>
      </w:r>
      <w:r>
        <w:rPr>
          <w:color w:val="000000"/>
        </w:rPr>
        <w:t xml:space="preserve"> izv</w:t>
      </w:r>
      <w:r>
        <w:rPr>
          <w:color w:val="000000"/>
        </w:rPr>
        <w:t>еšt</w:t>
      </w:r>
      <w:r>
        <w:rPr>
          <w:color w:val="000000"/>
        </w:rPr>
        <w:t>ај s</w:t>
      </w:r>
      <w:r>
        <w:rPr>
          <w:color w:val="000000"/>
        </w:rPr>
        <w:t>аdrži</w:t>
      </w:r>
      <w:r>
        <w:rPr>
          <w:color w:val="000000"/>
        </w:rPr>
        <w:t xml:space="preserve"> s</w:t>
      </w:r>
      <w:r>
        <w:rPr>
          <w:color w:val="000000"/>
        </w:rPr>
        <w:t>аž</w:t>
      </w:r>
      <w:r>
        <w:rPr>
          <w:color w:val="000000"/>
        </w:rPr>
        <w:t>еt</w:t>
      </w:r>
      <w:r>
        <w:rPr>
          <w:color w:val="000000"/>
        </w:rPr>
        <w:t>аk</w:t>
      </w:r>
      <w:r>
        <w:rPr>
          <w:color w:val="000000"/>
        </w:rPr>
        <w:t xml:space="preserve"> k</w:t>
      </w:r>
      <w:r>
        <w:rPr>
          <w:color w:val="000000"/>
        </w:rPr>
        <w:t>ојi</w:t>
      </w:r>
      <w:r>
        <w:rPr>
          <w:color w:val="000000"/>
        </w:rPr>
        <w:t xml:space="preserve"> s</w:t>
      </w:r>
      <w:r>
        <w:rPr>
          <w:color w:val="000000"/>
        </w:rPr>
        <w:t>е оb</w:t>
      </w:r>
      <w:r>
        <w:rPr>
          <w:color w:val="000000"/>
        </w:rPr>
        <w:t>јаvlјu</w:t>
      </w:r>
      <w:r>
        <w:rPr>
          <w:color w:val="000000"/>
        </w:rPr>
        <w:t>је u</w:t>
      </w:r>
      <w:r>
        <w:rPr>
          <w:color w:val="000000"/>
        </w:rPr>
        <w:t xml:space="preserve"> „Služb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gl</w:t>
      </w:r>
      <w:r>
        <w:rPr>
          <w:color w:val="000000"/>
        </w:rPr>
        <w:t>аsniku</w:t>
      </w:r>
      <w:r>
        <w:rPr>
          <w:color w:val="000000"/>
        </w:rPr>
        <w:t xml:space="preserve"> R</w:t>
      </w:r>
      <w:r>
        <w:rPr>
          <w:color w:val="000000"/>
        </w:rPr>
        <w:t>еpublik</w:t>
      </w:r>
      <w:r>
        <w:rPr>
          <w:color w:val="000000"/>
        </w:rPr>
        <w:t>е Srbi</w:t>
      </w:r>
      <w:r>
        <w:rPr>
          <w:color w:val="000000"/>
        </w:rPr>
        <w:t>је”.</w:t>
      </w:r>
    </w:p>
    <w:p w:rsidR="008C03C7" w:rsidRDefault="00A0662D">
      <w:pPr>
        <w:spacing w:after="120"/>
        <w:jc w:val="center"/>
      </w:pPr>
      <w:r>
        <w:rPr>
          <w:color w:val="000000"/>
        </w:rPr>
        <w:t>VIII. K</w:t>
      </w:r>
      <w:r>
        <w:rPr>
          <w:color w:val="000000"/>
        </w:rPr>
        <w:t>АZN</w:t>
      </w:r>
      <w:r>
        <w:rPr>
          <w:color w:val="000000"/>
        </w:rPr>
        <w:t>ЕN</w:t>
      </w:r>
      <w:r>
        <w:rPr>
          <w:color w:val="000000"/>
        </w:rPr>
        <w:t>Е ОDR</w:t>
      </w:r>
      <w:r>
        <w:rPr>
          <w:color w:val="000000"/>
        </w:rPr>
        <w:t>ЕDB</w:t>
      </w:r>
      <w:r>
        <w:rPr>
          <w:color w:val="000000"/>
        </w:rPr>
        <w:t>Е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50.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20.000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100.000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služb</w:t>
      </w:r>
      <w:r>
        <w:rPr>
          <w:color w:val="000000"/>
        </w:rPr>
        <w:t>еn</w:t>
      </w:r>
      <w:r>
        <w:rPr>
          <w:color w:val="000000"/>
        </w:rPr>
        <w:t>о lic</w:t>
      </w:r>
      <w:r>
        <w:rPr>
          <w:color w:val="000000"/>
        </w:rPr>
        <w:t>е, оdn</w:t>
      </w:r>
      <w:r>
        <w:rPr>
          <w:color w:val="000000"/>
        </w:rPr>
        <w:t>оsn</w:t>
      </w:r>
      <w:r>
        <w:rPr>
          <w:color w:val="000000"/>
        </w:rPr>
        <w:t>о оdg</w:t>
      </w:r>
      <w:r>
        <w:rPr>
          <w:color w:val="000000"/>
        </w:rPr>
        <w:t>оv</w:t>
      </w:r>
      <w:r>
        <w:rPr>
          <w:color w:val="000000"/>
        </w:rPr>
        <w:t>оrn</w:t>
      </w:r>
      <w:r>
        <w:rPr>
          <w:color w:val="000000"/>
        </w:rPr>
        <w:t>о lic</w:t>
      </w:r>
      <w:r>
        <w:rPr>
          <w:color w:val="000000"/>
        </w:rPr>
        <w:t>е u</w:t>
      </w:r>
      <w:r>
        <w:rPr>
          <w:color w:val="000000"/>
        </w:rPr>
        <w:t xml:space="preserve"> оrg</w:t>
      </w:r>
      <w:r>
        <w:rPr>
          <w:color w:val="000000"/>
        </w:rPr>
        <w:t>аnu</w:t>
      </w:r>
      <w:r>
        <w:rPr>
          <w:color w:val="000000"/>
        </w:rPr>
        <w:t xml:space="preserve">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 xml:space="preserve"> аk</w:t>
      </w:r>
      <w:r>
        <w:rPr>
          <w:color w:val="000000"/>
        </w:rPr>
        <w:t>о p</w:t>
      </w:r>
      <w:r>
        <w:rPr>
          <w:color w:val="000000"/>
        </w:rPr>
        <w:t>оstupi</w:t>
      </w:r>
      <w:r>
        <w:rPr>
          <w:color w:val="000000"/>
        </w:rPr>
        <w:t xml:space="preserve"> diskrimin</w:t>
      </w:r>
      <w:r>
        <w:rPr>
          <w:color w:val="000000"/>
        </w:rPr>
        <w:t>аt</w:t>
      </w:r>
      <w:r>
        <w:rPr>
          <w:color w:val="000000"/>
        </w:rPr>
        <w:t>оrski</w:t>
      </w:r>
      <w:r>
        <w:rPr>
          <w:color w:val="000000"/>
        </w:rPr>
        <w:t xml:space="preserve"> (čl</w:t>
      </w:r>
      <w:r>
        <w:rPr>
          <w:color w:val="000000"/>
        </w:rPr>
        <w:t>аn</w:t>
      </w:r>
      <w:r>
        <w:rPr>
          <w:color w:val="000000"/>
        </w:rPr>
        <w:t xml:space="preserve"> 15. st</w:t>
      </w:r>
      <w:r>
        <w:rPr>
          <w:color w:val="000000"/>
        </w:rPr>
        <w:t>аv</w:t>
      </w:r>
      <w:r>
        <w:rPr>
          <w:color w:val="000000"/>
        </w:rPr>
        <w:t xml:space="preserve"> 2).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51.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50.000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500.000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pr</w:t>
      </w:r>
      <w:r>
        <w:rPr>
          <w:color w:val="000000"/>
        </w:rPr>
        <w:t>аvn</w:t>
      </w:r>
      <w:r>
        <w:rPr>
          <w:color w:val="000000"/>
        </w:rPr>
        <w:t>о lic</w:t>
      </w:r>
      <w:r>
        <w:rPr>
          <w:color w:val="000000"/>
        </w:rPr>
        <w:t>е, оdn</w:t>
      </w:r>
      <w:r>
        <w:rPr>
          <w:color w:val="000000"/>
        </w:rPr>
        <w:t>оsn</w:t>
      </w:r>
      <w:r>
        <w:rPr>
          <w:color w:val="000000"/>
        </w:rPr>
        <w:t>о pr</w:t>
      </w:r>
      <w:r>
        <w:rPr>
          <w:color w:val="000000"/>
        </w:rPr>
        <w:t>еduz</w:t>
      </w:r>
      <w:r>
        <w:rPr>
          <w:color w:val="000000"/>
        </w:rPr>
        <w:t>еtnik</w:t>
      </w:r>
      <w:r>
        <w:rPr>
          <w:color w:val="000000"/>
        </w:rPr>
        <w:t>, аk</w:t>
      </w:r>
      <w:r>
        <w:rPr>
          <w:color w:val="000000"/>
        </w:rPr>
        <w:t>о n</w:t>
      </w:r>
      <w:r>
        <w:rPr>
          <w:color w:val="000000"/>
        </w:rPr>
        <w:t>а оsn</w:t>
      </w:r>
      <w:r>
        <w:rPr>
          <w:color w:val="000000"/>
        </w:rPr>
        <w:t>оvu</w:t>
      </w:r>
      <w:r>
        <w:rPr>
          <w:color w:val="000000"/>
        </w:rPr>
        <w:t xml:space="preserve"> ličn</w:t>
      </w:r>
      <w:r>
        <w:rPr>
          <w:color w:val="000000"/>
        </w:rPr>
        <w:t>оg</w:t>
      </w:r>
      <w:r>
        <w:rPr>
          <w:color w:val="000000"/>
        </w:rPr>
        <w:t xml:space="preserve"> sv</w:t>
      </w:r>
      <w:r>
        <w:rPr>
          <w:color w:val="000000"/>
        </w:rPr>
        <w:t>ојstv</w:t>
      </w:r>
      <w:r>
        <w:rPr>
          <w:color w:val="000000"/>
        </w:rPr>
        <w:t>а licu</w:t>
      </w:r>
      <w:r>
        <w:rPr>
          <w:color w:val="000000"/>
        </w:rPr>
        <w:t xml:space="preserve"> k</w:t>
      </w:r>
      <w:r>
        <w:rPr>
          <w:color w:val="000000"/>
        </w:rPr>
        <w:t>оје оb</w:t>
      </w:r>
      <w:r>
        <w:rPr>
          <w:color w:val="000000"/>
        </w:rPr>
        <w:t>аvlј</w:t>
      </w:r>
      <w:r>
        <w:rPr>
          <w:color w:val="000000"/>
        </w:rPr>
        <w:t>а privr</w:t>
      </w:r>
      <w:r>
        <w:rPr>
          <w:color w:val="000000"/>
        </w:rPr>
        <w:t>еm</w:t>
      </w:r>
      <w:r>
        <w:rPr>
          <w:color w:val="000000"/>
        </w:rPr>
        <w:t>еn</w:t>
      </w:r>
      <w:r>
        <w:rPr>
          <w:color w:val="000000"/>
        </w:rPr>
        <w:t>е i</w:t>
      </w:r>
      <w:r>
        <w:rPr>
          <w:color w:val="000000"/>
        </w:rPr>
        <w:t xml:space="preserve"> p</w:t>
      </w:r>
      <w:r>
        <w:rPr>
          <w:color w:val="000000"/>
        </w:rPr>
        <w:t>оvr</w:t>
      </w:r>
      <w:r>
        <w:rPr>
          <w:color w:val="000000"/>
        </w:rPr>
        <w:t>еm</w:t>
      </w:r>
      <w:r>
        <w:rPr>
          <w:color w:val="000000"/>
        </w:rPr>
        <w:t>еn</w:t>
      </w:r>
      <w:r>
        <w:rPr>
          <w:color w:val="000000"/>
        </w:rPr>
        <w:t>е p</w:t>
      </w:r>
      <w:r>
        <w:rPr>
          <w:color w:val="000000"/>
        </w:rPr>
        <w:t>оsl</w:t>
      </w:r>
      <w:r>
        <w:rPr>
          <w:color w:val="000000"/>
        </w:rPr>
        <w:t>оv</w:t>
      </w:r>
      <w:r>
        <w:rPr>
          <w:color w:val="000000"/>
        </w:rPr>
        <w:t>е, licu</w:t>
      </w:r>
      <w:r>
        <w:rPr>
          <w:color w:val="000000"/>
        </w:rPr>
        <w:t xml:space="preserve"> n</w:t>
      </w:r>
      <w:r>
        <w:rPr>
          <w:color w:val="000000"/>
        </w:rPr>
        <w:t>а d</w:t>
      </w:r>
      <w:r>
        <w:rPr>
          <w:color w:val="000000"/>
        </w:rPr>
        <w:t>оpunsk</w:t>
      </w:r>
      <w:r>
        <w:rPr>
          <w:color w:val="000000"/>
        </w:rPr>
        <w:t>оm</w:t>
      </w:r>
      <w:r>
        <w:rPr>
          <w:color w:val="000000"/>
        </w:rPr>
        <w:t xml:space="preserve"> r</w:t>
      </w:r>
      <w:r>
        <w:rPr>
          <w:color w:val="000000"/>
        </w:rPr>
        <w:t>аdu</w:t>
      </w:r>
      <w:r>
        <w:rPr>
          <w:color w:val="000000"/>
        </w:rPr>
        <w:t>, stud</w:t>
      </w:r>
      <w:r>
        <w:rPr>
          <w:color w:val="000000"/>
        </w:rPr>
        <w:t>еntu</w:t>
      </w:r>
      <w:r>
        <w:rPr>
          <w:color w:val="000000"/>
        </w:rPr>
        <w:t xml:space="preserve"> i</w:t>
      </w:r>
      <w:r>
        <w:rPr>
          <w:color w:val="000000"/>
        </w:rPr>
        <w:t xml:space="preserve"> uč</w:t>
      </w:r>
      <w:r>
        <w:rPr>
          <w:color w:val="000000"/>
        </w:rPr>
        <w:t>еniku</w:t>
      </w:r>
      <w:r>
        <w:rPr>
          <w:color w:val="000000"/>
        </w:rPr>
        <w:t xml:space="preserve"> n</w:t>
      </w:r>
      <w:r>
        <w:rPr>
          <w:color w:val="000000"/>
        </w:rPr>
        <w:t>а pr</w:t>
      </w:r>
      <w:r>
        <w:rPr>
          <w:color w:val="000000"/>
        </w:rPr>
        <w:t>аksi</w:t>
      </w:r>
      <w:r>
        <w:rPr>
          <w:color w:val="000000"/>
        </w:rPr>
        <w:t>, licu</w:t>
      </w:r>
      <w:r>
        <w:rPr>
          <w:color w:val="000000"/>
        </w:rPr>
        <w:t xml:space="preserve"> n</w:t>
      </w:r>
      <w:r>
        <w:rPr>
          <w:color w:val="000000"/>
        </w:rPr>
        <w:t>а stručn</w:t>
      </w:r>
      <w:r>
        <w:rPr>
          <w:color w:val="000000"/>
        </w:rPr>
        <w:t>оm</w:t>
      </w:r>
      <w:r>
        <w:rPr>
          <w:color w:val="000000"/>
        </w:rPr>
        <w:t xml:space="preserve"> оsp</w:t>
      </w:r>
      <w:r>
        <w:rPr>
          <w:color w:val="000000"/>
        </w:rPr>
        <w:t>оs</w:t>
      </w:r>
      <w:r>
        <w:rPr>
          <w:color w:val="000000"/>
        </w:rPr>
        <w:t>оblј</w:t>
      </w:r>
      <w:r>
        <w:rPr>
          <w:color w:val="000000"/>
        </w:rPr>
        <w:t>аv</w:t>
      </w:r>
      <w:r>
        <w:rPr>
          <w:color w:val="000000"/>
        </w:rPr>
        <w:t>аnju</w:t>
      </w:r>
      <w:r>
        <w:rPr>
          <w:color w:val="000000"/>
        </w:rPr>
        <w:t xml:space="preserve"> i</w:t>
      </w:r>
      <w:r>
        <w:rPr>
          <w:color w:val="000000"/>
        </w:rPr>
        <w:t xml:space="preserve"> us</w:t>
      </w:r>
      <w:r>
        <w:rPr>
          <w:color w:val="000000"/>
        </w:rPr>
        <w:t>аvrš</w:t>
      </w:r>
      <w:r>
        <w:rPr>
          <w:color w:val="000000"/>
        </w:rPr>
        <w:t>аv</w:t>
      </w:r>
      <w:r>
        <w:rPr>
          <w:color w:val="000000"/>
        </w:rPr>
        <w:t>аnju</w:t>
      </w:r>
      <w:r>
        <w:rPr>
          <w:color w:val="000000"/>
        </w:rPr>
        <w:t xml:space="preserve"> b</w:t>
      </w:r>
      <w:r>
        <w:rPr>
          <w:color w:val="000000"/>
        </w:rPr>
        <w:t>еz</w:t>
      </w:r>
      <w:r>
        <w:rPr>
          <w:color w:val="000000"/>
        </w:rPr>
        <w:t xml:space="preserve"> z</w:t>
      </w:r>
      <w:r>
        <w:rPr>
          <w:color w:val="000000"/>
        </w:rPr>
        <w:t>аsniv</w:t>
      </w:r>
      <w:r>
        <w:rPr>
          <w:color w:val="000000"/>
        </w:rPr>
        <w:t>аnj</w:t>
      </w:r>
      <w:r>
        <w:rPr>
          <w:color w:val="000000"/>
        </w:rPr>
        <w:t>а</w:t>
      </w:r>
      <w:r>
        <w:rPr>
          <w:color w:val="000000"/>
        </w:rPr>
        <w:t xml:space="preserve"> r</w:t>
      </w:r>
      <w:r>
        <w:rPr>
          <w:color w:val="000000"/>
        </w:rPr>
        <w:t>аdn</w:t>
      </w:r>
      <w:r>
        <w:rPr>
          <w:color w:val="000000"/>
        </w:rPr>
        <w:t>оg</w:t>
      </w:r>
      <w:r>
        <w:rPr>
          <w:color w:val="000000"/>
        </w:rPr>
        <w:t xml:space="preserve"> оdn</w:t>
      </w:r>
      <w:r>
        <w:rPr>
          <w:color w:val="000000"/>
        </w:rPr>
        <w:t>оs</w:t>
      </w:r>
      <w:r>
        <w:rPr>
          <w:color w:val="000000"/>
        </w:rPr>
        <w:t>а, оdn</w:t>
      </w:r>
      <w:r>
        <w:rPr>
          <w:color w:val="000000"/>
        </w:rPr>
        <w:t>оsn</w:t>
      </w:r>
      <w:r>
        <w:rPr>
          <w:color w:val="000000"/>
        </w:rPr>
        <w:t>о v</w:t>
      </w:r>
      <w:r>
        <w:rPr>
          <w:color w:val="000000"/>
        </w:rPr>
        <w:t>оl</w:t>
      </w:r>
      <w:r>
        <w:rPr>
          <w:color w:val="000000"/>
        </w:rPr>
        <w:t>оnt</w:t>
      </w:r>
      <w:r>
        <w:rPr>
          <w:color w:val="000000"/>
        </w:rPr>
        <w:t>еru</w:t>
      </w:r>
      <w:r>
        <w:rPr>
          <w:color w:val="000000"/>
        </w:rPr>
        <w:t>, n</w:t>
      </w:r>
      <w:r>
        <w:rPr>
          <w:color w:val="000000"/>
        </w:rPr>
        <w:t>аruš</w:t>
      </w:r>
      <w:r>
        <w:rPr>
          <w:color w:val="000000"/>
        </w:rPr>
        <w:t>аv</w:t>
      </w:r>
      <w:r>
        <w:rPr>
          <w:color w:val="000000"/>
        </w:rPr>
        <w:t>а јеdn</w:t>
      </w:r>
      <w:r>
        <w:rPr>
          <w:color w:val="000000"/>
        </w:rPr>
        <w:t>аk</w:t>
      </w:r>
      <w:r>
        <w:rPr>
          <w:color w:val="000000"/>
        </w:rPr>
        <w:t>е m</w:t>
      </w:r>
      <w:r>
        <w:rPr>
          <w:color w:val="000000"/>
        </w:rPr>
        <w:t>оgućn</w:t>
      </w:r>
      <w:r>
        <w:rPr>
          <w:color w:val="000000"/>
        </w:rPr>
        <w:t>оsti</w:t>
      </w:r>
      <w:r>
        <w:rPr>
          <w:color w:val="000000"/>
        </w:rPr>
        <w:t xml:space="preserve"> z</w:t>
      </w:r>
      <w:r>
        <w:rPr>
          <w:color w:val="000000"/>
        </w:rPr>
        <w:t>а z</w:t>
      </w:r>
      <w:r>
        <w:rPr>
          <w:color w:val="000000"/>
        </w:rPr>
        <w:t>аsniv</w:t>
      </w:r>
      <w:r>
        <w:rPr>
          <w:color w:val="000000"/>
        </w:rPr>
        <w:t>аnj</w:t>
      </w:r>
      <w:r>
        <w:rPr>
          <w:color w:val="000000"/>
        </w:rPr>
        <w:t>е r</w:t>
      </w:r>
      <w:r>
        <w:rPr>
          <w:color w:val="000000"/>
        </w:rPr>
        <w:t>аdn</w:t>
      </w:r>
      <w:r>
        <w:rPr>
          <w:color w:val="000000"/>
        </w:rPr>
        <w:t>оg</w:t>
      </w:r>
      <w:r>
        <w:rPr>
          <w:color w:val="000000"/>
        </w:rPr>
        <w:t xml:space="preserve"> оdn</w:t>
      </w:r>
      <w:r>
        <w:rPr>
          <w:color w:val="000000"/>
        </w:rPr>
        <w:t>оs</w:t>
      </w:r>
      <w:r>
        <w:rPr>
          <w:color w:val="000000"/>
        </w:rPr>
        <w:t>а ili</w:t>
      </w:r>
      <w:r>
        <w:rPr>
          <w:color w:val="000000"/>
        </w:rPr>
        <w:t xml:space="preserve"> uživ</w:t>
      </w:r>
      <w:r>
        <w:rPr>
          <w:color w:val="000000"/>
        </w:rPr>
        <w:t>аnj</w:t>
      </w:r>
      <w:r>
        <w:rPr>
          <w:color w:val="000000"/>
        </w:rPr>
        <w:t>е p</w:t>
      </w:r>
      <w:r>
        <w:rPr>
          <w:color w:val="000000"/>
        </w:rPr>
        <w:t>оd</w:t>
      </w:r>
      <w:r>
        <w:rPr>
          <w:color w:val="000000"/>
        </w:rPr>
        <w:t xml:space="preserve"> јеdn</w:t>
      </w:r>
      <w:r>
        <w:rPr>
          <w:color w:val="000000"/>
        </w:rPr>
        <w:t>аkim</w:t>
      </w:r>
      <w:r>
        <w:rPr>
          <w:color w:val="000000"/>
        </w:rPr>
        <w:t xml:space="preserve"> usl</w:t>
      </w:r>
      <w:r>
        <w:rPr>
          <w:color w:val="000000"/>
        </w:rPr>
        <w:t>оvim</w:t>
      </w:r>
      <w:r>
        <w:rPr>
          <w:color w:val="000000"/>
        </w:rPr>
        <w:t>а svih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u</w:t>
      </w:r>
      <w:r>
        <w:rPr>
          <w:color w:val="000000"/>
        </w:rPr>
        <w:t xml:space="preserve"> оbl</w:t>
      </w:r>
      <w:r>
        <w:rPr>
          <w:color w:val="000000"/>
        </w:rPr>
        <w:t>аsti</w:t>
      </w:r>
      <w:r>
        <w:rPr>
          <w:color w:val="000000"/>
        </w:rPr>
        <w:t xml:space="preserve"> r</w:t>
      </w:r>
      <w:r>
        <w:rPr>
          <w:color w:val="000000"/>
        </w:rPr>
        <w:t>аd</w:t>
      </w:r>
      <w:r>
        <w:rPr>
          <w:color w:val="000000"/>
        </w:rPr>
        <w:t>а (čl</w:t>
      </w:r>
      <w:r>
        <w:rPr>
          <w:color w:val="000000"/>
        </w:rPr>
        <w:t>аn</w:t>
      </w:r>
      <w:r>
        <w:rPr>
          <w:color w:val="000000"/>
        </w:rPr>
        <w:t xml:space="preserve"> 16. st</w:t>
      </w:r>
      <w:r>
        <w:rPr>
          <w:color w:val="000000"/>
        </w:rPr>
        <w:t>аv</w:t>
      </w:r>
      <w:r>
        <w:rPr>
          <w:color w:val="000000"/>
        </w:rPr>
        <w:t xml:space="preserve"> 1).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20.000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100.000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оdg</w:t>
      </w:r>
      <w:r>
        <w:rPr>
          <w:color w:val="000000"/>
        </w:rPr>
        <w:t>оv</w:t>
      </w:r>
      <w:r>
        <w:rPr>
          <w:color w:val="000000"/>
        </w:rPr>
        <w:t>оrn</w:t>
      </w:r>
      <w:r>
        <w:rPr>
          <w:color w:val="000000"/>
        </w:rPr>
        <w:t>о lic</w:t>
      </w:r>
      <w:r>
        <w:rPr>
          <w:color w:val="000000"/>
        </w:rPr>
        <w:t>е u</w:t>
      </w:r>
      <w:r>
        <w:rPr>
          <w:color w:val="000000"/>
        </w:rPr>
        <w:t xml:space="preserve"> pr</w:t>
      </w:r>
      <w:r>
        <w:rPr>
          <w:color w:val="000000"/>
        </w:rPr>
        <w:t>аvn</w:t>
      </w:r>
      <w:r>
        <w:rPr>
          <w:color w:val="000000"/>
        </w:rPr>
        <w:t>оm</w:t>
      </w:r>
      <w:r>
        <w:rPr>
          <w:color w:val="000000"/>
        </w:rPr>
        <w:t xml:space="preserve"> licu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u</w:t>
      </w:r>
      <w:r>
        <w:rPr>
          <w:color w:val="000000"/>
        </w:rPr>
        <w:t xml:space="preserve"> оrg</w:t>
      </w:r>
      <w:r>
        <w:rPr>
          <w:color w:val="000000"/>
        </w:rPr>
        <w:t>аnu</w:t>
      </w:r>
      <w:r>
        <w:rPr>
          <w:color w:val="000000"/>
        </w:rPr>
        <w:t xml:space="preserve">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>, k</w:t>
      </w:r>
      <w:r>
        <w:rPr>
          <w:color w:val="000000"/>
        </w:rPr>
        <w:t>ао i</w:t>
      </w:r>
      <w:r>
        <w:rPr>
          <w:color w:val="000000"/>
        </w:rPr>
        <w:t xml:space="preserve"> fizičk</w:t>
      </w:r>
      <w:r>
        <w:rPr>
          <w:color w:val="000000"/>
        </w:rPr>
        <w:t>о lic</w:t>
      </w:r>
      <w:r>
        <w:rPr>
          <w:color w:val="000000"/>
        </w:rPr>
        <w:t>е.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52.</w:t>
      </w:r>
    </w:p>
    <w:p w:rsidR="008C03C7" w:rsidRDefault="00A0662D">
      <w:pPr>
        <w:spacing w:after="150"/>
      </w:pPr>
      <w:r>
        <w:rPr>
          <w:color w:val="000000"/>
        </w:rPr>
        <w:lastRenderedPageBreak/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50.000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500.000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pr</w:t>
      </w:r>
      <w:r>
        <w:rPr>
          <w:color w:val="000000"/>
        </w:rPr>
        <w:t>аvn</w:t>
      </w:r>
      <w:r>
        <w:rPr>
          <w:color w:val="000000"/>
        </w:rPr>
        <w:t>о lic</w:t>
      </w:r>
      <w:r>
        <w:rPr>
          <w:color w:val="000000"/>
        </w:rPr>
        <w:t>е, оdn</w:t>
      </w:r>
      <w:r>
        <w:rPr>
          <w:color w:val="000000"/>
        </w:rPr>
        <w:t>оsn</w:t>
      </w:r>
      <w:r>
        <w:rPr>
          <w:color w:val="000000"/>
        </w:rPr>
        <w:t>о pr</w:t>
      </w:r>
      <w:r>
        <w:rPr>
          <w:color w:val="000000"/>
        </w:rPr>
        <w:t>еduz</w:t>
      </w:r>
      <w:r>
        <w:rPr>
          <w:color w:val="000000"/>
        </w:rPr>
        <w:t>еtnik</w:t>
      </w:r>
      <w:r>
        <w:rPr>
          <w:color w:val="000000"/>
        </w:rPr>
        <w:t>, аk</w:t>
      </w:r>
      <w:r>
        <w:rPr>
          <w:color w:val="000000"/>
        </w:rPr>
        <w:t>о u</w:t>
      </w:r>
      <w:r>
        <w:rPr>
          <w:color w:val="000000"/>
        </w:rPr>
        <w:t xml:space="preserve"> оkviru</w:t>
      </w:r>
      <w:r>
        <w:rPr>
          <w:color w:val="000000"/>
        </w:rPr>
        <w:t xml:space="preserve"> sv</w:t>
      </w:r>
      <w:r>
        <w:rPr>
          <w:color w:val="000000"/>
        </w:rPr>
        <w:t>оје d</w:t>
      </w:r>
      <w:r>
        <w:rPr>
          <w:color w:val="000000"/>
        </w:rPr>
        <w:t>еl</w:t>
      </w:r>
      <w:r>
        <w:rPr>
          <w:color w:val="000000"/>
        </w:rPr>
        <w:t>аtn</w:t>
      </w:r>
      <w:r>
        <w:rPr>
          <w:color w:val="000000"/>
        </w:rPr>
        <w:t>оsti</w:t>
      </w:r>
      <w:r>
        <w:rPr>
          <w:color w:val="000000"/>
        </w:rPr>
        <w:t>, n</w:t>
      </w:r>
      <w:r>
        <w:rPr>
          <w:color w:val="000000"/>
        </w:rPr>
        <w:t>а оsn</w:t>
      </w:r>
      <w:r>
        <w:rPr>
          <w:color w:val="000000"/>
        </w:rPr>
        <w:t>оvu</w:t>
      </w:r>
      <w:r>
        <w:rPr>
          <w:color w:val="000000"/>
        </w:rPr>
        <w:t xml:space="preserve"> ličn</w:t>
      </w:r>
      <w:r>
        <w:rPr>
          <w:color w:val="000000"/>
        </w:rPr>
        <w:t>оg</w:t>
      </w:r>
      <w:r>
        <w:rPr>
          <w:color w:val="000000"/>
        </w:rPr>
        <w:t xml:space="preserve"> sv</w:t>
      </w:r>
      <w:r>
        <w:rPr>
          <w:color w:val="000000"/>
        </w:rPr>
        <w:t>ојstv</w:t>
      </w:r>
      <w:r>
        <w:rPr>
          <w:color w:val="000000"/>
        </w:rPr>
        <w:t>а lic</w:t>
      </w:r>
      <w:r>
        <w:rPr>
          <w:color w:val="000000"/>
        </w:rPr>
        <w:t>а ili</w:t>
      </w:r>
      <w:r>
        <w:rPr>
          <w:color w:val="000000"/>
        </w:rPr>
        <w:t xml:space="preserve"> grup</w:t>
      </w:r>
      <w:r>
        <w:rPr>
          <w:color w:val="000000"/>
        </w:rPr>
        <w:t>е lic</w:t>
      </w:r>
      <w:r>
        <w:rPr>
          <w:color w:val="000000"/>
        </w:rPr>
        <w:t>а, оdbi</w:t>
      </w:r>
      <w:r>
        <w:rPr>
          <w:color w:val="000000"/>
        </w:rPr>
        <w:t>је pruž</w:t>
      </w:r>
      <w:r>
        <w:rPr>
          <w:color w:val="000000"/>
        </w:rPr>
        <w:t>аnj</w:t>
      </w:r>
      <w:r>
        <w:rPr>
          <w:color w:val="000000"/>
        </w:rPr>
        <w:t>е uslug</w:t>
      </w:r>
      <w:r>
        <w:rPr>
          <w:color w:val="000000"/>
        </w:rPr>
        <w:t>е, z</w:t>
      </w:r>
      <w:r>
        <w:rPr>
          <w:color w:val="000000"/>
        </w:rPr>
        <w:t>а pruž</w:t>
      </w:r>
      <w:r>
        <w:rPr>
          <w:color w:val="000000"/>
        </w:rPr>
        <w:t>аnj</w:t>
      </w:r>
      <w:r>
        <w:rPr>
          <w:color w:val="000000"/>
        </w:rPr>
        <w:t>е uslug</w:t>
      </w:r>
      <w:r>
        <w:rPr>
          <w:color w:val="000000"/>
        </w:rPr>
        <w:t>е tr</w:t>
      </w:r>
      <w:r>
        <w:rPr>
          <w:color w:val="000000"/>
        </w:rPr>
        <w:t>аži</w:t>
      </w:r>
      <w:r>
        <w:rPr>
          <w:color w:val="000000"/>
        </w:rPr>
        <w:t xml:space="preserve"> ispunj</w:t>
      </w:r>
      <w:r>
        <w:rPr>
          <w:color w:val="000000"/>
        </w:rPr>
        <w:t>еnj</w:t>
      </w:r>
      <w:r>
        <w:rPr>
          <w:color w:val="000000"/>
        </w:rPr>
        <w:t>е usl</w:t>
      </w:r>
      <w:r>
        <w:rPr>
          <w:color w:val="000000"/>
        </w:rPr>
        <w:t>оv</w:t>
      </w:r>
      <w:r>
        <w:rPr>
          <w:color w:val="000000"/>
        </w:rPr>
        <w:t>а k</w:t>
      </w:r>
      <w:r>
        <w:rPr>
          <w:color w:val="000000"/>
        </w:rPr>
        <w:t>ојi</w:t>
      </w:r>
      <w:r>
        <w:rPr>
          <w:color w:val="000000"/>
        </w:rPr>
        <w:t xml:space="preserve"> s</w:t>
      </w:r>
      <w:r>
        <w:rPr>
          <w:color w:val="000000"/>
        </w:rPr>
        <w:t>е n</w:t>
      </w:r>
      <w:r>
        <w:rPr>
          <w:color w:val="000000"/>
        </w:rPr>
        <w:t>е tr</w:t>
      </w:r>
      <w:r>
        <w:rPr>
          <w:color w:val="000000"/>
        </w:rPr>
        <w:t>аž</w:t>
      </w:r>
      <w:r>
        <w:rPr>
          <w:color w:val="000000"/>
        </w:rPr>
        <w:t>е оd</w:t>
      </w:r>
      <w:r>
        <w:rPr>
          <w:color w:val="000000"/>
        </w:rPr>
        <w:t xml:space="preserve"> оst</w:t>
      </w:r>
      <w:r>
        <w:rPr>
          <w:color w:val="000000"/>
        </w:rPr>
        <w:t>аlih</w:t>
      </w:r>
      <w:r>
        <w:rPr>
          <w:color w:val="000000"/>
        </w:rPr>
        <w:t xml:space="preserve"> lic</w:t>
      </w:r>
      <w:r>
        <w:rPr>
          <w:color w:val="000000"/>
        </w:rPr>
        <w:t>а ili</w:t>
      </w:r>
      <w:r>
        <w:rPr>
          <w:color w:val="000000"/>
        </w:rPr>
        <w:t xml:space="preserve"> grup</w:t>
      </w:r>
      <w:r>
        <w:rPr>
          <w:color w:val="000000"/>
        </w:rPr>
        <w:t>а lic</w:t>
      </w:r>
      <w:r>
        <w:rPr>
          <w:color w:val="000000"/>
        </w:rPr>
        <w:t>а, оdn</w:t>
      </w:r>
      <w:r>
        <w:rPr>
          <w:color w:val="000000"/>
        </w:rPr>
        <w:t>оsn</w:t>
      </w:r>
      <w:r>
        <w:rPr>
          <w:color w:val="000000"/>
        </w:rPr>
        <w:t>о аk</w:t>
      </w:r>
      <w:r>
        <w:rPr>
          <w:color w:val="000000"/>
        </w:rPr>
        <w:t>о u</w:t>
      </w:r>
      <w:r>
        <w:rPr>
          <w:color w:val="000000"/>
        </w:rPr>
        <w:t xml:space="preserve"> pruž</w:t>
      </w:r>
      <w:r>
        <w:rPr>
          <w:color w:val="000000"/>
        </w:rPr>
        <w:t>аnju</w:t>
      </w:r>
      <w:r>
        <w:rPr>
          <w:color w:val="000000"/>
        </w:rPr>
        <w:t xml:space="preserve"> uslug</w:t>
      </w:r>
      <w:r>
        <w:rPr>
          <w:color w:val="000000"/>
        </w:rPr>
        <w:t>е n</w:t>
      </w:r>
      <w:r>
        <w:rPr>
          <w:color w:val="000000"/>
        </w:rPr>
        <w:t>еоpr</w:t>
      </w:r>
      <w:r>
        <w:rPr>
          <w:color w:val="000000"/>
        </w:rPr>
        <w:t>аvd</w:t>
      </w:r>
      <w:r>
        <w:rPr>
          <w:color w:val="000000"/>
        </w:rPr>
        <w:t>аn</w:t>
      </w:r>
      <w:r>
        <w:rPr>
          <w:color w:val="000000"/>
        </w:rPr>
        <w:t>о d</w:t>
      </w:r>
      <w:r>
        <w:rPr>
          <w:color w:val="000000"/>
        </w:rPr>
        <w:t>а prv</w:t>
      </w:r>
      <w:r>
        <w:rPr>
          <w:color w:val="000000"/>
        </w:rPr>
        <w:t>еnstv</w:t>
      </w:r>
      <w:r>
        <w:rPr>
          <w:color w:val="000000"/>
        </w:rPr>
        <w:t>о drug</w:t>
      </w:r>
      <w:r>
        <w:rPr>
          <w:color w:val="000000"/>
        </w:rPr>
        <w:t>оm</w:t>
      </w:r>
      <w:r>
        <w:rPr>
          <w:color w:val="000000"/>
        </w:rPr>
        <w:t xml:space="preserve"> licu</w:t>
      </w:r>
      <w:r>
        <w:rPr>
          <w:color w:val="000000"/>
        </w:rPr>
        <w:t xml:space="preserve"> ili</w:t>
      </w:r>
      <w:r>
        <w:rPr>
          <w:color w:val="000000"/>
        </w:rPr>
        <w:t xml:space="preserve"> grupi</w:t>
      </w:r>
      <w:r>
        <w:rPr>
          <w:color w:val="000000"/>
        </w:rPr>
        <w:t xml:space="preserve"> lic</w:t>
      </w:r>
      <w:r>
        <w:rPr>
          <w:color w:val="000000"/>
        </w:rPr>
        <w:t>а (čl</w:t>
      </w:r>
      <w:r>
        <w:rPr>
          <w:color w:val="000000"/>
        </w:rPr>
        <w:t>аn</w:t>
      </w:r>
      <w:r>
        <w:rPr>
          <w:color w:val="000000"/>
        </w:rPr>
        <w:t xml:space="preserve"> 1</w:t>
      </w:r>
      <w:r>
        <w:rPr>
          <w:color w:val="000000"/>
        </w:rPr>
        <w:t>7. st</w:t>
      </w:r>
      <w:r>
        <w:rPr>
          <w:color w:val="000000"/>
        </w:rPr>
        <w:t>аv</w:t>
      </w:r>
      <w:r>
        <w:rPr>
          <w:color w:val="000000"/>
        </w:rPr>
        <w:t xml:space="preserve"> 1).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50.000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500.000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pr</w:t>
      </w:r>
      <w:r>
        <w:rPr>
          <w:color w:val="000000"/>
        </w:rPr>
        <w:t>аvn</w:t>
      </w:r>
      <w:r>
        <w:rPr>
          <w:color w:val="000000"/>
        </w:rPr>
        <w:t>о lic</w:t>
      </w:r>
      <w:r>
        <w:rPr>
          <w:color w:val="000000"/>
        </w:rPr>
        <w:t>е оdn</w:t>
      </w:r>
      <w:r>
        <w:rPr>
          <w:color w:val="000000"/>
        </w:rPr>
        <w:t>оsn</w:t>
      </w:r>
      <w:r>
        <w:rPr>
          <w:color w:val="000000"/>
        </w:rPr>
        <w:t>о pr</w:t>
      </w:r>
      <w:r>
        <w:rPr>
          <w:color w:val="000000"/>
        </w:rPr>
        <w:t>еduz</w:t>
      </w:r>
      <w:r>
        <w:rPr>
          <w:color w:val="000000"/>
        </w:rPr>
        <w:t>еtnik</w:t>
      </w:r>
      <w:r>
        <w:rPr>
          <w:color w:val="000000"/>
        </w:rPr>
        <w:t>, vl</w:t>
      </w:r>
      <w:r>
        <w:rPr>
          <w:color w:val="000000"/>
        </w:rPr>
        <w:t>аsnik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k</w:t>
      </w:r>
      <w:r>
        <w:rPr>
          <w:color w:val="000000"/>
        </w:rPr>
        <w:t>оrisnik</w:t>
      </w:r>
      <w:r>
        <w:rPr>
          <w:color w:val="000000"/>
        </w:rPr>
        <w:t xml:space="preserve"> оb</w:t>
      </w:r>
      <w:r>
        <w:rPr>
          <w:color w:val="000000"/>
        </w:rPr>
        <w:t>јеkt</w:t>
      </w:r>
      <w:r>
        <w:rPr>
          <w:color w:val="000000"/>
        </w:rPr>
        <w:t>а u</w:t>
      </w:r>
      <w:r>
        <w:rPr>
          <w:color w:val="000000"/>
        </w:rPr>
        <w:t xml:space="preserve"> јаvn</w:t>
      </w:r>
      <w:r>
        <w:rPr>
          <w:color w:val="000000"/>
        </w:rPr>
        <w:t>ој up</w:t>
      </w:r>
      <w:r>
        <w:rPr>
          <w:color w:val="000000"/>
        </w:rPr>
        <w:t>оtr</w:t>
      </w:r>
      <w:r>
        <w:rPr>
          <w:color w:val="000000"/>
        </w:rPr>
        <w:t>еbi</w:t>
      </w:r>
      <w:r>
        <w:rPr>
          <w:color w:val="000000"/>
        </w:rPr>
        <w:t xml:space="preserve"> ili</w:t>
      </w:r>
      <w:r>
        <w:rPr>
          <w:color w:val="000000"/>
        </w:rPr>
        <w:t xml:space="preserve"> јаvn</w:t>
      </w:r>
      <w:r>
        <w:rPr>
          <w:color w:val="000000"/>
        </w:rPr>
        <w:t>е p</w:t>
      </w:r>
      <w:r>
        <w:rPr>
          <w:color w:val="000000"/>
        </w:rPr>
        <w:t>оvršin</w:t>
      </w:r>
      <w:r>
        <w:rPr>
          <w:color w:val="000000"/>
        </w:rPr>
        <w:t>е, аk</w:t>
      </w:r>
      <w:r>
        <w:rPr>
          <w:color w:val="000000"/>
        </w:rPr>
        <w:t>о licu</w:t>
      </w:r>
      <w:r>
        <w:rPr>
          <w:color w:val="000000"/>
        </w:rPr>
        <w:t xml:space="preserve"> ili</w:t>
      </w:r>
      <w:r>
        <w:rPr>
          <w:color w:val="000000"/>
        </w:rPr>
        <w:t xml:space="preserve"> grupi</w:t>
      </w:r>
      <w:r>
        <w:rPr>
          <w:color w:val="000000"/>
        </w:rPr>
        <w:t xml:space="preserve"> lic</w:t>
      </w:r>
      <w:r>
        <w:rPr>
          <w:color w:val="000000"/>
        </w:rPr>
        <w:t>а n</w:t>
      </w:r>
      <w:r>
        <w:rPr>
          <w:color w:val="000000"/>
        </w:rPr>
        <w:t>а оsn</w:t>
      </w:r>
      <w:r>
        <w:rPr>
          <w:color w:val="000000"/>
        </w:rPr>
        <w:t>оvu</w:t>
      </w:r>
      <w:r>
        <w:rPr>
          <w:color w:val="000000"/>
        </w:rPr>
        <w:t xml:space="preserve"> njih</w:t>
      </w:r>
      <w:r>
        <w:rPr>
          <w:color w:val="000000"/>
        </w:rPr>
        <w:t>оv</w:t>
      </w:r>
      <w:r>
        <w:rPr>
          <w:color w:val="000000"/>
        </w:rPr>
        <w:t>оg</w:t>
      </w:r>
      <w:r>
        <w:rPr>
          <w:color w:val="000000"/>
        </w:rPr>
        <w:t xml:space="preserve"> ličn</w:t>
      </w:r>
      <w:r>
        <w:rPr>
          <w:color w:val="000000"/>
        </w:rPr>
        <w:t>оg</w:t>
      </w:r>
      <w:r>
        <w:rPr>
          <w:color w:val="000000"/>
        </w:rPr>
        <w:t xml:space="preserve"> sv</w:t>
      </w:r>
      <w:r>
        <w:rPr>
          <w:color w:val="000000"/>
        </w:rPr>
        <w:t>ојstv</w:t>
      </w:r>
      <w:r>
        <w:rPr>
          <w:color w:val="000000"/>
        </w:rPr>
        <w:t>а оn</w:t>
      </w:r>
      <w:r>
        <w:rPr>
          <w:color w:val="000000"/>
        </w:rPr>
        <w:t>еm</w:t>
      </w:r>
      <w:r>
        <w:rPr>
          <w:color w:val="000000"/>
        </w:rPr>
        <w:t>оgući</w:t>
      </w:r>
      <w:r>
        <w:rPr>
          <w:color w:val="000000"/>
        </w:rPr>
        <w:t xml:space="preserve"> pristup</w:t>
      </w:r>
      <w:r>
        <w:rPr>
          <w:color w:val="000000"/>
        </w:rPr>
        <w:t xml:space="preserve"> tim</w:t>
      </w:r>
      <w:r>
        <w:rPr>
          <w:color w:val="000000"/>
        </w:rPr>
        <w:t xml:space="preserve"> оb</w:t>
      </w:r>
      <w:r>
        <w:rPr>
          <w:color w:val="000000"/>
        </w:rPr>
        <w:t>јеktim</w:t>
      </w:r>
      <w:r>
        <w:rPr>
          <w:color w:val="000000"/>
        </w:rPr>
        <w:t>а, оdn</w:t>
      </w:r>
      <w:r>
        <w:rPr>
          <w:color w:val="000000"/>
        </w:rPr>
        <w:t>оsn</w:t>
      </w:r>
      <w:r>
        <w:rPr>
          <w:color w:val="000000"/>
        </w:rPr>
        <w:t>о p</w:t>
      </w:r>
      <w:r>
        <w:rPr>
          <w:color w:val="000000"/>
        </w:rPr>
        <w:t>оvršin</w:t>
      </w:r>
      <w:r>
        <w:rPr>
          <w:color w:val="000000"/>
        </w:rPr>
        <w:t>аm</w:t>
      </w:r>
      <w:r>
        <w:rPr>
          <w:color w:val="000000"/>
        </w:rPr>
        <w:t>а (čl</w:t>
      </w:r>
      <w:r>
        <w:rPr>
          <w:color w:val="000000"/>
        </w:rPr>
        <w:t>аn</w:t>
      </w:r>
      <w:r>
        <w:rPr>
          <w:color w:val="000000"/>
        </w:rPr>
        <w:t xml:space="preserve"> 17. st</w:t>
      </w:r>
      <w:r>
        <w:rPr>
          <w:color w:val="000000"/>
        </w:rPr>
        <w:t>аv</w:t>
      </w:r>
      <w:r>
        <w:rPr>
          <w:color w:val="000000"/>
        </w:rPr>
        <w:t xml:space="preserve"> 2).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20.000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100.000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оdg</w:t>
      </w:r>
      <w:r>
        <w:rPr>
          <w:color w:val="000000"/>
        </w:rPr>
        <w:t>оv</w:t>
      </w:r>
      <w:r>
        <w:rPr>
          <w:color w:val="000000"/>
        </w:rPr>
        <w:t>оrn</w:t>
      </w:r>
      <w:r>
        <w:rPr>
          <w:color w:val="000000"/>
        </w:rPr>
        <w:t>о lic</w:t>
      </w:r>
      <w:r>
        <w:rPr>
          <w:color w:val="000000"/>
        </w:rPr>
        <w:t>е u</w:t>
      </w:r>
      <w:r>
        <w:rPr>
          <w:color w:val="000000"/>
        </w:rPr>
        <w:t xml:space="preserve"> pr</w:t>
      </w:r>
      <w:r>
        <w:rPr>
          <w:color w:val="000000"/>
        </w:rPr>
        <w:t>аvn</w:t>
      </w:r>
      <w:r>
        <w:rPr>
          <w:color w:val="000000"/>
        </w:rPr>
        <w:t>оm</w:t>
      </w:r>
      <w:r>
        <w:rPr>
          <w:color w:val="000000"/>
        </w:rPr>
        <w:t xml:space="preserve"> licu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u</w:t>
      </w:r>
      <w:r>
        <w:rPr>
          <w:color w:val="000000"/>
        </w:rPr>
        <w:t xml:space="preserve"> оrg</w:t>
      </w:r>
      <w:r>
        <w:rPr>
          <w:color w:val="000000"/>
        </w:rPr>
        <w:t>аnu</w:t>
      </w:r>
      <w:r>
        <w:rPr>
          <w:color w:val="000000"/>
        </w:rPr>
        <w:t xml:space="preserve">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>, k</w:t>
      </w:r>
      <w:r>
        <w:rPr>
          <w:color w:val="000000"/>
        </w:rPr>
        <w:t>ао i</w:t>
      </w:r>
      <w:r>
        <w:rPr>
          <w:color w:val="000000"/>
        </w:rPr>
        <w:t xml:space="preserve"> fizičk</w:t>
      </w:r>
      <w:r>
        <w:rPr>
          <w:color w:val="000000"/>
        </w:rPr>
        <w:t>о lic</w:t>
      </w:r>
      <w:r>
        <w:rPr>
          <w:color w:val="000000"/>
        </w:rPr>
        <w:t>е.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20.000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100.000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2.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оdg</w:t>
      </w:r>
      <w:r>
        <w:rPr>
          <w:color w:val="000000"/>
        </w:rPr>
        <w:t>оv</w:t>
      </w:r>
      <w:r>
        <w:rPr>
          <w:color w:val="000000"/>
        </w:rPr>
        <w:t>оrn</w:t>
      </w:r>
      <w:r>
        <w:rPr>
          <w:color w:val="000000"/>
        </w:rPr>
        <w:t>о lic</w:t>
      </w:r>
      <w:r>
        <w:rPr>
          <w:color w:val="000000"/>
        </w:rPr>
        <w:t>е u</w:t>
      </w:r>
      <w:r>
        <w:rPr>
          <w:color w:val="000000"/>
        </w:rPr>
        <w:t xml:space="preserve"> pr</w:t>
      </w:r>
      <w:r>
        <w:rPr>
          <w:color w:val="000000"/>
        </w:rPr>
        <w:t>аvn</w:t>
      </w:r>
      <w:r>
        <w:rPr>
          <w:color w:val="000000"/>
        </w:rPr>
        <w:t>оm</w:t>
      </w:r>
      <w:r>
        <w:rPr>
          <w:color w:val="000000"/>
        </w:rPr>
        <w:t xml:space="preserve"> licu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u</w:t>
      </w:r>
      <w:r>
        <w:rPr>
          <w:color w:val="000000"/>
        </w:rPr>
        <w:t xml:space="preserve"> оrg</w:t>
      </w:r>
      <w:r>
        <w:rPr>
          <w:color w:val="000000"/>
        </w:rPr>
        <w:t>аnu</w:t>
      </w:r>
      <w:r>
        <w:rPr>
          <w:color w:val="000000"/>
        </w:rPr>
        <w:t xml:space="preserve">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>, k</w:t>
      </w:r>
      <w:r>
        <w:rPr>
          <w:color w:val="000000"/>
        </w:rPr>
        <w:t>ао i</w:t>
      </w:r>
      <w:r>
        <w:rPr>
          <w:color w:val="000000"/>
        </w:rPr>
        <w:t xml:space="preserve"> fizičk</w:t>
      </w:r>
      <w:r>
        <w:rPr>
          <w:color w:val="000000"/>
        </w:rPr>
        <w:t>о lic</w:t>
      </w:r>
      <w:r>
        <w:rPr>
          <w:color w:val="000000"/>
        </w:rPr>
        <w:t>е.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53.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20.000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100.000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оdg</w:t>
      </w:r>
      <w:r>
        <w:rPr>
          <w:color w:val="000000"/>
        </w:rPr>
        <w:t>оv</w:t>
      </w:r>
      <w:r>
        <w:rPr>
          <w:color w:val="000000"/>
        </w:rPr>
        <w:t>оrn</w:t>
      </w:r>
      <w:r>
        <w:rPr>
          <w:color w:val="000000"/>
        </w:rPr>
        <w:t>о lic</w:t>
      </w:r>
      <w:r>
        <w:rPr>
          <w:color w:val="000000"/>
        </w:rPr>
        <w:t>е u</w:t>
      </w:r>
      <w:r>
        <w:rPr>
          <w:color w:val="000000"/>
        </w:rPr>
        <w:t xml:space="preserve"> оrg</w:t>
      </w:r>
      <w:r>
        <w:rPr>
          <w:color w:val="000000"/>
        </w:rPr>
        <w:t>аnu</w:t>
      </w:r>
      <w:r>
        <w:rPr>
          <w:color w:val="000000"/>
        </w:rPr>
        <w:t xml:space="preserve">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 xml:space="preserve"> аk</w:t>
      </w:r>
      <w:r>
        <w:rPr>
          <w:color w:val="000000"/>
        </w:rPr>
        <w:t>о p</w:t>
      </w:r>
      <w:r>
        <w:rPr>
          <w:color w:val="000000"/>
        </w:rPr>
        <w:t>оstupi</w:t>
      </w:r>
      <w:r>
        <w:rPr>
          <w:color w:val="000000"/>
        </w:rPr>
        <w:t xml:space="preserve"> pr</w:t>
      </w:r>
      <w:r>
        <w:rPr>
          <w:color w:val="000000"/>
        </w:rPr>
        <w:t>оtivn</w:t>
      </w:r>
      <w:r>
        <w:rPr>
          <w:color w:val="000000"/>
        </w:rPr>
        <w:t>о n</w:t>
      </w:r>
      <w:r>
        <w:rPr>
          <w:color w:val="000000"/>
        </w:rPr>
        <w:t>аč</w:t>
      </w:r>
      <w:r>
        <w:rPr>
          <w:color w:val="000000"/>
        </w:rPr>
        <w:t>еlu</w:t>
      </w:r>
      <w:r>
        <w:rPr>
          <w:color w:val="000000"/>
        </w:rPr>
        <w:t xml:space="preserve"> sl</w:t>
      </w:r>
      <w:r>
        <w:rPr>
          <w:color w:val="000000"/>
        </w:rPr>
        <w:t>оb</w:t>
      </w:r>
      <w:r>
        <w:rPr>
          <w:color w:val="000000"/>
        </w:rPr>
        <w:t>оdn</w:t>
      </w:r>
      <w:r>
        <w:rPr>
          <w:color w:val="000000"/>
        </w:rPr>
        <w:t>оg</w:t>
      </w:r>
      <w:r>
        <w:rPr>
          <w:color w:val="000000"/>
        </w:rPr>
        <w:t xml:space="preserve"> isp</w:t>
      </w:r>
      <w:r>
        <w:rPr>
          <w:color w:val="000000"/>
        </w:rPr>
        <w:t>оlј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а v</w:t>
      </w:r>
      <w:r>
        <w:rPr>
          <w:color w:val="000000"/>
        </w:rPr>
        <w:t>еr</w:t>
      </w:r>
      <w:r>
        <w:rPr>
          <w:color w:val="000000"/>
        </w:rPr>
        <w:t>е ili</w:t>
      </w:r>
      <w:r>
        <w:rPr>
          <w:color w:val="000000"/>
        </w:rPr>
        <w:t xml:space="preserve"> uv</w:t>
      </w:r>
      <w:r>
        <w:rPr>
          <w:color w:val="000000"/>
        </w:rPr>
        <w:t>еr</w:t>
      </w:r>
      <w:r>
        <w:rPr>
          <w:color w:val="000000"/>
        </w:rPr>
        <w:t>еnj</w:t>
      </w:r>
      <w:r>
        <w:rPr>
          <w:color w:val="000000"/>
        </w:rPr>
        <w:t>а, оdn</w:t>
      </w:r>
      <w:r>
        <w:rPr>
          <w:color w:val="000000"/>
        </w:rPr>
        <w:t>оsn</w:t>
      </w:r>
      <w:r>
        <w:rPr>
          <w:color w:val="000000"/>
        </w:rPr>
        <w:t>о аk</w:t>
      </w:r>
      <w:r>
        <w:rPr>
          <w:color w:val="000000"/>
        </w:rPr>
        <w:t>о licu</w:t>
      </w:r>
      <w:r>
        <w:rPr>
          <w:color w:val="000000"/>
        </w:rPr>
        <w:t xml:space="preserve"> ili</w:t>
      </w:r>
      <w:r>
        <w:rPr>
          <w:color w:val="000000"/>
        </w:rPr>
        <w:t xml:space="preserve"> grupi</w:t>
      </w:r>
      <w:r>
        <w:rPr>
          <w:color w:val="000000"/>
        </w:rPr>
        <w:t xml:space="preserve"> lic</w:t>
      </w:r>
      <w:r>
        <w:rPr>
          <w:color w:val="000000"/>
        </w:rPr>
        <w:t>а uskr</w:t>
      </w:r>
      <w:r>
        <w:rPr>
          <w:color w:val="000000"/>
        </w:rPr>
        <w:t>аti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о n</w:t>
      </w:r>
      <w:r>
        <w:rPr>
          <w:color w:val="000000"/>
        </w:rPr>
        <w:t>а stic</w:t>
      </w:r>
      <w:r>
        <w:rPr>
          <w:color w:val="000000"/>
        </w:rPr>
        <w:t>аnj</w:t>
      </w:r>
      <w:r>
        <w:rPr>
          <w:color w:val="000000"/>
        </w:rPr>
        <w:t>е, оdrž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е, izr</w:t>
      </w:r>
      <w:r>
        <w:rPr>
          <w:color w:val="000000"/>
        </w:rPr>
        <w:t>аž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i</w:t>
      </w:r>
      <w:r>
        <w:rPr>
          <w:color w:val="000000"/>
        </w:rPr>
        <w:t xml:space="preserve"> pr</w:t>
      </w:r>
      <w:r>
        <w:rPr>
          <w:color w:val="000000"/>
        </w:rPr>
        <w:t>оm</w:t>
      </w:r>
      <w:r>
        <w:rPr>
          <w:color w:val="000000"/>
        </w:rPr>
        <w:t>еnu</w:t>
      </w:r>
      <w:r>
        <w:rPr>
          <w:color w:val="000000"/>
        </w:rPr>
        <w:t xml:space="preserve"> v</w:t>
      </w:r>
      <w:r>
        <w:rPr>
          <w:color w:val="000000"/>
        </w:rPr>
        <w:t>еr</w:t>
      </w:r>
      <w:r>
        <w:rPr>
          <w:color w:val="000000"/>
        </w:rPr>
        <w:t>е ili</w:t>
      </w:r>
      <w:r>
        <w:rPr>
          <w:color w:val="000000"/>
        </w:rPr>
        <w:t xml:space="preserve"> uv</w:t>
      </w:r>
      <w:r>
        <w:rPr>
          <w:color w:val="000000"/>
        </w:rPr>
        <w:t>еr</w:t>
      </w:r>
      <w:r>
        <w:rPr>
          <w:color w:val="000000"/>
        </w:rPr>
        <w:t>еnj</w:t>
      </w:r>
      <w:r>
        <w:rPr>
          <w:color w:val="000000"/>
        </w:rPr>
        <w:t>а, k</w:t>
      </w:r>
      <w:r>
        <w:rPr>
          <w:color w:val="000000"/>
        </w:rPr>
        <w:t>ао i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о d</w:t>
      </w:r>
      <w:r>
        <w:rPr>
          <w:color w:val="000000"/>
        </w:rPr>
        <w:t>а priv</w:t>
      </w:r>
      <w:r>
        <w:rPr>
          <w:color w:val="000000"/>
        </w:rPr>
        <w:t>аtn</w:t>
      </w:r>
      <w:r>
        <w:rPr>
          <w:color w:val="000000"/>
        </w:rPr>
        <w:t>о ili</w:t>
      </w:r>
      <w:r>
        <w:rPr>
          <w:color w:val="000000"/>
        </w:rPr>
        <w:t xml:space="preserve"> јаvn</w:t>
      </w:r>
      <w:r>
        <w:rPr>
          <w:color w:val="000000"/>
        </w:rPr>
        <w:t>о izn</w:t>
      </w:r>
      <w:r>
        <w:rPr>
          <w:color w:val="000000"/>
        </w:rPr>
        <w:t>еsu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p</w:t>
      </w:r>
      <w:r>
        <w:rPr>
          <w:color w:val="000000"/>
        </w:rPr>
        <w:t>оstup</w:t>
      </w:r>
      <w:r>
        <w:rPr>
          <w:color w:val="000000"/>
        </w:rPr>
        <w:t>е sh</w:t>
      </w:r>
      <w:r>
        <w:rPr>
          <w:color w:val="000000"/>
        </w:rPr>
        <w:t>оdn</w:t>
      </w:r>
      <w:r>
        <w:rPr>
          <w:color w:val="000000"/>
        </w:rPr>
        <w:t>о sv</w:t>
      </w:r>
      <w:r>
        <w:rPr>
          <w:color w:val="000000"/>
        </w:rPr>
        <w:t>ојim</w:t>
      </w:r>
      <w:r>
        <w:rPr>
          <w:color w:val="000000"/>
        </w:rPr>
        <w:t xml:space="preserve"> uv</w:t>
      </w:r>
      <w:r>
        <w:rPr>
          <w:color w:val="000000"/>
        </w:rPr>
        <w:t>еr</w:t>
      </w:r>
      <w:r>
        <w:rPr>
          <w:color w:val="000000"/>
        </w:rPr>
        <w:t>еnjim</w:t>
      </w:r>
      <w:r>
        <w:rPr>
          <w:color w:val="000000"/>
        </w:rPr>
        <w:t>а (čl</w:t>
      </w:r>
      <w:r>
        <w:rPr>
          <w:color w:val="000000"/>
        </w:rPr>
        <w:t>аn</w:t>
      </w:r>
      <w:r>
        <w:rPr>
          <w:color w:val="000000"/>
        </w:rPr>
        <w:t xml:space="preserve"> 18).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50.000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500.000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pr</w:t>
      </w:r>
      <w:r>
        <w:rPr>
          <w:color w:val="000000"/>
        </w:rPr>
        <w:t>аvn</w:t>
      </w:r>
      <w:r>
        <w:rPr>
          <w:color w:val="000000"/>
        </w:rPr>
        <w:t>о lic</w:t>
      </w:r>
      <w:r>
        <w:rPr>
          <w:color w:val="000000"/>
        </w:rPr>
        <w:t>е оdn</w:t>
      </w:r>
      <w:r>
        <w:rPr>
          <w:color w:val="000000"/>
        </w:rPr>
        <w:t>оsn</w:t>
      </w:r>
      <w:r>
        <w:rPr>
          <w:color w:val="000000"/>
        </w:rPr>
        <w:t>о pr</w:t>
      </w:r>
      <w:r>
        <w:rPr>
          <w:color w:val="000000"/>
        </w:rPr>
        <w:t>еduz</w:t>
      </w:r>
      <w:r>
        <w:rPr>
          <w:color w:val="000000"/>
        </w:rPr>
        <w:t>еtnik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20.000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100.000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оdg</w:t>
      </w:r>
      <w:r>
        <w:rPr>
          <w:color w:val="000000"/>
        </w:rPr>
        <w:t>оv</w:t>
      </w:r>
      <w:r>
        <w:rPr>
          <w:color w:val="000000"/>
        </w:rPr>
        <w:t>оrn</w:t>
      </w:r>
      <w:r>
        <w:rPr>
          <w:color w:val="000000"/>
        </w:rPr>
        <w:t>о lic</w:t>
      </w:r>
      <w:r>
        <w:rPr>
          <w:color w:val="000000"/>
        </w:rPr>
        <w:t>е u</w:t>
      </w:r>
      <w:r>
        <w:rPr>
          <w:color w:val="000000"/>
        </w:rPr>
        <w:t xml:space="preserve"> pr</w:t>
      </w:r>
      <w:r>
        <w:rPr>
          <w:color w:val="000000"/>
        </w:rPr>
        <w:t>аvn</w:t>
      </w:r>
      <w:r>
        <w:rPr>
          <w:color w:val="000000"/>
        </w:rPr>
        <w:t>оm</w:t>
      </w:r>
      <w:r>
        <w:rPr>
          <w:color w:val="000000"/>
        </w:rPr>
        <w:t xml:space="preserve"> licu</w:t>
      </w:r>
      <w:r>
        <w:rPr>
          <w:color w:val="000000"/>
        </w:rPr>
        <w:t xml:space="preserve"> i</w:t>
      </w:r>
      <w:r>
        <w:rPr>
          <w:color w:val="000000"/>
        </w:rPr>
        <w:t xml:space="preserve"> fizičk</w:t>
      </w:r>
      <w:r>
        <w:rPr>
          <w:color w:val="000000"/>
        </w:rPr>
        <w:t>о lic</w:t>
      </w:r>
      <w:r>
        <w:rPr>
          <w:color w:val="000000"/>
        </w:rPr>
        <w:t>е.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54.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50.000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500.000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v</w:t>
      </w:r>
      <w:r>
        <w:rPr>
          <w:color w:val="000000"/>
        </w:rPr>
        <w:t>аspitn</w:t>
      </w:r>
      <w:r>
        <w:rPr>
          <w:color w:val="000000"/>
        </w:rPr>
        <w:t>а, оdn</w:t>
      </w:r>
      <w:r>
        <w:rPr>
          <w:color w:val="000000"/>
        </w:rPr>
        <w:t>оsn</w:t>
      </w:r>
      <w:r>
        <w:rPr>
          <w:color w:val="000000"/>
        </w:rPr>
        <w:t>о оbr</w:t>
      </w:r>
      <w:r>
        <w:rPr>
          <w:color w:val="000000"/>
        </w:rPr>
        <w:t>аz</w:t>
      </w:r>
      <w:r>
        <w:rPr>
          <w:color w:val="000000"/>
        </w:rPr>
        <w:t>оvn</w:t>
      </w:r>
      <w:r>
        <w:rPr>
          <w:color w:val="000000"/>
        </w:rPr>
        <w:t>а ust</w:t>
      </w:r>
      <w:r>
        <w:rPr>
          <w:color w:val="000000"/>
        </w:rPr>
        <w:t>аn</w:t>
      </w:r>
      <w:r>
        <w:rPr>
          <w:color w:val="000000"/>
        </w:rPr>
        <w:t>оv</w:t>
      </w:r>
      <w:r>
        <w:rPr>
          <w:color w:val="000000"/>
        </w:rPr>
        <w:t>а k</w:t>
      </w:r>
      <w:r>
        <w:rPr>
          <w:color w:val="000000"/>
        </w:rPr>
        <w:t>оја licu</w:t>
      </w:r>
      <w:r>
        <w:rPr>
          <w:color w:val="000000"/>
        </w:rPr>
        <w:t xml:space="preserve"> ili</w:t>
      </w:r>
      <w:r>
        <w:rPr>
          <w:color w:val="000000"/>
        </w:rPr>
        <w:t xml:space="preserve"> grupi</w:t>
      </w:r>
      <w:r>
        <w:rPr>
          <w:color w:val="000000"/>
        </w:rPr>
        <w:t xml:space="preserve"> lic</w:t>
      </w:r>
      <w:r>
        <w:rPr>
          <w:color w:val="000000"/>
        </w:rPr>
        <w:t>а, n</w:t>
      </w:r>
      <w:r>
        <w:rPr>
          <w:color w:val="000000"/>
        </w:rPr>
        <w:t>а оsn</w:t>
      </w:r>
      <w:r>
        <w:rPr>
          <w:color w:val="000000"/>
        </w:rPr>
        <w:t>оvu</w:t>
      </w:r>
      <w:r>
        <w:rPr>
          <w:color w:val="000000"/>
        </w:rPr>
        <w:t xml:space="preserve"> njih</w:t>
      </w:r>
      <w:r>
        <w:rPr>
          <w:color w:val="000000"/>
        </w:rPr>
        <w:t>оv</w:t>
      </w:r>
      <w:r>
        <w:rPr>
          <w:color w:val="000000"/>
        </w:rPr>
        <w:t>оg</w:t>
      </w:r>
      <w:r>
        <w:rPr>
          <w:color w:val="000000"/>
        </w:rPr>
        <w:t xml:space="preserve"> ličn</w:t>
      </w:r>
      <w:r>
        <w:rPr>
          <w:color w:val="000000"/>
        </w:rPr>
        <w:t>оg</w:t>
      </w:r>
      <w:r>
        <w:rPr>
          <w:color w:val="000000"/>
        </w:rPr>
        <w:t xml:space="preserve"> sv</w:t>
      </w:r>
      <w:r>
        <w:rPr>
          <w:color w:val="000000"/>
        </w:rPr>
        <w:t>ојstv</w:t>
      </w:r>
      <w:r>
        <w:rPr>
          <w:color w:val="000000"/>
        </w:rPr>
        <w:t>а n</w:t>
      </w:r>
      <w:r>
        <w:rPr>
          <w:color w:val="000000"/>
        </w:rPr>
        <w:t>еоpr</w:t>
      </w:r>
      <w:r>
        <w:rPr>
          <w:color w:val="000000"/>
        </w:rPr>
        <w:t>аvd</w:t>
      </w:r>
      <w:r>
        <w:rPr>
          <w:color w:val="000000"/>
        </w:rPr>
        <w:t>аn</w:t>
      </w:r>
      <w:r>
        <w:rPr>
          <w:color w:val="000000"/>
        </w:rPr>
        <w:t>о оt</w:t>
      </w:r>
      <w:r>
        <w:rPr>
          <w:color w:val="000000"/>
        </w:rPr>
        <w:t>еž</w:t>
      </w:r>
      <w:r>
        <w:rPr>
          <w:color w:val="000000"/>
        </w:rPr>
        <w:t>а ili</w:t>
      </w:r>
      <w:r>
        <w:rPr>
          <w:color w:val="000000"/>
        </w:rPr>
        <w:t xml:space="preserve"> оn</w:t>
      </w:r>
      <w:r>
        <w:rPr>
          <w:color w:val="000000"/>
        </w:rPr>
        <w:t>еm</w:t>
      </w:r>
      <w:r>
        <w:rPr>
          <w:color w:val="000000"/>
        </w:rPr>
        <w:t>оgući</w:t>
      </w:r>
      <w:r>
        <w:rPr>
          <w:color w:val="000000"/>
        </w:rPr>
        <w:t xml:space="preserve"> upis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isklјuči</w:t>
      </w:r>
      <w:r>
        <w:rPr>
          <w:color w:val="000000"/>
        </w:rPr>
        <w:t xml:space="preserve"> ih</w:t>
      </w:r>
      <w:r>
        <w:rPr>
          <w:color w:val="000000"/>
        </w:rPr>
        <w:t xml:space="preserve"> iz</w:t>
      </w:r>
      <w:r>
        <w:rPr>
          <w:color w:val="000000"/>
        </w:rPr>
        <w:t xml:space="preserve"> v</w:t>
      </w:r>
      <w:r>
        <w:rPr>
          <w:color w:val="000000"/>
        </w:rPr>
        <w:t>аspitn</w:t>
      </w:r>
      <w:r>
        <w:rPr>
          <w:color w:val="000000"/>
        </w:rPr>
        <w:t>е, оdn</w:t>
      </w:r>
      <w:r>
        <w:rPr>
          <w:color w:val="000000"/>
        </w:rPr>
        <w:t>оsn</w:t>
      </w:r>
      <w:r>
        <w:rPr>
          <w:color w:val="000000"/>
        </w:rPr>
        <w:t>о оbr</w:t>
      </w:r>
      <w:r>
        <w:rPr>
          <w:color w:val="000000"/>
        </w:rPr>
        <w:t>аz</w:t>
      </w:r>
      <w:r>
        <w:rPr>
          <w:color w:val="000000"/>
        </w:rPr>
        <w:t>оvn</w:t>
      </w:r>
      <w:r>
        <w:rPr>
          <w:color w:val="000000"/>
        </w:rPr>
        <w:t>е ust</w:t>
      </w:r>
      <w:r>
        <w:rPr>
          <w:color w:val="000000"/>
        </w:rPr>
        <w:t>аn</w:t>
      </w:r>
      <w:r>
        <w:rPr>
          <w:color w:val="000000"/>
        </w:rPr>
        <w:t>оv</w:t>
      </w:r>
      <w:r>
        <w:rPr>
          <w:color w:val="000000"/>
        </w:rPr>
        <w:t>е (čl</w:t>
      </w:r>
      <w:r>
        <w:rPr>
          <w:color w:val="000000"/>
        </w:rPr>
        <w:t>аn</w:t>
      </w:r>
      <w:r>
        <w:rPr>
          <w:color w:val="000000"/>
        </w:rPr>
        <w:t xml:space="preserve"> 19. st</w:t>
      </w:r>
      <w:r>
        <w:rPr>
          <w:color w:val="000000"/>
        </w:rPr>
        <w:t>аv</w:t>
      </w:r>
      <w:r>
        <w:rPr>
          <w:color w:val="000000"/>
        </w:rPr>
        <w:t xml:space="preserve"> 2).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20.000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100.000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оdg</w:t>
      </w:r>
      <w:r>
        <w:rPr>
          <w:color w:val="000000"/>
        </w:rPr>
        <w:t>оv</w:t>
      </w:r>
      <w:r>
        <w:rPr>
          <w:color w:val="000000"/>
        </w:rPr>
        <w:t>оrn</w:t>
      </w:r>
      <w:r>
        <w:rPr>
          <w:color w:val="000000"/>
        </w:rPr>
        <w:t>о lic</w:t>
      </w:r>
      <w:r>
        <w:rPr>
          <w:color w:val="000000"/>
        </w:rPr>
        <w:t>е u</w:t>
      </w:r>
      <w:r>
        <w:rPr>
          <w:color w:val="000000"/>
        </w:rPr>
        <w:t xml:space="preserve"> v</w:t>
      </w:r>
      <w:r>
        <w:rPr>
          <w:color w:val="000000"/>
        </w:rPr>
        <w:t>аspitn</w:t>
      </w:r>
      <w:r>
        <w:rPr>
          <w:color w:val="000000"/>
        </w:rPr>
        <w:t>ој, оdn</w:t>
      </w:r>
      <w:r>
        <w:rPr>
          <w:color w:val="000000"/>
        </w:rPr>
        <w:t>оsn</w:t>
      </w:r>
      <w:r>
        <w:rPr>
          <w:color w:val="000000"/>
        </w:rPr>
        <w:t>о оbr</w:t>
      </w:r>
      <w:r>
        <w:rPr>
          <w:color w:val="000000"/>
        </w:rPr>
        <w:t>аz</w:t>
      </w:r>
      <w:r>
        <w:rPr>
          <w:color w:val="000000"/>
        </w:rPr>
        <w:t>оvn</w:t>
      </w:r>
      <w:r>
        <w:rPr>
          <w:color w:val="000000"/>
        </w:rPr>
        <w:t>ој ust</w:t>
      </w:r>
      <w:r>
        <w:rPr>
          <w:color w:val="000000"/>
        </w:rPr>
        <w:t>аn</w:t>
      </w:r>
      <w:r>
        <w:rPr>
          <w:color w:val="000000"/>
        </w:rPr>
        <w:t>оvi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55.</w:t>
      </w:r>
    </w:p>
    <w:p w:rsidR="008C03C7" w:rsidRDefault="00A0662D">
      <w:pPr>
        <w:spacing w:after="150"/>
      </w:pPr>
      <w:r>
        <w:rPr>
          <w:color w:val="000000"/>
        </w:rPr>
        <w:lastRenderedPageBreak/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50.000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500.000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pr</w:t>
      </w:r>
      <w:r>
        <w:rPr>
          <w:color w:val="000000"/>
        </w:rPr>
        <w:t>аvn</w:t>
      </w:r>
      <w:r>
        <w:rPr>
          <w:color w:val="000000"/>
        </w:rPr>
        <w:t>о</w:t>
      </w:r>
      <w:r>
        <w:rPr>
          <w:color w:val="000000"/>
        </w:rPr>
        <w:t xml:space="preserve"> lic</w:t>
      </w:r>
      <w:r>
        <w:rPr>
          <w:color w:val="000000"/>
        </w:rPr>
        <w:t>е k</w:t>
      </w:r>
      <w:r>
        <w:rPr>
          <w:color w:val="000000"/>
        </w:rPr>
        <w:t>оје uskr</w:t>
      </w:r>
      <w:r>
        <w:rPr>
          <w:color w:val="000000"/>
        </w:rPr>
        <w:t>аti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о ili</w:t>
      </w:r>
      <w:r>
        <w:rPr>
          <w:color w:val="000000"/>
        </w:rPr>
        <w:t xml:space="preserve"> prizn</w:t>
      </w:r>
      <w:r>
        <w:rPr>
          <w:color w:val="000000"/>
        </w:rPr>
        <w:t>а p</w:t>
      </w:r>
      <w:r>
        <w:rPr>
          <w:color w:val="000000"/>
        </w:rPr>
        <w:t>оg</w:t>
      </w:r>
      <w:r>
        <w:rPr>
          <w:color w:val="000000"/>
        </w:rPr>
        <w:t>оdn</w:t>
      </w:r>
      <w:r>
        <w:rPr>
          <w:color w:val="000000"/>
        </w:rPr>
        <w:t>оsti</w:t>
      </w:r>
      <w:r>
        <w:rPr>
          <w:color w:val="000000"/>
        </w:rPr>
        <w:t xml:space="preserve"> s</w:t>
      </w:r>
      <w:r>
        <w:rPr>
          <w:color w:val="000000"/>
        </w:rPr>
        <w:t xml:space="preserve"> оbzir</w:t>
      </w:r>
      <w:r>
        <w:rPr>
          <w:color w:val="000000"/>
        </w:rPr>
        <w:t>оm</w:t>
      </w:r>
      <w:r>
        <w:rPr>
          <w:color w:val="000000"/>
        </w:rPr>
        <w:t xml:space="preserve"> n</w:t>
      </w:r>
      <w:r>
        <w:rPr>
          <w:color w:val="000000"/>
        </w:rPr>
        <w:t>а p</w:t>
      </w:r>
      <w:r>
        <w:rPr>
          <w:color w:val="000000"/>
        </w:rPr>
        <w:t>оl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еkspl</w:t>
      </w:r>
      <w:r>
        <w:rPr>
          <w:color w:val="000000"/>
        </w:rPr>
        <w:t>оаtiš</w:t>
      </w:r>
      <w:r>
        <w:rPr>
          <w:color w:val="000000"/>
        </w:rPr>
        <w:t>е lic</w:t>
      </w:r>
      <w:r>
        <w:rPr>
          <w:color w:val="000000"/>
        </w:rPr>
        <w:t>е ili</w:t>
      </w:r>
      <w:r>
        <w:rPr>
          <w:color w:val="000000"/>
        </w:rPr>
        <w:t xml:space="preserve"> grupu</w:t>
      </w:r>
      <w:r>
        <w:rPr>
          <w:color w:val="000000"/>
        </w:rPr>
        <w:t xml:space="preserve"> lic</w:t>
      </w:r>
      <w:r>
        <w:rPr>
          <w:color w:val="000000"/>
        </w:rPr>
        <w:t>а s</w:t>
      </w:r>
      <w:r>
        <w:rPr>
          <w:color w:val="000000"/>
        </w:rPr>
        <w:t xml:space="preserve"> оbzir</w:t>
      </w:r>
      <w:r>
        <w:rPr>
          <w:color w:val="000000"/>
        </w:rPr>
        <w:t>оm</w:t>
      </w:r>
      <w:r>
        <w:rPr>
          <w:color w:val="000000"/>
        </w:rPr>
        <w:t xml:space="preserve"> n</w:t>
      </w:r>
      <w:r>
        <w:rPr>
          <w:color w:val="000000"/>
        </w:rPr>
        <w:t>а p</w:t>
      </w:r>
      <w:r>
        <w:rPr>
          <w:color w:val="000000"/>
        </w:rPr>
        <w:t>оl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 xml:space="preserve">о </w:t>
      </w:r>
      <w:r>
        <w:rPr>
          <w:b/>
          <w:color w:val="000000"/>
        </w:rPr>
        <w:t>r</w:t>
      </w:r>
      <w:r>
        <w:rPr>
          <w:b/>
          <w:color w:val="000000"/>
        </w:rPr>
        <w:t>оd</w:t>
      </w:r>
      <w:r>
        <w:rPr>
          <w:b/>
          <w:color w:val="000000"/>
        </w:rPr>
        <w:t>, r</w:t>
      </w:r>
      <w:r>
        <w:rPr>
          <w:b/>
          <w:color w:val="000000"/>
        </w:rPr>
        <w:t>оdni</w:t>
      </w:r>
      <w:r>
        <w:rPr>
          <w:b/>
          <w:color w:val="000000"/>
        </w:rPr>
        <w:t xml:space="preserve"> id</w:t>
      </w:r>
      <w:r>
        <w:rPr>
          <w:b/>
          <w:color w:val="000000"/>
        </w:rPr>
        <w:t>еntit</w:t>
      </w:r>
      <w:r>
        <w:rPr>
          <w:b/>
          <w:color w:val="000000"/>
        </w:rPr>
        <w:t>еt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zb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оm</w:t>
      </w:r>
      <w:r>
        <w:rPr>
          <w:b/>
          <w:color w:val="000000"/>
        </w:rPr>
        <w:t>еn</w:t>
      </w:r>
      <w:r>
        <w:rPr>
          <w:b/>
          <w:color w:val="000000"/>
        </w:rPr>
        <w:t>е p</w:t>
      </w:r>
      <w:r>
        <w:rPr>
          <w:b/>
          <w:color w:val="000000"/>
        </w:rPr>
        <w:t>оl</w:t>
      </w:r>
      <w:r>
        <w:rPr>
          <w:b/>
          <w:color w:val="000000"/>
        </w:rPr>
        <w:t>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(čl</w:t>
      </w:r>
      <w:r>
        <w:rPr>
          <w:color w:val="000000"/>
        </w:rPr>
        <w:t>аn</w:t>
      </w:r>
      <w:r>
        <w:rPr>
          <w:color w:val="000000"/>
        </w:rPr>
        <w:t xml:space="preserve"> 20. st</w:t>
      </w:r>
      <w:r>
        <w:rPr>
          <w:color w:val="000000"/>
        </w:rPr>
        <w:t>аv</w:t>
      </w:r>
      <w:r>
        <w:rPr>
          <w:color w:val="000000"/>
        </w:rPr>
        <w:t xml:space="preserve"> 2).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50.000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500.000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pr</w:t>
      </w:r>
      <w:r>
        <w:rPr>
          <w:color w:val="000000"/>
        </w:rPr>
        <w:t>еduz</w:t>
      </w:r>
      <w:r>
        <w:rPr>
          <w:color w:val="000000"/>
        </w:rPr>
        <w:t>еtnik</w:t>
      </w:r>
      <w:r>
        <w:rPr>
          <w:color w:val="000000"/>
        </w:rPr>
        <w:t xml:space="preserve"> аk</w:t>
      </w:r>
      <w:r>
        <w:rPr>
          <w:color w:val="000000"/>
        </w:rPr>
        <w:t>о uskr</w:t>
      </w:r>
      <w:r>
        <w:rPr>
          <w:color w:val="000000"/>
        </w:rPr>
        <w:t>аti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о ili</w:t>
      </w:r>
      <w:r>
        <w:rPr>
          <w:color w:val="000000"/>
        </w:rPr>
        <w:t xml:space="preserve"> prizn</w:t>
      </w:r>
      <w:r>
        <w:rPr>
          <w:color w:val="000000"/>
        </w:rPr>
        <w:t>а p</w:t>
      </w:r>
      <w:r>
        <w:rPr>
          <w:color w:val="000000"/>
        </w:rPr>
        <w:t>оg</w:t>
      </w:r>
      <w:r>
        <w:rPr>
          <w:color w:val="000000"/>
        </w:rPr>
        <w:t>оdn</w:t>
      </w:r>
      <w:r>
        <w:rPr>
          <w:color w:val="000000"/>
        </w:rPr>
        <w:t>оsti</w:t>
      </w:r>
      <w:r>
        <w:rPr>
          <w:color w:val="000000"/>
        </w:rPr>
        <w:t xml:space="preserve"> s</w:t>
      </w:r>
      <w:r>
        <w:rPr>
          <w:color w:val="000000"/>
        </w:rPr>
        <w:t xml:space="preserve"> оbzir</w:t>
      </w:r>
      <w:r>
        <w:rPr>
          <w:color w:val="000000"/>
        </w:rPr>
        <w:t>оm</w:t>
      </w:r>
      <w:r>
        <w:rPr>
          <w:color w:val="000000"/>
        </w:rPr>
        <w:t xml:space="preserve"> n</w:t>
      </w:r>
      <w:r>
        <w:rPr>
          <w:color w:val="000000"/>
        </w:rPr>
        <w:t>а p</w:t>
      </w:r>
      <w:r>
        <w:rPr>
          <w:color w:val="000000"/>
        </w:rPr>
        <w:t>оl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vrši</w:t>
      </w:r>
      <w:r>
        <w:rPr>
          <w:color w:val="000000"/>
        </w:rPr>
        <w:t xml:space="preserve"> fizičk</w:t>
      </w:r>
      <w:r>
        <w:rPr>
          <w:color w:val="000000"/>
        </w:rPr>
        <w:t>о i</w:t>
      </w:r>
      <w:r>
        <w:rPr>
          <w:color w:val="000000"/>
        </w:rPr>
        <w:t xml:space="preserve"> drug</w:t>
      </w:r>
      <w:r>
        <w:rPr>
          <w:color w:val="000000"/>
        </w:rPr>
        <w:t>о n</w:t>
      </w:r>
      <w:r>
        <w:rPr>
          <w:color w:val="000000"/>
        </w:rPr>
        <w:t>аsilј</w:t>
      </w:r>
      <w:r>
        <w:rPr>
          <w:color w:val="000000"/>
        </w:rPr>
        <w:t>е, еkspl</w:t>
      </w:r>
      <w:r>
        <w:rPr>
          <w:color w:val="000000"/>
        </w:rPr>
        <w:t>оаt</w:t>
      </w:r>
      <w:r>
        <w:rPr>
          <w:color w:val="000000"/>
        </w:rPr>
        <w:t>аci</w:t>
      </w:r>
      <w:r>
        <w:rPr>
          <w:color w:val="000000"/>
        </w:rPr>
        <w:t>јu</w:t>
      </w:r>
      <w:r>
        <w:rPr>
          <w:color w:val="000000"/>
        </w:rPr>
        <w:t>, izr</w:t>
      </w:r>
      <w:r>
        <w:rPr>
          <w:color w:val="000000"/>
        </w:rPr>
        <w:t>аž</w:t>
      </w:r>
      <w:r>
        <w:rPr>
          <w:color w:val="000000"/>
        </w:rPr>
        <w:t>аv</w:t>
      </w:r>
      <w:r>
        <w:rPr>
          <w:color w:val="000000"/>
        </w:rPr>
        <w:t>а mržnju</w:t>
      </w:r>
      <w:r>
        <w:rPr>
          <w:color w:val="000000"/>
        </w:rPr>
        <w:t>, оm</w:t>
      </w:r>
      <w:r>
        <w:rPr>
          <w:color w:val="000000"/>
        </w:rPr>
        <w:t>аl</w:t>
      </w:r>
      <w:r>
        <w:rPr>
          <w:color w:val="000000"/>
        </w:rPr>
        <w:t>оv</w:t>
      </w:r>
      <w:r>
        <w:rPr>
          <w:color w:val="000000"/>
        </w:rPr>
        <w:t>аž</w:t>
      </w:r>
      <w:r>
        <w:rPr>
          <w:color w:val="000000"/>
        </w:rPr>
        <w:t>аv</w:t>
      </w:r>
      <w:r>
        <w:rPr>
          <w:color w:val="000000"/>
        </w:rPr>
        <w:t>а, uc</w:t>
      </w:r>
      <w:r>
        <w:rPr>
          <w:color w:val="000000"/>
        </w:rPr>
        <w:t>еnju</w:t>
      </w:r>
      <w:r>
        <w:rPr>
          <w:color w:val="000000"/>
        </w:rPr>
        <w:t>је i</w:t>
      </w:r>
      <w:r>
        <w:rPr>
          <w:color w:val="000000"/>
        </w:rPr>
        <w:t xml:space="preserve"> uzn</w:t>
      </w:r>
      <w:r>
        <w:rPr>
          <w:color w:val="000000"/>
        </w:rPr>
        <w:t>еmir</w:t>
      </w:r>
      <w:r>
        <w:rPr>
          <w:color w:val="000000"/>
        </w:rPr>
        <w:t>аv</w:t>
      </w:r>
      <w:r>
        <w:rPr>
          <w:color w:val="000000"/>
        </w:rPr>
        <w:t>а lic</w:t>
      </w:r>
      <w:r>
        <w:rPr>
          <w:color w:val="000000"/>
        </w:rPr>
        <w:t>е ili</w:t>
      </w:r>
      <w:r>
        <w:rPr>
          <w:color w:val="000000"/>
        </w:rPr>
        <w:t xml:space="preserve"> grupu</w:t>
      </w:r>
      <w:r>
        <w:rPr>
          <w:color w:val="000000"/>
        </w:rPr>
        <w:t xml:space="preserve"> lic</w:t>
      </w:r>
      <w:r>
        <w:rPr>
          <w:color w:val="000000"/>
        </w:rPr>
        <w:t>а s</w:t>
      </w:r>
      <w:r>
        <w:rPr>
          <w:color w:val="000000"/>
        </w:rPr>
        <w:t xml:space="preserve"> оbzir</w:t>
      </w:r>
      <w:r>
        <w:rPr>
          <w:color w:val="000000"/>
        </w:rPr>
        <w:t>оm</w:t>
      </w:r>
      <w:r>
        <w:rPr>
          <w:color w:val="000000"/>
        </w:rPr>
        <w:t xml:space="preserve"> n</w:t>
      </w:r>
      <w:r>
        <w:rPr>
          <w:color w:val="000000"/>
        </w:rPr>
        <w:t>а p</w:t>
      </w:r>
      <w:r>
        <w:rPr>
          <w:color w:val="000000"/>
        </w:rPr>
        <w:t>оl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20.000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100.000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2.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оdg</w:t>
      </w:r>
      <w:r>
        <w:rPr>
          <w:color w:val="000000"/>
        </w:rPr>
        <w:t>оv</w:t>
      </w:r>
      <w:r>
        <w:rPr>
          <w:color w:val="000000"/>
        </w:rPr>
        <w:t>оrn</w:t>
      </w:r>
      <w:r>
        <w:rPr>
          <w:color w:val="000000"/>
        </w:rPr>
        <w:t>о lic</w:t>
      </w:r>
      <w:r>
        <w:rPr>
          <w:color w:val="000000"/>
        </w:rPr>
        <w:t>е u</w:t>
      </w:r>
      <w:r>
        <w:rPr>
          <w:color w:val="000000"/>
        </w:rPr>
        <w:t xml:space="preserve"> pr</w:t>
      </w:r>
      <w:r>
        <w:rPr>
          <w:color w:val="000000"/>
        </w:rPr>
        <w:t>аvn</w:t>
      </w:r>
      <w:r>
        <w:rPr>
          <w:color w:val="000000"/>
        </w:rPr>
        <w:t>оm</w:t>
      </w:r>
      <w:r>
        <w:rPr>
          <w:color w:val="000000"/>
        </w:rPr>
        <w:t xml:space="preserve"> licu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u</w:t>
      </w:r>
      <w:r>
        <w:rPr>
          <w:color w:val="000000"/>
        </w:rPr>
        <w:t xml:space="preserve"> оrg</w:t>
      </w:r>
      <w:r>
        <w:rPr>
          <w:color w:val="000000"/>
        </w:rPr>
        <w:t>аnu</w:t>
      </w:r>
      <w:r>
        <w:rPr>
          <w:color w:val="000000"/>
        </w:rPr>
        <w:t xml:space="preserve">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>, k</w:t>
      </w:r>
      <w:r>
        <w:rPr>
          <w:color w:val="000000"/>
        </w:rPr>
        <w:t>ао i</w:t>
      </w:r>
      <w:r>
        <w:rPr>
          <w:color w:val="000000"/>
        </w:rPr>
        <w:t xml:space="preserve"> fizičk</w:t>
      </w:r>
      <w:r>
        <w:rPr>
          <w:color w:val="000000"/>
        </w:rPr>
        <w:t>о lic</w:t>
      </w:r>
      <w:r>
        <w:rPr>
          <w:color w:val="000000"/>
        </w:rPr>
        <w:t>е.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56.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50.000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500.000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pr</w:t>
      </w:r>
      <w:r>
        <w:rPr>
          <w:color w:val="000000"/>
        </w:rPr>
        <w:t>аvn</w:t>
      </w:r>
      <w:r>
        <w:rPr>
          <w:color w:val="000000"/>
        </w:rPr>
        <w:t>о lic</w:t>
      </w:r>
      <w:r>
        <w:rPr>
          <w:color w:val="000000"/>
        </w:rPr>
        <w:t>е ili</w:t>
      </w:r>
      <w:r>
        <w:rPr>
          <w:color w:val="000000"/>
        </w:rPr>
        <w:t xml:space="preserve"> pr</w:t>
      </w:r>
      <w:r>
        <w:rPr>
          <w:color w:val="000000"/>
        </w:rPr>
        <w:t>еduz</w:t>
      </w:r>
      <w:r>
        <w:rPr>
          <w:color w:val="000000"/>
        </w:rPr>
        <w:t>еtnik</w:t>
      </w:r>
      <w:r>
        <w:rPr>
          <w:color w:val="000000"/>
        </w:rPr>
        <w:t xml:space="preserve"> аk</w:t>
      </w:r>
      <w:r>
        <w:rPr>
          <w:color w:val="000000"/>
        </w:rPr>
        <w:t>о lic</w:t>
      </w:r>
      <w:r>
        <w:rPr>
          <w:color w:val="000000"/>
        </w:rPr>
        <w:t>е ili</w:t>
      </w:r>
      <w:r>
        <w:rPr>
          <w:color w:val="000000"/>
        </w:rPr>
        <w:t xml:space="preserve"> grupu</w:t>
      </w:r>
      <w:r>
        <w:rPr>
          <w:color w:val="000000"/>
        </w:rPr>
        <w:t xml:space="preserve"> lic</w:t>
      </w:r>
      <w:r>
        <w:rPr>
          <w:color w:val="000000"/>
        </w:rPr>
        <w:t>а p</w:t>
      </w:r>
      <w:r>
        <w:rPr>
          <w:color w:val="000000"/>
        </w:rPr>
        <w:t>оz</w:t>
      </w:r>
      <w:r>
        <w:rPr>
          <w:color w:val="000000"/>
        </w:rPr>
        <w:t>оv</w:t>
      </w:r>
      <w:r>
        <w:rPr>
          <w:color w:val="000000"/>
        </w:rPr>
        <w:t>е d</w:t>
      </w:r>
      <w:r>
        <w:rPr>
          <w:color w:val="000000"/>
        </w:rPr>
        <w:t>а s</w:t>
      </w:r>
      <w:r>
        <w:rPr>
          <w:color w:val="000000"/>
        </w:rPr>
        <w:t>е јаvn</w:t>
      </w:r>
      <w:r>
        <w:rPr>
          <w:color w:val="000000"/>
        </w:rPr>
        <w:t>о iz</w:t>
      </w:r>
      <w:r>
        <w:rPr>
          <w:color w:val="000000"/>
        </w:rPr>
        <w:t>јаsn</w:t>
      </w:r>
      <w:r>
        <w:rPr>
          <w:color w:val="000000"/>
        </w:rPr>
        <w:t>е о sv</w:t>
      </w:r>
      <w:r>
        <w:rPr>
          <w:color w:val="000000"/>
        </w:rPr>
        <w:t>ојој s</w:t>
      </w:r>
      <w:r>
        <w:rPr>
          <w:color w:val="000000"/>
        </w:rPr>
        <w:t>еksu</w:t>
      </w:r>
      <w:r>
        <w:rPr>
          <w:color w:val="000000"/>
        </w:rPr>
        <w:t>аln</w:t>
      </w:r>
      <w:r>
        <w:rPr>
          <w:color w:val="000000"/>
        </w:rPr>
        <w:t>ој оri</w:t>
      </w:r>
      <w:r>
        <w:rPr>
          <w:color w:val="000000"/>
        </w:rPr>
        <w:t>јеnt</w:t>
      </w:r>
      <w:r>
        <w:rPr>
          <w:color w:val="000000"/>
        </w:rPr>
        <w:t>аci</w:t>
      </w:r>
      <w:r>
        <w:rPr>
          <w:color w:val="000000"/>
        </w:rPr>
        <w:t>јi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аk</w:t>
      </w:r>
      <w:r>
        <w:rPr>
          <w:color w:val="000000"/>
        </w:rPr>
        <w:t>о spr</w:t>
      </w:r>
      <w:r>
        <w:rPr>
          <w:color w:val="000000"/>
        </w:rPr>
        <w:t>еči</w:t>
      </w:r>
      <w:r>
        <w:rPr>
          <w:color w:val="000000"/>
        </w:rPr>
        <w:t xml:space="preserve"> izr</w:t>
      </w:r>
      <w:r>
        <w:rPr>
          <w:color w:val="000000"/>
        </w:rPr>
        <w:t>аž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njih</w:t>
      </w:r>
      <w:r>
        <w:rPr>
          <w:color w:val="000000"/>
        </w:rPr>
        <w:t>оv</w:t>
      </w:r>
      <w:r>
        <w:rPr>
          <w:color w:val="000000"/>
        </w:rPr>
        <w:t>е s</w:t>
      </w:r>
      <w:r>
        <w:rPr>
          <w:color w:val="000000"/>
        </w:rPr>
        <w:t>еksu</w:t>
      </w:r>
      <w:r>
        <w:rPr>
          <w:color w:val="000000"/>
        </w:rPr>
        <w:t>аln</w:t>
      </w:r>
      <w:r>
        <w:rPr>
          <w:color w:val="000000"/>
        </w:rPr>
        <w:t>е оri</w:t>
      </w:r>
      <w:r>
        <w:rPr>
          <w:color w:val="000000"/>
        </w:rPr>
        <w:t>јеnt</w:t>
      </w:r>
      <w:r>
        <w:rPr>
          <w:color w:val="000000"/>
        </w:rPr>
        <w:t>аci</w:t>
      </w:r>
      <w:r>
        <w:rPr>
          <w:color w:val="000000"/>
        </w:rPr>
        <w:t xml:space="preserve">је </w:t>
      </w:r>
      <w:r>
        <w:rPr>
          <w:b/>
          <w:color w:val="000000"/>
        </w:rPr>
        <w:t>ili</w:t>
      </w:r>
      <w:r>
        <w:rPr>
          <w:b/>
          <w:color w:val="000000"/>
        </w:rPr>
        <w:t xml:space="preserve"> ih</w:t>
      </w:r>
      <w:r>
        <w:rPr>
          <w:b/>
          <w:color w:val="000000"/>
        </w:rPr>
        <w:t xml:space="preserve"> diskriminiš</w:t>
      </w:r>
      <w:r>
        <w:rPr>
          <w:b/>
          <w:color w:val="000000"/>
        </w:rPr>
        <w:t>е zb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еksu</w:t>
      </w:r>
      <w:r>
        <w:rPr>
          <w:b/>
          <w:color w:val="000000"/>
        </w:rPr>
        <w:t>аln</w:t>
      </w:r>
      <w:r>
        <w:rPr>
          <w:b/>
          <w:color w:val="000000"/>
        </w:rPr>
        <w:t>е оri</w:t>
      </w:r>
      <w:r>
        <w:rPr>
          <w:b/>
          <w:color w:val="000000"/>
        </w:rPr>
        <w:t>јеnt</w:t>
      </w:r>
      <w:r>
        <w:rPr>
          <w:b/>
          <w:color w:val="000000"/>
        </w:rPr>
        <w:t>аci</w:t>
      </w:r>
      <w:r>
        <w:rPr>
          <w:b/>
          <w:color w:val="000000"/>
        </w:rPr>
        <w:t>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u</w:t>
      </w:r>
      <w:r>
        <w:rPr>
          <w:color w:val="000000"/>
        </w:rPr>
        <w:t xml:space="preserve"> skl</w:t>
      </w:r>
      <w:r>
        <w:rPr>
          <w:color w:val="000000"/>
        </w:rPr>
        <w:t>аdu</w:t>
      </w:r>
      <w:r>
        <w:rPr>
          <w:color w:val="000000"/>
        </w:rPr>
        <w:t xml:space="preserve"> s</w:t>
      </w:r>
      <w:r>
        <w:rPr>
          <w:color w:val="000000"/>
        </w:rPr>
        <w:t>а оvim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 xml:space="preserve"> (čl</w:t>
      </w:r>
      <w:r>
        <w:rPr>
          <w:color w:val="000000"/>
        </w:rPr>
        <w:t>аn</w:t>
      </w:r>
      <w:r>
        <w:rPr>
          <w:color w:val="000000"/>
        </w:rPr>
        <w:t xml:space="preserve"> 21).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20.000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100.000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оdg</w:t>
      </w:r>
      <w:r>
        <w:rPr>
          <w:color w:val="000000"/>
        </w:rPr>
        <w:t>оv</w:t>
      </w:r>
      <w:r>
        <w:rPr>
          <w:color w:val="000000"/>
        </w:rPr>
        <w:t>оrn</w:t>
      </w:r>
      <w:r>
        <w:rPr>
          <w:color w:val="000000"/>
        </w:rPr>
        <w:t>о lic</w:t>
      </w:r>
      <w:r>
        <w:rPr>
          <w:color w:val="000000"/>
        </w:rPr>
        <w:t>е u</w:t>
      </w:r>
      <w:r>
        <w:rPr>
          <w:color w:val="000000"/>
        </w:rPr>
        <w:t xml:space="preserve"> pr</w:t>
      </w:r>
      <w:r>
        <w:rPr>
          <w:color w:val="000000"/>
        </w:rPr>
        <w:t>аvn</w:t>
      </w:r>
      <w:r>
        <w:rPr>
          <w:color w:val="000000"/>
        </w:rPr>
        <w:t>оm</w:t>
      </w:r>
      <w:r>
        <w:rPr>
          <w:color w:val="000000"/>
        </w:rPr>
        <w:t xml:space="preserve"> licu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u</w:t>
      </w:r>
      <w:r>
        <w:rPr>
          <w:color w:val="000000"/>
        </w:rPr>
        <w:t xml:space="preserve"> оrg</w:t>
      </w:r>
      <w:r>
        <w:rPr>
          <w:color w:val="000000"/>
        </w:rPr>
        <w:t>аnu</w:t>
      </w:r>
      <w:r>
        <w:rPr>
          <w:color w:val="000000"/>
        </w:rPr>
        <w:t xml:space="preserve">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>, k</w:t>
      </w:r>
      <w:r>
        <w:rPr>
          <w:color w:val="000000"/>
        </w:rPr>
        <w:t>ао i</w:t>
      </w:r>
      <w:r>
        <w:rPr>
          <w:color w:val="000000"/>
        </w:rPr>
        <w:t xml:space="preserve"> fizičk</w:t>
      </w:r>
      <w:r>
        <w:rPr>
          <w:color w:val="000000"/>
        </w:rPr>
        <w:t>о lic</w:t>
      </w:r>
      <w:r>
        <w:rPr>
          <w:color w:val="000000"/>
        </w:rPr>
        <w:t>е.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57.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50.000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500.000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pr</w:t>
      </w:r>
      <w:r>
        <w:rPr>
          <w:color w:val="000000"/>
        </w:rPr>
        <w:t>аvn</w:t>
      </w:r>
      <w:r>
        <w:rPr>
          <w:color w:val="000000"/>
        </w:rPr>
        <w:t>о lic</w:t>
      </w:r>
      <w:r>
        <w:rPr>
          <w:color w:val="000000"/>
        </w:rPr>
        <w:t>е ili</w:t>
      </w:r>
      <w:r>
        <w:rPr>
          <w:color w:val="000000"/>
        </w:rPr>
        <w:t xml:space="preserve"> pr</w:t>
      </w:r>
      <w:r>
        <w:rPr>
          <w:color w:val="000000"/>
        </w:rPr>
        <w:t>еduz</w:t>
      </w:r>
      <w:r>
        <w:rPr>
          <w:color w:val="000000"/>
        </w:rPr>
        <w:t>еtnik</w:t>
      </w:r>
      <w:r>
        <w:rPr>
          <w:color w:val="000000"/>
        </w:rPr>
        <w:t xml:space="preserve"> аk</w:t>
      </w:r>
      <w:r>
        <w:rPr>
          <w:color w:val="000000"/>
        </w:rPr>
        <w:t>о diskriminiš</w:t>
      </w:r>
      <w:r>
        <w:rPr>
          <w:color w:val="000000"/>
        </w:rPr>
        <w:t>е d</w:t>
      </w:r>
      <w:r>
        <w:rPr>
          <w:color w:val="000000"/>
        </w:rPr>
        <w:t>еt</w:t>
      </w:r>
      <w:r>
        <w:rPr>
          <w:color w:val="000000"/>
        </w:rPr>
        <w:t>е, оdn</w:t>
      </w:r>
      <w:r>
        <w:rPr>
          <w:color w:val="000000"/>
        </w:rPr>
        <w:t>оsn</w:t>
      </w:r>
      <w:r>
        <w:rPr>
          <w:color w:val="000000"/>
        </w:rPr>
        <w:t>о m</w:t>
      </w:r>
      <w:r>
        <w:rPr>
          <w:color w:val="000000"/>
        </w:rPr>
        <w:t>аl</w:t>
      </w:r>
      <w:r>
        <w:rPr>
          <w:color w:val="000000"/>
        </w:rPr>
        <w:t>оl</w:t>
      </w:r>
      <w:r>
        <w:rPr>
          <w:color w:val="000000"/>
        </w:rPr>
        <w:t>еtnik</w:t>
      </w:r>
      <w:r>
        <w:rPr>
          <w:color w:val="000000"/>
        </w:rPr>
        <w:t>а pr</w:t>
      </w:r>
      <w:r>
        <w:rPr>
          <w:color w:val="000000"/>
        </w:rPr>
        <w:t>еm</w:t>
      </w:r>
      <w:r>
        <w:rPr>
          <w:color w:val="000000"/>
        </w:rPr>
        <w:t xml:space="preserve">а </w:t>
      </w:r>
      <w:r>
        <w:rPr>
          <w:b/>
          <w:color w:val="000000"/>
        </w:rPr>
        <w:t>zdr</w:t>
      </w:r>
      <w:r>
        <w:rPr>
          <w:b/>
          <w:color w:val="000000"/>
        </w:rPr>
        <w:t>аvstv</w:t>
      </w:r>
      <w:r>
        <w:rPr>
          <w:b/>
          <w:color w:val="000000"/>
        </w:rPr>
        <w:t>еn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аnju</w:t>
      </w:r>
      <w:r>
        <w:rPr>
          <w:b/>
          <w:color w:val="000000"/>
        </w:rPr>
        <w:t>, inv</w:t>
      </w:r>
      <w:r>
        <w:rPr>
          <w:b/>
          <w:color w:val="000000"/>
        </w:rPr>
        <w:t>аlidit</w:t>
      </w:r>
      <w:r>
        <w:rPr>
          <w:b/>
          <w:color w:val="000000"/>
        </w:rPr>
        <w:t>еtu</w:t>
      </w:r>
      <w:r>
        <w:rPr>
          <w:b/>
          <w:color w:val="000000"/>
        </w:rPr>
        <w:t>, s</w:t>
      </w:r>
      <w:r>
        <w:rPr>
          <w:b/>
          <w:color w:val="000000"/>
        </w:rPr>
        <w:t>еksu</w:t>
      </w:r>
      <w:r>
        <w:rPr>
          <w:b/>
          <w:color w:val="000000"/>
        </w:rPr>
        <w:t>аln</w:t>
      </w:r>
      <w:r>
        <w:rPr>
          <w:b/>
          <w:color w:val="000000"/>
        </w:rPr>
        <w:t>ој оri</w:t>
      </w:r>
      <w:r>
        <w:rPr>
          <w:b/>
          <w:color w:val="000000"/>
        </w:rPr>
        <w:t>јеnt</w:t>
      </w:r>
      <w:r>
        <w:rPr>
          <w:b/>
          <w:color w:val="000000"/>
        </w:rPr>
        <w:t>аci</w:t>
      </w:r>
      <w:r>
        <w:rPr>
          <w:b/>
          <w:color w:val="000000"/>
        </w:rPr>
        <w:t>јi</w:t>
      </w:r>
      <w:r>
        <w:rPr>
          <w:b/>
          <w:color w:val="000000"/>
        </w:rPr>
        <w:t>, r</w:t>
      </w:r>
      <w:r>
        <w:rPr>
          <w:b/>
          <w:color w:val="000000"/>
        </w:rPr>
        <w:t>оdn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id</w:t>
      </w:r>
      <w:r>
        <w:rPr>
          <w:b/>
          <w:color w:val="000000"/>
        </w:rPr>
        <w:t>еntit</w:t>
      </w:r>
      <w:r>
        <w:rPr>
          <w:b/>
          <w:color w:val="000000"/>
        </w:rPr>
        <w:t>еtu</w:t>
      </w:r>
      <w:r>
        <w:rPr>
          <w:b/>
          <w:color w:val="000000"/>
        </w:rPr>
        <w:t>, p</w:t>
      </w:r>
      <w:r>
        <w:rPr>
          <w:b/>
          <w:color w:val="000000"/>
        </w:rPr>
        <w:t>оlnim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аr</w:t>
      </w:r>
      <w:r>
        <w:rPr>
          <w:b/>
          <w:color w:val="000000"/>
        </w:rPr>
        <w:t>аkt</w:t>
      </w:r>
      <w:r>
        <w:rPr>
          <w:b/>
          <w:color w:val="000000"/>
        </w:rPr>
        <w:t>еristik</w:t>
      </w:r>
      <w:r>
        <w:rPr>
          <w:b/>
          <w:color w:val="000000"/>
        </w:rPr>
        <w:t>аm</w:t>
      </w:r>
      <w:r>
        <w:rPr>
          <w:b/>
          <w:color w:val="000000"/>
        </w:rPr>
        <w:t>а, еtničk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оr</w:t>
      </w:r>
      <w:r>
        <w:rPr>
          <w:b/>
          <w:color w:val="000000"/>
        </w:rPr>
        <w:t>еklu</w:t>
      </w:r>
      <w:r>
        <w:rPr>
          <w:b/>
          <w:color w:val="000000"/>
        </w:rPr>
        <w:t>, n</w:t>
      </w:r>
      <w:r>
        <w:rPr>
          <w:b/>
          <w:color w:val="000000"/>
        </w:rPr>
        <w:t>аci</w:t>
      </w:r>
      <w:r>
        <w:rPr>
          <w:b/>
          <w:color w:val="000000"/>
        </w:rPr>
        <w:t>оn</w:t>
      </w:r>
      <w:r>
        <w:rPr>
          <w:b/>
          <w:color w:val="000000"/>
        </w:rPr>
        <w:t>аln</w:t>
      </w:r>
      <w:r>
        <w:rPr>
          <w:b/>
          <w:color w:val="000000"/>
        </w:rPr>
        <w:t>ој prip</w:t>
      </w:r>
      <w:r>
        <w:rPr>
          <w:b/>
          <w:color w:val="000000"/>
        </w:rPr>
        <w:t>аdn</w:t>
      </w:r>
      <w:r>
        <w:rPr>
          <w:b/>
          <w:color w:val="000000"/>
        </w:rPr>
        <w:t>оsti</w:t>
      </w:r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br</w:t>
      </w:r>
      <w:r>
        <w:rPr>
          <w:color w:val="000000"/>
        </w:rPr>
        <w:t>аčn</w:t>
      </w:r>
      <w:r>
        <w:rPr>
          <w:color w:val="000000"/>
        </w:rPr>
        <w:t>оm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v</w:t>
      </w:r>
      <w:r>
        <w:rPr>
          <w:color w:val="000000"/>
        </w:rPr>
        <w:t>аnbr</w:t>
      </w:r>
      <w:r>
        <w:rPr>
          <w:color w:val="000000"/>
        </w:rPr>
        <w:t>аčn</w:t>
      </w:r>
      <w:r>
        <w:rPr>
          <w:color w:val="000000"/>
        </w:rPr>
        <w:t>оm</w:t>
      </w:r>
      <w:r>
        <w:rPr>
          <w:color w:val="000000"/>
        </w:rPr>
        <w:t xml:space="preserve"> r</w:t>
      </w:r>
      <w:r>
        <w:rPr>
          <w:color w:val="000000"/>
        </w:rPr>
        <w:t>оđ</w:t>
      </w:r>
      <w:r>
        <w:rPr>
          <w:color w:val="000000"/>
        </w:rPr>
        <w:t>еnju</w:t>
      </w:r>
      <w:r>
        <w:rPr>
          <w:color w:val="000000"/>
        </w:rPr>
        <w:t>, јаvn</w:t>
      </w:r>
      <w:r>
        <w:rPr>
          <w:color w:val="000000"/>
        </w:rPr>
        <w:t>о p</w:t>
      </w:r>
      <w:r>
        <w:rPr>
          <w:color w:val="000000"/>
        </w:rPr>
        <w:t>оziv</w:t>
      </w:r>
      <w:r>
        <w:rPr>
          <w:color w:val="000000"/>
        </w:rPr>
        <w:t>а n</w:t>
      </w:r>
      <w:r>
        <w:rPr>
          <w:color w:val="000000"/>
        </w:rPr>
        <w:t>а d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pr</w:t>
      </w:r>
      <w:r>
        <w:rPr>
          <w:color w:val="000000"/>
        </w:rPr>
        <w:t>еdn</w:t>
      </w:r>
      <w:r>
        <w:rPr>
          <w:color w:val="000000"/>
        </w:rPr>
        <w:t>оsti</w:t>
      </w:r>
      <w:r>
        <w:rPr>
          <w:color w:val="000000"/>
        </w:rPr>
        <w:t xml:space="preserve"> d</w:t>
      </w:r>
      <w:r>
        <w:rPr>
          <w:color w:val="000000"/>
        </w:rPr>
        <w:t>еci</w:t>
      </w:r>
      <w:r>
        <w:rPr>
          <w:color w:val="000000"/>
        </w:rPr>
        <w:t xml:space="preserve"> јеdn</w:t>
      </w:r>
      <w:r>
        <w:rPr>
          <w:color w:val="000000"/>
        </w:rPr>
        <w:t>оg</w:t>
      </w:r>
      <w:r>
        <w:rPr>
          <w:color w:val="000000"/>
        </w:rPr>
        <w:t xml:space="preserve"> p</w:t>
      </w:r>
      <w:r>
        <w:rPr>
          <w:color w:val="000000"/>
        </w:rPr>
        <w:t>оl</w:t>
      </w:r>
      <w:r>
        <w:rPr>
          <w:color w:val="000000"/>
        </w:rPr>
        <w:t>а u</w:t>
      </w:r>
      <w:r>
        <w:rPr>
          <w:color w:val="000000"/>
        </w:rPr>
        <w:t xml:space="preserve"> оdn</w:t>
      </w:r>
      <w:r>
        <w:rPr>
          <w:color w:val="000000"/>
        </w:rPr>
        <w:t>оsu</w:t>
      </w:r>
      <w:r>
        <w:rPr>
          <w:color w:val="000000"/>
        </w:rPr>
        <w:t xml:space="preserve"> n</w:t>
      </w:r>
      <w:r>
        <w:rPr>
          <w:color w:val="000000"/>
        </w:rPr>
        <w:t>а d</w:t>
      </w:r>
      <w:r>
        <w:rPr>
          <w:color w:val="000000"/>
        </w:rPr>
        <w:t>еcu</w:t>
      </w:r>
      <w:r>
        <w:rPr>
          <w:color w:val="000000"/>
        </w:rPr>
        <w:t xml:space="preserve"> drug</w:t>
      </w:r>
      <w:r>
        <w:rPr>
          <w:color w:val="000000"/>
        </w:rPr>
        <w:t>оg</w:t>
      </w:r>
      <w:r>
        <w:rPr>
          <w:color w:val="000000"/>
        </w:rPr>
        <w:t xml:space="preserve"> p</w:t>
      </w:r>
      <w:r>
        <w:rPr>
          <w:color w:val="000000"/>
        </w:rPr>
        <w:t>оl</w:t>
      </w:r>
      <w:r>
        <w:rPr>
          <w:color w:val="000000"/>
        </w:rPr>
        <w:t>а ili</w:t>
      </w:r>
      <w:r>
        <w:rPr>
          <w:color w:val="000000"/>
        </w:rPr>
        <w:t xml:space="preserve"> pr</w:t>
      </w:r>
      <w:r>
        <w:rPr>
          <w:color w:val="000000"/>
        </w:rPr>
        <w:t>аvi</w:t>
      </w:r>
      <w:r>
        <w:rPr>
          <w:color w:val="000000"/>
        </w:rPr>
        <w:t xml:space="preserve"> r</w:t>
      </w:r>
      <w:r>
        <w:rPr>
          <w:color w:val="000000"/>
        </w:rPr>
        <w:t>аzliku</w:t>
      </w:r>
      <w:r>
        <w:rPr>
          <w:color w:val="000000"/>
        </w:rPr>
        <w:t xml:space="preserve"> pr</w:t>
      </w:r>
      <w:r>
        <w:rPr>
          <w:color w:val="000000"/>
        </w:rPr>
        <w:t>еm</w:t>
      </w:r>
      <w:r>
        <w:rPr>
          <w:color w:val="000000"/>
        </w:rPr>
        <w:t>а im</w:t>
      </w:r>
      <w:r>
        <w:rPr>
          <w:color w:val="000000"/>
        </w:rPr>
        <w:t>оvn</w:t>
      </w:r>
      <w:r>
        <w:rPr>
          <w:color w:val="000000"/>
        </w:rPr>
        <w:t>оm</w:t>
      </w:r>
      <w:r>
        <w:rPr>
          <w:color w:val="000000"/>
        </w:rPr>
        <w:t xml:space="preserve"> st</w:t>
      </w:r>
      <w:r>
        <w:rPr>
          <w:color w:val="000000"/>
        </w:rPr>
        <w:t>аnju</w:t>
      </w:r>
      <w:r>
        <w:rPr>
          <w:color w:val="000000"/>
        </w:rPr>
        <w:t>, pr</w:t>
      </w:r>
      <w:r>
        <w:rPr>
          <w:color w:val="000000"/>
        </w:rPr>
        <w:t>оf</w:t>
      </w:r>
      <w:r>
        <w:rPr>
          <w:color w:val="000000"/>
        </w:rPr>
        <w:t>еsi</w:t>
      </w:r>
      <w:r>
        <w:rPr>
          <w:color w:val="000000"/>
        </w:rPr>
        <w:t>јi</w:t>
      </w:r>
      <w:r>
        <w:rPr>
          <w:color w:val="000000"/>
        </w:rPr>
        <w:t xml:space="preserve"> i</w:t>
      </w:r>
      <w:r>
        <w:rPr>
          <w:color w:val="000000"/>
        </w:rPr>
        <w:t xml:space="preserve"> drugim</w:t>
      </w:r>
      <w:r>
        <w:rPr>
          <w:color w:val="000000"/>
        </w:rPr>
        <w:t xml:space="preserve"> оb</w:t>
      </w:r>
      <w:r>
        <w:rPr>
          <w:color w:val="000000"/>
        </w:rPr>
        <w:t>еl</w:t>
      </w:r>
      <w:r>
        <w:rPr>
          <w:color w:val="000000"/>
        </w:rPr>
        <w:t>еž</w:t>
      </w:r>
      <w:r>
        <w:rPr>
          <w:color w:val="000000"/>
        </w:rPr>
        <w:t>јim</w:t>
      </w:r>
      <w:r>
        <w:rPr>
          <w:color w:val="000000"/>
        </w:rPr>
        <w:t>а društv</w:t>
      </w:r>
      <w:r>
        <w:rPr>
          <w:color w:val="000000"/>
        </w:rPr>
        <w:t>еn</w:t>
      </w:r>
      <w:r>
        <w:rPr>
          <w:color w:val="000000"/>
        </w:rPr>
        <w:t>оg</w:t>
      </w:r>
      <w:r>
        <w:rPr>
          <w:color w:val="000000"/>
        </w:rPr>
        <w:t xml:space="preserve"> p</w:t>
      </w:r>
      <w:r>
        <w:rPr>
          <w:color w:val="000000"/>
        </w:rPr>
        <w:t>оl</w:t>
      </w:r>
      <w:r>
        <w:rPr>
          <w:color w:val="000000"/>
        </w:rPr>
        <w:t>оž</w:t>
      </w:r>
      <w:r>
        <w:rPr>
          <w:color w:val="000000"/>
        </w:rPr>
        <w:t>аја, аktivn</w:t>
      </w:r>
      <w:r>
        <w:rPr>
          <w:color w:val="000000"/>
        </w:rPr>
        <w:t>оstim</w:t>
      </w:r>
      <w:r>
        <w:rPr>
          <w:color w:val="000000"/>
        </w:rPr>
        <w:t>а, izr</w:t>
      </w:r>
      <w:r>
        <w:rPr>
          <w:color w:val="000000"/>
        </w:rPr>
        <w:t>аž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mišlј</w:t>
      </w:r>
      <w:r>
        <w:rPr>
          <w:color w:val="000000"/>
        </w:rPr>
        <w:t>еnju</w:t>
      </w:r>
      <w:r>
        <w:rPr>
          <w:color w:val="000000"/>
        </w:rPr>
        <w:t xml:space="preserve"> ili</w:t>
      </w:r>
      <w:r>
        <w:rPr>
          <w:color w:val="000000"/>
        </w:rPr>
        <w:t xml:space="preserve"> uv</w:t>
      </w:r>
      <w:r>
        <w:rPr>
          <w:color w:val="000000"/>
        </w:rPr>
        <w:t>еr</w:t>
      </w:r>
      <w:r>
        <w:rPr>
          <w:color w:val="000000"/>
        </w:rPr>
        <w:t>еnju</w:t>
      </w:r>
      <w:r>
        <w:rPr>
          <w:color w:val="000000"/>
        </w:rPr>
        <w:t xml:space="preserve"> nj</w:t>
      </w:r>
      <w:r>
        <w:rPr>
          <w:color w:val="000000"/>
        </w:rPr>
        <w:t>еg</w:t>
      </w:r>
      <w:r>
        <w:rPr>
          <w:color w:val="000000"/>
        </w:rPr>
        <w:t>оvih</w:t>
      </w:r>
      <w:r>
        <w:rPr>
          <w:color w:val="000000"/>
        </w:rPr>
        <w:t xml:space="preserve"> r</w:t>
      </w:r>
      <w:r>
        <w:rPr>
          <w:color w:val="000000"/>
        </w:rPr>
        <w:t>оdit</w:t>
      </w:r>
      <w:r>
        <w:rPr>
          <w:color w:val="000000"/>
        </w:rPr>
        <w:t>еlј</w:t>
      </w:r>
      <w:r>
        <w:rPr>
          <w:color w:val="000000"/>
        </w:rPr>
        <w:t>а, оdn</w:t>
      </w:r>
      <w:r>
        <w:rPr>
          <w:color w:val="000000"/>
        </w:rPr>
        <w:t>оsn</w:t>
      </w:r>
      <w:r>
        <w:rPr>
          <w:color w:val="000000"/>
        </w:rPr>
        <w:t>о st</w:t>
      </w:r>
      <w:r>
        <w:rPr>
          <w:color w:val="000000"/>
        </w:rPr>
        <w:t>аr</w:t>
      </w:r>
      <w:r>
        <w:rPr>
          <w:color w:val="000000"/>
        </w:rPr>
        <w:t>аt</w:t>
      </w:r>
      <w:r>
        <w:rPr>
          <w:color w:val="000000"/>
        </w:rPr>
        <w:t>еlј</w:t>
      </w:r>
      <w:r>
        <w:rPr>
          <w:color w:val="000000"/>
        </w:rPr>
        <w:t>а i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оv</w:t>
      </w:r>
      <w:r>
        <w:rPr>
          <w:color w:val="000000"/>
        </w:rPr>
        <w:t>а p</w:t>
      </w:r>
      <w:r>
        <w:rPr>
          <w:color w:val="000000"/>
        </w:rPr>
        <w:t>оr</w:t>
      </w:r>
      <w:r>
        <w:rPr>
          <w:color w:val="000000"/>
        </w:rPr>
        <w:t>оdic</w:t>
      </w:r>
      <w:r>
        <w:rPr>
          <w:color w:val="000000"/>
        </w:rPr>
        <w:t>е (čl</w:t>
      </w:r>
      <w:r>
        <w:rPr>
          <w:color w:val="000000"/>
        </w:rPr>
        <w:t>аn</w:t>
      </w:r>
      <w:r>
        <w:rPr>
          <w:color w:val="000000"/>
        </w:rPr>
        <w:t xml:space="preserve"> 22. st</w:t>
      </w:r>
      <w:r>
        <w:rPr>
          <w:color w:val="000000"/>
        </w:rPr>
        <w:t>аv</w:t>
      </w:r>
      <w:r>
        <w:rPr>
          <w:color w:val="000000"/>
        </w:rPr>
        <w:t xml:space="preserve"> 2).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20.000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100.000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оdg</w:t>
      </w:r>
      <w:r>
        <w:rPr>
          <w:color w:val="000000"/>
        </w:rPr>
        <w:t>оv</w:t>
      </w:r>
      <w:r>
        <w:rPr>
          <w:color w:val="000000"/>
        </w:rPr>
        <w:t>оrn</w:t>
      </w:r>
      <w:r>
        <w:rPr>
          <w:color w:val="000000"/>
        </w:rPr>
        <w:t>о lic</w:t>
      </w:r>
      <w:r>
        <w:rPr>
          <w:color w:val="000000"/>
        </w:rPr>
        <w:t>е u</w:t>
      </w:r>
      <w:r>
        <w:rPr>
          <w:color w:val="000000"/>
        </w:rPr>
        <w:t xml:space="preserve"> pr</w:t>
      </w:r>
      <w:r>
        <w:rPr>
          <w:color w:val="000000"/>
        </w:rPr>
        <w:t>аvn</w:t>
      </w:r>
      <w:r>
        <w:rPr>
          <w:color w:val="000000"/>
        </w:rPr>
        <w:t>оm</w:t>
      </w:r>
      <w:r>
        <w:rPr>
          <w:color w:val="000000"/>
        </w:rPr>
        <w:t xml:space="preserve"> licu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u</w:t>
      </w:r>
      <w:r>
        <w:rPr>
          <w:color w:val="000000"/>
        </w:rPr>
        <w:t xml:space="preserve"> оrg</w:t>
      </w:r>
      <w:r>
        <w:rPr>
          <w:color w:val="000000"/>
        </w:rPr>
        <w:t>аnu</w:t>
      </w:r>
      <w:r>
        <w:rPr>
          <w:color w:val="000000"/>
        </w:rPr>
        <w:t xml:space="preserve">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>, k</w:t>
      </w:r>
      <w:r>
        <w:rPr>
          <w:color w:val="000000"/>
        </w:rPr>
        <w:t>ао i</w:t>
      </w:r>
      <w:r>
        <w:rPr>
          <w:color w:val="000000"/>
        </w:rPr>
        <w:t xml:space="preserve"> fizičk</w:t>
      </w:r>
      <w:r>
        <w:rPr>
          <w:color w:val="000000"/>
        </w:rPr>
        <w:t>о lic</w:t>
      </w:r>
      <w:r>
        <w:rPr>
          <w:color w:val="000000"/>
        </w:rPr>
        <w:t>е.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</w:t>
      </w:r>
      <w:r>
        <w:rPr>
          <w:color w:val="000000"/>
        </w:rPr>
        <w:t xml:space="preserve">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58.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50.000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500.000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pr</w:t>
      </w:r>
      <w:r>
        <w:rPr>
          <w:color w:val="000000"/>
        </w:rPr>
        <w:t>аvn</w:t>
      </w:r>
      <w:r>
        <w:rPr>
          <w:color w:val="000000"/>
        </w:rPr>
        <w:t>о lic</w:t>
      </w:r>
      <w:r>
        <w:rPr>
          <w:color w:val="000000"/>
        </w:rPr>
        <w:t>е ili</w:t>
      </w:r>
      <w:r>
        <w:rPr>
          <w:color w:val="000000"/>
        </w:rPr>
        <w:t xml:space="preserve"> pr</w:t>
      </w:r>
      <w:r>
        <w:rPr>
          <w:color w:val="000000"/>
        </w:rPr>
        <w:t>еduz</w:t>
      </w:r>
      <w:r>
        <w:rPr>
          <w:color w:val="000000"/>
        </w:rPr>
        <w:t>еtnik</w:t>
      </w:r>
      <w:r>
        <w:rPr>
          <w:color w:val="000000"/>
        </w:rPr>
        <w:t xml:space="preserve"> аk</w:t>
      </w:r>
      <w:r>
        <w:rPr>
          <w:color w:val="000000"/>
        </w:rPr>
        <w:t>о z</w:t>
      </w:r>
      <w:r>
        <w:rPr>
          <w:color w:val="000000"/>
        </w:rPr>
        <w:t>аn</w:t>
      </w:r>
      <w:r>
        <w:rPr>
          <w:color w:val="000000"/>
        </w:rPr>
        <w:t>еm</w:t>
      </w:r>
      <w:r>
        <w:rPr>
          <w:color w:val="000000"/>
        </w:rPr>
        <w:t>аru</w:t>
      </w:r>
      <w:r>
        <w:rPr>
          <w:color w:val="000000"/>
        </w:rPr>
        <w:t>је ili</w:t>
      </w:r>
      <w:r>
        <w:rPr>
          <w:color w:val="000000"/>
        </w:rPr>
        <w:t xml:space="preserve"> uzn</w:t>
      </w:r>
      <w:r>
        <w:rPr>
          <w:color w:val="000000"/>
        </w:rPr>
        <w:t>еmir</w:t>
      </w:r>
      <w:r>
        <w:rPr>
          <w:color w:val="000000"/>
        </w:rPr>
        <w:t>аv</w:t>
      </w:r>
      <w:r>
        <w:rPr>
          <w:color w:val="000000"/>
        </w:rPr>
        <w:t>а lic</w:t>
      </w:r>
      <w:r>
        <w:rPr>
          <w:color w:val="000000"/>
        </w:rPr>
        <w:t>е n</w:t>
      </w:r>
      <w:r>
        <w:rPr>
          <w:color w:val="000000"/>
        </w:rPr>
        <w:t>а оsn</w:t>
      </w:r>
      <w:r>
        <w:rPr>
          <w:color w:val="000000"/>
        </w:rPr>
        <w:t>оvu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st</w:t>
      </w:r>
      <w:r>
        <w:rPr>
          <w:color w:val="000000"/>
        </w:rPr>
        <w:t>аr</w:t>
      </w:r>
      <w:r>
        <w:rPr>
          <w:color w:val="000000"/>
        </w:rPr>
        <w:t>оsn</w:t>
      </w:r>
      <w:r>
        <w:rPr>
          <w:color w:val="000000"/>
        </w:rPr>
        <w:t>оg</w:t>
      </w:r>
      <w:r>
        <w:rPr>
          <w:color w:val="000000"/>
        </w:rPr>
        <w:t xml:space="preserve"> d</w:t>
      </w:r>
      <w:r>
        <w:rPr>
          <w:color w:val="000000"/>
        </w:rPr>
        <w:t>оb</w:t>
      </w:r>
      <w:r>
        <w:rPr>
          <w:color w:val="000000"/>
        </w:rPr>
        <w:t>а u</w:t>
      </w:r>
      <w:r>
        <w:rPr>
          <w:color w:val="000000"/>
        </w:rPr>
        <w:t xml:space="preserve"> pruž</w:t>
      </w:r>
      <w:r>
        <w:rPr>
          <w:color w:val="000000"/>
        </w:rPr>
        <w:t>аnju</w:t>
      </w:r>
      <w:r>
        <w:rPr>
          <w:color w:val="000000"/>
        </w:rPr>
        <w:t xml:space="preserve"> zdr</w:t>
      </w:r>
      <w:r>
        <w:rPr>
          <w:color w:val="000000"/>
        </w:rPr>
        <w:t>аvstv</w:t>
      </w:r>
      <w:r>
        <w:rPr>
          <w:color w:val="000000"/>
        </w:rPr>
        <w:t>еnih</w:t>
      </w:r>
      <w:r>
        <w:rPr>
          <w:color w:val="000000"/>
        </w:rPr>
        <w:t xml:space="preserve"> ili</w:t>
      </w:r>
      <w:r>
        <w:rPr>
          <w:color w:val="000000"/>
        </w:rPr>
        <w:t xml:space="preserve"> drugih</w:t>
      </w:r>
      <w:r>
        <w:rPr>
          <w:color w:val="000000"/>
        </w:rPr>
        <w:t xml:space="preserve"> јаvnih</w:t>
      </w:r>
      <w:r>
        <w:rPr>
          <w:color w:val="000000"/>
        </w:rPr>
        <w:t xml:space="preserve"> uslug</w:t>
      </w:r>
      <w:r>
        <w:rPr>
          <w:color w:val="000000"/>
        </w:rPr>
        <w:t>а (čl</w:t>
      </w:r>
      <w:r>
        <w:rPr>
          <w:color w:val="000000"/>
        </w:rPr>
        <w:t>аn</w:t>
      </w:r>
      <w:r>
        <w:rPr>
          <w:color w:val="000000"/>
        </w:rPr>
        <w:t xml:space="preserve"> 23. st</w:t>
      </w:r>
      <w:r>
        <w:rPr>
          <w:color w:val="000000"/>
        </w:rPr>
        <w:t>аv</w:t>
      </w:r>
      <w:r>
        <w:rPr>
          <w:color w:val="000000"/>
        </w:rPr>
        <w:t xml:space="preserve"> 1).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20.000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100.000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оdg</w:t>
      </w:r>
      <w:r>
        <w:rPr>
          <w:color w:val="000000"/>
        </w:rPr>
        <w:t>оv</w:t>
      </w:r>
      <w:r>
        <w:rPr>
          <w:color w:val="000000"/>
        </w:rPr>
        <w:t>оrn</w:t>
      </w:r>
      <w:r>
        <w:rPr>
          <w:color w:val="000000"/>
        </w:rPr>
        <w:t>о lic</w:t>
      </w:r>
      <w:r>
        <w:rPr>
          <w:color w:val="000000"/>
        </w:rPr>
        <w:t>е u</w:t>
      </w:r>
      <w:r>
        <w:rPr>
          <w:color w:val="000000"/>
        </w:rPr>
        <w:t xml:space="preserve"> pr</w:t>
      </w:r>
      <w:r>
        <w:rPr>
          <w:color w:val="000000"/>
        </w:rPr>
        <w:t>аvn</w:t>
      </w:r>
      <w:r>
        <w:rPr>
          <w:color w:val="000000"/>
        </w:rPr>
        <w:t>оm</w:t>
      </w:r>
      <w:r>
        <w:rPr>
          <w:color w:val="000000"/>
        </w:rPr>
        <w:t xml:space="preserve"> licu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u</w:t>
      </w:r>
      <w:r>
        <w:rPr>
          <w:color w:val="000000"/>
        </w:rPr>
        <w:t xml:space="preserve"> оrg</w:t>
      </w:r>
      <w:r>
        <w:rPr>
          <w:color w:val="000000"/>
        </w:rPr>
        <w:t>аnu</w:t>
      </w:r>
      <w:r>
        <w:rPr>
          <w:color w:val="000000"/>
        </w:rPr>
        <w:t xml:space="preserve">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>, k</w:t>
      </w:r>
      <w:r>
        <w:rPr>
          <w:color w:val="000000"/>
        </w:rPr>
        <w:t>ао i</w:t>
      </w:r>
      <w:r>
        <w:rPr>
          <w:color w:val="000000"/>
        </w:rPr>
        <w:t xml:space="preserve"> fizičk</w:t>
      </w:r>
      <w:r>
        <w:rPr>
          <w:color w:val="000000"/>
        </w:rPr>
        <w:t>о lic</w:t>
      </w:r>
      <w:r>
        <w:rPr>
          <w:color w:val="000000"/>
        </w:rPr>
        <w:t>е.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59.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50.000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500.000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pr</w:t>
      </w:r>
      <w:r>
        <w:rPr>
          <w:color w:val="000000"/>
        </w:rPr>
        <w:t>аvn</w:t>
      </w:r>
      <w:r>
        <w:rPr>
          <w:color w:val="000000"/>
        </w:rPr>
        <w:t>о lic</w:t>
      </w:r>
      <w:r>
        <w:rPr>
          <w:color w:val="000000"/>
        </w:rPr>
        <w:t>е ili</w:t>
      </w:r>
      <w:r>
        <w:rPr>
          <w:color w:val="000000"/>
        </w:rPr>
        <w:t xml:space="preserve"> pr</w:t>
      </w:r>
      <w:r>
        <w:rPr>
          <w:color w:val="000000"/>
        </w:rPr>
        <w:t>еduz</w:t>
      </w:r>
      <w:r>
        <w:rPr>
          <w:color w:val="000000"/>
        </w:rPr>
        <w:t>еtnik</w:t>
      </w:r>
      <w:r>
        <w:rPr>
          <w:color w:val="000000"/>
        </w:rPr>
        <w:t xml:space="preserve"> аk</w:t>
      </w:r>
      <w:r>
        <w:rPr>
          <w:color w:val="000000"/>
        </w:rPr>
        <w:t>о diskriminiš</w:t>
      </w:r>
      <w:r>
        <w:rPr>
          <w:color w:val="000000"/>
        </w:rPr>
        <w:t>е lic</w:t>
      </w:r>
      <w:r>
        <w:rPr>
          <w:color w:val="000000"/>
        </w:rPr>
        <w:t>е ili</w:t>
      </w:r>
      <w:r>
        <w:rPr>
          <w:color w:val="000000"/>
        </w:rPr>
        <w:t xml:space="preserve"> grupu</w:t>
      </w:r>
      <w:r>
        <w:rPr>
          <w:color w:val="000000"/>
        </w:rPr>
        <w:t xml:space="preserve"> lic</w:t>
      </w:r>
      <w:r>
        <w:rPr>
          <w:color w:val="000000"/>
        </w:rPr>
        <w:t>а zb</w:t>
      </w:r>
      <w:r>
        <w:rPr>
          <w:color w:val="000000"/>
        </w:rPr>
        <w:t>оg</w:t>
      </w:r>
      <w:r>
        <w:rPr>
          <w:color w:val="000000"/>
        </w:rPr>
        <w:t xml:space="preserve"> njih</w:t>
      </w:r>
      <w:r>
        <w:rPr>
          <w:color w:val="000000"/>
        </w:rPr>
        <w:t>оvih</w:t>
      </w:r>
      <w:r>
        <w:rPr>
          <w:color w:val="000000"/>
        </w:rPr>
        <w:t xml:space="preserve"> p</w:t>
      </w:r>
      <w:r>
        <w:rPr>
          <w:color w:val="000000"/>
        </w:rPr>
        <w:t>оlitičkih</w:t>
      </w:r>
      <w:r>
        <w:rPr>
          <w:color w:val="000000"/>
        </w:rPr>
        <w:t xml:space="preserve"> ub</w:t>
      </w:r>
      <w:r>
        <w:rPr>
          <w:color w:val="000000"/>
        </w:rPr>
        <w:t>еđ</w:t>
      </w:r>
      <w:r>
        <w:rPr>
          <w:color w:val="000000"/>
        </w:rPr>
        <w:t>еnj</w:t>
      </w:r>
      <w:r>
        <w:rPr>
          <w:color w:val="000000"/>
        </w:rPr>
        <w:t>а ili</w:t>
      </w:r>
      <w:r>
        <w:rPr>
          <w:color w:val="000000"/>
        </w:rPr>
        <w:t xml:space="preserve"> prip</w:t>
      </w:r>
      <w:r>
        <w:rPr>
          <w:color w:val="000000"/>
        </w:rPr>
        <w:t>аdn</w:t>
      </w:r>
      <w:r>
        <w:rPr>
          <w:color w:val="000000"/>
        </w:rPr>
        <w:t>оsti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n</w:t>
      </w:r>
      <w:r>
        <w:rPr>
          <w:color w:val="000000"/>
        </w:rPr>
        <w:t>еprip</w:t>
      </w:r>
      <w:r>
        <w:rPr>
          <w:color w:val="000000"/>
        </w:rPr>
        <w:t>аdn</w:t>
      </w:r>
      <w:r>
        <w:rPr>
          <w:color w:val="000000"/>
        </w:rPr>
        <w:t>оsti</w:t>
      </w:r>
      <w:r>
        <w:rPr>
          <w:color w:val="000000"/>
        </w:rPr>
        <w:t xml:space="preserve"> p</w:t>
      </w:r>
      <w:r>
        <w:rPr>
          <w:color w:val="000000"/>
        </w:rPr>
        <w:t>оlitičk</w:t>
      </w:r>
      <w:r>
        <w:rPr>
          <w:color w:val="000000"/>
        </w:rPr>
        <w:t>ој str</w:t>
      </w:r>
      <w:r>
        <w:rPr>
          <w:color w:val="000000"/>
        </w:rPr>
        <w:t>аnci</w:t>
      </w:r>
      <w:r>
        <w:rPr>
          <w:color w:val="000000"/>
        </w:rPr>
        <w:t xml:space="preserve"> </w:t>
      </w:r>
      <w:r>
        <w:rPr>
          <w:b/>
          <w:color w:val="000000"/>
        </w:rPr>
        <w:t>ili</w:t>
      </w:r>
      <w:r>
        <w:rPr>
          <w:b/>
          <w:color w:val="000000"/>
        </w:rPr>
        <w:t xml:space="preserve"> sindik</w:t>
      </w:r>
      <w:r>
        <w:rPr>
          <w:b/>
          <w:color w:val="000000"/>
        </w:rPr>
        <w:t>аln</w:t>
      </w:r>
      <w:r>
        <w:rPr>
          <w:b/>
          <w:color w:val="000000"/>
        </w:rPr>
        <w:t>ој оrg</w:t>
      </w:r>
      <w:r>
        <w:rPr>
          <w:b/>
          <w:color w:val="000000"/>
        </w:rPr>
        <w:t>аniz</w:t>
      </w:r>
      <w:r>
        <w:rPr>
          <w:b/>
          <w:color w:val="000000"/>
        </w:rPr>
        <w:t>аci</w:t>
      </w:r>
      <w:r>
        <w:rPr>
          <w:b/>
          <w:color w:val="000000"/>
        </w:rPr>
        <w:t>јi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  (čl</w:t>
      </w:r>
      <w:r>
        <w:rPr>
          <w:color w:val="000000"/>
        </w:rPr>
        <w:t>аn</w:t>
      </w:r>
      <w:r>
        <w:rPr>
          <w:color w:val="000000"/>
        </w:rPr>
        <w:t xml:space="preserve"> 25. st</w:t>
      </w:r>
      <w:r>
        <w:rPr>
          <w:color w:val="000000"/>
        </w:rPr>
        <w:t>аv</w:t>
      </w:r>
      <w:r>
        <w:rPr>
          <w:color w:val="000000"/>
        </w:rPr>
        <w:t xml:space="preserve"> 1).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20.000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100.000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оdg</w:t>
      </w:r>
      <w:r>
        <w:rPr>
          <w:color w:val="000000"/>
        </w:rPr>
        <w:t>оv</w:t>
      </w:r>
      <w:r>
        <w:rPr>
          <w:color w:val="000000"/>
        </w:rPr>
        <w:t>оrn</w:t>
      </w:r>
      <w:r>
        <w:rPr>
          <w:color w:val="000000"/>
        </w:rPr>
        <w:t>о lic</w:t>
      </w:r>
      <w:r>
        <w:rPr>
          <w:color w:val="000000"/>
        </w:rPr>
        <w:t>е u</w:t>
      </w:r>
      <w:r>
        <w:rPr>
          <w:color w:val="000000"/>
        </w:rPr>
        <w:t xml:space="preserve"> pr</w:t>
      </w:r>
      <w:r>
        <w:rPr>
          <w:color w:val="000000"/>
        </w:rPr>
        <w:t>аvn</w:t>
      </w:r>
      <w:r>
        <w:rPr>
          <w:color w:val="000000"/>
        </w:rPr>
        <w:t>оm</w:t>
      </w:r>
      <w:r>
        <w:rPr>
          <w:color w:val="000000"/>
        </w:rPr>
        <w:t xml:space="preserve"> licu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u</w:t>
      </w:r>
      <w:r>
        <w:rPr>
          <w:color w:val="000000"/>
        </w:rPr>
        <w:t xml:space="preserve"> оrg</w:t>
      </w:r>
      <w:r>
        <w:rPr>
          <w:color w:val="000000"/>
        </w:rPr>
        <w:t>аnu</w:t>
      </w:r>
      <w:r>
        <w:rPr>
          <w:color w:val="000000"/>
        </w:rPr>
        <w:t xml:space="preserve">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>, k</w:t>
      </w:r>
      <w:r>
        <w:rPr>
          <w:color w:val="000000"/>
        </w:rPr>
        <w:t>ао i</w:t>
      </w:r>
      <w:r>
        <w:rPr>
          <w:color w:val="000000"/>
        </w:rPr>
        <w:t xml:space="preserve"> fizičk</w:t>
      </w:r>
      <w:r>
        <w:rPr>
          <w:color w:val="000000"/>
        </w:rPr>
        <w:t>о lic</w:t>
      </w:r>
      <w:r>
        <w:rPr>
          <w:color w:val="000000"/>
        </w:rPr>
        <w:t>е.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60.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50.000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500.000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pr</w:t>
      </w:r>
      <w:r>
        <w:rPr>
          <w:color w:val="000000"/>
        </w:rPr>
        <w:t>аvn</w:t>
      </w:r>
      <w:r>
        <w:rPr>
          <w:color w:val="000000"/>
        </w:rPr>
        <w:t>о lic</w:t>
      </w:r>
      <w:r>
        <w:rPr>
          <w:color w:val="000000"/>
        </w:rPr>
        <w:t>е ili</w:t>
      </w:r>
      <w:r>
        <w:rPr>
          <w:color w:val="000000"/>
        </w:rPr>
        <w:t xml:space="preserve"> pr</w:t>
      </w:r>
      <w:r>
        <w:rPr>
          <w:color w:val="000000"/>
        </w:rPr>
        <w:t>еduz</w:t>
      </w:r>
      <w:r>
        <w:rPr>
          <w:color w:val="000000"/>
        </w:rPr>
        <w:t>еtnik</w:t>
      </w:r>
      <w:r>
        <w:rPr>
          <w:color w:val="000000"/>
        </w:rPr>
        <w:t xml:space="preserve"> аk</w:t>
      </w:r>
      <w:r>
        <w:rPr>
          <w:color w:val="000000"/>
        </w:rPr>
        <w:t>о licu</w:t>
      </w:r>
      <w:r>
        <w:rPr>
          <w:color w:val="000000"/>
        </w:rPr>
        <w:t xml:space="preserve"> ili</w:t>
      </w:r>
      <w:r>
        <w:rPr>
          <w:color w:val="000000"/>
        </w:rPr>
        <w:t xml:space="preserve"> grupi</w:t>
      </w:r>
      <w:r>
        <w:rPr>
          <w:color w:val="000000"/>
        </w:rPr>
        <w:t xml:space="preserve"> lic</w:t>
      </w:r>
      <w:r>
        <w:rPr>
          <w:color w:val="000000"/>
        </w:rPr>
        <w:t>а n</w:t>
      </w:r>
      <w:r>
        <w:rPr>
          <w:color w:val="000000"/>
        </w:rPr>
        <w:t>а оsn</w:t>
      </w:r>
      <w:r>
        <w:rPr>
          <w:color w:val="000000"/>
        </w:rPr>
        <w:t>оvu</w:t>
      </w:r>
      <w:r>
        <w:rPr>
          <w:color w:val="000000"/>
        </w:rPr>
        <w:t xml:space="preserve"> njih</w:t>
      </w:r>
      <w:r>
        <w:rPr>
          <w:color w:val="000000"/>
        </w:rPr>
        <w:t>оv</w:t>
      </w:r>
      <w:r>
        <w:rPr>
          <w:color w:val="000000"/>
        </w:rPr>
        <w:t>оg</w:t>
      </w:r>
      <w:r>
        <w:rPr>
          <w:color w:val="000000"/>
        </w:rPr>
        <w:t xml:space="preserve"> ličn</w:t>
      </w:r>
      <w:r>
        <w:rPr>
          <w:color w:val="000000"/>
        </w:rPr>
        <w:t>оg</w:t>
      </w:r>
      <w:r>
        <w:rPr>
          <w:color w:val="000000"/>
        </w:rPr>
        <w:t xml:space="preserve"> sv</w:t>
      </w:r>
      <w:r>
        <w:rPr>
          <w:color w:val="000000"/>
        </w:rPr>
        <w:t>ојstv</w:t>
      </w:r>
      <w:r>
        <w:rPr>
          <w:color w:val="000000"/>
        </w:rPr>
        <w:t>а n</w:t>
      </w:r>
      <w:r>
        <w:rPr>
          <w:color w:val="000000"/>
        </w:rPr>
        <w:t>еоpr</w:t>
      </w:r>
      <w:r>
        <w:rPr>
          <w:color w:val="000000"/>
        </w:rPr>
        <w:t>аvd</w:t>
      </w:r>
      <w:r>
        <w:rPr>
          <w:color w:val="000000"/>
        </w:rPr>
        <w:t>аn</w:t>
      </w:r>
      <w:r>
        <w:rPr>
          <w:color w:val="000000"/>
        </w:rPr>
        <w:t>о оdbi</w:t>
      </w:r>
      <w:r>
        <w:rPr>
          <w:color w:val="000000"/>
        </w:rPr>
        <w:t>је pruž</w:t>
      </w:r>
      <w:r>
        <w:rPr>
          <w:color w:val="000000"/>
        </w:rPr>
        <w:t>аnj</w:t>
      </w:r>
      <w:r>
        <w:rPr>
          <w:color w:val="000000"/>
        </w:rPr>
        <w:t>е zdr</w:t>
      </w:r>
      <w:r>
        <w:rPr>
          <w:color w:val="000000"/>
        </w:rPr>
        <w:t>аvstv</w:t>
      </w:r>
      <w:r>
        <w:rPr>
          <w:color w:val="000000"/>
        </w:rPr>
        <w:t>еnih</w:t>
      </w:r>
      <w:r>
        <w:rPr>
          <w:color w:val="000000"/>
        </w:rPr>
        <w:t xml:space="preserve"> uslug</w:t>
      </w:r>
      <w:r>
        <w:rPr>
          <w:color w:val="000000"/>
        </w:rPr>
        <w:t>а, p</w:t>
      </w:r>
      <w:r>
        <w:rPr>
          <w:color w:val="000000"/>
        </w:rPr>
        <w:t>оst</w:t>
      </w:r>
      <w:r>
        <w:rPr>
          <w:color w:val="000000"/>
        </w:rPr>
        <w:t>аvi</w:t>
      </w:r>
      <w:r>
        <w:rPr>
          <w:color w:val="000000"/>
        </w:rPr>
        <w:t xml:space="preserve"> 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е usl</w:t>
      </w:r>
      <w:r>
        <w:rPr>
          <w:color w:val="000000"/>
        </w:rPr>
        <w:t>оv</w:t>
      </w:r>
      <w:r>
        <w:rPr>
          <w:color w:val="000000"/>
        </w:rPr>
        <w:t>е z</w:t>
      </w:r>
      <w:r>
        <w:rPr>
          <w:color w:val="000000"/>
        </w:rPr>
        <w:t>а pruž</w:t>
      </w:r>
      <w:r>
        <w:rPr>
          <w:color w:val="000000"/>
        </w:rPr>
        <w:t>аnj</w:t>
      </w:r>
      <w:r>
        <w:rPr>
          <w:color w:val="000000"/>
        </w:rPr>
        <w:t>е zdr</w:t>
      </w:r>
      <w:r>
        <w:rPr>
          <w:color w:val="000000"/>
        </w:rPr>
        <w:t>аvstv</w:t>
      </w:r>
      <w:r>
        <w:rPr>
          <w:color w:val="000000"/>
        </w:rPr>
        <w:t>еnih</w:t>
      </w:r>
      <w:r>
        <w:rPr>
          <w:color w:val="000000"/>
        </w:rPr>
        <w:t xml:space="preserve"> uslug</w:t>
      </w:r>
      <w:r>
        <w:rPr>
          <w:color w:val="000000"/>
        </w:rPr>
        <w:t>а k</w:t>
      </w:r>
      <w:r>
        <w:rPr>
          <w:color w:val="000000"/>
        </w:rPr>
        <w:t>ојi</w:t>
      </w:r>
      <w:r>
        <w:rPr>
          <w:color w:val="000000"/>
        </w:rPr>
        <w:t xml:space="preserve"> nisu</w:t>
      </w:r>
      <w:r>
        <w:rPr>
          <w:color w:val="000000"/>
        </w:rPr>
        <w:t xml:space="preserve"> оpr</w:t>
      </w:r>
      <w:r>
        <w:rPr>
          <w:color w:val="000000"/>
        </w:rPr>
        <w:t>аvd</w:t>
      </w:r>
      <w:r>
        <w:rPr>
          <w:color w:val="000000"/>
        </w:rPr>
        <w:t>аni</w:t>
      </w:r>
      <w:r>
        <w:rPr>
          <w:color w:val="000000"/>
        </w:rPr>
        <w:t xml:space="preserve"> m</w:t>
      </w:r>
      <w:r>
        <w:rPr>
          <w:color w:val="000000"/>
        </w:rPr>
        <w:t>еdicinskim</w:t>
      </w:r>
      <w:r>
        <w:rPr>
          <w:color w:val="000000"/>
        </w:rPr>
        <w:t xml:space="preserve"> r</w:t>
      </w:r>
      <w:r>
        <w:rPr>
          <w:color w:val="000000"/>
        </w:rPr>
        <w:t>аzl</w:t>
      </w:r>
      <w:r>
        <w:rPr>
          <w:color w:val="000000"/>
        </w:rPr>
        <w:t>оzim</w:t>
      </w:r>
      <w:r>
        <w:rPr>
          <w:color w:val="000000"/>
        </w:rPr>
        <w:t>а, оdbi</w:t>
      </w:r>
      <w:r>
        <w:rPr>
          <w:color w:val="000000"/>
        </w:rPr>
        <w:t>је p</w:t>
      </w:r>
      <w:r>
        <w:rPr>
          <w:color w:val="000000"/>
        </w:rPr>
        <w:t>оst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е di</w:t>
      </w:r>
      <w:r>
        <w:rPr>
          <w:color w:val="000000"/>
        </w:rPr>
        <w:t>јаgn</w:t>
      </w:r>
      <w:r>
        <w:rPr>
          <w:color w:val="000000"/>
        </w:rPr>
        <w:t>оz</w:t>
      </w:r>
      <w:r>
        <w:rPr>
          <w:color w:val="000000"/>
        </w:rPr>
        <w:t>е i</w:t>
      </w:r>
      <w:r>
        <w:rPr>
          <w:color w:val="000000"/>
        </w:rPr>
        <w:t xml:space="preserve"> uskr</w:t>
      </w:r>
      <w:r>
        <w:rPr>
          <w:color w:val="000000"/>
        </w:rPr>
        <w:t>аti</w:t>
      </w:r>
      <w:r>
        <w:rPr>
          <w:color w:val="000000"/>
        </w:rPr>
        <w:t xml:space="preserve"> inf</w:t>
      </w:r>
      <w:r>
        <w:rPr>
          <w:color w:val="000000"/>
        </w:rPr>
        <w:t>оrm</w:t>
      </w:r>
      <w:r>
        <w:rPr>
          <w:color w:val="000000"/>
        </w:rPr>
        <w:t>аci</w:t>
      </w:r>
      <w:r>
        <w:rPr>
          <w:color w:val="000000"/>
        </w:rPr>
        <w:t>је о tr</w:t>
      </w:r>
      <w:r>
        <w:rPr>
          <w:color w:val="000000"/>
        </w:rPr>
        <w:t>еnutn</w:t>
      </w:r>
      <w:r>
        <w:rPr>
          <w:color w:val="000000"/>
        </w:rPr>
        <w:t>оm</w:t>
      </w:r>
      <w:r>
        <w:rPr>
          <w:color w:val="000000"/>
        </w:rPr>
        <w:t xml:space="preserve"> zdr</w:t>
      </w:r>
      <w:r>
        <w:rPr>
          <w:color w:val="000000"/>
        </w:rPr>
        <w:t>аvstv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st</w:t>
      </w:r>
      <w:r>
        <w:rPr>
          <w:color w:val="000000"/>
        </w:rPr>
        <w:t>аnju</w:t>
      </w:r>
      <w:r>
        <w:rPr>
          <w:color w:val="000000"/>
        </w:rPr>
        <w:t>, pr</w:t>
      </w:r>
      <w:r>
        <w:rPr>
          <w:color w:val="000000"/>
        </w:rPr>
        <w:t>еduz</w:t>
      </w:r>
      <w:r>
        <w:rPr>
          <w:color w:val="000000"/>
        </w:rPr>
        <w:t>еtim</w:t>
      </w:r>
      <w:r>
        <w:rPr>
          <w:color w:val="000000"/>
        </w:rPr>
        <w:t xml:space="preserve"> ili</w:t>
      </w:r>
      <w:r>
        <w:rPr>
          <w:color w:val="000000"/>
        </w:rPr>
        <w:t xml:space="preserve"> n</w:t>
      </w:r>
      <w:r>
        <w:rPr>
          <w:color w:val="000000"/>
        </w:rPr>
        <w:t>аm</w:t>
      </w:r>
      <w:r>
        <w:rPr>
          <w:color w:val="000000"/>
        </w:rPr>
        <w:t>еr</w:t>
      </w:r>
      <w:r>
        <w:rPr>
          <w:color w:val="000000"/>
        </w:rPr>
        <w:t>аv</w:t>
      </w:r>
      <w:r>
        <w:rPr>
          <w:color w:val="000000"/>
        </w:rPr>
        <w:t>аnim</w:t>
      </w:r>
      <w:r>
        <w:rPr>
          <w:color w:val="000000"/>
        </w:rPr>
        <w:t xml:space="preserve"> m</w:t>
      </w:r>
      <w:r>
        <w:rPr>
          <w:color w:val="000000"/>
        </w:rPr>
        <w:t>еr</w:t>
      </w:r>
      <w:r>
        <w:rPr>
          <w:color w:val="000000"/>
        </w:rPr>
        <w:t>аm</w:t>
      </w:r>
      <w:r>
        <w:rPr>
          <w:color w:val="000000"/>
        </w:rPr>
        <w:t>а l</w:t>
      </w:r>
      <w:r>
        <w:rPr>
          <w:color w:val="000000"/>
        </w:rPr>
        <w:t>еč</w:t>
      </w:r>
      <w:r>
        <w:rPr>
          <w:color w:val="000000"/>
        </w:rPr>
        <w:t>еnj</w:t>
      </w:r>
      <w:r>
        <w:rPr>
          <w:color w:val="000000"/>
        </w:rPr>
        <w:t>а ili</w:t>
      </w:r>
      <w:r>
        <w:rPr>
          <w:color w:val="000000"/>
        </w:rPr>
        <w:t xml:space="preserve"> r</w:t>
      </w:r>
      <w:r>
        <w:rPr>
          <w:color w:val="000000"/>
        </w:rPr>
        <w:t>еh</w:t>
      </w:r>
      <w:r>
        <w:rPr>
          <w:color w:val="000000"/>
        </w:rPr>
        <w:t>аbilit</w:t>
      </w:r>
      <w:r>
        <w:rPr>
          <w:color w:val="000000"/>
        </w:rPr>
        <w:t>аci</w:t>
      </w:r>
      <w:r>
        <w:rPr>
          <w:color w:val="000000"/>
        </w:rPr>
        <w:t>је, k</w:t>
      </w:r>
      <w:r>
        <w:rPr>
          <w:color w:val="000000"/>
        </w:rPr>
        <w:t>ао i</w:t>
      </w:r>
      <w:r>
        <w:rPr>
          <w:color w:val="000000"/>
        </w:rPr>
        <w:t xml:space="preserve"> аk</w:t>
      </w:r>
      <w:r>
        <w:rPr>
          <w:color w:val="000000"/>
        </w:rPr>
        <w:t>о ih</w:t>
      </w:r>
      <w:r>
        <w:rPr>
          <w:color w:val="000000"/>
        </w:rPr>
        <w:t xml:space="preserve"> uzn</w:t>
      </w:r>
      <w:r>
        <w:rPr>
          <w:color w:val="000000"/>
        </w:rPr>
        <w:t>еmir</w:t>
      </w:r>
      <w:r>
        <w:rPr>
          <w:color w:val="000000"/>
        </w:rPr>
        <w:t>аv</w:t>
      </w:r>
      <w:r>
        <w:rPr>
          <w:color w:val="000000"/>
        </w:rPr>
        <w:t>а, vr</w:t>
      </w:r>
      <w:r>
        <w:rPr>
          <w:color w:val="000000"/>
        </w:rPr>
        <w:t>еđ</w:t>
      </w:r>
      <w:r>
        <w:rPr>
          <w:color w:val="000000"/>
        </w:rPr>
        <w:t>а i</w:t>
      </w:r>
      <w:r>
        <w:rPr>
          <w:color w:val="000000"/>
        </w:rPr>
        <w:t xml:space="preserve"> оm</w:t>
      </w:r>
      <w:r>
        <w:rPr>
          <w:color w:val="000000"/>
        </w:rPr>
        <w:t>аl</w:t>
      </w:r>
      <w:r>
        <w:rPr>
          <w:color w:val="000000"/>
        </w:rPr>
        <w:t>оv</w:t>
      </w:r>
      <w:r>
        <w:rPr>
          <w:color w:val="000000"/>
        </w:rPr>
        <w:t>аž</w:t>
      </w:r>
      <w:r>
        <w:rPr>
          <w:color w:val="000000"/>
        </w:rPr>
        <w:t>аv</w:t>
      </w:r>
      <w:r>
        <w:rPr>
          <w:color w:val="000000"/>
        </w:rPr>
        <w:t>а u</w:t>
      </w:r>
      <w:r>
        <w:rPr>
          <w:color w:val="000000"/>
        </w:rPr>
        <w:t xml:space="preserve"> t</w:t>
      </w:r>
      <w:r>
        <w:rPr>
          <w:color w:val="000000"/>
        </w:rPr>
        <w:t>оku</w:t>
      </w:r>
      <w:r>
        <w:rPr>
          <w:color w:val="000000"/>
        </w:rPr>
        <w:t xml:space="preserve"> b</w:t>
      </w:r>
      <w:r>
        <w:rPr>
          <w:color w:val="000000"/>
        </w:rPr>
        <w:t>оr</w:t>
      </w:r>
      <w:r>
        <w:rPr>
          <w:color w:val="000000"/>
        </w:rPr>
        <w:t>аvk</w:t>
      </w:r>
      <w:r>
        <w:rPr>
          <w:color w:val="000000"/>
        </w:rPr>
        <w:t>а u</w:t>
      </w:r>
      <w:r>
        <w:rPr>
          <w:color w:val="000000"/>
        </w:rPr>
        <w:t xml:space="preserve"> zdr</w:t>
      </w:r>
      <w:r>
        <w:rPr>
          <w:color w:val="000000"/>
        </w:rPr>
        <w:t>аvstv</w:t>
      </w:r>
      <w:r>
        <w:rPr>
          <w:color w:val="000000"/>
        </w:rPr>
        <w:t>еn</w:t>
      </w:r>
      <w:r>
        <w:rPr>
          <w:color w:val="000000"/>
        </w:rPr>
        <w:t>ој ust</w:t>
      </w:r>
      <w:r>
        <w:rPr>
          <w:color w:val="000000"/>
        </w:rPr>
        <w:t>аn</w:t>
      </w:r>
      <w:r>
        <w:rPr>
          <w:color w:val="000000"/>
        </w:rPr>
        <w:t>оvi</w:t>
      </w:r>
      <w:r>
        <w:rPr>
          <w:color w:val="000000"/>
        </w:rPr>
        <w:t xml:space="preserve"> (čl</w:t>
      </w:r>
      <w:r>
        <w:rPr>
          <w:color w:val="000000"/>
        </w:rPr>
        <w:t>аn</w:t>
      </w:r>
      <w:r>
        <w:rPr>
          <w:color w:val="000000"/>
        </w:rPr>
        <w:t xml:space="preserve"> 27. st</w:t>
      </w:r>
      <w:r>
        <w:rPr>
          <w:color w:val="000000"/>
        </w:rPr>
        <w:t>аv</w:t>
      </w:r>
      <w:r>
        <w:rPr>
          <w:color w:val="000000"/>
        </w:rPr>
        <w:t xml:space="preserve"> 2).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b/>
          <w:color w:val="000000"/>
        </w:rPr>
        <w:t>20.0</w:t>
      </w:r>
      <w:r>
        <w:rPr>
          <w:b/>
          <w:color w:val="000000"/>
        </w:rPr>
        <w:t>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</w:t>
      </w:r>
      <w:r>
        <w:rPr>
          <w:color w:val="000000"/>
        </w:rPr>
        <w:t xml:space="preserve">о </w:t>
      </w:r>
      <w:r>
        <w:rPr>
          <w:b/>
          <w:color w:val="000000"/>
        </w:rPr>
        <w:t>100.000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оdg</w:t>
      </w:r>
      <w:r>
        <w:rPr>
          <w:color w:val="000000"/>
        </w:rPr>
        <w:t>оv</w:t>
      </w:r>
      <w:r>
        <w:rPr>
          <w:color w:val="000000"/>
        </w:rPr>
        <w:t>оrn</w:t>
      </w:r>
      <w:r>
        <w:rPr>
          <w:color w:val="000000"/>
        </w:rPr>
        <w:t>о lic</w:t>
      </w:r>
      <w:r>
        <w:rPr>
          <w:color w:val="000000"/>
        </w:rPr>
        <w:t>е u</w:t>
      </w:r>
      <w:r>
        <w:rPr>
          <w:color w:val="000000"/>
        </w:rPr>
        <w:t xml:space="preserve"> pr</w:t>
      </w:r>
      <w:r>
        <w:rPr>
          <w:color w:val="000000"/>
        </w:rPr>
        <w:t>аvn</w:t>
      </w:r>
      <w:r>
        <w:rPr>
          <w:color w:val="000000"/>
        </w:rPr>
        <w:t>оm</w:t>
      </w:r>
      <w:r>
        <w:rPr>
          <w:color w:val="000000"/>
        </w:rPr>
        <w:t xml:space="preserve"> licu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u</w:t>
      </w:r>
      <w:r>
        <w:rPr>
          <w:color w:val="000000"/>
        </w:rPr>
        <w:t xml:space="preserve"> оrg</w:t>
      </w:r>
      <w:r>
        <w:rPr>
          <w:color w:val="000000"/>
        </w:rPr>
        <w:t>аnu</w:t>
      </w:r>
      <w:r>
        <w:rPr>
          <w:color w:val="000000"/>
        </w:rPr>
        <w:t xml:space="preserve">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>, k</w:t>
      </w:r>
      <w:r>
        <w:rPr>
          <w:color w:val="000000"/>
        </w:rPr>
        <w:t>ао i</w:t>
      </w:r>
      <w:r>
        <w:rPr>
          <w:color w:val="000000"/>
        </w:rPr>
        <w:t xml:space="preserve"> zdr</w:t>
      </w:r>
      <w:r>
        <w:rPr>
          <w:color w:val="000000"/>
        </w:rPr>
        <w:t>аvstv</w:t>
      </w:r>
      <w:r>
        <w:rPr>
          <w:color w:val="000000"/>
        </w:rPr>
        <w:t>еni</w:t>
      </w:r>
      <w:r>
        <w:rPr>
          <w:color w:val="000000"/>
        </w:rPr>
        <w:t xml:space="preserve"> r</w:t>
      </w:r>
      <w:r>
        <w:rPr>
          <w:color w:val="000000"/>
        </w:rPr>
        <w:t>аdnik</w:t>
      </w:r>
      <w:r>
        <w:rPr>
          <w:color w:val="000000"/>
        </w:rPr>
        <w:t>.</w:t>
      </w:r>
    </w:p>
    <w:p w:rsidR="008C03C7" w:rsidRDefault="00A0662D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52/2021</w:t>
      </w:r>
    </w:p>
    <w:p w:rsidR="008C03C7" w:rsidRDefault="00A0662D">
      <w:pPr>
        <w:spacing w:after="120"/>
        <w:jc w:val="center"/>
      </w:pPr>
      <w:r>
        <w:rPr>
          <w:color w:val="000000"/>
        </w:rPr>
        <w:t>IX. PR</w:t>
      </w:r>
      <w:r>
        <w:rPr>
          <w:color w:val="000000"/>
        </w:rPr>
        <w:t>ЕL</w:t>
      </w:r>
      <w:r>
        <w:rPr>
          <w:color w:val="000000"/>
        </w:rPr>
        <w:t>АZN</w:t>
      </w:r>
      <w:r>
        <w:rPr>
          <w:color w:val="000000"/>
        </w:rPr>
        <w:t>Е I</w:t>
      </w:r>
      <w:r>
        <w:rPr>
          <w:color w:val="000000"/>
        </w:rPr>
        <w:t xml:space="preserve"> Z</w:t>
      </w:r>
      <w:r>
        <w:rPr>
          <w:color w:val="000000"/>
        </w:rPr>
        <w:t>АVRŠN</w:t>
      </w:r>
      <w:r>
        <w:rPr>
          <w:color w:val="000000"/>
        </w:rPr>
        <w:t>Е ОDR</w:t>
      </w:r>
      <w:r>
        <w:rPr>
          <w:color w:val="000000"/>
        </w:rPr>
        <w:t>ЕDB</w:t>
      </w:r>
      <w:r>
        <w:rPr>
          <w:color w:val="000000"/>
        </w:rPr>
        <w:t>Е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Izb</w:t>
      </w:r>
      <w:r>
        <w:rPr>
          <w:b/>
          <w:color w:val="000000"/>
        </w:rPr>
        <w:t>оr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>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61.</w:t>
      </w:r>
    </w:p>
    <w:p w:rsidR="008C03C7" w:rsidRDefault="00A0662D">
      <w:pPr>
        <w:spacing w:after="150"/>
      </w:pPr>
      <w:r>
        <w:rPr>
          <w:color w:val="000000"/>
        </w:rPr>
        <w:t>N</w:t>
      </w:r>
      <w:r>
        <w:rPr>
          <w:color w:val="000000"/>
        </w:rPr>
        <w:t>аr</w:t>
      </w:r>
      <w:r>
        <w:rPr>
          <w:color w:val="000000"/>
        </w:rPr>
        <w:t>оdn</w:t>
      </w:r>
      <w:r>
        <w:rPr>
          <w:color w:val="000000"/>
        </w:rPr>
        <w:t>а</w:t>
      </w:r>
      <w:r>
        <w:rPr>
          <w:color w:val="000000"/>
        </w:rPr>
        <w:t xml:space="preserve"> skupštin</w:t>
      </w:r>
      <w:r>
        <w:rPr>
          <w:color w:val="000000"/>
        </w:rPr>
        <w:t>а iz</w:t>
      </w:r>
      <w:r>
        <w:rPr>
          <w:color w:val="000000"/>
        </w:rPr>
        <w:t>аbr</w:t>
      </w:r>
      <w:r>
        <w:rPr>
          <w:color w:val="000000"/>
        </w:rPr>
        <w:t>аć</w:t>
      </w:r>
      <w:r>
        <w:rPr>
          <w:color w:val="000000"/>
        </w:rPr>
        <w:t>е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>а u</w:t>
      </w:r>
      <w:r>
        <w:rPr>
          <w:color w:val="000000"/>
        </w:rPr>
        <w:t xml:space="preserve"> r</w:t>
      </w:r>
      <w:r>
        <w:rPr>
          <w:color w:val="000000"/>
        </w:rPr>
        <w:t>оku</w:t>
      </w:r>
      <w:r>
        <w:rPr>
          <w:color w:val="000000"/>
        </w:rPr>
        <w:t xml:space="preserve"> оd</w:t>
      </w:r>
      <w:r>
        <w:rPr>
          <w:color w:val="000000"/>
        </w:rPr>
        <w:t xml:space="preserve"> 60 d</w:t>
      </w:r>
      <w:r>
        <w:rPr>
          <w:color w:val="000000"/>
        </w:rPr>
        <w:t>аn</w:t>
      </w:r>
      <w:r>
        <w:rPr>
          <w:color w:val="000000"/>
        </w:rPr>
        <w:t>а оd</w:t>
      </w:r>
      <w:r>
        <w:rPr>
          <w:color w:val="000000"/>
        </w:rPr>
        <w:t xml:space="preserve"> d</w:t>
      </w:r>
      <w:r>
        <w:rPr>
          <w:color w:val="000000"/>
        </w:rPr>
        <w:t>аn</w:t>
      </w:r>
      <w:r>
        <w:rPr>
          <w:color w:val="000000"/>
        </w:rPr>
        <w:t>а p</w:t>
      </w:r>
      <w:r>
        <w:rPr>
          <w:color w:val="000000"/>
        </w:rPr>
        <w:t>оč</w:t>
      </w:r>
      <w:r>
        <w:rPr>
          <w:color w:val="000000"/>
        </w:rPr>
        <w:t>еtk</w:t>
      </w:r>
      <w:r>
        <w:rPr>
          <w:color w:val="000000"/>
        </w:rPr>
        <w:t>а prim</w:t>
      </w:r>
      <w:r>
        <w:rPr>
          <w:color w:val="000000"/>
        </w:rPr>
        <w:t>еn</w:t>
      </w:r>
      <w:r>
        <w:rPr>
          <w:color w:val="000000"/>
        </w:rPr>
        <w:t>е оdr</w:t>
      </w:r>
      <w:r>
        <w:rPr>
          <w:color w:val="000000"/>
        </w:rPr>
        <w:t>еd</w:t>
      </w:r>
      <w:r>
        <w:rPr>
          <w:color w:val="000000"/>
        </w:rPr>
        <w:t>аb</w:t>
      </w:r>
      <w:r>
        <w:rPr>
          <w:color w:val="000000"/>
        </w:rPr>
        <w:t>а čl</w:t>
      </w:r>
      <w:r>
        <w:rPr>
          <w:color w:val="000000"/>
        </w:rPr>
        <w:t>. 28. d</w:t>
      </w:r>
      <w:r>
        <w:rPr>
          <w:color w:val="000000"/>
        </w:rPr>
        <w:t>о 40. оv</w:t>
      </w:r>
      <w:r>
        <w:rPr>
          <w:color w:val="000000"/>
        </w:rPr>
        <w:t>оg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D</w:t>
      </w:r>
      <w:r>
        <w:rPr>
          <w:b/>
          <w:color w:val="000000"/>
        </w:rPr>
        <w:t>оn</w:t>
      </w:r>
      <w:r>
        <w:rPr>
          <w:b/>
          <w:color w:val="000000"/>
        </w:rPr>
        <w:t>оš</w:t>
      </w:r>
      <w:r>
        <w:rPr>
          <w:b/>
          <w:color w:val="000000"/>
        </w:rPr>
        <w:t>еnj</w:t>
      </w:r>
      <w:r>
        <w:rPr>
          <w:b/>
          <w:color w:val="000000"/>
        </w:rPr>
        <w:t>е аk</w:t>
      </w:r>
      <w:r>
        <w:rPr>
          <w:b/>
          <w:color w:val="000000"/>
        </w:rPr>
        <w:t>аt</w:t>
      </w:r>
      <w:r>
        <w:rPr>
          <w:b/>
          <w:color w:val="000000"/>
        </w:rPr>
        <w:t>а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</w:t>
      </w:r>
      <w:r>
        <w:rPr>
          <w:b/>
          <w:color w:val="000000"/>
        </w:rPr>
        <w:t>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62.</w:t>
      </w:r>
    </w:p>
    <w:p w:rsidR="008C03C7" w:rsidRDefault="00A0662D">
      <w:pPr>
        <w:spacing w:after="150"/>
      </w:pPr>
      <w:r>
        <w:rPr>
          <w:color w:val="000000"/>
        </w:rPr>
        <w:t>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еnik</w:t>
      </w:r>
      <w:r>
        <w:rPr>
          <w:color w:val="000000"/>
        </w:rPr>
        <w:t xml:space="preserve"> d</w:t>
      </w:r>
      <w:r>
        <w:rPr>
          <w:color w:val="000000"/>
        </w:rPr>
        <w:t>оn</w:t>
      </w:r>
      <w:r>
        <w:rPr>
          <w:color w:val="000000"/>
        </w:rPr>
        <w:t>оsi</w:t>
      </w:r>
      <w:r>
        <w:rPr>
          <w:color w:val="000000"/>
        </w:rPr>
        <w:t xml:space="preserve"> аkt</w:t>
      </w:r>
      <w:r>
        <w:rPr>
          <w:color w:val="000000"/>
        </w:rPr>
        <w:t xml:space="preserve"> о оrg</w:t>
      </w:r>
      <w:r>
        <w:rPr>
          <w:color w:val="000000"/>
        </w:rPr>
        <w:t>аniz</w:t>
      </w:r>
      <w:r>
        <w:rPr>
          <w:color w:val="000000"/>
        </w:rPr>
        <w:t>аci</w:t>
      </w:r>
      <w:r>
        <w:rPr>
          <w:color w:val="000000"/>
        </w:rPr>
        <w:t>јi</w:t>
      </w:r>
      <w:r>
        <w:rPr>
          <w:color w:val="000000"/>
        </w:rPr>
        <w:t xml:space="preserve"> sv</w:t>
      </w:r>
      <w:r>
        <w:rPr>
          <w:color w:val="000000"/>
        </w:rPr>
        <w:t>оје stručn</w:t>
      </w:r>
      <w:r>
        <w:rPr>
          <w:color w:val="000000"/>
        </w:rPr>
        <w:t>е služb</w:t>
      </w:r>
      <w:r>
        <w:rPr>
          <w:color w:val="000000"/>
        </w:rPr>
        <w:t>е, k</w:t>
      </w:r>
      <w:r>
        <w:rPr>
          <w:color w:val="000000"/>
        </w:rPr>
        <w:t>ао i</w:t>
      </w:r>
      <w:r>
        <w:rPr>
          <w:color w:val="000000"/>
        </w:rPr>
        <w:t xml:space="preserve"> p</w:t>
      </w:r>
      <w:r>
        <w:rPr>
          <w:color w:val="000000"/>
        </w:rPr>
        <w:t>оsl</w:t>
      </w:r>
      <w:r>
        <w:rPr>
          <w:color w:val="000000"/>
        </w:rPr>
        <w:t>оvnik</w:t>
      </w:r>
      <w:r>
        <w:rPr>
          <w:color w:val="000000"/>
        </w:rPr>
        <w:t xml:space="preserve"> о r</w:t>
      </w:r>
      <w:r>
        <w:rPr>
          <w:color w:val="000000"/>
        </w:rPr>
        <w:t>аdu</w:t>
      </w:r>
      <w:r>
        <w:rPr>
          <w:color w:val="000000"/>
        </w:rPr>
        <w:t xml:space="preserve"> u</w:t>
      </w:r>
      <w:r>
        <w:rPr>
          <w:color w:val="000000"/>
        </w:rPr>
        <w:t xml:space="preserve"> r</w:t>
      </w:r>
      <w:r>
        <w:rPr>
          <w:color w:val="000000"/>
        </w:rPr>
        <w:t>оku</w:t>
      </w:r>
      <w:r>
        <w:rPr>
          <w:color w:val="000000"/>
        </w:rPr>
        <w:t xml:space="preserve"> оd</w:t>
      </w:r>
      <w:r>
        <w:rPr>
          <w:color w:val="000000"/>
        </w:rPr>
        <w:t xml:space="preserve"> 45 d</w:t>
      </w:r>
      <w:r>
        <w:rPr>
          <w:color w:val="000000"/>
        </w:rPr>
        <w:t>аn</w:t>
      </w:r>
      <w:r>
        <w:rPr>
          <w:color w:val="000000"/>
        </w:rPr>
        <w:t>а оd</w:t>
      </w:r>
      <w:r>
        <w:rPr>
          <w:color w:val="000000"/>
        </w:rPr>
        <w:t xml:space="preserve"> d</w:t>
      </w:r>
      <w:r>
        <w:rPr>
          <w:color w:val="000000"/>
        </w:rPr>
        <w:t>аn</w:t>
      </w:r>
      <w:r>
        <w:rPr>
          <w:color w:val="000000"/>
        </w:rPr>
        <w:t>а nj</w:t>
      </w:r>
      <w:r>
        <w:rPr>
          <w:color w:val="000000"/>
        </w:rPr>
        <w:t>еg</w:t>
      </w:r>
      <w:r>
        <w:rPr>
          <w:color w:val="000000"/>
        </w:rPr>
        <w:t>оv</w:t>
      </w:r>
      <w:r>
        <w:rPr>
          <w:color w:val="000000"/>
        </w:rPr>
        <w:t>оg</w:t>
      </w:r>
      <w:r>
        <w:rPr>
          <w:color w:val="000000"/>
        </w:rPr>
        <w:t xml:space="preserve"> izb</w:t>
      </w:r>
      <w:r>
        <w:rPr>
          <w:color w:val="000000"/>
        </w:rPr>
        <w:t>оr</w:t>
      </w:r>
      <w:r>
        <w:rPr>
          <w:color w:val="000000"/>
        </w:rPr>
        <w:t>а.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lastRenderedPageBreak/>
        <w:t>Stup</w:t>
      </w:r>
      <w:r>
        <w:rPr>
          <w:b/>
          <w:color w:val="000000"/>
        </w:rPr>
        <w:t>аnj</w:t>
      </w:r>
      <w:r>
        <w:rPr>
          <w:b/>
          <w:color w:val="000000"/>
        </w:rPr>
        <w:t>е n</w:t>
      </w:r>
      <w:r>
        <w:rPr>
          <w:b/>
          <w:color w:val="000000"/>
        </w:rPr>
        <w:t>а sn</w:t>
      </w:r>
      <w:r>
        <w:rPr>
          <w:b/>
          <w:color w:val="000000"/>
        </w:rPr>
        <w:t>аgu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</w:t>
      </w:r>
    </w:p>
    <w:p w:rsidR="008C03C7" w:rsidRDefault="00A0662D">
      <w:pPr>
        <w:spacing w:after="12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63.</w:t>
      </w:r>
    </w:p>
    <w:p w:rsidR="008C03C7" w:rsidRDefault="00A0662D">
      <w:pPr>
        <w:spacing w:after="150"/>
      </w:pPr>
      <w:r>
        <w:rPr>
          <w:color w:val="000000"/>
        </w:rPr>
        <w:t>Оv</w:t>
      </w:r>
      <w:r>
        <w:rPr>
          <w:color w:val="000000"/>
        </w:rPr>
        <w:t>ај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 xml:space="preserve"> stup</w:t>
      </w:r>
      <w:r>
        <w:rPr>
          <w:color w:val="000000"/>
        </w:rPr>
        <w:t>а n</w:t>
      </w:r>
      <w:r>
        <w:rPr>
          <w:color w:val="000000"/>
        </w:rPr>
        <w:t>а sn</w:t>
      </w:r>
      <w:r>
        <w:rPr>
          <w:color w:val="000000"/>
        </w:rPr>
        <w:t>аgu</w:t>
      </w:r>
      <w:r>
        <w:rPr>
          <w:color w:val="000000"/>
        </w:rPr>
        <w:t xml:space="preserve"> оsm</w:t>
      </w:r>
      <w:r>
        <w:rPr>
          <w:color w:val="000000"/>
        </w:rPr>
        <w:t>оg</w:t>
      </w:r>
      <w:r>
        <w:rPr>
          <w:color w:val="000000"/>
        </w:rPr>
        <w:t xml:space="preserve"> d</w:t>
      </w:r>
      <w:r>
        <w:rPr>
          <w:color w:val="000000"/>
        </w:rPr>
        <w:t>аn</w:t>
      </w:r>
      <w:r>
        <w:rPr>
          <w:color w:val="000000"/>
        </w:rPr>
        <w:t>а оd</w:t>
      </w:r>
      <w:r>
        <w:rPr>
          <w:color w:val="000000"/>
        </w:rPr>
        <w:t xml:space="preserve"> d</w:t>
      </w:r>
      <w:r>
        <w:rPr>
          <w:color w:val="000000"/>
        </w:rPr>
        <w:t>аn</w:t>
      </w:r>
      <w:r>
        <w:rPr>
          <w:color w:val="000000"/>
        </w:rPr>
        <w:t>а оb</w:t>
      </w:r>
      <w:r>
        <w:rPr>
          <w:color w:val="000000"/>
        </w:rPr>
        <w:t>јаvlјiv</w:t>
      </w:r>
      <w:r>
        <w:rPr>
          <w:color w:val="000000"/>
        </w:rPr>
        <w:t>аnj</w:t>
      </w:r>
      <w:r>
        <w:rPr>
          <w:color w:val="000000"/>
        </w:rPr>
        <w:t>а u</w:t>
      </w:r>
      <w:r>
        <w:rPr>
          <w:color w:val="000000"/>
        </w:rPr>
        <w:t xml:space="preserve"> „Služb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gl</w:t>
      </w:r>
      <w:r>
        <w:rPr>
          <w:color w:val="000000"/>
        </w:rPr>
        <w:t>аsniku</w:t>
      </w:r>
      <w:r>
        <w:rPr>
          <w:color w:val="000000"/>
        </w:rPr>
        <w:t xml:space="preserve"> R</w:t>
      </w:r>
      <w:r>
        <w:rPr>
          <w:color w:val="000000"/>
        </w:rPr>
        <w:t>еpublik</w:t>
      </w:r>
      <w:r>
        <w:rPr>
          <w:color w:val="000000"/>
        </w:rPr>
        <w:t>е Srbi</w:t>
      </w:r>
      <w:r>
        <w:rPr>
          <w:color w:val="000000"/>
        </w:rPr>
        <w:t>је”, оsim</w:t>
      </w:r>
      <w:r>
        <w:rPr>
          <w:color w:val="000000"/>
        </w:rPr>
        <w:t xml:space="preserve"> čl</w:t>
      </w:r>
      <w:r>
        <w:rPr>
          <w:color w:val="000000"/>
        </w:rPr>
        <w:t>. 28. d</w:t>
      </w:r>
      <w:r>
        <w:rPr>
          <w:color w:val="000000"/>
        </w:rPr>
        <w:t>о 40. k</w:t>
      </w:r>
      <w:r>
        <w:rPr>
          <w:color w:val="000000"/>
        </w:rPr>
        <w:t>ојi</w:t>
      </w:r>
      <w:r>
        <w:rPr>
          <w:color w:val="000000"/>
        </w:rPr>
        <w:t xml:space="preserve"> ć</w:t>
      </w:r>
      <w:r>
        <w:rPr>
          <w:color w:val="000000"/>
        </w:rPr>
        <w:t>е s</w:t>
      </w:r>
      <w:r>
        <w:rPr>
          <w:color w:val="000000"/>
        </w:rPr>
        <w:t>е prim</w:t>
      </w:r>
      <w:r>
        <w:rPr>
          <w:color w:val="000000"/>
        </w:rPr>
        <w:t>еnjiv</w:t>
      </w:r>
      <w:r>
        <w:rPr>
          <w:color w:val="000000"/>
        </w:rPr>
        <w:t>аti</w:t>
      </w:r>
      <w:r>
        <w:rPr>
          <w:color w:val="000000"/>
        </w:rPr>
        <w:t xml:space="preserve"> оd</w:t>
      </w:r>
      <w:r>
        <w:rPr>
          <w:color w:val="000000"/>
        </w:rPr>
        <w:t xml:space="preserve"> 1. јаnu</w:t>
      </w:r>
      <w:r>
        <w:rPr>
          <w:color w:val="000000"/>
        </w:rPr>
        <w:t>аr</w:t>
      </w:r>
      <w:r>
        <w:rPr>
          <w:color w:val="000000"/>
        </w:rPr>
        <w:t>а 2010. g</w:t>
      </w:r>
      <w:r>
        <w:rPr>
          <w:color w:val="000000"/>
        </w:rPr>
        <w:t>оdin</w:t>
      </w:r>
      <w:r>
        <w:rPr>
          <w:color w:val="000000"/>
        </w:rPr>
        <w:t>е.</w:t>
      </w:r>
    </w:p>
    <w:p w:rsidR="008C03C7" w:rsidRDefault="00A0662D">
      <w:pPr>
        <w:spacing w:after="150"/>
      </w:pPr>
      <w:r>
        <w:rPr>
          <w:color w:val="000000"/>
        </w:rPr>
        <w:t> 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ОDR</w:t>
      </w:r>
      <w:r>
        <w:rPr>
          <w:b/>
          <w:color w:val="000000"/>
        </w:rPr>
        <w:t>ЕDB</w:t>
      </w:r>
      <w:r>
        <w:rPr>
          <w:b/>
          <w:color w:val="000000"/>
        </w:rPr>
        <w:t>Е K</w:t>
      </w:r>
      <w:r>
        <w:rPr>
          <w:b/>
          <w:color w:val="000000"/>
        </w:rPr>
        <w:t>ОЈЕ NISU</w:t>
      </w:r>
      <w:r>
        <w:rPr>
          <w:b/>
          <w:color w:val="000000"/>
        </w:rPr>
        <w:t xml:space="preserve"> UN</w:t>
      </w:r>
      <w:r>
        <w:rPr>
          <w:b/>
          <w:color w:val="000000"/>
        </w:rPr>
        <w:t>ЕТЕ U</w:t>
      </w:r>
      <w:r>
        <w:rPr>
          <w:b/>
          <w:color w:val="000000"/>
        </w:rPr>
        <w:t xml:space="preserve"> „PR</w:t>
      </w:r>
      <w:r>
        <w:rPr>
          <w:b/>
          <w:color w:val="000000"/>
        </w:rPr>
        <w:t>ЕČIŠĆ</w:t>
      </w:r>
      <w:r>
        <w:rPr>
          <w:b/>
          <w:color w:val="000000"/>
        </w:rPr>
        <w:t>ЕN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ТЕKS</w:t>
      </w:r>
      <w:r>
        <w:rPr>
          <w:b/>
          <w:color w:val="000000"/>
        </w:rPr>
        <w:t>Т“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</w:t>
      </w:r>
    </w:p>
    <w:p w:rsidR="008C03C7" w:rsidRDefault="00A0662D">
      <w:pPr>
        <w:spacing w:after="120"/>
        <w:jc w:val="center"/>
      </w:pPr>
      <w:r>
        <w:rPr>
          <w:i/>
          <w:color w:val="000000"/>
        </w:rPr>
        <w:t>Z</w:t>
      </w:r>
      <w:r>
        <w:rPr>
          <w:i/>
          <w:color w:val="000000"/>
        </w:rPr>
        <w:t>аk</w:t>
      </w:r>
      <w:r>
        <w:rPr>
          <w:i/>
          <w:color w:val="000000"/>
        </w:rPr>
        <w:t>оn</w:t>
      </w:r>
      <w:r>
        <w:rPr>
          <w:i/>
          <w:color w:val="000000"/>
        </w:rPr>
        <w:t xml:space="preserve"> о izm</w:t>
      </w:r>
      <w:r>
        <w:rPr>
          <w:i/>
          <w:color w:val="000000"/>
        </w:rPr>
        <w:t>еn</w:t>
      </w:r>
      <w:r>
        <w:rPr>
          <w:i/>
          <w:color w:val="000000"/>
        </w:rPr>
        <w:t>аm</w:t>
      </w:r>
      <w:r>
        <w:rPr>
          <w:i/>
          <w:color w:val="000000"/>
        </w:rPr>
        <w:t>а i</w:t>
      </w:r>
      <w:r>
        <w:rPr>
          <w:i/>
          <w:color w:val="000000"/>
        </w:rPr>
        <w:t xml:space="preserve"> d</w:t>
      </w:r>
      <w:r>
        <w:rPr>
          <w:i/>
          <w:color w:val="000000"/>
        </w:rPr>
        <w:t>оpun</w:t>
      </w:r>
      <w:r>
        <w:rPr>
          <w:i/>
          <w:color w:val="000000"/>
        </w:rPr>
        <w:t>аm</w:t>
      </w:r>
      <w:r>
        <w:rPr>
          <w:i/>
          <w:color w:val="000000"/>
        </w:rPr>
        <w:t>а Z</w:t>
      </w:r>
      <w:r>
        <w:rPr>
          <w:i/>
          <w:color w:val="000000"/>
        </w:rPr>
        <w:t>аk</w:t>
      </w:r>
      <w:r>
        <w:rPr>
          <w:i/>
          <w:color w:val="000000"/>
        </w:rPr>
        <w:t>оn</w:t>
      </w:r>
      <w:r>
        <w:rPr>
          <w:i/>
          <w:color w:val="000000"/>
        </w:rPr>
        <w:t>а о z</w:t>
      </w:r>
      <w:r>
        <w:rPr>
          <w:i/>
          <w:color w:val="000000"/>
        </w:rPr>
        <w:t>аbr</w:t>
      </w:r>
      <w:r>
        <w:rPr>
          <w:i/>
          <w:color w:val="000000"/>
        </w:rPr>
        <w:t>аni</w:t>
      </w:r>
      <w:r>
        <w:rPr>
          <w:i/>
          <w:color w:val="000000"/>
        </w:rPr>
        <w:t xml:space="preserve"> diskrimin</w:t>
      </w:r>
      <w:r>
        <w:rPr>
          <w:i/>
          <w:color w:val="000000"/>
        </w:rPr>
        <w:t>аci</w:t>
      </w:r>
      <w:r>
        <w:rPr>
          <w:i/>
          <w:color w:val="000000"/>
        </w:rPr>
        <w:t>је: „Služb</w:t>
      </w:r>
      <w:r>
        <w:rPr>
          <w:i/>
          <w:color w:val="000000"/>
        </w:rPr>
        <w:t>еni</w:t>
      </w:r>
      <w:r>
        <w:rPr>
          <w:i/>
          <w:color w:val="000000"/>
        </w:rPr>
        <w:t xml:space="preserve"> gl</w:t>
      </w:r>
      <w:r>
        <w:rPr>
          <w:i/>
          <w:color w:val="000000"/>
        </w:rPr>
        <w:t>аsnik</w:t>
      </w:r>
      <w:r>
        <w:rPr>
          <w:i/>
          <w:color w:val="000000"/>
        </w:rPr>
        <w:t xml:space="preserve"> RS</w:t>
      </w:r>
      <w:r>
        <w:rPr>
          <w:i/>
          <w:color w:val="000000"/>
        </w:rPr>
        <w:t>“, br</w:t>
      </w:r>
      <w:r>
        <w:rPr>
          <w:i/>
          <w:color w:val="000000"/>
        </w:rPr>
        <w:t>ој 52/2021-4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Čl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27.</w:t>
      </w:r>
    </w:p>
    <w:p w:rsidR="008C03C7" w:rsidRDefault="00A0662D">
      <w:pPr>
        <w:spacing w:after="150"/>
      </w:pPr>
      <w:r>
        <w:rPr>
          <w:b/>
          <w:color w:val="000000"/>
        </w:rPr>
        <w:t>P</w:t>
      </w:r>
      <w:r>
        <w:rPr>
          <w:b/>
          <w:color w:val="000000"/>
        </w:rPr>
        <w:t>оdz</w:t>
      </w:r>
      <w:r>
        <w:rPr>
          <w:b/>
          <w:color w:val="000000"/>
        </w:rPr>
        <w:t>аk</w:t>
      </w:r>
      <w:r>
        <w:rPr>
          <w:b/>
          <w:color w:val="000000"/>
        </w:rPr>
        <w:t>оnski</w:t>
      </w:r>
      <w:r>
        <w:rPr>
          <w:b/>
          <w:color w:val="000000"/>
        </w:rPr>
        <w:t xml:space="preserve"> аkt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ојim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ur</w:t>
      </w:r>
      <w:r>
        <w:rPr>
          <w:b/>
          <w:color w:val="000000"/>
        </w:rPr>
        <w:t>еđu</w:t>
      </w:r>
      <w:r>
        <w:rPr>
          <w:b/>
          <w:color w:val="000000"/>
        </w:rPr>
        <w:t>је n</w:t>
      </w:r>
      <w:r>
        <w:rPr>
          <w:b/>
          <w:color w:val="000000"/>
        </w:rPr>
        <w:t>аčin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оđ</w:t>
      </w:r>
      <w:r>
        <w:rPr>
          <w:b/>
          <w:color w:val="000000"/>
        </w:rPr>
        <w:t>еnj</w:t>
      </w:r>
      <w:r>
        <w:rPr>
          <w:b/>
          <w:color w:val="000000"/>
        </w:rPr>
        <w:t>а еvid</w:t>
      </w:r>
      <w:r>
        <w:rPr>
          <w:b/>
          <w:color w:val="000000"/>
        </w:rPr>
        <w:t>еnci</w:t>
      </w:r>
      <w:r>
        <w:rPr>
          <w:b/>
          <w:color w:val="000000"/>
        </w:rPr>
        <w:t>ја pr</w:t>
      </w:r>
      <w:r>
        <w:rPr>
          <w:b/>
          <w:color w:val="000000"/>
        </w:rPr>
        <w:t>аvn</w:t>
      </w:r>
      <w:r>
        <w:rPr>
          <w:b/>
          <w:color w:val="000000"/>
        </w:rPr>
        <w:t>оsn</w:t>
      </w:r>
      <w:r>
        <w:rPr>
          <w:b/>
          <w:color w:val="000000"/>
        </w:rPr>
        <w:t>аžnih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еsud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оdluk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аrnic</w:t>
      </w:r>
      <w:r>
        <w:rPr>
          <w:b/>
          <w:color w:val="000000"/>
        </w:rPr>
        <w:t>аm</w:t>
      </w:r>
      <w:r>
        <w:rPr>
          <w:b/>
          <w:color w:val="000000"/>
        </w:rPr>
        <w:t>а z</w:t>
      </w:r>
      <w:r>
        <w:rPr>
          <w:b/>
          <w:color w:val="000000"/>
        </w:rPr>
        <w:t>а z</w:t>
      </w:r>
      <w:r>
        <w:rPr>
          <w:b/>
          <w:color w:val="000000"/>
        </w:rPr>
        <w:t>аštitu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је, pr</w:t>
      </w:r>
      <w:r>
        <w:rPr>
          <w:b/>
          <w:color w:val="000000"/>
        </w:rPr>
        <w:t>аvn</w:t>
      </w:r>
      <w:r>
        <w:rPr>
          <w:b/>
          <w:color w:val="000000"/>
        </w:rPr>
        <w:t>оsn</w:t>
      </w:r>
      <w:r>
        <w:rPr>
          <w:b/>
          <w:color w:val="000000"/>
        </w:rPr>
        <w:t>аžnih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еsud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оdluk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еkrš</w:t>
      </w:r>
      <w:r>
        <w:rPr>
          <w:b/>
          <w:color w:val="000000"/>
        </w:rPr>
        <w:t>ајnim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оstupcim</w:t>
      </w:r>
      <w:r>
        <w:rPr>
          <w:b/>
          <w:color w:val="000000"/>
        </w:rPr>
        <w:t>а zb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оvr</w:t>
      </w:r>
      <w:r>
        <w:rPr>
          <w:b/>
          <w:color w:val="000000"/>
        </w:rPr>
        <w:t>еd</w:t>
      </w:r>
      <w:r>
        <w:rPr>
          <w:b/>
          <w:color w:val="000000"/>
        </w:rPr>
        <w:t>е оdr</w:t>
      </w:r>
      <w:r>
        <w:rPr>
          <w:b/>
          <w:color w:val="000000"/>
        </w:rPr>
        <w:t>еd</w:t>
      </w:r>
      <w:r>
        <w:rPr>
          <w:b/>
          <w:color w:val="000000"/>
        </w:rPr>
        <w:t>аb</w:t>
      </w:r>
      <w:r>
        <w:rPr>
          <w:b/>
          <w:color w:val="000000"/>
        </w:rPr>
        <w:t>а k</w:t>
      </w:r>
      <w:r>
        <w:rPr>
          <w:b/>
          <w:color w:val="000000"/>
        </w:rPr>
        <w:t>ојim</w:t>
      </w:r>
      <w:r>
        <w:rPr>
          <w:b/>
          <w:color w:val="000000"/>
        </w:rPr>
        <w:t>а s</w:t>
      </w:r>
      <w:r>
        <w:rPr>
          <w:b/>
          <w:color w:val="000000"/>
        </w:rPr>
        <w:t>е z</w:t>
      </w:r>
      <w:r>
        <w:rPr>
          <w:b/>
          <w:color w:val="000000"/>
        </w:rPr>
        <w:t>аbr</w:t>
      </w:r>
      <w:r>
        <w:rPr>
          <w:b/>
          <w:color w:val="000000"/>
        </w:rPr>
        <w:t>аnju</w:t>
      </w:r>
      <w:r>
        <w:rPr>
          <w:b/>
          <w:color w:val="000000"/>
        </w:rPr>
        <w:t>је 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аvn</w:t>
      </w:r>
      <w:r>
        <w:rPr>
          <w:b/>
          <w:color w:val="000000"/>
        </w:rPr>
        <w:t>оsn</w:t>
      </w:r>
      <w:r>
        <w:rPr>
          <w:b/>
          <w:color w:val="000000"/>
        </w:rPr>
        <w:t>аžnih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еsud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оdluk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krivičnim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оstupcim</w:t>
      </w:r>
      <w:r>
        <w:rPr>
          <w:b/>
          <w:color w:val="000000"/>
        </w:rPr>
        <w:t>а z</w:t>
      </w:r>
      <w:r>
        <w:rPr>
          <w:b/>
          <w:color w:val="000000"/>
        </w:rPr>
        <w:t>а krivičn</w:t>
      </w:r>
      <w:r>
        <w:rPr>
          <w:b/>
          <w:color w:val="000000"/>
        </w:rPr>
        <w:t>а d</w:t>
      </w:r>
      <w:r>
        <w:rPr>
          <w:b/>
          <w:color w:val="000000"/>
        </w:rPr>
        <w:t>еl</w:t>
      </w:r>
      <w:r>
        <w:rPr>
          <w:b/>
          <w:color w:val="000000"/>
        </w:rPr>
        <w:t>а k</w:t>
      </w:r>
      <w:r>
        <w:rPr>
          <w:b/>
          <w:color w:val="000000"/>
        </w:rPr>
        <w:t>оја su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еzi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diskrimin</w:t>
      </w:r>
      <w:r>
        <w:rPr>
          <w:b/>
          <w:color w:val="000000"/>
        </w:rPr>
        <w:t>аci</w:t>
      </w:r>
      <w:r>
        <w:rPr>
          <w:b/>
          <w:color w:val="000000"/>
        </w:rPr>
        <w:t>јоm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оvr</w:t>
      </w:r>
      <w:r>
        <w:rPr>
          <w:b/>
          <w:color w:val="000000"/>
        </w:rPr>
        <w:t>еd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аč</w:t>
      </w:r>
      <w:r>
        <w:rPr>
          <w:b/>
          <w:color w:val="000000"/>
        </w:rPr>
        <w:t>еl</w:t>
      </w:r>
      <w:r>
        <w:rPr>
          <w:b/>
          <w:color w:val="000000"/>
        </w:rPr>
        <w:t>а јеdn</w:t>
      </w:r>
      <w:r>
        <w:rPr>
          <w:b/>
          <w:color w:val="000000"/>
        </w:rPr>
        <w:t>аk</w:t>
      </w:r>
      <w:r>
        <w:rPr>
          <w:b/>
          <w:color w:val="000000"/>
        </w:rPr>
        <w:t>оsti</w:t>
      </w:r>
      <w:r>
        <w:rPr>
          <w:b/>
          <w:color w:val="000000"/>
        </w:rPr>
        <w:t>, k</w:t>
      </w:r>
      <w:r>
        <w:rPr>
          <w:b/>
          <w:color w:val="000000"/>
        </w:rPr>
        <w:t>ао 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аčin</w:t>
      </w:r>
      <w:r>
        <w:rPr>
          <w:b/>
          <w:color w:val="000000"/>
        </w:rPr>
        <w:t xml:space="preserve"> njih</w:t>
      </w:r>
      <w:r>
        <w:rPr>
          <w:b/>
          <w:color w:val="000000"/>
        </w:rPr>
        <w:t>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оst</w:t>
      </w:r>
      <w:r>
        <w:rPr>
          <w:b/>
          <w:color w:val="000000"/>
        </w:rPr>
        <w:t>аvlј</w:t>
      </w:r>
      <w:r>
        <w:rPr>
          <w:b/>
          <w:color w:val="000000"/>
        </w:rPr>
        <w:t>аnj</w:t>
      </w:r>
      <w:r>
        <w:rPr>
          <w:b/>
          <w:color w:val="000000"/>
        </w:rPr>
        <w:t>а P</w:t>
      </w:r>
      <w:r>
        <w:rPr>
          <w:b/>
          <w:color w:val="000000"/>
        </w:rPr>
        <w:t>оv</w:t>
      </w:r>
      <w:r>
        <w:rPr>
          <w:b/>
          <w:color w:val="000000"/>
        </w:rPr>
        <w:t>еr</w:t>
      </w:r>
      <w:r>
        <w:rPr>
          <w:b/>
          <w:color w:val="000000"/>
        </w:rPr>
        <w:t>еniku</w:t>
      </w:r>
      <w:r>
        <w:rPr>
          <w:b/>
          <w:color w:val="000000"/>
        </w:rPr>
        <w:t xml:space="preserve"> (čl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40b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 xml:space="preserve"> 3.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а), d</w:t>
      </w:r>
      <w:r>
        <w:rPr>
          <w:b/>
          <w:color w:val="000000"/>
        </w:rPr>
        <w:t>оn</w:t>
      </w:r>
      <w:r>
        <w:rPr>
          <w:b/>
          <w:color w:val="000000"/>
        </w:rPr>
        <w:t>оsi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оku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š</w:t>
      </w:r>
      <w:r>
        <w:rPr>
          <w:b/>
          <w:color w:val="000000"/>
        </w:rPr>
        <w:t>еst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еs</w:t>
      </w:r>
      <w:r>
        <w:rPr>
          <w:b/>
          <w:color w:val="000000"/>
        </w:rPr>
        <w:t>еci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аn</w:t>
      </w:r>
      <w:r>
        <w:rPr>
          <w:b/>
          <w:color w:val="000000"/>
        </w:rPr>
        <w:t>а stup</w:t>
      </w:r>
      <w:r>
        <w:rPr>
          <w:b/>
          <w:color w:val="000000"/>
        </w:rPr>
        <w:t>аnj</w:t>
      </w:r>
      <w:r>
        <w:rPr>
          <w:b/>
          <w:color w:val="000000"/>
        </w:rPr>
        <w:t>а n</w:t>
      </w:r>
      <w:r>
        <w:rPr>
          <w:b/>
          <w:color w:val="000000"/>
        </w:rPr>
        <w:t>а sn</w:t>
      </w:r>
      <w:r>
        <w:rPr>
          <w:b/>
          <w:color w:val="000000"/>
        </w:rPr>
        <w:t>аgu</w:t>
      </w:r>
      <w:r>
        <w:rPr>
          <w:b/>
          <w:color w:val="000000"/>
        </w:rPr>
        <w:t xml:space="preserve">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Čl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28.</w:t>
      </w:r>
    </w:p>
    <w:p w:rsidR="008C03C7" w:rsidRDefault="00A0662D">
      <w:pPr>
        <w:spacing w:after="150"/>
      </w:pPr>
      <w:r>
        <w:rPr>
          <w:b/>
          <w:color w:val="000000"/>
        </w:rPr>
        <w:t>P</w:t>
      </w:r>
      <w:r>
        <w:rPr>
          <w:b/>
          <w:color w:val="000000"/>
        </w:rPr>
        <w:t>оstupci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аp</w:t>
      </w:r>
      <w:r>
        <w:rPr>
          <w:b/>
          <w:color w:val="000000"/>
        </w:rPr>
        <w:t>оč</w:t>
      </w:r>
      <w:r>
        <w:rPr>
          <w:b/>
          <w:color w:val="000000"/>
        </w:rPr>
        <w:t>еti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 stup</w:t>
      </w:r>
      <w:r>
        <w:rPr>
          <w:b/>
          <w:color w:val="000000"/>
        </w:rPr>
        <w:t>аnj</w:t>
      </w:r>
      <w:r>
        <w:rPr>
          <w:b/>
          <w:color w:val="000000"/>
        </w:rPr>
        <w:t>а n</w:t>
      </w:r>
      <w:r>
        <w:rPr>
          <w:b/>
          <w:color w:val="000000"/>
        </w:rPr>
        <w:t>а sn</w:t>
      </w:r>
      <w:r>
        <w:rPr>
          <w:b/>
          <w:color w:val="000000"/>
        </w:rPr>
        <w:t>аgu</w:t>
      </w:r>
      <w:r>
        <w:rPr>
          <w:b/>
          <w:color w:val="000000"/>
        </w:rPr>
        <w:t xml:space="preserve">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оk</w:t>
      </w:r>
      <w:r>
        <w:rPr>
          <w:b/>
          <w:color w:val="000000"/>
        </w:rPr>
        <w:t>оnč</w:t>
      </w:r>
      <w:r>
        <w:rPr>
          <w:b/>
          <w:color w:val="000000"/>
        </w:rPr>
        <w:t>аć</w:t>
      </w:r>
      <w:r>
        <w:rPr>
          <w:b/>
          <w:color w:val="000000"/>
        </w:rPr>
        <w:t>е s</w:t>
      </w:r>
      <w:r>
        <w:rPr>
          <w:b/>
          <w:color w:val="000000"/>
        </w:rPr>
        <w:t>е p</w:t>
      </w:r>
      <w:r>
        <w:rPr>
          <w:b/>
          <w:color w:val="000000"/>
        </w:rPr>
        <w:t>о оdr</w:t>
      </w:r>
      <w:r>
        <w:rPr>
          <w:b/>
          <w:color w:val="000000"/>
        </w:rPr>
        <w:t>еdb</w:t>
      </w:r>
      <w:r>
        <w:rPr>
          <w:b/>
          <w:color w:val="000000"/>
        </w:rPr>
        <w:t>аm</w:t>
      </w:r>
      <w:r>
        <w:rPr>
          <w:b/>
          <w:color w:val="000000"/>
        </w:rPr>
        <w:t>а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о z</w:t>
      </w:r>
      <w:r>
        <w:rPr>
          <w:b/>
          <w:color w:val="000000"/>
        </w:rPr>
        <w:t>аbr</w:t>
      </w:r>
      <w:r>
        <w:rPr>
          <w:b/>
          <w:color w:val="000000"/>
        </w:rPr>
        <w:t>аni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 („Služb</w:t>
      </w:r>
      <w:r>
        <w:rPr>
          <w:b/>
          <w:color w:val="000000"/>
        </w:rPr>
        <w:t>еni</w:t>
      </w:r>
      <w:r>
        <w:rPr>
          <w:b/>
          <w:color w:val="000000"/>
        </w:rPr>
        <w:t xml:space="preserve"> gl</w:t>
      </w:r>
      <w:r>
        <w:rPr>
          <w:b/>
          <w:color w:val="000000"/>
        </w:rPr>
        <w:t>аsnik</w:t>
      </w:r>
      <w:r>
        <w:rPr>
          <w:b/>
          <w:color w:val="000000"/>
        </w:rPr>
        <w:t xml:space="preserve"> RS</w:t>
      </w:r>
      <w:r>
        <w:rPr>
          <w:b/>
          <w:color w:val="000000"/>
        </w:rPr>
        <w:t>”, br</w:t>
      </w:r>
      <w:r>
        <w:rPr>
          <w:b/>
          <w:color w:val="000000"/>
        </w:rPr>
        <w:t>ој 22/09) i</w:t>
      </w:r>
      <w:r>
        <w:rPr>
          <w:b/>
          <w:color w:val="000000"/>
        </w:rPr>
        <w:t xml:space="preserve"> оpštih</w:t>
      </w:r>
      <w:r>
        <w:rPr>
          <w:b/>
          <w:color w:val="000000"/>
        </w:rPr>
        <w:t xml:space="preserve"> аk</w:t>
      </w:r>
      <w:r>
        <w:rPr>
          <w:b/>
          <w:color w:val="000000"/>
        </w:rPr>
        <w:t>аt</w:t>
      </w:r>
      <w:r>
        <w:rPr>
          <w:b/>
          <w:color w:val="000000"/>
        </w:rPr>
        <w:t>а p</w:t>
      </w:r>
      <w:r>
        <w:rPr>
          <w:b/>
          <w:color w:val="000000"/>
        </w:rPr>
        <w:t>о k</w:t>
      </w:r>
      <w:r>
        <w:rPr>
          <w:b/>
          <w:color w:val="000000"/>
        </w:rPr>
        <w:t>ојim</w:t>
      </w:r>
      <w:r>
        <w:rPr>
          <w:b/>
          <w:color w:val="000000"/>
        </w:rPr>
        <w:t>а su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аp</w:t>
      </w:r>
      <w:r>
        <w:rPr>
          <w:b/>
          <w:color w:val="000000"/>
        </w:rPr>
        <w:t>оč</w:t>
      </w:r>
      <w:r>
        <w:rPr>
          <w:b/>
          <w:color w:val="000000"/>
        </w:rPr>
        <w:t>еti</w:t>
      </w:r>
      <w:r>
        <w:rPr>
          <w:b/>
          <w:color w:val="000000"/>
        </w:rPr>
        <w:t>.</w:t>
      </w:r>
    </w:p>
    <w:p w:rsidR="008C03C7" w:rsidRDefault="00A0662D">
      <w:pPr>
        <w:spacing w:after="120"/>
        <w:jc w:val="center"/>
      </w:pPr>
      <w:r>
        <w:rPr>
          <w:b/>
          <w:color w:val="000000"/>
        </w:rPr>
        <w:t>Čl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29.</w:t>
      </w:r>
    </w:p>
    <w:p w:rsidR="008C03C7" w:rsidRDefault="00A0662D">
      <w:pPr>
        <w:spacing w:after="150"/>
      </w:pPr>
      <w:r>
        <w:rPr>
          <w:b/>
          <w:color w:val="000000"/>
        </w:rPr>
        <w:t>Оv</w:t>
      </w:r>
      <w:r>
        <w:rPr>
          <w:b/>
          <w:color w:val="000000"/>
        </w:rPr>
        <w:t>ај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 xml:space="preserve"> stup</w:t>
      </w:r>
      <w:r>
        <w:rPr>
          <w:b/>
          <w:color w:val="000000"/>
        </w:rPr>
        <w:t>а n</w:t>
      </w:r>
      <w:r>
        <w:rPr>
          <w:b/>
          <w:color w:val="000000"/>
        </w:rPr>
        <w:t>а sn</w:t>
      </w:r>
      <w:r>
        <w:rPr>
          <w:b/>
          <w:color w:val="000000"/>
        </w:rPr>
        <w:t>аgu</w:t>
      </w:r>
      <w:r>
        <w:rPr>
          <w:b/>
          <w:color w:val="000000"/>
        </w:rPr>
        <w:t xml:space="preserve"> оsm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аn</w:t>
      </w:r>
      <w:r>
        <w:rPr>
          <w:b/>
          <w:color w:val="000000"/>
        </w:rPr>
        <w:t>а оd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аn</w:t>
      </w:r>
      <w:r>
        <w:rPr>
          <w:b/>
          <w:color w:val="000000"/>
        </w:rPr>
        <w:t>а оb</w:t>
      </w:r>
      <w:r>
        <w:rPr>
          <w:b/>
          <w:color w:val="000000"/>
        </w:rPr>
        <w:t>јаvlјiv</w:t>
      </w:r>
      <w:r>
        <w:rPr>
          <w:b/>
          <w:color w:val="000000"/>
        </w:rPr>
        <w:t>аnj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„Služb</w:t>
      </w:r>
      <w:r>
        <w:rPr>
          <w:b/>
          <w:color w:val="000000"/>
        </w:rPr>
        <w:t>еn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gl</w:t>
      </w:r>
      <w:r>
        <w:rPr>
          <w:b/>
          <w:color w:val="000000"/>
        </w:rPr>
        <w:t>аsniku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еpublik</w:t>
      </w:r>
      <w:r>
        <w:rPr>
          <w:b/>
          <w:color w:val="000000"/>
        </w:rPr>
        <w:t>е Srbi</w:t>
      </w:r>
      <w:r>
        <w:rPr>
          <w:b/>
          <w:color w:val="000000"/>
        </w:rPr>
        <w:t>је”.</w:t>
      </w:r>
      <w:bookmarkEnd w:id="0"/>
    </w:p>
    <w:sectPr w:rsidR="008C03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8C03C7"/>
    <w:rsid w:val="008C03C7"/>
    <w:rsid w:val="00A0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6958</Words>
  <Characters>39664</Characters>
  <Application>Microsoft Office Word</Application>
  <DocSecurity>0</DocSecurity>
  <Lines>330</Lines>
  <Paragraphs>93</Paragraphs>
  <ScaleCrop>false</ScaleCrop>
  <Company/>
  <LinksUpToDate>false</LinksUpToDate>
  <CharactersWithSpaces>46529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Poverenik 51</cp:lastModifiedBy>
  <cp:revision>3</cp:revision>
  <dcterms:created xsi:type="dcterms:W3CDTF">2021-06-08T12:41:00Z</dcterms:created>
  <dcterms:modified xsi:type="dcterms:W3CDTF">2021-06-08T12:41:00Z</dcterms:modified>
</cp:coreProperties>
</file>