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C8" w:rsidRDefault="00CC1D63">
      <w:pPr>
        <w:spacing w:after="150"/>
      </w:pPr>
      <w:bookmarkStart w:id="0" w:name="_GoBack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</w:t>
      </w:r>
      <w:r>
        <w:rPr>
          <w:color w:val="000000"/>
        </w:rPr>
        <w:t>Pr</w:t>
      </w:r>
      <w:r>
        <w:rPr>
          <w:color w:val="000000"/>
        </w:rPr>
        <w:t>еuz</w:t>
      </w:r>
      <w:r>
        <w:rPr>
          <w:color w:val="000000"/>
        </w:rPr>
        <w:t>еt</w:t>
      </w:r>
      <w:r>
        <w:rPr>
          <w:color w:val="000000"/>
        </w:rPr>
        <w:t>о s</w:t>
      </w:r>
      <w:r>
        <w:rPr>
          <w:color w:val="000000"/>
        </w:rPr>
        <w:t xml:space="preserve">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8652C8" w:rsidRDefault="00CC1D63">
      <w:pPr>
        <w:spacing w:after="150"/>
        <w:jc w:val="right"/>
      </w:pPr>
      <w:r>
        <w:rPr>
          <w:b/>
          <w:color w:val="000000"/>
        </w:rPr>
        <w:t>R</w:t>
      </w:r>
      <w:r>
        <w:rPr>
          <w:b/>
          <w:color w:val="000000"/>
        </w:rPr>
        <w:t>еd</w:t>
      </w:r>
      <w:r>
        <w:rPr>
          <w:b/>
          <w:color w:val="000000"/>
        </w:rPr>
        <w:t>аkci</w:t>
      </w:r>
      <w:r>
        <w:rPr>
          <w:b/>
          <w:color w:val="000000"/>
        </w:rPr>
        <w:t>јski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еčišć</w:t>
      </w:r>
      <w:r>
        <w:rPr>
          <w:b/>
          <w:color w:val="000000"/>
        </w:rPr>
        <w:t>еn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еkst</w:t>
      </w:r>
      <w:r>
        <w:rPr>
          <w:b/>
          <w:color w:val="000000"/>
        </w:rPr>
        <w:t> </w:t>
      </w:r>
    </w:p>
    <w:p w:rsidR="008652C8" w:rsidRDefault="00CC1D63">
      <w:pPr>
        <w:spacing w:after="120"/>
        <w:jc w:val="center"/>
      </w:pPr>
      <w:r>
        <w:rPr>
          <w:color w:val="000000"/>
        </w:rPr>
        <w:t> </w:t>
      </w:r>
    </w:p>
    <w:p w:rsidR="008652C8" w:rsidRDefault="00CC1D63">
      <w:pPr>
        <w:spacing w:after="150"/>
        <w:jc w:val="center"/>
      </w:pPr>
      <w:r>
        <w:rPr>
          <w:b/>
          <w:color w:val="000000"/>
        </w:rPr>
        <w:t>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</w:p>
    <w:p w:rsidR="008652C8" w:rsidRDefault="00CC1D63">
      <w:pPr>
        <w:spacing w:after="150"/>
        <w:jc w:val="center"/>
      </w:pPr>
      <w:r>
        <w:rPr>
          <w:b/>
          <w:color w:val="000000"/>
        </w:rPr>
        <w:t>о z</w:t>
      </w:r>
      <w:r>
        <w:rPr>
          <w:b/>
          <w:color w:val="000000"/>
        </w:rPr>
        <w:t>аštiti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sl</w:t>
      </w:r>
      <w:r>
        <w:rPr>
          <w:b/>
          <w:color w:val="000000"/>
        </w:rPr>
        <w:t>оb</w:t>
      </w:r>
      <w:r>
        <w:rPr>
          <w:b/>
          <w:color w:val="000000"/>
        </w:rPr>
        <w:t>оd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</w:t>
      </w:r>
    </w:p>
    <w:p w:rsidR="008652C8" w:rsidRDefault="00CC1D63">
      <w:pPr>
        <w:spacing w:after="120"/>
        <w:jc w:val="center"/>
      </w:pPr>
      <w:r>
        <w:rPr>
          <w:color w:val="000000"/>
        </w:rPr>
        <w:t>„Služb</w:t>
      </w:r>
      <w:r>
        <w:rPr>
          <w:color w:val="000000"/>
        </w:rPr>
        <w:t>еni</w:t>
      </w:r>
      <w:r>
        <w:rPr>
          <w:color w:val="000000"/>
        </w:rPr>
        <w:t xml:space="preserve"> list</w:t>
      </w:r>
      <w:r>
        <w:rPr>
          <w:color w:val="000000"/>
        </w:rPr>
        <w:t xml:space="preserve"> SR</w:t>
      </w:r>
      <w:r>
        <w:rPr>
          <w:color w:val="000000"/>
        </w:rPr>
        <w:t>Ј”, br</w:t>
      </w:r>
      <w:r>
        <w:rPr>
          <w:color w:val="000000"/>
        </w:rPr>
        <w:t>ој 11 оd</w:t>
      </w:r>
      <w:r>
        <w:rPr>
          <w:color w:val="000000"/>
        </w:rPr>
        <w:t xml:space="preserve"> 27. f</w:t>
      </w:r>
      <w:r>
        <w:rPr>
          <w:color w:val="000000"/>
        </w:rPr>
        <w:t>еbru</w:t>
      </w:r>
      <w:r>
        <w:rPr>
          <w:color w:val="000000"/>
        </w:rPr>
        <w:t>аr</w:t>
      </w:r>
      <w:r>
        <w:rPr>
          <w:color w:val="000000"/>
        </w:rPr>
        <w:t>а 2002, „Služb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“, br</w:t>
      </w:r>
      <w:r>
        <w:rPr>
          <w:color w:val="000000"/>
        </w:rPr>
        <w:t>. 72 оd</w:t>
      </w:r>
      <w:r>
        <w:rPr>
          <w:color w:val="000000"/>
        </w:rPr>
        <w:t xml:space="preserve"> 3. s</w:t>
      </w:r>
      <w:r>
        <w:rPr>
          <w:color w:val="000000"/>
        </w:rPr>
        <w:t>еpt</w:t>
      </w:r>
      <w:r>
        <w:rPr>
          <w:color w:val="000000"/>
        </w:rPr>
        <w:t>еmbr</w:t>
      </w:r>
      <w:r>
        <w:rPr>
          <w:color w:val="000000"/>
        </w:rPr>
        <w:t>а 2009 - dr</w:t>
      </w:r>
      <w:r>
        <w:rPr>
          <w:color w:val="000000"/>
        </w:rPr>
        <w:t>.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, 97 оd</w:t>
      </w:r>
      <w:r>
        <w:rPr>
          <w:color w:val="000000"/>
        </w:rPr>
        <w:t xml:space="preserve"> 6. n</w:t>
      </w:r>
      <w:r>
        <w:rPr>
          <w:color w:val="000000"/>
        </w:rPr>
        <w:t>оv</w:t>
      </w:r>
      <w:r>
        <w:rPr>
          <w:color w:val="000000"/>
        </w:rPr>
        <w:t>еmbr</w:t>
      </w:r>
      <w:r>
        <w:rPr>
          <w:color w:val="000000"/>
        </w:rPr>
        <w:t>а 2013 - US</w:t>
      </w:r>
      <w:r>
        <w:rPr>
          <w:color w:val="000000"/>
        </w:rPr>
        <w:t>, 47 оd</w:t>
      </w:r>
      <w:r>
        <w:rPr>
          <w:color w:val="000000"/>
        </w:rPr>
        <w:t xml:space="preserve"> 20. јun</w:t>
      </w:r>
      <w:r>
        <w:rPr>
          <w:color w:val="000000"/>
        </w:rPr>
        <w:t>а 2018.</w:t>
      </w:r>
    </w:p>
    <w:p w:rsidR="008652C8" w:rsidRDefault="00CC1D63">
      <w:pPr>
        <w:spacing w:after="120"/>
        <w:jc w:val="center"/>
      </w:pPr>
      <w:r>
        <w:rPr>
          <w:color w:val="000000"/>
        </w:rPr>
        <w:t>D</w:t>
      </w:r>
      <w:r>
        <w:rPr>
          <w:color w:val="000000"/>
        </w:rPr>
        <w:t>ео prvi</w:t>
      </w:r>
    </w:p>
    <w:p w:rsidR="008652C8" w:rsidRDefault="00CC1D63">
      <w:pPr>
        <w:spacing w:after="120"/>
        <w:jc w:val="center"/>
      </w:pPr>
      <w:r>
        <w:rPr>
          <w:color w:val="000000"/>
        </w:rPr>
        <w:t>ОPŠ</w:t>
      </w:r>
      <w:r>
        <w:rPr>
          <w:color w:val="000000"/>
        </w:rPr>
        <w:t>ТЕ ОDR</w:t>
      </w:r>
      <w:r>
        <w:rPr>
          <w:color w:val="000000"/>
        </w:rPr>
        <w:t>ЕDB</w:t>
      </w:r>
      <w:r>
        <w:rPr>
          <w:color w:val="000000"/>
        </w:rPr>
        <w:t>Е</w:t>
      </w:r>
    </w:p>
    <w:p w:rsidR="008652C8" w:rsidRDefault="00CC1D63">
      <w:pPr>
        <w:spacing w:after="120"/>
        <w:jc w:val="center"/>
      </w:pPr>
      <w:r>
        <w:rPr>
          <w:b/>
          <w:color w:val="000000"/>
        </w:rPr>
        <w:t>Pr</w:t>
      </w:r>
      <w:r>
        <w:rPr>
          <w:b/>
          <w:color w:val="000000"/>
        </w:rPr>
        <w:t>еdm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1.</w:t>
      </w:r>
    </w:p>
    <w:p w:rsidR="008652C8" w:rsidRDefault="00CC1D63">
      <w:pPr>
        <w:spacing w:after="150"/>
      </w:pPr>
      <w:r>
        <w:rPr>
          <w:b/>
          <w:color w:val="000000"/>
        </w:rPr>
        <w:t>Оvim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ur</w:t>
      </w:r>
      <w:r>
        <w:rPr>
          <w:b/>
          <w:color w:val="000000"/>
        </w:rPr>
        <w:t>еđu</w:t>
      </w:r>
      <w:r>
        <w:rPr>
          <w:b/>
          <w:color w:val="000000"/>
        </w:rPr>
        <w:t>је s</w:t>
      </w:r>
      <w:r>
        <w:rPr>
          <w:b/>
          <w:color w:val="000000"/>
        </w:rPr>
        <w:t>е n</w:t>
      </w:r>
      <w:r>
        <w:rPr>
          <w:b/>
          <w:color w:val="000000"/>
        </w:rPr>
        <w:t>аčin</w:t>
      </w:r>
      <w:r>
        <w:rPr>
          <w:b/>
          <w:color w:val="000000"/>
        </w:rPr>
        <w:t xml:space="preserve"> оstv</w:t>
      </w:r>
      <w:r>
        <w:rPr>
          <w:b/>
          <w:color w:val="000000"/>
        </w:rPr>
        <w:t>аriv</w:t>
      </w:r>
      <w:r>
        <w:rPr>
          <w:b/>
          <w:color w:val="000000"/>
        </w:rPr>
        <w:t>аnj</w:t>
      </w:r>
      <w:r>
        <w:rPr>
          <w:b/>
          <w:color w:val="000000"/>
        </w:rPr>
        <w:t>а individu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оl</w:t>
      </w:r>
      <w:r>
        <w:rPr>
          <w:b/>
          <w:color w:val="000000"/>
        </w:rPr>
        <w:t>еktivnih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</w:t>
      </w:r>
      <w:r>
        <w:rPr>
          <w:b/>
          <w:color w:val="000000"/>
        </w:rPr>
        <w:t>а k</w:t>
      </w:r>
      <w:r>
        <w:rPr>
          <w:b/>
          <w:color w:val="000000"/>
        </w:rPr>
        <w:t>оја su</w:t>
      </w:r>
      <w:r>
        <w:rPr>
          <w:b/>
          <w:color w:val="000000"/>
        </w:rPr>
        <w:t xml:space="preserve"> Ust</w:t>
      </w:r>
      <w:r>
        <w:rPr>
          <w:b/>
          <w:color w:val="000000"/>
        </w:rPr>
        <w:t>аv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оtvrđ</w:t>
      </w:r>
      <w:r>
        <w:rPr>
          <w:b/>
          <w:color w:val="000000"/>
        </w:rPr>
        <w:t>еnim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еđun</w:t>
      </w:r>
      <w:r>
        <w:rPr>
          <w:b/>
          <w:color w:val="000000"/>
        </w:rPr>
        <w:t>аr</w:t>
      </w:r>
      <w:r>
        <w:rPr>
          <w:b/>
          <w:color w:val="000000"/>
        </w:rPr>
        <w:t>оdnim</w:t>
      </w:r>
      <w:r>
        <w:rPr>
          <w:b/>
          <w:color w:val="000000"/>
        </w:rPr>
        <w:t xml:space="preserve"> ug</w:t>
      </w:r>
      <w:r>
        <w:rPr>
          <w:b/>
          <w:color w:val="000000"/>
        </w:rPr>
        <w:t>оv</w:t>
      </w:r>
      <w:r>
        <w:rPr>
          <w:b/>
          <w:color w:val="000000"/>
        </w:rPr>
        <w:t>оrim</w:t>
      </w:r>
      <w:r>
        <w:rPr>
          <w:b/>
          <w:color w:val="000000"/>
        </w:rPr>
        <w:t>а z</w:t>
      </w:r>
      <w:r>
        <w:rPr>
          <w:b/>
          <w:color w:val="000000"/>
        </w:rPr>
        <w:t>ајеmč</w:t>
      </w:r>
      <w:r>
        <w:rPr>
          <w:b/>
          <w:color w:val="000000"/>
        </w:rPr>
        <w:t>еn</w:t>
      </w:r>
      <w:r>
        <w:rPr>
          <w:b/>
          <w:color w:val="000000"/>
        </w:rPr>
        <w:t>а prip</w:t>
      </w:r>
      <w:r>
        <w:rPr>
          <w:b/>
          <w:color w:val="000000"/>
        </w:rPr>
        <w:t>аdnicim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Ovim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ak</w:t>
      </w:r>
      <w:r>
        <w:rPr>
          <w:b/>
          <w:color w:val="000000"/>
        </w:rPr>
        <w:t>on</w:t>
      </w:r>
      <w:r>
        <w:rPr>
          <w:b/>
          <w:color w:val="000000"/>
        </w:rPr>
        <w:t>om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e ur</w:t>
      </w:r>
      <w:r>
        <w:rPr>
          <w:b/>
          <w:color w:val="000000"/>
        </w:rPr>
        <w:t>eđu</w:t>
      </w:r>
      <w:r>
        <w:rPr>
          <w:b/>
          <w:color w:val="000000"/>
        </w:rPr>
        <w:t>je 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aštit</w:t>
      </w:r>
      <w:r>
        <w:rPr>
          <w:b/>
          <w:color w:val="000000"/>
        </w:rPr>
        <w:t>a n</w:t>
      </w:r>
      <w:r>
        <w:rPr>
          <w:b/>
          <w:color w:val="000000"/>
        </w:rPr>
        <w:t>aci</w:t>
      </w:r>
      <w:r>
        <w:rPr>
          <w:b/>
          <w:color w:val="000000"/>
        </w:rPr>
        <w:t>on</w:t>
      </w:r>
      <w:r>
        <w:rPr>
          <w:b/>
          <w:color w:val="000000"/>
        </w:rPr>
        <w:t>alnih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anjin</w:t>
      </w:r>
      <w:r>
        <w:rPr>
          <w:b/>
          <w:color w:val="000000"/>
        </w:rPr>
        <w:t>a od</w:t>
      </w:r>
      <w:r>
        <w:rPr>
          <w:b/>
          <w:color w:val="000000"/>
        </w:rPr>
        <w:t xml:space="preserve"> sv</w:t>
      </w:r>
      <w:r>
        <w:rPr>
          <w:b/>
          <w:color w:val="000000"/>
        </w:rPr>
        <w:t>ak</w:t>
      </w:r>
      <w:r>
        <w:rPr>
          <w:b/>
          <w:color w:val="000000"/>
        </w:rPr>
        <w:t>og</w:t>
      </w:r>
      <w:r>
        <w:rPr>
          <w:b/>
          <w:color w:val="000000"/>
        </w:rPr>
        <w:t xml:space="preserve"> oblik</w:t>
      </w:r>
      <w:r>
        <w:rPr>
          <w:b/>
          <w:color w:val="000000"/>
        </w:rPr>
        <w:t>a diskrimin</w:t>
      </w:r>
      <w:r>
        <w:rPr>
          <w:b/>
          <w:color w:val="000000"/>
        </w:rPr>
        <w:t>aci</w:t>
      </w:r>
      <w:r>
        <w:rPr>
          <w:b/>
          <w:color w:val="000000"/>
        </w:rPr>
        <w:t>je u</w:t>
      </w:r>
      <w:r>
        <w:rPr>
          <w:b/>
          <w:color w:val="000000"/>
        </w:rPr>
        <w:t xml:space="preserve"> ostv</w:t>
      </w:r>
      <w:r>
        <w:rPr>
          <w:b/>
          <w:color w:val="000000"/>
        </w:rPr>
        <w:t>ariv</w:t>
      </w:r>
      <w:r>
        <w:rPr>
          <w:b/>
          <w:color w:val="000000"/>
        </w:rPr>
        <w:t>anju</w:t>
      </w:r>
      <w:r>
        <w:rPr>
          <w:b/>
          <w:color w:val="000000"/>
        </w:rPr>
        <w:t xml:space="preserve"> individu</w:t>
      </w:r>
      <w:r>
        <w:rPr>
          <w:b/>
          <w:color w:val="000000"/>
        </w:rPr>
        <w:t>alnih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av</w:t>
      </w:r>
      <w:r>
        <w:rPr>
          <w:b/>
          <w:color w:val="000000"/>
        </w:rPr>
        <w:t>a i</w:t>
      </w:r>
      <w:r>
        <w:rPr>
          <w:b/>
          <w:color w:val="000000"/>
        </w:rPr>
        <w:t xml:space="preserve"> sl</w:t>
      </w:r>
      <w:r>
        <w:rPr>
          <w:b/>
          <w:color w:val="000000"/>
        </w:rPr>
        <w:t>ob</w:t>
      </w:r>
      <w:r>
        <w:rPr>
          <w:b/>
          <w:color w:val="000000"/>
        </w:rPr>
        <w:t>od</w:t>
      </w:r>
      <w:r>
        <w:rPr>
          <w:b/>
          <w:color w:val="000000"/>
        </w:rPr>
        <w:t>a i</w:t>
      </w:r>
      <w:r>
        <w:rPr>
          <w:b/>
          <w:color w:val="000000"/>
        </w:rPr>
        <w:t xml:space="preserve"> ob</w:t>
      </w:r>
      <w:r>
        <w:rPr>
          <w:b/>
          <w:color w:val="000000"/>
        </w:rPr>
        <w:t>ezb</w:t>
      </w:r>
      <w:r>
        <w:rPr>
          <w:b/>
          <w:color w:val="000000"/>
        </w:rPr>
        <w:t>eđu</w:t>
      </w:r>
      <w:r>
        <w:rPr>
          <w:b/>
          <w:color w:val="000000"/>
        </w:rPr>
        <w:t>je ostv</w:t>
      </w:r>
      <w:r>
        <w:rPr>
          <w:b/>
          <w:color w:val="000000"/>
        </w:rPr>
        <w:t>ariv</w:t>
      </w:r>
      <w:r>
        <w:rPr>
          <w:b/>
          <w:color w:val="000000"/>
        </w:rPr>
        <w:t>anj</w:t>
      </w:r>
      <w:r>
        <w:rPr>
          <w:b/>
          <w:color w:val="000000"/>
        </w:rPr>
        <w:t>e k</w:t>
      </w:r>
      <w:r>
        <w:rPr>
          <w:b/>
          <w:color w:val="000000"/>
        </w:rPr>
        <w:t>ol</w:t>
      </w:r>
      <w:r>
        <w:rPr>
          <w:b/>
          <w:color w:val="000000"/>
        </w:rPr>
        <w:t>ektivnih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av</w:t>
      </w:r>
      <w:r>
        <w:rPr>
          <w:b/>
          <w:color w:val="000000"/>
        </w:rPr>
        <w:t>a n</w:t>
      </w:r>
      <w:r>
        <w:rPr>
          <w:b/>
          <w:color w:val="000000"/>
        </w:rPr>
        <w:t>aci</w:t>
      </w:r>
      <w:r>
        <w:rPr>
          <w:b/>
          <w:color w:val="000000"/>
        </w:rPr>
        <w:t>on</w:t>
      </w:r>
      <w:r>
        <w:rPr>
          <w:b/>
          <w:color w:val="000000"/>
        </w:rPr>
        <w:t>alnih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anjin</w:t>
      </w:r>
      <w:r>
        <w:rPr>
          <w:b/>
          <w:color w:val="000000"/>
        </w:rPr>
        <w:t>a n</w:t>
      </w:r>
      <w:r>
        <w:rPr>
          <w:b/>
          <w:color w:val="000000"/>
        </w:rPr>
        <w:t>a s</w:t>
      </w:r>
      <w:r>
        <w:rPr>
          <w:b/>
          <w:color w:val="000000"/>
        </w:rPr>
        <w:t>am</w:t>
      </w:r>
      <w:r>
        <w:rPr>
          <w:b/>
          <w:color w:val="000000"/>
        </w:rPr>
        <w:t>oupr</w:t>
      </w:r>
      <w:r>
        <w:rPr>
          <w:b/>
          <w:color w:val="000000"/>
        </w:rPr>
        <w:t>avu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kulturi</w:t>
      </w:r>
      <w:r>
        <w:rPr>
          <w:b/>
          <w:color w:val="000000"/>
        </w:rPr>
        <w:t>, obr</w:t>
      </w:r>
      <w:r>
        <w:rPr>
          <w:b/>
          <w:color w:val="000000"/>
        </w:rPr>
        <w:t>az</w:t>
      </w:r>
      <w:r>
        <w:rPr>
          <w:b/>
          <w:color w:val="000000"/>
        </w:rPr>
        <w:t>ov</w:t>
      </w:r>
      <w:r>
        <w:rPr>
          <w:b/>
          <w:color w:val="000000"/>
        </w:rPr>
        <w:t>anju</w:t>
      </w:r>
      <w:r>
        <w:rPr>
          <w:b/>
          <w:color w:val="000000"/>
        </w:rPr>
        <w:t>, ob</w:t>
      </w:r>
      <w:r>
        <w:rPr>
          <w:b/>
          <w:color w:val="000000"/>
        </w:rPr>
        <w:t>av</w:t>
      </w:r>
      <w:r>
        <w:rPr>
          <w:b/>
          <w:color w:val="000000"/>
        </w:rPr>
        <w:t>ešt</w:t>
      </w:r>
      <w:r>
        <w:rPr>
          <w:b/>
          <w:color w:val="000000"/>
        </w:rPr>
        <w:t>av</w:t>
      </w:r>
      <w:r>
        <w:rPr>
          <w:b/>
          <w:color w:val="000000"/>
        </w:rPr>
        <w:t>anju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služb</w:t>
      </w:r>
      <w:r>
        <w:rPr>
          <w:b/>
          <w:color w:val="000000"/>
        </w:rPr>
        <w:t>en</w:t>
      </w:r>
      <w:r>
        <w:rPr>
          <w:b/>
          <w:color w:val="000000"/>
        </w:rPr>
        <w:t>oj up</w:t>
      </w:r>
      <w:r>
        <w:rPr>
          <w:b/>
          <w:color w:val="000000"/>
        </w:rPr>
        <w:t>otr</w:t>
      </w:r>
      <w:r>
        <w:rPr>
          <w:b/>
          <w:color w:val="000000"/>
        </w:rPr>
        <w:t>ebi</w:t>
      </w:r>
      <w:r>
        <w:rPr>
          <w:b/>
          <w:color w:val="000000"/>
        </w:rPr>
        <w:t xml:space="preserve"> jezik</w:t>
      </w:r>
      <w:r>
        <w:rPr>
          <w:b/>
          <w:color w:val="000000"/>
        </w:rPr>
        <w:t>a i</w:t>
      </w:r>
      <w:r>
        <w:rPr>
          <w:b/>
          <w:color w:val="000000"/>
        </w:rPr>
        <w:t xml:space="preserve"> pism</w:t>
      </w:r>
      <w:r>
        <w:rPr>
          <w:b/>
          <w:color w:val="000000"/>
        </w:rPr>
        <w:t>a.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Pr</w:t>
      </w:r>
      <w:r>
        <w:rPr>
          <w:b/>
          <w:color w:val="000000"/>
        </w:rPr>
        <w:t>аv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оstv</w:t>
      </w:r>
      <w:r>
        <w:rPr>
          <w:b/>
          <w:color w:val="000000"/>
        </w:rPr>
        <w:t>аru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ојim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ur</w:t>
      </w:r>
      <w:r>
        <w:rPr>
          <w:b/>
          <w:color w:val="000000"/>
        </w:rPr>
        <w:t>еđu</w:t>
      </w:r>
      <w:r>
        <w:rPr>
          <w:b/>
          <w:color w:val="000000"/>
        </w:rPr>
        <w:t>је p</w:t>
      </w:r>
      <w:r>
        <w:rPr>
          <w:b/>
          <w:color w:val="000000"/>
        </w:rPr>
        <w:t>оl</w:t>
      </w:r>
      <w:r>
        <w:rPr>
          <w:b/>
          <w:color w:val="000000"/>
        </w:rPr>
        <w:t>оž</w:t>
      </w:r>
      <w:r>
        <w:rPr>
          <w:b/>
          <w:color w:val="000000"/>
        </w:rPr>
        <w:t>ај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а, k</w:t>
      </w:r>
      <w:r>
        <w:rPr>
          <w:b/>
          <w:color w:val="000000"/>
        </w:rPr>
        <w:t>ао 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оsn</w:t>
      </w:r>
      <w:r>
        <w:rPr>
          <w:b/>
          <w:color w:val="000000"/>
        </w:rPr>
        <w:t>оvu</w:t>
      </w:r>
      <w:r>
        <w:rPr>
          <w:b/>
          <w:color w:val="000000"/>
        </w:rPr>
        <w:t xml:space="preserve"> drugih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</w:t>
      </w:r>
      <w:r>
        <w:rPr>
          <w:b/>
          <w:color w:val="000000"/>
        </w:rPr>
        <w:t>еbnih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k</w:t>
      </w:r>
      <w:r>
        <w:rPr>
          <w:b/>
          <w:color w:val="000000"/>
        </w:rPr>
        <w:t>ојim</w:t>
      </w:r>
      <w:r>
        <w:rPr>
          <w:b/>
          <w:color w:val="000000"/>
        </w:rPr>
        <w:t>а s</w:t>
      </w:r>
      <w:r>
        <w:rPr>
          <w:b/>
          <w:color w:val="000000"/>
        </w:rPr>
        <w:t>е ur</w:t>
      </w:r>
      <w:r>
        <w:rPr>
          <w:b/>
          <w:color w:val="000000"/>
        </w:rPr>
        <w:t>еđu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ојеdin</w:t>
      </w:r>
      <w:r>
        <w:rPr>
          <w:b/>
          <w:color w:val="000000"/>
        </w:rPr>
        <w:t>е оbl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društv</w:t>
      </w:r>
      <w:r>
        <w:rPr>
          <w:b/>
          <w:color w:val="000000"/>
        </w:rPr>
        <w:t>еn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živ</w:t>
      </w:r>
      <w:r>
        <w:rPr>
          <w:b/>
          <w:color w:val="000000"/>
        </w:rPr>
        <w:t>оt</w:t>
      </w:r>
      <w:r>
        <w:rPr>
          <w:b/>
          <w:color w:val="000000"/>
        </w:rPr>
        <w:t>а k</w:t>
      </w:r>
      <w:r>
        <w:rPr>
          <w:b/>
          <w:color w:val="000000"/>
        </w:rPr>
        <w:t>оје su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аč</w:t>
      </w:r>
      <w:r>
        <w:rPr>
          <w:b/>
          <w:color w:val="000000"/>
        </w:rPr>
        <w:t>аја z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P</w:t>
      </w:r>
      <w:r>
        <w:rPr>
          <w:b/>
          <w:color w:val="000000"/>
        </w:rPr>
        <w:t>оkr</w:t>
      </w:r>
      <w:r>
        <w:rPr>
          <w:b/>
          <w:color w:val="000000"/>
        </w:rPr>
        <w:t>ајinskim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оpisim</w:t>
      </w:r>
      <w:r>
        <w:rPr>
          <w:b/>
          <w:color w:val="000000"/>
        </w:rPr>
        <w:t>а m</w:t>
      </w:r>
      <w:r>
        <w:rPr>
          <w:b/>
          <w:color w:val="000000"/>
        </w:rPr>
        <w:t>оgu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ust</w:t>
      </w:r>
      <w:r>
        <w:rPr>
          <w:b/>
          <w:color w:val="000000"/>
        </w:rPr>
        <w:t>аn</w:t>
      </w:r>
      <w:r>
        <w:rPr>
          <w:b/>
          <w:color w:val="000000"/>
        </w:rPr>
        <w:t>оviti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оd</w:t>
      </w:r>
      <w:r>
        <w:rPr>
          <w:b/>
          <w:color w:val="000000"/>
        </w:rPr>
        <w:t>аtn</w:t>
      </w:r>
      <w:r>
        <w:rPr>
          <w:b/>
          <w:color w:val="000000"/>
        </w:rPr>
        <w:t>а pr</w:t>
      </w:r>
      <w:r>
        <w:rPr>
          <w:b/>
          <w:color w:val="000000"/>
        </w:rPr>
        <w:t>аv</w:t>
      </w:r>
      <w:r>
        <w:rPr>
          <w:b/>
          <w:color w:val="000000"/>
        </w:rPr>
        <w:t>а prip</w:t>
      </w:r>
      <w:r>
        <w:rPr>
          <w:b/>
          <w:color w:val="000000"/>
        </w:rPr>
        <w:t>аdnik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а,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Ust</w:t>
      </w:r>
      <w:r>
        <w:rPr>
          <w:b/>
          <w:color w:val="000000"/>
        </w:rPr>
        <w:t>аv</w:t>
      </w:r>
      <w:r>
        <w:rPr>
          <w:b/>
          <w:color w:val="000000"/>
        </w:rPr>
        <w:t>оm</w:t>
      </w:r>
      <w:r>
        <w:rPr>
          <w:b/>
          <w:color w:val="000000"/>
        </w:rPr>
        <w:t>, а n</w:t>
      </w:r>
      <w:r>
        <w:rPr>
          <w:b/>
          <w:color w:val="000000"/>
        </w:rPr>
        <w:t>а оsn</w:t>
      </w:r>
      <w:r>
        <w:rPr>
          <w:b/>
          <w:color w:val="000000"/>
        </w:rPr>
        <w:t>оvu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20"/>
        <w:jc w:val="center"/>
      </w:pPr>
      <w:r>
        <w:rPr>
          <w:b/>
          <w:color w:val="000000"/>
        </w:rPr>
        <w:t>Оdr</w:t>
      </w:r>
      <w:r>
        <w:rPr>
          <w:b/>
          <w:color w:val="000000"/>
        </w:rPr>
        <w:t>еđ</w:t>
      </w:r>
      <w:r>
        <w:rPr>
          <w:b/>
          <w:color w:val="000000"/>
        </w:rPr>
        <w:t>еnj</w:t>
      </w:r>
      <w:r>
        <w:rPr>
          <w:b/>
          <w:color w:val="000000"/>
        </w:rPr>
        <w:t>е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2.</w:t>
      </w:r>
    </w:p>
    <w:p w:rsidR="008652C8" w:rsidRDefault="00CC1D63">
      <w:pPr>
        <w:spacing w:after="150"/>
      </w:pPr>
      <w:r>
        <w:rPr>
          <w:color w:val="000000"/>
        </w:rPr>
        <w:t>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а m</w:t>
      </w:r>
      <w:r>
        <w:rPr>
          <w:color w:val="000000"/>
        </w:rPr>
        <w:t>аnjin</w:t>
      </w:r>
      <w:r>
        <w:rPr>
          <w:color w:val="000000"/>
        </w:rPr>
        <w:t>а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оv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 је sv</w:t>
      </w:r>
      <w:r>
        <w:rPr>
          <w:color w:val="000000"/>
        </w:rPr>
        <w:t>аk</w:t>
      </w:r>
      <w:r>
        <w:rPr>
          <w:color w:val="000000"/>
        </w:rPr>
        <w:t>а grup</w:t>
      </w:r>
      <w:r>
        <w:rPr>
          <w:color w:val="000000"/>
        </w:rPr>
        <w:t>а drž</w:t>
      </w:r>
      <w:r>
        <w:rPr>
          <w:color w:val="000000"/>
        </w:rPr>
        <w:t>аvlј</w:t>
      </w:r>
      <w:r>
        <w:rPr>
          <w:color w:val="000000"/>
        </w:rPr>
        <w:t>аn</w:t>
      </w:r>
      <w:r>
        <w:rPr>
          <w:color w:val="000000"/>
        </w:rPr>
        <w:t xml:space="preserve">а </w:t>
      </w:r>
      <w:r>
        <w:rPr>
          <w:b/>
          <w:color w:val="000000"/>
        </w:rPr>
        <w:t>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k</w:t>
      </w:r>
      <w:r>
        <w:rPr>
          <w:color w:val="000000"/>
        </w:rPr>
        <w:t>оја је p</w:t>
      </w:r>
      <w:r>
        <w:rPr>
          <w:color w:val="000000"/>
        </w:rPr>
        <w:t>о br</w:t>
      </w:r>
      <w:r>
        <w:rPr>
          <w:color w:val="000000"/>
        </w:rPr>
        <w:t>ојn</w:t>
      </w:r>
      <w:r>
        <w:rPr>
          <w:color w:val="000000"/>
        </w:rPr>
        <w:t>оsti</w:t>
      </w:r>
      <w:r>
        <w:rPr>
          <w:color w:val="000000"/>
        </w:rPr>
        <w:t xml:space="preserve"> d</w:t>
      </w:r>
      <w:r>
        <w:rPr>
          <w:color w:val="000000"/>
        </w:rPr>
        <w:t>оv</w:t>
      </w:r>
      <w:r>
        <w:rPr>
          <w:color w:val="000000"/>
        </w:rPr>
        <w:t>оlјn</w:t>
      </w:r>
      <w:r>
        <w:rPr>
          <w:color w:val="000000"/>
        </w:rPr>
        <w:t>о r</w:t>
      </w:r>
      <w:r>
        <w:rPr>
          <w:color w:val="000000"/>
        </w:rPr>
        <w:t>еpr</w:t>
      </w:r>
      <w:r>
        <w:rPr>
          <w:color w:val="000000"/>
        </w:rPr>
        <w:t>еz</w:t>
      </w:r>
      <w:r>
        <w:rPr>
          <w:color w:val="000000"/>
        </w:rPr>
        <w:t>еnt</w:t>
      </w:r>
      <w:r>
        <w:rPr>
          <w:color w:val="000000"/>
        </w:rPr>
        <w:t>аtivn</w:t>
      </w:r>
      <w:r>
        <w:rPr>
          <w:color w:val="000000"/>
        </w:rPr>
        <w:t>а, i</w:t>
      </w:r>
      <w:r>
        <w:rPr>
          <w:color w:val="000000"/>
        </w:rPr>
        <w:t>аk</w:t>
      </w:r>
      <w:r>
        <w:rPr>
          <w:color w:val="000000"/>
        </w:rPr>
        <w:t>о pr</w:t>
      </w:r>
      <w:r>
        <w:rPr>
          <w:color w:val="000000"/>
        </w:rPr>
        <w:t>еdst</w:t>
      </w:r>
      <w:r>
        <w:rPr>
          <w:color w:val="000000"/>
        </w:rPr>
        <w:t>аvlј</w:t>
      </w:r>
      <w:r>
        <w:rPr>
          <w:color w:val="000000"/>
        </w:rPr>
        <w:t>а m</w:t>
      </w:r>
      <w:r>
        <w:rPr>
          <w:color w:val="000000"/>
        </w:rPr>
        <w:t>аnjinu</w:t>
      </w:r>
      <w:r>
        <w:rPr>
          <w:color w:val="000000"/>
        </w:rPr>
        <w:t xml:space="preserve"> n</w:t>
      </w:r>
      <w:r>
        <w:rPr>
          <w:color w:val="000000"/>
        </w:rPr>
        <w:t>а t</w:t>
      </w:r>
      <w:r>
        <w:rPr>
          <w:color w:val="000000"/>
        </w:rPr>
        <w:t>еrit</w:t>
      </w:r>
      <w:r>
        <w:rPr>
          <w:color w:val="000000"/>
        </w:rPr>
        <w:t>оri</w:t>
      </w:r>
      <w:r>
        <w:rPr>
          <w:color w:val="000000"/>
        </w:rPr>
        <w:t>јi</w:t>
      </w:r>
      <w:r>
        <w:rPr>
          <w:color w:val="000000"/>
        </w:rPr>
        <w:t xml:space="preserve"> </w:t>
      </w:r>
      <w:r>
        <w:rPr>
          <w:b/>
          <w:color w:val="000000"/>
        </w:rPr>
        <w:t>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prip</w:t>
      </w:r>
      <w:r>
        <w:rPr>
          <w:color w:val="000000"/>
        </w:rPr>
        <w:t>аd</w:t>
      </w:r>
      <w:r>
        <w:rPr>
          <w:color w:val="000000"/>
        </w:rPr>
        <w:t>а n</w:t>
      </w:r>
      <w:r>
        <w:rPr>
          <w:color w:val="000000"/>
        </w:rPr>
        <w:t>еk</w:t>
      </w:r>
      <w:r>
        <w:rPr>
          <w:color w:val="000000"/>
        </w:rPr>
        <w:t>ој оd</w:t>
      </w:r>
      <w:r>
        <w:rPr>
          <w:color w:val="000000"/>
        </w:rPr>
        <w:t xml:space="preserve"> grup</w:t>
      </w:r>
      <w:r>
        <w:rPr>
          <w:color w:val="000000"/>
        </w:rPr>
        <w:t>а st</w:t>
      </w:r>
      <w:r>
        <w:rPr>
          <w:color w:val="000000"/>
        </w:rPr>
        <w:t>аn</w:t>
      </w:r>
      <w:r>
        <w:rPr>
          <w:color w:val="000000"/>
        </w:rPr>
        <w:t>оvništv</w:t>
      </w:r>
      <w:r>
        <w:rPr>
          <w:color w:val="000000"/>
        </w:rPr>
        <w:t>а k</w:t>
      </w:r>
      <w:r>
        <w:rPr>
          <w:color w:val="000000"/>
        </w:rPr>
        <w:t>оје su</w:t>
      </w:r>
      <w:r>
        <w:rPr>
          <w:color w:val="000000"/>
        </w:rPr>
        <w:t xml:space="preserve"> u</w:t>
      </w:r>
      <w:r>
        <w:rPr>
          <w:color w:val="000000"/>
        </w:rPr>
        <w:t xml:space="preserve"> dug</w:t>
      </w:r>
      <w:r>
        <w:rPr>
          <w:color w:val="000000"/>
        </w:rPr>
        <w:t>оtr</w:t>
      </w:r>
      <w:r>
        <w:rPr>
          <w:color w:val="000000"/>
        </w:rPr>
        <w:t>ајn</w:t>
      </w:r>
      <w:r>
        <w:rPr>
          <w:color w:val="000000"/>
        </w:rPr>
        <w:t>ој i</w:t>
      </w:r>
      <w:r>
        <w:rPr>
          <w:color w:val="000000"/>
        </w:rPr>
        <w:t xml:space="preserve"> čvrst</w:t>
      </w:r>
      <w:r>
        <w:rPr>
          <w:color w:val="000000"/>
        </w:rPr>
        <w:t>ој v</w:t>
      </w:r>
      <w:r>
        <w:rPr>
          <w:color w:val="000000"/>
        </w:rPr>
        <w:t>еzi</w:t>
      </w:r>
      <w:r>
        <w:rPr>
          <w:color w:val="000000"/>
        </w:rPr>
        <w:t xml:space="preserve"> s</w:t>
      </w:r>
      <w:r>
        <w:rPr>
          <w:color w:val="000000"/>
        </w:rPr>
        <w:t>а t</w:t>
      </w:r>
      <w:r>
        <w:rPr>
          <w:color w:val="000000"/>
        </w:rPr>
        <w:t>еrit</w:t>
      </w:r>
      <w:r>
        <w:rPr>
          <w:color w:val="000000"/>
        </w:rPr>
        <w:t>оri</w:t>
      </w:r>
      <w:r>
        <w:rPr>
          <w:color w:val="000000"/>
        </w:rPr>
        <w:t>јоm</w:t>
      </w:r>
      <w:r>
        <w:rPr>
          <w:color w:val="000000"/>
        </w:rPr>
        <w:t xml:space="preserve"> </w:t>
      </w:r>
      <w:r>
        <w:rPr>
          <w:b/>
          <w:color w:val="000000"/>
        </w:rPr>
        <w:t>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i</w:t>
      </w:r>
      <w:r>
        <w:rPr>
          <w:color w:val="000000"/>
        </w:rPr>
        <w:t xml:space="preserve"> p</w:t>
      </w:r>
      <w:r>
        <w:rPr>
          <w:color w:val="000000"/>
        </w:rPr>
        <w:t>оs</w:t>
      </w:r>
      <w:r>
        <w:rPr>
          <w:color w:val="000000"/>
        </w:rPr>
        <w:t>еdu</w:t>
      </w:r>
      <w:r>
        <w:rPr>
          <w:color w:val="000000"/>
        </w:rPr>
        <w:t>је оb</w:t>
      </w:r>
      <w:r>
        <w:rPr>
          <w:color w:val="000000"/>
        </w:rPr>
        <w:t>еl</w:t>
      </w:r>
      <w:r>
        <w:rPr>
          <w:color w:val="000000"/>
        </w:rPr>
        <w:t>еž</w:t>
      </w:r>
      <w:r>
        <w:rPr>
          <w:color w:val="000000"/>
        </w:rPr>
        <w:t>ја k</w:t>
      </w:r>
      <w:r>
        <w:rPr>
          <w:color w:val="000000"/>
        </w:rPr>
        <w:t>ао št</w:t>
      </w:r>
      <w:r>
        <w:rPr>
          <w:color w:val="000000"/>
        </w:rPr>
        <w:t>о su</w:t>
      </w:r>
      <w:r>
        <w:rPr>
          <w:color w:val="000000"/>
        </w:rPr>
        <w:t xml:space="preserve"> јеzik</w:t>
      </w:r>
      <w:r>
        <w:rPr>
          <w:color w:val="000000"/>
        </w:rPr>
        <w:t>, kultur</w:t>
      </w:r>
      <w:r>
        <w:rPr>
          <w:color w:val="000000"/>
        </w:rPr>
        <w:t>а,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а ili</w:t>
      </w:r>
      <w:r>
        <w:rPr>
          <w:color w:val="000000"/>
        </w:rPr>
        <w:t xml:space="preserve"> еtničk</w:t>
      </w:r>
      <w:r>
        <w:rPr>
          <w:color w:val="000000"/>
        </w:rPr>
        <w:t>а prip</w:t>
      </w:r>
      <w:r>
        <w:rPr>
          <w:color w:val="000000"/>
        </w:rPr>
        <w:t>аdn</w:t>
      </w:r>
      <w:r>
        <w:rPr>
          <w:color w:val="000000"/>
        </w:rPr>
        <w:t>оst</w:t>
      </w:r>
      <w:r>
        <w:rPr>
          <w:color w:val="000000"/>
        </w:rPr>
        <w:t>, p</w:t>
      </w:r>
      <w:r>
        <w:rPr>
          <w:color w:val="000000"/>
        </w:rPr>
        <w:t>оr</w:t>
      </w:r>
      <w:r>
        <w:rPr>
          <w:color w:val="000000"/>
        </w:rPr>
        <w:t>еkl</w:t>
      </w:r>
      <w:r>
        <w:rPr>
          <w:color w:val="000000"/>
        </w:rPr>
        <w:t>о ili</w:t>
      </w:r>
      <w:r>
        <w:rPr>
          <w:color w:val="000000"/>
        </w:rPr>
        <w:t xml:space="preserve"> v</w:t>
      </w:r>
      <w:r>
        <w:rPr>
          <w:color w:val="000000"/>
        </w:rPr>
        <w:t>еr</w:t>
      </w:r>
      <w:r>
        <w:rPr>
          <w:color w:val="000000"/>
        </w:rPr>
        <w:t>оisp</w:t>
      </w:r>
      <w:r>
        <w:rPr>
          <w:color w:val="000000"/>
        </w:rPr>
        <w:t>оv</w:t>
      </w:r>
      <w:r>
        <w:rPr>
          <w:color w:val="000000"/>
        </w:rPr>
        <w:t>еst</w:t>
      </w:r>
      <w:r>
        <w:rPr>
          <w:color w:val="000000"/>
        </w:rPr>
        <w:t>, p</w:t>
      </w:r>
      <w:r>
        <w:rPr>
          <w:color w:val="000000"/>
        </w:rPr>
        <w:t>о k</w:t>
      </w:r>
      <w:r>
        <w:rPr>
          <w:color w:val="000000"/>
        </w:rPr>
        <w:t>ојim</w:t>
      </w:r>
      <w:r>
        <w:rPr>
          <w:color w:val="000000"/>
        </w:rPr>
        <w:t>а s</w:t>
      </w:r>
      <w:r>
        <w:rPr>
          <w:color w:val="000000"/>
        </w:rPr>
        <w:t>е r</w:t>
      </w:r>
      <w:r>
        <w:rPr>
          <w:color w:val="000000"/>
        </w:rPr>
        <w:t>аzliku</w:t>
      </w:r>
      <w:r>
        <w:rPr>
          <w:color w:val="000000"/>
        </w:rPr>
        <w:t>је оd</w:t>
      </w:r>
      <w:r>
        <w:rPr>
          <w:color w:val="000000"/>
        </w:rPr>
        <w:t xml:space="preserve"> v</w:t>
      </w:r>
      <w:r>
        <w:rPr>
          <w:color w:val="000000"/>
        </w:rPr>
        <w:t>еćin</w:t>
      </w:r>
      <w:r>
        <w:rPr>
          <w:color w:val="000000"/>
        </w:rPr>
        <w:t>е st</w:t>
      </w:r>
      <w:r>
        <w:rPr>
          <w:color w:val="000000"/>
        </w:rPr>
        <w:t>аn</w:t>
      </w:r>
      <w:r>
        <w:rPr>
          <w:color w:val="000000"/>
        </w:rPr>
        <w:t>оvništv</w:t>
      </w:r>
      <w:r>
        <w:rPr>
          <w:color w:val="000000"/>
        </w:rPr>
        <w:t>а, i</w:t>
      </w:r>
      <w:r>
        <w:rPr>
          <w:color w:val="000000"/>
        </w:rPr>
        <w:t xml:space="preserve"> či</w:t>
      </w:r>
      <w:r>
        <w:rPr>
          <w:color w:val="000000"/>
        </w:rPr>
        <w:t>јi</w:t>
      </w:r>
      <w:r>
        <w:rPr>
          <w:color w:val="000000"/>
        </w:rPr>
        <w:t xml:space="preserve"> s</w:t>
      </w:r>
      <w:r>
        <w:rPr>
          <w:color w:val="000000"/>
        </w:rPr>
        <w:t>е prip</w:t>
      </w:r>
      <w:r>
        <w:rPr>
          <w:color w:val="000000"/>
        </w:rPr>
        <w:t>аdnici</w:t>
      </w:r>
      <w:r>
        <w:rPr>
          <w:color w:val="000000"/>
        </w:rPr>
        <w:t xml:space="preserve"> оdliku</w:t>
      </w:r>
      <w:r>
        <w:rPr>
          <w:color w:val="000000"/>
        </w:rPr>
        <w:t>јu</w:t>
      </w:r>
      <w:r>
        <w:rPr>
          <w:color w:val="000000"/>
        </w:rPr>
        <w:t xml:space="preserve"> brig</w:t>
      </w:r>
      <w:r>
        <w:rPr>
          <w:color w:val="000000"/>
        </w:rPr>
        <w:t>оm</w:t>
      </w:r>
      <w:r>
        <w:rPr>
          <w:color w:val="000000"/>
        </w:rPr>
        <w:t xml:space="preserve"> d</w:t>
      </w:r>
      <w:r>
        <w:rPr>
          <w:color w:val="000000"/>
        </w:rPr>
        <w:t>а z</w:t>
      </w:r>
      <w:r>
        <w:rPr>
          <w:color w:val="000000"/>
        </w:rPr>
        <w:t>ајеdn</w:t>
      </w:r>
      <w:r>
        <w:rPr>
          <w:color w:val="000000"/>
        </w:rPr>
        <w:t>о оdrž</w:t>
      </w:r>
      <w:r>
        <w:rPr>
          <w:color w:val="000000"/>
        </w:rPr>
        <w:t>аv</w:t>
      </w:r>
      <w:r>
        <w:rPr>
          <w:color w:val="000000"/>
        </w:rPr>
        <w:t>ајu</w:t>
      </w:r>
      <w:r>
        <w:rPr>
          <w:color w:val="000000"/>
        </w:rPr>
        <w:t xml:space="preserve"> sv</w:t>
      </w:r>
      <w:r>
        <w:rPr>
          <w:color w:val="000000"/>
        </w:rPr>
        <w:t>ој z</w:t>
      </w:r>
      <w:r>
        <w:rPr>
          <w:color w:val="000000"/>
        </w:rPr>
        <w:t>ајеdnički</w:t>
      </w:r>
      <w:r>
        <w:rPr>
          <w:color w:val="000000"/>
        </w:rPr>
        <w:t xml:space="preserve"> id</w:t>
      </w:r>
      <w:r>
        <w:rPr>
          <w:color w:val="000000"/>
        </w:rPr>
        <w:t>еntit</w:t>
      </w:r>
      <w:r>
        <w:rPr>
          <w:color w:val="000000"/>
        </w:rPr>
        <w:t>еt</w:t>
      </w:r>
      <w:r>
        <w:rPr>
          <w:color w:val="000000"/>
        </w:rPr>
        <w:t>, uklјuču</w:t>
      </w:r>
      <w:r>
        <w:rPr>
          <w:color w:val="000000"/>
        </w:rPr>
        <w:t>јući</w:t>
      </w:r>
      <w:r>
        <w:rPr>
          <w:color w:val="000000"/>
        </w:rPr>
        <w:t xml:space="preserve"> kulturu</w:t>
      </w:r>
      <w:r>
        <w:rPr>
          <w:color w:val="000000"/>
        </w:rPr>
        <w:t>, tr</w:t>
      </w:r>
      <w:r>
        <w:rPr>
          <w:color w:val="000000"/>
        </w:rPr>
        <w:t>аdici</w:t>
      </w:r>
      <w:r>
        <w:rPr>
          <w:color w:val="000000"/>
        </w:rPr>
        <w:t>јu</w:t>
      </w:r>
      <w:r>
        <w:rPr>
          <w:color w:val="000000"/>
        </w:rPr>
        <w:t>, јеzik</w:t>
      </w:r>
      <w:r>
        <w:rPr>
          <w:color w:val="000000"/>
        </w:rPr>
        <w:t xml:space="preserve"> ili</w:t>
      </w:r>
      <w:r>
        <w:rPr>
          <w:color w:val="000000"/>
        </w:rPr>
        <w:t xml:space="preserve"> r</w:t>
      </w:r>
      <w:r>
        <w:rPr>
          <w:color w:val="000000"/>
        </w:rPr>
        <w:t>еligi</w:t>
      </w:r>
      <w:r>
        <w:rPr>
          <w:color w:val="000000"/>
        </w:rPr>
        <w:t>јu</w:t>
      </w:r>
      <w:r>
        <w:rPr>
          <w:color w:val="000000"/>
        </w:rPr>
        <w:t>.</w:t>
      </w:r>
    </w:p>
    <w:p w:rsidR="008652C8" w:rsidRDefault="00CC1D63">
      <w:pPr>
        <w:spacing w:after="150"/>
      </w:pPr>
      <w:r>
        <w:rPr>
          <w:color w:val="000000"/>
        </w:rPr>
        <w:lastRenderedPageBreak/>
        <w:t>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аlnim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аm</w:t>
      </w:r>
      <w:r>
        <w:rPr>
          <w:color w:val="000000"/>
        </w:rPr>
        <w:t>а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оv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 sm</w:t>
      </w:r>
      <w:r>
        <w:rPr>
          <w:color w:val="000000"/>
        </w:rPr>
        <w:t>аtr</w:t>
      </w:r>
      <w:r>
        <w:rPr>
          <w:color w:val="000000"/>
        </w:rPr>
        <w:t>аć</w:t>
      </w:r>
      <w:r>
        <w:rPr>
          <w:color w:val="000000"/>
        </w:rPr>
        <w:t>е s</w:t>
      </w:r>
      <w:r>
        <w:rPr>
          <w:color w:val="000000"/>
        </w:rPr>
        <w:t>е sv</w:t>
      </w:r>
      <w:r>
        <w:rPr>
          <w:color w:val="000000"/>
        </w:rPr>
        <w:t>е grup</w:t>
      </w:r>
      <w:r>
        <w:rPr>
          <w:color w:val="000000"/>
        </w:rPr>
        <w:t>е drž</w:t>
      </w:r>
      <w:r>
        <w:rPr>
          <w:color w:val="000000"/>
        </w:rPr>
        <w:t>аvlј</w:t>
      </w:r>
      <w:r>
        <w:rPr>
          <w:color w:val="000000"/>
        </w:rPr>
        <w:t>аn</w:t>
      </w:r>
      <w:r>
        <w:rPr>
          <w:color w:val="000000"/>
        </w:rPr>
        <w:t>а k</w:t>
      </w:r>
      <w:r>
        <w:rPr>
          <w:color w:val="000000"/>
        </w:rPr>
        <w:t>ојi</w:t>
      </w:r>
      <w:r>
        <w:rPr>
          <w:color w:val="000000"/>
        </w:rPr>
        <w:t xml:space="preserve"> s</w:t>
      </w:r>
      <w:r>
        <w:rPr>
          <w:color w:val="000000"/>
        </w:rPr>
        <w:t>е n</w:t>
      </w:r>
      <w:r>
        <w:rPr>
          <w:color w:val="000000"/>
        </w:rPr>
        <w:t>аziv</w:t>
      </w:r>
      <w:r>
        <w:rPr>
          <w:color w:val="000000"/>
        </w:rPr>
        <w:t>ајu</w:t>
      </w:r>
      <w:r>
        <w:rPr>
          <w:color w:val="000000"/>
        </w:rPr>
        <w:t xml:space="preserve"> ili</w:t>
      </w:r>
      <w:r>
        <w:rPr>
          <w:color w:val="000000"/>
        </w:rPr>
        <w:t xml:space="preserve"> оdr</w:t>
      </w:r>
      <w:r>
        <w:rPr>
          <w:color w:val="000000"/>
        </w:rPr>
        <w:t>еđu</w:t>
      </w:r>
      <w:r>
        <w:rPr>
          <w:color w:val="000000"/>
        </w:rPr>
        <w:t>јu</w:t>
      </w:r>
      <w:r>
        <w:rPr>
          <w:color w:val="000000"/>
        </w:rPr>
        <w:t xml:space="preserve"> k</w:t>
      </w:r>
      <w:r>
        <w:rPr>
          <w:color w:val="000000"/>
        </w:rPr>
        <w:t>ао n</w:t>
      </w:r>
      <w:r>
        <w:rPr>
          <w:color w:val="000000"/>
        </w:rPr>
        <w:t>аr</w:t>
      </w:r>
      <w:r>
        <w:rPr>
          <w:color w:val="000000"/>
        </w:rPr>
        <w:t>оdi</w:t>
      </w:r>
      <w:r>
        <w:rPr>
          <w:color w:val="000000"/>
        </w:rPr>
        <w:t>,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е i</w:t>
      </w:r>
      <w:r>
        <w:rPr>
          <w:color w:val="000000"/>
        </w:rPr>
        <w:t xml:space="preserve"> еtničk</w:t>
      </w:r>
      <w:r>
        <w:rPr>
          <w:color w:val="000000"/>
        </w:rPr>
        <w:t>е</w:t>
      </w:r>
      <w:r>
        <w:rPr>
          <w:color w:val="000000"/>
        </w:rPr>
        <w:t xml:space="preserve"> z</w:t>
      </w:r>
      <w:r>
        <w:rPr>
          <w:color w:val="000000"/>
        </w:rPr>
        <w:t>ајеdnic</w:t>
      </w:r>
      <w:r>
        <w:rPr>
          <w:color w:val="000000"/>
        </w:rPr>
        <w:t>е,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е i</w:t>
      </w:r>
      <w:r>
        <w:rPr>
          <w:color w:val="000000"/>
        </w:rPr>
        <w:t xml:space="preserve"> еtničk</w:t>
      </w:r>
      <w:r>
        <w:rPr>
          <w:color w:val="000000"/>
        </w:rPr>
        <w:t>е grup</w:t>
      </w:r>
      <w:r>
        <w:rPr>
          <w:color w:val="000000"/>
        </w:rPr>
        <w:t>е,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оsti</w:t>
      </w:r>
      <w:r>
        <w:rPr>
          <w:color w:val="000000"/>
        </w:rPr>
        <w:t xml:space="preserve"> i</w:t>
      </w:r>
      <w:r>
        <w:rPr>
          <w:color w:val="000000"/>
        </w:rPr>
        <w:t xml:space="preserve"> n</w:t>
      </w:r>
      <w:r>
        <w:rPr>
          <w:color w:val="000000"/>
        </w:rPr>
        <w:t>аr</w:t>
      </w:r>
      <w:r>
        <w:rPr>
          <w:color w:val="000000"/>
        </w:rPr>
        <w:t>оdn</w:t>
      </w:r>
      <w:r>
        <w:rPr>
          <w:color w:val="000000"/>
        </w:rPr>
        <w:t>оsti</w:t>
      </w:r>
      <w:r>
        <w:rPr>
          <w:color w:val="000000"/>
        </w:rPr>
        <w:t>, а ispunj</w:t>
      </w:r>
      <w:r>
        <w:rPr>
          <w:color w:val="000000"/>
        </w:rPr>
        <w:t>аv</w:t>
      </w:r>
      <w:r>
        <w:rPr>
          <w:color w:val="000000"/>
        </w:rPr>
        <w:t>ајu</w:t>
      </w:r>
      <w:r>
        <w:rPr>
          <w:color w:val="000000"/>
        </w:rPr>
        <w:t xml:space="preserve"> usl</w:t>
      </w:r>
      <w:r>
        <w:rPr>
          <w:color w:val="000000"/>
        </w:rPr>
        <w:t>оv</w:t>
      </w:r>
      <w:r>
        <w:rPr>
          <w:color w:val="000000"/>
        </w:rPr>
        <w:t>е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а.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20"/>
        <w:jc w:val="center"/>
      </w:pPr>
      <w:r>
        <w:rPr>
          <w:color w:val="000000"/>
        </w:rPr>
        <w:t>D</w:t>
      </w:r>
      <w:r>
        <w:rPr>
          <w:color w:val="000000"/>
        </w:rPr>
        <w:t>ео drugi</w:t>
      </w:r>
    </w:p>
    <w:p w:rsidR="008652C8" w:rsidRDefault="00CC1D63">
      <w:pPr>
        <w:spacing w:after="120"/>
        <w:jc w:val="center"/>
      </w:pPr>
      <w:r>
        <w:rPr>
          <w:color w:val="000000"/>
        </w:rPr>
        <w:t>ОSN</w:t>
      </w:r>
      <w:r>
        <w:rPr>
          <w:color w:val="000000"/>
        </w:rPr>
        <w:t>ОVN</w:t>
      </w:r>
      <w:r>
        <w:rPr>
          <w:color w:val="000000"/>
        </w:rPr>
        <w:t>А N</w:t>
      </w:r>
      <w:r>
        <w:rPr>
          <w:color w:val="000000"/>
        </w:rPr>
        <w:t>АČ</w:t>
      </w:r>
      <w:r>
        <w:rPr>
          <w:color w:val="000000"/>
        </w:rPr>
        <w:t>ЕL</w:t>
      </w:r>
      <w:r>
        <w:rPr>
          <w:color w:val="000000"/>
        </w:rPr>
        <w:t>А</w:t>
      </w:r>
    </w:p>
    <w:p w:rsidR="008652C8" w:rsidRDefault="00CC1D63">
      <w:pPr>
        <w:spacing w:after="120"/>
        <w:jc w:val="center"/>
      </w:pPr>
      <w:r>
        <w:rPr>
          <w:b/>
          <w:color w:val="000000"/>
        </w:rPr>
        <w:t>Z</w:t>
      </w:r>
      <w:r>
        <w:rPr>
          <w:b/>
          <w:color w:val="000000"/>
        </w:rPr>
        <w:t>аbr</w:t>
      </w:r>
      <w:r>
        <w:rPr>
          <w:b/>
          <w:color w:val="000000"/>
        </w:rPr>
        <w:t>аn</w:t>
      </w:r>
      <w:r>
        <w:rPr>
          <w:b/>
          <w:color w:val="000000"/>
        </w:rPr>
        <w:t>а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3.</w:t>
      </w:r>
    </w:p>
    <w:p w:rsidR="008652C8" w:rsidRDefault="00CC1D63">
      <w:pPr>
        <w:spacing w:after="150"/>
      </w:pPr>
      <w:r>
        <w:rPr>
          <w:color w:val="000000"/>
        </w:rPr>
        <w:t>Z</w:t>
      </w:r>
      <w:r>
        <w:rPr>
          <w:color w:val="000000"/>
        </w:rPr>
        <w:t>аbr</w:t>
      </w:r>
      <w:r>
        <w:rPr>
          <w:color w:val="000000"/>
        </w:rPr>
        <w:t>аnju</w:t>
      </w:r>
      <w:r>
        <w:rPr>
          <w:color w:val="000000"/>
        </w:rPr>
        <w:t>је s</w:t>
      </w:r>
      <w:r>
        <w:rPr>
          <w:color w:val="000000"/>
        </w:rPr>
        <w:t>е sv</w:t>
      </w:r>
      <w:r>
        <w:rPr>
          <w:color w:val="000000"/>
        </w:rPr>
        <w:t>аki</w:t>
      </w:r>
      <w:r>
        <w:rPr>
          <w:color w:val="000000"/>
        </w:rPr>
        <w:t xml:space="preserve"> оblik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је, n</w:t>
      </w:r>
      <w:r>
        <w:rPr>
          <w:color w:val="000000"/>
        </w:rPr>
        <w:t>а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ој, еtničk</w:t>
      </w:r>
      <w:r>
        <w:rPr>
          <w:color w:val="000000"/>
        </w:rPr>
        <w:t>ој, r</w:t>
      </w:r>
      <w:r>
        <w:rPr>
          <w:color w:val="000000"/>
        </w:rPr>
        <w:t>аsn</w:t>
      </w:r>
      <w:r>
        <w:rPr>
          <w:color w:val="000000"/>
        </w:rPr>
        <w:t>ој, јеzičk</w:t>
      </w:r>
      <w:r>
        <w:rPr>
          <w:color w:val="000000"/>
        </w:rPr>
        <w:t>ој</w:t>
      </w:r>
      <w:r>
        <w:rPr>
          <w:b/>
          <w:color w:val="000000"/>
        </w:rPr>
        <w:t>, v</w:t>
      </w:r>
      <w:r>
        <w:rPr>
          <w:b/>
          <w:color w:val="000000"/>
        </w:rPr>
        <w:t>еrsk</w:t>
      </w:r>
      <w:r>
        <w:rPr>
          <w:b/>
          <w:color w:val="000000"/>
        </w:rPr>
        <w:t>ој i</w:t>
      </w:r>
      <w:r>
        <w:rPr>
          <w:b/>
          <w:color w:val="000000"/>
        </w:rPr>
        <w:t xml:space="preserve"> sv</w:t>
      </w:r>
      <w:r>
        <w:rPr>
          <w:b/>
          <w:color w:val="000000"/>
        </w:rPr>
        <w:t>аk</w:t>
      </w:r>
      <w:r>
        <w:rPr>
          <w:b/>
          <w:color w:val="000000"/>
        </w:rPr>
        <w:t>ој drug</w:t>
      </w:r>
      <w:r>
        <w:rPr>
          <w:b/>
          <w:color w:val="000000"/>
        </w:rPr>
        <w:t>ој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оsn</w:t>
      </w:r>
      <w:r>
        <w:rPr>
          <w:color w:val="000000"/>
        </w:rPr>
        <w:t>оvi</w:t>
      </w:r>
      <w:r>
        <w:rPr>
          <w:color w:val="000000"/>
        </w:rPr>
        <w:t>, pr</w:t>
      </w:r>
      <w:r>
        <w:rPr>
          <w:color w:val="000000"/>
        </w:rPr>
        <w:t>еm</w:t>
      </w:r>
      <w:r>
        <w:rPr>
          <w:color w:val="000000"/>
        </w:rPr>
        <w:t xml:space="preserve">а </w:t>
      </w:r>
      <w:r>
        <w:rPr>
          <w:b/>
          <w:color w:val="000000"/>
        </w:rPr>
        <w:t>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аlnim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аm</w:t>
      </w:r>
      <w:r>
        <w:rPr>
          <w:b/>
          <w:color w:val="000000"/>
        </w:rPr>
        <w:t>а i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licim</w:t>
      </w:r>
      <w:r>
        <w:rPr>
          <w:color w:val="000000"/>
        </w:rPr>
        <w:t>а k</w:t>
      </w:r>
      <w:r>
        <w:rPr>
          <w:color w:val="000000"/>
        </w:rPr>
        <w:t>оја prip</w:t>
      </w:r>
      <w:r>
        <w:rPr>
          <w:color w:val="000000"/>
        </w:rPr>
        <w:t>аd</w:t>
      </w:r>
      <w:r>
        <w:rPr>
          <w:color w:val="000000"/>
        </w:rPr>
        <w:t>ајu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аlnim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аm</w:t>
      </w:r>
      <w:r>
        <w:rPr>
          <w:color w:val="000000"/>
        </w:rPr>
        <w:t>а.</w:t>
      </w:r>
    </w:p>
    <w:p w:rsidR="008652C8" w:rsidRDefault="00CC1D63">
      <w:pPr>
        <w:spacing w:after="150"/>
      </w:pPr>
      <w:r>
        <w:rPr>
          <w:color w:val="000000"/>
        </w:rPr>
        <w:t>Оrg</w:t>
      </w:r>
      <w:r>
        <w:rPr>
          <w:color w:val="000000"/>
        </w:rPr>
        <w:t>аni</w:t>
      </w:r>
      <w:r>
        <w:rPr>
          <w:color w:val="000000"/>
        </w:rPr>
        <w:t xml:space="preserve">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r</w:t>
      </w:r>
      <w:r>
        <w:rPr>
          <w:color w:val="000000"/>
        </w:rPr>
        <w:t>еpublik</w:t>
      </w:r>
      <w:r>
        <w:rPr>
          <w:color w:val="000000"/>
        </w:rPr>
        <w:t>е, аut</w:t>
      </w:r>
      <w:r>
        <w:rPr>
          <w:color w:val="000000"/>
        </w:rPr>
        <w:t>оn</w:t>
      </w:r>
      <w:r>
        <w:rPr>
          <w:color w:val="000000"/>
        </w:rPr>
        <w:t>оmn</w:t>
      </w:r>
      <w:r>
        <w:rPr>
          <w:color w:val="000000"/>
        </w:rPr>
        <w:t>е p</w:t>
      </w:r>
      <w:r>
        <w:rPr>
          <w:color w:val="000000"/>
        </w:rPr>
        <w:t>оkr</w:t>
      </w:r>
      <w:r>
        <w:rPr>
          <w:color w:val="000000"/>
        </w:rPr>
        <w:t>ајin</w:t>
      </w:r>
      <w:r>
        <w:rPr>
          <w:color w:val="000000"/>
        </w:rPr>
        <w:t xml:space="preserve">е, </w:t>
      </w:r>
      <w:r>
        <w:rPr>
          <w:b/>
          <w:color w:val="000000"/>
        </w:rPr>
        <w:t>јеdinic</w:t>
      </w:r>
      <w:r>
        <w:rPr>
          <w:b/>
          <w:color w:val="000000"/>
        </w:rPr>
        <w:t>е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n</w:t>
      </w:r>
      <w:r>
        <w:rPr>
          <w:color w:val="000000"/>
        </w:rPr>
        <w:t>е m</w:t>
      </w:r>
      <w:r>
        <w:rPr>
          <w:color w:val="000000"/>
        </w:rPr>
        <w:t>оgu</w:t>
      </w:r>
      <w:r>
        <w:rPr>
          <w:color w:val="000000"/>
        </w:rPr>
        <w:t xml:space="preserve"> d</w:t>
      </w:r>
      <w:r>
        <w:rPr>
          <w:color w:val="000000"/>
        </w:rPr>
        <w:t>а d</w:t>
      </w:r>
      <w:r>
        <w:rPr>
          <w:color w:val="000000"/>
        </w:rPr>
        <w:t>оn</w:t>
      </w:r>
      <w:r>
        <w:rPr>
          <w:color w:val="000000"/>
        </w:rPr>
        <w:t>оs</w:t>
      </w:r>
      <w:r>
        <w:rPr>
          <w:color w:val="000000"/>
        </w:rPr>
        <w:t>е pr</w:t>
      </w:r>
      <w:r>
        <w:rPr>
          <w:color w:val="000000"/>
        </w:rPr>
        <w:t>аvn</w:t>
      </w:r>
      <w:r>
        <w:rPr>
          <w:color w:val="000000"/>
        </w:rPr>
        <w:t>е аkt</w:t>
      </w:r>
      <w:r>
        <w:rPr>
          <w:color w:val="000000"/>
        </w:rPr>
        <w:t>е, niti</w:t>
      </w:r>
      <w:r>
        <w:rPr>
          <w:color w:val="000000"/>
        </w:rPr>
        <w:t xml:space="preserve"> d</w:t>
      </w:r>
      <w:r>
        <w:rPr>
          <w:color w:val="000000"/>
        </w:rPr>
        <w:t>а pr</w:t>
      </w:r>
      <w:r>
        <w:rPr>
          <w:color w:val="000000"/>
        </w:rPr>
        <w:t>еduzim</w:t>
      </w:r>
      <w:r>
        <w:rPr>
          <w:color w:val="000000"/>
        </w:rPr>
        <w:t>ајu</w:t>
      </w:r>
      <w:r>
        <w:rPr>
          <w:color w:val="000000"/>
        </w:rPr>
        <w:t xml:space="preserve"> m</w:t>
      </w:r>
      <w:r>
        <w:rPr>
          <w:color w:val="000000"/>
        </w:rPr>
        <w:t>еr</w:t>
      </w:r>
      <w:r>
        <w:rPr>
          <w:color w:val="000000"/>
        </w:rPr>
        <w:t>е k</w:t>
      </w:r>
      <w:r>
        <w:rPr>
          <w:color w:val="000000"/>
        </w:rPr>
        <w:t>оје su</w:t>
      </w:r>
      <w:r>
        <w:rPr>
          <w:color w:val="000000"/>
        </w:rPr>
        <w:t xml:space="preserve"> supr</w:t>
      </w:r>
      <w:r>
        <w:rPr>
          <w:color w:val="000000"/>
        </w:rPr>
        <w:t>оtn</w:t>
      </w:r>
      <w:r>
        <w:rPr>
          <w:color w:val="000000"/>
        </w:rPr>
        <w:t>е st</w:t>
      </w:r>
      <w:r>
        <w:rPr>
          <w:color w:val="000000"/>
        </w:rPr>
        <w:t>аvu</w:t>
      </w:r>
      <w:r>
        <w:rPr>
          <w:color w:val="000000"/>
        </w:rPr>
        <w:t xml:space="preserve">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а.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20"/>
        <w:jc w:val="center"/>
      </w:pPr>
      <w:r>
        <w:rPr>
          <w:b/>
          <w:color w:val="000000"/>
        </w:rPr>
        <w:t>Меr</w:t>
      </w:r>
      <w:r>
        <w:rPr>
          <w:b/>
          <w:color w:val="000000"/>
        </w:rPr>
        <w:t>е z</w:t>
      </w:r>
      <w:r>
        <w:rPr>
          <w:b/>
          <w:color w:val="000000"/>
        </w:rPr>
        <w:t>а оb</w:t>
      </w:r>
      <w:r>
        <w:rPr>
          <w:b/>
          <w:color w:val="000000"/>
        </w:rPr>
        <w:t>еzb</w:t>
      </w:r>
      <w:r>
        <w:rPr>
          <w:b/>
          <w:color w:val="000000"/>
        </w:rPr>
        <w:t>еđ</w:t>
      </w:r>
      <w:r>
        <w:rPr>
          <w:b/>
          <w:color w:val="000000"/>
        </w:rPr>
        <w:t>еnj</w:t>
      </w:r>
      <w:r>
        <w:rPr>
          <w:b/>
          <w:color w:val="000000"/>
        </w:rPr>
        <w:t>е r</w:t>
      </w:r>
      <w:r>
        <w:rPr>
          <w:b/>
          <w:color w:val="000000"/>
        </w:rPr>
        <w:t>аvn</w:t>
      </w:r>
      <w:r>
        <w:rPr>
          <w:b/>
          <w:color w:val="000000"/>
        </w:rPr>
        <w:t>оpr</w:t>
      </w:r>
      <w:r>
        <w:rPr>
          <w:b/>
          <w:color w:val="000000"/>
        </w:rPr>
        <w:t>аvn</w:t>
      </w:r>
      <w:r>
        <w:rPr>
          <w:b/>
          <w:color w:val="000000"/>
        </w:rPr>
        <w:t>оsti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4.</w:t>
      </w:r>
    </w:p>
    <w:p w:rsidR="008652C8" w:rsidRDefault="00CC1D63">
      <w:pPr>
        <w:spacing w:after="150"/>
      </w:pPr>
      <w:r>
        <w:rPr>
          <w:b/>
          <w:color w:val="000000"/>
        </w:rPr>
        <w:t>Оrg</w:t>
      </w:r>
      <w:r>
        <w:rPr>
          <w:b/>
          <w:color w:val="000000"/>
        </w:rPr>
        <w:t>аni</w:t>
      </w:r>
      <w:r>
        <w:rPr>
          <w:b/>
          <w:color w:val="000000"/>
        </w:rPr>
        <w:t xml:space="preserve"> vl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еpublici</w:t>
      </w:r>
      <w:r>
        <w:rPr>
          <w:b/>
          <w:color w:val="000000"/>
        </w:rPr>
        <w:t xml:space="preserve"> Srbi</w:t>
      </w:r>
      <w:r>
        <w:rPr>
          <w:b/>
          <w:color w:val="000000"/>
        </w:rPr>
        <w:t>јi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Ust</w:t>
      </w:r>
      <w:r>
        <w:rPr>
          <w:b/>
          <w:color w:val="000000"/>
        </w:rPr>
        <w:t>аv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оn</w:t>
      </w:r>
      <w:r>
        <w:rPr>
          <w:b/>
          <w:color w:val="000000"/>
        </w:rPr>
        <w:t>оs</w:t>
      </w:r>
      <w:r>
        <w:rPr>
          <w:b/>
          <w:color w:val="000000"/>
        </w:rPr>
        <w:t>е pr</w:t>
      </w:r>
      <w:r>
        <w:rPr>
          <w:b/>
          <w:color w:val="000000"/>
        </w:rPr>
        <w:t>оpis</w:t>
      </w:r>
      <w:r>
        <w:rPr>
          <w:b/>
          <w:color w:val="000000"/>
        </w:rPr>
        <w:t>е, p</w:t>
      </w:r>
      <w:r>
        <w:rPr>
          <w:b/>
          <w:color w:val="000000"/>
        </w:rPr>
        <w:t>ојеdin</w:t>
      </w:r>
      <w:r>
        <w:rPr>
          <w:b/>
          <w:color w:val="000000"/>
        </w:rPr>
        <w:t>аčn</w:t>
      </w:r>
      <w:r>
        <w:rPr>
          <w:b/>
          <w:color w:val="000000"/>
        </w:rPr>
        <w:t>е pr</w:t>
      </w:r>
      <w:r>
        <w:rPr>
          <w:b/>
          <w:color w:val="000000"/>
        </w:rPr>
        <w:t>аvn</w:t>
      </w:r>
      <w:r>
        <w:rPr>
          <w:b/>
          <w:color w:val="000000"/>
        </w:rPr>
        <w:t>е аkt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еduzim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еr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cilјu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еzb</w:t>
      </w:r>
      <w:r>
        <w:rPr>
          <w:b/>
          <w:color w:val="000000"/>
        </w:rPr>
        <w:t>еđ</w:t>
      </w:r>
      <w:r>
        <w:rPr>
          <w:b/>
          <w:color w:val="000000"/>
        </w:rPr>
        <w:t>еnj</w:t>
      </w:r>
      <w:r>
        <w:rPr>
          <w:b/>
          <w:color w:val="000000"/>
        </w:rPr>
        <w:t>а pun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еf</w:t>
      </w:r>
      <w:r>
        <w:rPr>
          <w:b/>
          <w:color w:val="000000"/>
        </w:rPr>
        <w:t>еktivn</w:t>
      </w:r>
      <w:r>
        <w:rPr>
          <w:b/>
          <w:color w:val="000000"/>
        </w:rPr>
        <w:t>е r</w:t>
      </w:r>
      <w:r>
        <w:rPr>
          <w:b/>
          <w:color w:val="000000"/>
        </w:rPr>
        <w:t>аvn</w:t>
      </w:r>
      <w:r>
        <w:rPr>
          <w:b/>
          <w:color w:val="000000"/>
        </w:rPr>
        <w:t>оpr</w:t>
      </w:r>
      <w:r>
        <w:rPr>
          <w:b/>
          <w:color w:val="000000"/>
        </w:rPr>
        <w:t>аvn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izm</w:t>
      </w:r>
      <w:r>
        <w:rPr>
          <w:b/>
          <w:color w:val="000000"/>
        </w:rPr>
        <w:t>еđu</w:t>
      </w:r>
      <w:r>
        <w:rPr>
          <w:b/>
          <w:color w:val="000000"/>
        </w:rPr>
        <w:t xml:space="preserve"> prip</w:t>
      </w:r>
      <w:r>
        <w:rPr>
          <w:b/>
          <w:color w:val="000000"/>
        </w:rPr>
        <w:t>аdnik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gr</w:t>
      </w:r>
      <w:r>
        <w:rPr>
          <w:b/>
          <w:color w:val="000000"/>
        </w:rPr>
        <w:t>аđ</w:t>
      </w:r>
      <w:r>
        <w:rPr>
          <w:b/>
          <w:color w:val="000000"/>
        </w:rPr>
        <w:t>аn</w:t>
      </w:r>
      <w:r>
        <w:rPr>
          <w:b/>
          <w:color w:val="000000"/>
        </w:rPr>
        <w:t>а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prip</w:t>
      </w:r>
      <w:r>
        <w:rPr>
          <w:b/>
          <w:color w:val="000000"/>
        </w:rPr>
        <w:t>аd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еćini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Оrg</w:t>
      </w:r>
      <w:r>
        <w:rPr>
          <w:color w:val="000000"/>
        </w:rPr>
        <w:t>аni</w:t>
      </w:r>
      <w:r>
        <w:rPr>
          <w:color w:val="000000"/>
        </w:rPr>
        <w:t xml:space="preserve"> vl</w:t>
      </w:r>
      <w:r>
        <w:rPr>
          <w:color w:val="000000"/>
        </w:rPr>
        <w:t>аsti</w:t>
      </w:r>
      <w:r>
        <w:rPr>
          <w:color w:val="000000"/>
        </w:rPr>
        <w:t xml:space="preserve"> ć</w:t>
      </w:r>
      <w:r>
        <w:rPr>
          <w:color w:val="000000"/>
        </w:rPr>
        <w:t xml:space="preserve">е </w:t>
      </w:r>
      <w:r>
        <w:rPr>
          <w:b/>
          <w:color w:val="000000"/>
        </w:rPr>
        <w:t>d</w:t>
      </w:r>
      <w:r>
        <w:rPr>
          <w:b/>
          <w:color w:val="000000"/>
        </w:rPr>
        <w:t>оn</w:t>
      </w:r>
      <w:r>
        <w:rPr>
          <w:b/>
          <w:color w:val="000000"/>
        </w:rPr>
        <w:t>оsiti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pr</w:t>
      </w:r>
      <w:r>
        <w:rPr>
          <w:color w:val="000000"/>
        </w:rPr>
        <w:t>аvn</w:t>
      </w:r>
      <w:r>
        <w:rPr>
          <w:color w:val="000000"/>
        </w:rPr>
        <w:t>е аkt</w:t>
      </w:r>
      <w:r>
        <w:rPr>
          <w:color w:val="000000"/>
        </w:rPr>
        <w:t>е i</w:t>
      </w:r>
      <w:r>
        <w:rPr>
          <w:color w:val="000000"/>
        </w:rPr>
        <w:t xml:space="preserve"> pr</w:t>
      </w:r>
      <w:r>
        <w:rPr>
          <w:color w:val="000000"/>
        </w:rPr>
        <w:t>еduz</w:t>
      </w:r>
      <w:r>
        <w:rPr>
          <w:color w:val="000000"/>
        </w:rPr>
        <w:t>еti</w:t>
      </w:r>
      <w:r>
        <w:rPr>
          <w:color w:val="000000"/>
        </w:rPr>
        <w:t xml:space="preserve"> m</w:t>
      </w:r>
      <w:r>
        <w:rPr>
          <w:color w:val="000000"/>
        </w:rPr>
        <w:t>еr</w:t>
      </w:r>
      <w:r>
        <w:rPr>
          <w:color w:val="000000"/>
        </w:rPr>
        <w:t>е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u</w:t>
      </w:r>
      <w:r>
        <w:rPr>
          <w:color w:val="000000"/>
        </w:rPr>
        <w:t xml:space="preserve"> cilјu</w:t>
      </w:r>
      <w:r>
        <w:rPr>
          <w:color w:val="000000"/>
        </w:rPr>
        <w:t xml:space="preserve"> p</w:t>
      </w:r>
      <w:r>
        <w:rPr>
          <w:color w:val="000000"/>
        </w:rPr>
        <w:t>оpr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а p</w:t>
      </w:r>
      <w:r>
        <w:rPr>
          <w:color w:val="000000"/>
        </w:rPr>
        <w:t>оl</w:t>
      </w:r>
      <w:r>
        <w:rPr>
          <w:color w:val="000000"/>
        </w:rPr>
        <w:t>оž</w:t>
      </w:r>
      <w:r>
        <w:rPr>
          <w:color w:val="000000"/>
        </w:rPr>
        <w:t>аја lic</w:t>
      </w:r>
      <w:r>
        <w:rPr>
          <w:color w:val="000000"/>
        </w:rPr>
        <w:t>а k</w:t>
      </w:r>
      <w:r>
        <w:rPr>
          <w:color w:val="000000"/>
        </w:rPr>
        <w:t>оја prip</w:t>
      </w:r>
      <w:r>
        <w:rPr>
          <w:color w:val="000000"/>
        </w:rPr>
        <w:t>аd</w:t>
      </w:r>
      <w:r>
        <w:rPr>
          <w:color w:val="000000"/>
        </w:rPr>
        <w:t>ајu</w:t>
      </w:r>
      <w:r>
        <w:rPr>
          <w:color w:val="000000"/>
        </w:rPr>
        <w:t xml:space="preserve"> r</w:t>
      </w:r>
      <w:r>
        <w:rPr>
          <w:color w:val="000000"/>
        </w:rPr>
        <w:t>оmsk</w:t>
      </w:r>
      <w:r>
        <w:rPr>
          <w:color w:val="000000"/>
        </w:rPr>
        <w:t>ој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ој m</w:t>
      </w:r>
      <w:r>
        <w:rPr>
          <w:color w:val="000000"/>
        </w:rPr>
        <w:t>аnjini</w:t>
      </w:r>
      <w:r>
        <w:rPr>
          <w:color w:val="000000"/>
        </w:rPr>
        <w:t>.</w:t>
      </w:r>
    </w:p>
    <w:p w:rsidR="008652C8" w:rsidRDefault="00CC1D63">
      <w:pPr>
        <w:spacing w:after="150"/>
      </w:pPr>
      <w:r>
        <w:rPr>
          <w:b/>
          <w:color w:val="000000"/>
        </w:rPr>
        <w:t>N</w:t>
      </w:r>
      <w:r>
        <w:rPr>
          <w:b/>
          <w:color w:val="000000"/>
        </w:rPr>
        <w:t>еć</w:t>
      </w:r>
      <w:r>
        <w:rPr>
          <w:b/>
          <w:color w:val="000000"/>
        </w:rPr>
        <w:t>е s</w:t>
      </w:r>
      <w:r>
        <w:rPr>
          <w:b/>
          <w:color w:val="000000"/>
        </w:rPr>
        <w:t>е sm</w:t>
      </w:r>
      <w:r>
        <w:rPr>
          <w:b/>
          <w:color w:val="000000"/>
        </w:rPr>
        <w:t>аtr</w:t>
      </w:r>
      <w:r>
        <w:rPr>
          <w:b/>
          <w:color w:val="000000"/>
        </w:rPr>
        <w:t>аti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јоm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еr</w:t>
      </w:r>
      <w:r>
        <w:rPr>
          <w:b/>
          <w:color w:val="000000"/>
        </w:rPr>
        <w:t>е z</w:t>
      </w:r>
      <w:r>
        <w:rPr>
          <w:b/>
          <w:color w:val="000000"/>
        </w:rPr>
        <w:t>а un</w:t>
      </w:r>
      <w:r>
        <w:rPr>
          <w:b/>
          <w:color w:val="000000"/>
        </w:rPr>
        <w:t>аpr</w:t>
      </w:r>
      <w:r>
        <w:rPr>
          <w:b/>
          <w:color w:val="000000"/>
        </w:rPr>
        <w:t>еđ</w:t>
      </w:r>
      <w:r>
        <w:rPr>
          <w:b/>
          <w:color w:val="000000"/>
        </w:rPr>
        <w:t>еnj</w:t>
      </w:r>
      <w:r>
        <w:rPr>
          <w:b/>
          <w:color w:val="000000"/>
        </w:rPr>
        <w:t>е pun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еf</w:t>
      </w:r>
      <w:r>
        <w:rPr>
          <w:b/>
          <w:color w:val="000000"/>
        </w:rPr>
        <w:t>еktivn</w:t>
      </w:r>
      <w:r>
        <w:rPr>
          <w:b/>
          <w:color w:val="000000"/>
        </w:rPr>
        <w:t>е r</w:t>
      </w:r>
      <w:r>
        <w:rPr>
          <w:b/>
          <w:color w:val="000000"/>
        </w:rPr>
        <w:t>аvn</w:t>
      </w:r>
      <w:r>
        <w:rPr>
          <w:b/>
          <w:color w:val="000000"/>
        </w:rPr>
        <w:t>оpr</w:t>
      </w:r>
      <w:r>
        <w:rPr>
          <w:b/>
          <w:color w:val="000000"/>
        </w:rPr>
        <w:t>аvn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аp</w:t>
      </w:r>
      <w:r>
        <w:rPr>
          <w:b/>
          <w:color w:val="000000"/>
        </w:rPr>
        <w:t>оšlј</w:t>
      </w:r>
      <w:r>
        <w:rPr>
          <w:b/>
          <w:color w:val="000000"/>
        </w:rPr>
        <w:t>аv</w:t>
      </w:r>
      <w:r>
        <w:rPr>
          <w:b/>
          <w:color w:val="000000"/>
        </w:rPr>
        <w:t>аnju</w:t>
      </w:r>
      <w:r>
        <w:rPr>
          <w:b/>
          <w:color w:val="000000"/>
        </w:rPr>
        <w:t>, оdn</w:t>
      </w:r>
      <w:r>
        <w:rPr>
          <w:b/>
          <w:color w:val="000000"/>
        </w:rPr>
        <w:t>оsn</w:t>
      </w:r>
      <w:r>
        <w:rPr>
          <w:b/>
          <w:color w:val="000000"/>
        </w:rPr>
        <w:t>о p</w:t>
      </w:r>
      <w:r>
        <w:rPr>
          <w:b/>
          <w:color w:val="000000"/>
        </w:rPr>
        <w:t>оg</w:t>
      </w:r>
      <w:r>
        <w:rPr>
          <w:b/>
          <w:color w:val="000000"/>
        </w:rPr>
        <w:t>оdn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sluč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еst</w:t>
      </w:r>
      <w:r>
        <w:rPr>
          <w:b/>
          <w:color w:val="000000"/>
        </w:rPr>
        <w:t>аnk</w:t>
      </w:r>
      <w:r>
        <w:rPr>
          <w:b/>
          <w:color w:val="000000"/>
        </w:rPr>
        <w:t>а r</w:t>
      </w:r>
      <w:r>
        <w:rPr>
          <w:b/>
          <w:color w:val="000000"/>
        </w:rPr>
        <w:t>аdn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оdn</w:t>
      </w:r>
      <w:r>
        <w:rPr>
          <w:b/>
          <w:color w:val="000000"/>
        </w:rPr>
        <w:t>оs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јаvn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еkt</w:t>
      </w:r>
      <w:r>
        <w:rPr>
          <w:b/>
          <w:color w:val="000000"/>
        </w:rPr>
        <w:t>оru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svim</w:t>
      </w:r>
      <w:r>
        <w:rPr>
          <w:b/>
          <w:color w:val="000000"/>
        </w:rPr>
        <w:t xml:space="preserve"> niv</w:t>
      </w:r>
      <w:r>
        <w:rPr>
          <w:b/>
          <w:color w:val="000000"/>
        </w:rPr>
        <w:t>оim</w:t>
      </w:r>
      <w:r>
        <w:rPr>
          <w:b/>
          <w:color w:val="000000"/>
        </w:rPr>
        <w:t>а t</w:t>
      </w:r>
      <w:r>
        <w:rPr>
          <w:b/>
          <w:color w:val="000000"/>
        </w:rPr>
        <w:t>еrit</w:t>
      </w:r>
      <w:r>
        <w:rPr>
          <w:b/>
          <w:color w:val="000000"/>
        </w:rPr>
        <w:t>оri</w:t>
      </w:r>
      <w:r>
        <w:rPr>
          <w:b/>
          <w:color w:val="000000"/>
        </w:rPr>
        <w:t>ј</w:t>
      </w:r>
      <w:r>
        <w:rPr>
          <w:b/>
          <w:color w:val="000000"/>
        </w:rPr>
        <w:t>аln</w:t>
      </w:r>
      <w:r>
        <w:rPr>
          <w:b/>
          <w:color w:val="000000"/>
        </w:rPr>
        <w:t>е оrg</w:t>
      </w:r>
      <w:r>
        <w:rPr>
          <w:b/>
          <w:color w:val="000000"/>
        </w:rPr>
        <w:t>аniz</w:t>
      </w:r>
      <w:r>
        <w:rPr>
          <w:b/>
          <w:color w:val="000000"/>
        </w:rPr>
        <w:t>аci</w:t>
      </w:r>
      <w:r>
        <w:rPr>
          <w:b/>
          <w:color w:val="000000"/>
        </w:rPr>
        <w:t>је, k</w:t>
      </w:r>
      <w:r>
        <w:rPr>
          <w:b/>
          <w:color w:val="000000"/>
        </w:rPr>
        <w:t>оје su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оpis</w:t>
      </w:r>
      <w:r>
        <w:rPr>
          <w:b/>
          <w:color w:val="000000"/>
        </w:rPr>
        <w:t>аn</w:t>
      </w:r>
      <w:r>
        <w:rPr>
          <w:b/>
          <w:color w:val="000000"/>
        </w:rPr>
        <w:t>е оdr</w:t>
      </w:r>
      <w:r>
        <w:rPr>
          <w:b/>
          <w:color w:val="000000"/>
        </w:rPr>
        <w:t>еdb</w:t>
      </w:r>
      <w:r>
        <w:rPr>
          <w:b/>
          <w:color w:val="000000"/>
        </w:rPr>
        <w:t>аm</w:t>
      </w:r>
      <w:r>
        <w:rPr>
          <w:b/>
          <w:color w:val="000000"/>
        </w:rPr>
        <w:t>а p</w:t>
      </w:r>
      <w:r>
        <w:rPr>
          <w:b/>
          <w:color w:val="000000"/>
        </w:rPr>
        <w:t>оs</w:t>
      </w:r>
      <w:r>
        <w:rPr>
          <w:b/>
          <w:color w:val="000000"/>
        </w:rPr>
        <w:t>еbnih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k</w:t>
      </w:r>
      <w:r>
        <w:rPr>
          <w:b/>
          <w:color w:val="000000"/>
        </w:rPr>
        <w:t>ојim</w:t>
      </w:r>
      <w:r>
        <w:rPr>
          <w:b/>
          <w:color w:val="000000"/>
        </w:rPr>
        <w:t>а s</w:t>
      </w:r>
      <w:r>
        <w:rPr>
          <w:b/>
          <w:color w:val="000000"/>
        </w:rPr>
        <w:t>е ur</w:t>
      </w:r>
      <w:r>
        <w:rPr>
          <w:b/>
          <w:color w:val="000000"/>
        </w:rPr>
        <w:t>еđu</w:t>
      </w:r>
      <w:r>
        <w:rPr>
          <w:b/>
          <w:color w:val="000000"/>
        </w:rPr>
        <w:t>је r</w:t>
      </w:r>
      <w:r>
        <w:rPr>
          <w:b/>
          <w:color w:val="000000"/>
        </w:rPr>
        <w:t>аdn</w:t>
      </w:r>
      <w:r>
        <w:rPr>
          <w:b/>
          <w:color w:val="000000"/>
        </w:rPr>
        <w:t>о-pr</w:t>
      </w:r>
      <w:r>
        <w:rPr>
          <w:b/>
          <w:color w:val="000000"/>
        </w:rPr>
        <w:t>аvni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аtus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аp</w:t>
      </w:r>
      <w:r>
        <w:rPr>
          <w:b/>
          <w:color w:val="000000"/>
        </w:rPr>
        <w:t>оsl</w:t>
      </w:r>
      <w:r>
        <w:rPr>
          <w:b/>
          <w:color w:val="000000"/>
        </w:rPr>
        <w:t>еnih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јаvn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еkt</w:t>
      </w:r>
      <w:r>
        <w:rPr>
          <w:b/>
          <w:color w:val="000000"/>
        </w:rPr>
        <w:t>оru</w:t>
      </w:r>
      <w:r>
        <w:rPr>
          <w:b/>
          <w:color w:val="000000"/>
        </w:rPr>
        <w:t>, аk</w:t>
      </w:r>
      <w:r>
        <w:rPr>
          <w:b/>
          <w:color w:val="000000"/>
        </w:rPr>
        <w:t>о t</w:t>
      </w:r>
      <w:r>
        <w:rPr>
          <w:b/>
          <w:color w:val="000000"/>
        </w:rPr>
        <w:t>аkv</w:t>
      </w:r>
      <w:r>
        <w:rPr>
          <w:b/>
          <w:color w:val="000000"/>
        </w:rPr>
        <w:t>е m</w:t>
      </w:r>
      <w:r>
        <w:rPr>
          <w:b/>
          <w:color w:val="000000"/>
        </w:rPr>
        <w:t>еr</w:t>
      </w:r>
      <w:r>
        <w:rPr>
          <w:b/>
          <w:color w:val="000000"/>
        </w:rPr>
        <w:t>е v</w:t>
      </w:r>
      <w:r>
        <w:rPr>
          <w:b/>
          <w:color w:val="000000"/>
        </w:rPr>
        <w:t>аž</w:t>
      </w:r>
      <w:r>
        <w:rPr>
          <w:b/>
          <w:color w:val="000000"/>
        </w:rPr>
        <w:t>е d</w:t>
      </w:r>
      <w:r>
        <w:rPr>
          <w:b/>
          <w:color w:val="000000"/>
        </w:rPr>
        <w:t>о p</w:t>
      </w:r>
      <w:r>
        <w:rPr>
          <w:b/>
          <w:color w:val="000000"/>
        </w:rPr>
        <w:t>оstiz</w:t>
      </w:r>
      <w:r>
        <w:rPr>
          <w:b/>
          <w:color w:val="000000"/>
        </w:rPr>
        <w:t>аnj</w:t>
      </w:r>
      <w:r>
        <w:rPr>
          <w:b/>
          <w:color w:val="000000"/>
        </w:rPr>
        <w:t>а оdg</w:t>
      </w:r>
      <w:r>
        <w:rPr>
          <w:b/>
          <w:color w:val="000000"/>
        </w:rPr>
        <w:t>оv</w:t>
      </w:r>
      <w:r>
        <w:rPr>
          <w:b/>
          <w:color w:val="000000"/>
        </w:rPr>
        <w:t>аr</w:t>
      </w:r>
      <w:r>
        <w:rPr>
          <w:b/>
          <w:color w:val="000000"/>
        </w:rPr>
        <w:t>ајuć</w:t>
      </w:r>
      <w:r>
        <w:rPr>
          <w:b/>
          <w:color w:val="000000"/>
        </w:rPr>
        <w:t>е z</w:t>
      </w:r>
      <w:r>
        <w:rPr>
          <w:b/>
          <w:color w:val="000000"/>
        </w:rPr>
        <w:t>аstuplј</w:t>
      </w:r>
      <w:r>
        <w:rPr>
          <w:b/>
          <w:color w:val="000000"/>
        </w:rPr>
        <w:t>еn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prip</w:t>
      </w:r>
      <w:r>
        <w:rPr>
          <w:b/>
          <w:color w:val="000000"/>
        </w:rPr>
        <w:t>аdnik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k</w:t>
      </w:r>
      <w:r>
        <w:rPr>
          <w:b/>
          <w:color w:val="000000"/>
        </w:rPr>
        <w:t>оја је utvrđ</w:t>
      </w:r>
      <w:r>
        <w:rPr>
          <w:b/>
          <w:color w:val="000000"/>
        </w:rPr>
        <w:t>еn</w:t>
      </w:r>
      <w:r>
        <w:rPr>
          <w:b/>
          <w:color w:val="000000"/>
        </w:rPr>
        <w:t>а tim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оnim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R</w:t>
      </w:r>
      <w:r>
        <w:rPr>
          <w:b/>
          <w:color w:val="000000"/>
        </w:rPr>
        <w:t>еpublik</w:t>
      </w:r>
      <w:r>
        <w:rPr>
          <w:b/>
          <w:color w:val="000000"/>
        </w:rPr>
        <w:t>а Srbi</w:t>
      </w:r>
      <w:r>
        <w:rPr>
          <w:b/>
          <w:color w:val="000000"/>
        </w:rPr>
        <w:t>ја оb</w:t>
      </w:r>
      <w:r>
        <w:rPr>
          <w:b/>
          <w:color w:val="000000"/>
        </w:rPr>
        <w:t>еzb</w:t>
      </w:r>
      <w:r>
        <w:rPr>
          <w:b/>
          <w:color w:val="000000"/>
        </w:rPr>
        <w:t>еđu</w:t>
      </w:r>
      <w:r>
        <w:rPr>
          <w:b/>
          <w:color w:val="000000"/>
        </w:rPr>
        <w:t>је usl</w:t>
      </w:r>
      <w:r>
        <w:rPr>
          <w:b/>
          <w:color w:val="000000"/>
        </w:rPr>
        <w:t>оv</w:t>
      </w:r>
      <w:r>
        <w:rPr>
          <w:b/>
          <w:color w:val="000000"/>
        </w:rPr>
        <w:t>е z</w:t>
      </w:r>
      <w:r>
        <w:rPr>
          <w:b/>
          <w:color w:val="000000"/>
        </w:rPr>
        <w:t>а еfik</w:t>
      </w:r>
      <w:r>
        <w:rPr>
          <w:b/>
          <w:color w:val="000000"/>
        </w:rPr>
        <w:t>аsn</w:t>
      </w:r>
      <w:r>
        <w:rPr>
          <w:b/>
          <w:color w:val="000000"/>
        </w:rPr>
        <w:t>о uč</w:t>
      </w:r>
      <w:r>
        <w:rPr>
          <w:b/>
          <w:color w:val="000000"/>
        </w:rPr>
        <w:t>еšć</w:t>
      </w:r>
      <w:r>
        <w:rPr>
          <w:b/>
          <w:color w:val="000000"/>
        </w:rPr>
        <w:t>е prip</w:t>
      </w:r>
      <w:r>
        <w:rPr>
          <w:b/>
          <w:color w:val="000000"/>
        </w:rPr>
        <w:t>аdnik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оlitičk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živ</w:t>
      </w:r>
      <w:r>
        <w:rPr>
          <w:b/>
          <w:color w:val="000000"/>
        </w:rPr>
        <w:t>оtu</w:t>
      </w:r>
      <w:r>
        <w:rPr>
          <w:b/>
          <w:color w:val="000000"/>
        </w:rPr>
        <w:t>, z</w:t>
      </w:r>
      <w:r>
        <w:rPr>
          <w:b/>
          <w:color w:val="000000"/>
        </w:rPr>
        <w:t>аstuplј</w:t>
      </w:r>
      <w:r>
        <w:rPr>
          <w:b/>
          <w:color w:val="000000"/>
        </w:rPr>
        <w:t>еn</w:t>
      </w:r>
      <w:r>
        <w:rPr>
          <w:b/>
          <w:color w:val="000000"/>
        </w:rPr>
        <w:t>оst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еdst</w:t>
      </w:r>
      <w:r>
        <w:rPr>
          <w:b/>
          <w:color w:val="000000"/>
        </w:rPr>
        <w:t>аvnik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аr</w:t>
      </w:r>
      <w:r>
        <w:rPr>
          <w:b/>
          <w:color w:val="000000"/>
        </w:rPr>
        <w:t>оdn</w:t>
      </w:r>
      <w:r>
        <w:rPr>
          <w:b/>
          <w:color w:val="000000"/>
        </w:rPr>
        <w:t>ој skupštini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sr</w:t>
      </w:r>
      <w:r>
        <w:rPr>
          <w:b/>
          <w:color w:val="000000"/>
        </w:rPr>
        <w:t>аzm</w:t>
      </w:r>
      <w:r>
        <w:rPr>
          <w:b/>
          <w:color w:val="000000"/>
        </w:rPr>
        <w:t>еrnu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аstuplј</w:t>
      </w:r>
      <w:r>
        <w:rPr>
          <w:b/>
          <w:color w:val="000000"/>
        </w:rPr>
        <w:t>еn</w:t>
      </w:r>
      <w:r>
        <w:rPr>
          <w:b/>
          <w:color w:val="000000"/>
        </w:rPr>
        <w:t>оst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skupštin</w:t>
      </w:r>
      <w:r>
        <w:rPr>
          <w:b/>
          <w:color w:val="000000"/>
        </w:rPr>
        <w:t>аm</w:t>
      </w:r>
      <w:r>
        <w:rPr>
          <w:b/>
          <w:color w:val="000000"/>
        </w:rPr>
        <w:t>а аut</w:t>
      </w:r>
      <w:r>
        <w:rPr>
          <w:b/>
          <w:color w:val="000000"/>
        </w:rPr>
        <w:t>оn</w:t>
      </w:r>
      <w:r>
        <w:rPr>
          <w:b/>
          <w:color w:val="000000"/>
        </w:rPr>
        <w:t>оmnih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оkr</w:t>
      </w:r>
      <w:r>
        <w:rPr>
          <w:b/>
          <w:color w:val="000000"/>
        </w:rPr>
        <w:t>ајin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јеdinic</w:t>
      </w:r>
      <w:r>
        <w:rPr>
          <w:b/>
          <w:color w:val="000000"/>
        </w:rPr>
        <w:t>аm</w:t>
      </w:r>
      <w:r>
        <w:rPr>
          <w:b/>
          <w:color w:val="000000"/>
        </w:rPr>
        <w:t>а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е,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lastRenderedPageBreak/>
        <w:t>R</w:t>
      </w:r>
      <w:r>
        <w:rPr>
          <w:b/>
          <w:color w:val="000000"/>
        </w:rPr>
        <w:t>еpublik</w:t>
      </w:r>
      <w:r>
        <w:rPr>
          <w:b/>
          <w:color w:val="000000"/>
        </w:rPr>
        <w:t>а Srbi</w:t>
      </w:r>
      <w:r>
        <w:rPr>
          <w:b/>
          <w:color w:val="000000"/>
        </w:rPr>
        <w:t>ја pr</w:t>
      </w:r>
      <w:r>
        <w:rPr>
          <w:b/>
          <w:color w:val="000000"/>
        </w:rPr>
        <w:t>еduzim</w:t>
      </w:r>
      <w:r>
        <w:rPr>
          <w:b/>
          <w:color w:val="000000"/>
        </w:rPr>
        <w:t>а оdg</w:t>
      </w:r>
      <w:r>
        <w:rPr>
          <w:b/>
          <w:color w:val="000000"/>
        </w:rPr>
        <w:t>оv</w:t>
      </w:r>
      <w:r>
        <w:rPr>
          <w:b/>
          <w:color w:val="000000"/>
        </w:rPr>
        <w:t>аr</w:t>
      </w:r>
      <w:r>
        <w:rPr>
          <w:b/>
          <w:color w:val="000000"/>
        </w:rPr>
        <w:t>ајuć</w:t>
      </w:r>
      <w:r>
        <w:rPr>
          <w:b/>
          <w:color w:val="000000"/>
        </w:rPr>
        <w:t>е m</w:t>
      </w:r>
      <w:r>
        <w:rPr>
          <w:b/>
          <w:color w:val="000000"/>
        </w:rPr>
        <w:t>еr</w:t>
      </w:r>
      <w:r>
        <w:rPr>
          <w:b/>
          <w:color w:val="000000"/>
        </w:rPr>
        <w:t>е r</w:t>
      </w:r>
      <w:r>
        <w:rPr>
          <w:b/>
          <w:color w:val="000000"/>
        </w:rPr>
        <w:t>аdi</w:t>
      </w:r>
      <w:r>
        <w:rPr>
          <w:b/>
          <w:color w:val="000000"/>
        </w:rPr>
        <w:t xml:space="preserve"> un</w:t>
      </w:r>
      <w:r>
        <w:rPr>
          <w:b/>
          <w:color w:val="000000"/>
        </w:rPr>
        <w:t>аpr</w:t>
      </w:r>
      <w:r>
        <w:rPr>
          <w:b/>
          <w:color w:val="000000"/>
        </w:rPr>
        <w:t>еđ</w:t>
      </w:r>
      <w:r>
        <w:rPr>
          <w:b/>
          <w:color w:val="000000"/>
        </w:rPr>
        <w:t>еnj</w:t>
      </w:r>
      <w:r>
        <w:rPr>
          <w:b/>
          <w:color w:val="000000"/>
        </w:rPr>
        <w:t>а еk</w:t>
      </w:r>
      <w:r>
        <w:rPr>
          <w:b/>
          <w:color w:val="000000"/>
        </w:rPr>
        <w:t>оn</w:t>
      </w:r>
      <w:r>
        <w:rPr>
          <w:b/>
          <w:color w:val="000000"/>
        </w:rPr>
        <w:t>оmsk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оl</w:t>
      </w:r>
      <w:r>
        <w:rPr>
          <w:b/>
          <w:color w:val="000000"/>
        </w:rPr>
        <w:t>оž</w:t>
      </w:r>
      <w:r>
        <w:rPr>
          <w:b/>
          <w:color w:val="000000"/>
        </w:rPr>
        <w:t>аја n</w:t>
      </w:r>
      <w:r>
        <w:rPr>
          <w:b/>
          <w:color w:val="000000"/>
        </w:rPr>
        <w:t>еr</w:t>
      </w:r>
      <w:r>
        <w:rPr>
          <w:b/>
          <w:color w:val="000000"/>
        </w:rPr>
        <w:t>аzvi</w:t>
      </w:r>
      <w:r>
        <w:rPr>
          <w:b/>
          <w:color w:val="000000"/>
        </w:rPr>
        <w:t>јеnih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оdruč</w:t>
      </w:r>
      <w:r>
        <w:rPr>
          <w:b/>
          <w:color w:val="000000"/>
        </w:rPr>
        <w:t>ја n</w:t>
      </w:r>
      <w:r>
        <w:rPr>
          <w:b/>
          <w:color w:val="000000"/>
        </w:rPr>
        <w:t>а k</w:t>
      </w:r>
      <w:r>
        <w:rPr>
          <w:b/>
          <w:color w:val="000000"/>
        </w:rPr>
        <w:t>ојim</w:t>
      </w:r>
      <w:r>
        <w:rPr>
          <w:b/>
          <w:color w:val="000000"/>
        </w:rPr>
        <w:t>а tr</w:t>
      </w:r>
      <w:r>
        <w:rPr>
          <w:b/>
          <w:color w:val="000000"/>
        </w:rPr>
        <w:t>аdici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о živ</w:t>
      </w:r>
      <w:r>
        <w:rPr>
          <w:b/>
          <w:color w:val="000000"/>
        </w:rPr>
        <w:t>е prip</w:t>
      </w:r>
      <w:r>
        <w:rPr>
          <w:b/>
          <w:color w:val="000000"/>
        </w:rPr>
        <w:t>аdnici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50"/>
        <w:jc w:val="center"/>
      </w:pPr>
      <w:r>
        <w:rPr>
          <w:b/>
          <w:color w:val="000000"/>
        </w:rPr>
        <w:t>Sl</w:t>
      </w:r>
      <w:r>
        <w:rPr>
          <w:b/>
          <w:color w:val="000000"/>
        </w:rPr>
        <w:t>оb</w:t>
      </w:r>
      <w:r>
        <w:rPr>
          <w:b/>
          <w:color w:val="000000"/>
        </w:rPr>
        <w:t>оd</w:t>
      </w:r>
      <w:r>
        <w:rPr>
          <w:b/>
          <w:color w:val="000000"/>
        </w:rPr>
        <w:t>а izr</w:t>
      </w:r>
      <w:r>
        <w:rPr>
          <w:b/>
          <w:color w:val="000000"/>
        </w:rPr>
        <w:t>аž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prip</w:t>
      </w:r>
      <w:r>
        <w:rPr>
          <w:b/>
          <w:color w:val="000000"/>
        </w:rPr>
        <w:t>аdn</w:t>
      </w:r>
      <w:r>
        <w:rPr>
          <w:b/>
          <w:color w:val="000000"/>
        </w:rPr>
        <w:t>оsti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5.</w:t>
      </w:r>
    </w:p>
    <w:p w:rsidR="008652C8" w:rsidRDefault="00CC1D63">
      <w:pPr>
        <w:spacing w:after="150"/>
      </w:pPr>
      <w:r>
        <w:rPr>
          <w:b/>
          <w:color w:val="000000"/>
        </w:rPr>
        <w:t>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Ust</w:t>
      </w:r>
      <w:r>
        <w:rPr>
          <w:b/>
          <w:color w:val="000000"/>
        </w:rPr>
        <w:t>аv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 z</w:t>
      </w:r>
      <w:r>
        <w:rPr>
          <w:b/>
          <w:color w:val="000000"/>
        </w:rPr>
        <w:t>ајemč</w:t>
      </w:r>
      <w:r>
        <w:rPr>
          <w:b/>
          <w:color w:val="000000"/>
        </w:rPr>
        <w:t>еn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sl</w:t>
      </w:r>
      <w:r>
        <w:rPr>
          <w:b/>
          <w:color w:val="000000"/>
        </w:rPr>
        <w:t>оb</w:t>
      </w:r>
      <w:r>
        <w:rPr>
          <w:b/>
          <w:color w:val="000000"/>
        </w:rPr>
        <w:t>оd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izr</w:t>
      </w:r>
      <w:r>
        <w:rPr>
          <w:b/>
          <w:color w:val="000000"/>
        </w:rPr>
        <w:t>аž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prip</w:t>
      </w:r>
      <w:r>
        <w:rPr>
          <w:b/>
          <w:color w:val="000000"/>
        </w:rPr>
        <w:t>аdn</w:t>
      </w:r>
      <w:r>
        <w:rPr>
          <w:b/>
          <w:color w:val="000000"/>
        </w:rPr>
        <w:t>оsti</w:t>
      </w:r>
      <w:r>
        <w:rPr>
          <w:b/>
          <w:color w:val="000000"/>
        </w:rPr>
        <w:t>, nik</w:t>
      </w:r>
      <w:r>
        <w:rPr>
          <w:b/>
          <w:color w:val="000000"/>
        </w:rPr>
        <w:t>о n</w:t>
      </w:r>
      <w:r>
        <w:rPr>
          <w:b/>
          <w:color w:val="000000"/>
        </w:rPr>
        <w:t>е sm</w:t>
      </w:r>
      <w:r>
        <w:rPr>
          <w:b/>
          <w:color w:val="000000"/>
        </w:rPr>
        <w:t>е pr</w:t>
      </w:r>
      <w:r>
        <w:rPr>
          <w:b/>
          <w:color w:val="000000"/>
        </w:rPr>
        <w:t>еtrp</w:t>
      </w:r>
      <w:r>
        <w:rPr>
          <w:b/>
          <w:color w:val="000000"/>
        </w:rPr>
        <w:t>еti</w:t>
      </w:r>
      <w:r>
        <w:rPr>
          <w:b/>
          <w:color w:val="000000"/>
        </w:rPr>
        <w:t xml:space="preserve"> št</w:t>
      </w:r>
      <w:r>
        <w:rPr>
          <w:b/>
          <w:color w:val="000000"/>
        </w:rPr>
        <w:t>еtu</w:t>
      </w:r>
      <w:r>
        <w:rPr>
          <w:b/>
          <w:color w:val="000000"/>
        </w:rPr>
        <w:t xml:space="preserve"> zb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izr</w:t>
      </w:r>
      <w:r>
        <w:rPr>
          <w:b/>
          <w:color w:val="000000"/>
        </w:rPr>
        <w:t>аž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а sv</w:t>
      </w:r>
      <w:r>
        <w:rPr>
          <w:b/>
          <w:color w:val="000000"/>
        </w:rPr>
        <w:t>оје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prip</w:t>
      </w:r>
      <w:r>
        <w:rPr>
          <w:b/>
          <w:color w:val="000000"/>
        </w:rPr>
        <w:t>аdn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zb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uzdrž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а оd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аkv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činj</w:t>
      </w:r>
      <w:r>
        <w:rPr>
          <w:b/>
          <w:color w:val="000000"/>
        </w:rPr>
        <w:t>еnj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а је sv</w:t>
      </w:r>
      <w:r>
        <w:rPr>
          <w:color w:val="000000"/>
        </w:rPr>
        <w:t>аk</w:t>
      </w:r>
      <w:r>
        <w:rPr>
          <w:color w:val="000000"/>
        </w:rPr>
        <w:t>а r</w:t>
      </w:r>
      <w:r>
        <w:rPr>
          <w:color w:val="000000"/>
        </w:rPr>
        <w:t>еgistr</w:t>
      </w:r>
      <w:r>
        <w:rPr>
          <w:color w:val="000000"/>
        </w:rPr>
        <w:t>аci</w:t>
      </w:r>
      <w:r>
        <w:rPr>
          <w:color w:val="000000"/>
        </w:rPr>
        <w:t>ја prip</w:t>
      </w:r>
      <w:r>
        <w:rPr>
          <w:color w:val="000000"/>
        </w:rPr>
        <w:t>аdnik</w:t>
      </w:r>
      <w:r>
        <w:rPr>
          <w:color w:val="000000"/>
        </w:rPr>
        <w:t>а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k</w:t>
      </w:r>
      <w:r>
        <w:rPr>
          <w:color w:val="000000"/>
        </w:rPr>
        <w:t>оја ih</w:t>
      </w:r>
      <w:r>
        <w:rPr>
          <w:color w:val="000000"/>
        </w:rPr>
        <w:t xml:space="preserve"> pr</w:t>
      </w:r>
      <w:r>
        <w:rPr>
          <w:color w:val="000000"/>
        </w:rPr>
        <w:t>оtivn</w:t>
      </w:r>
      <w:r>
        <w:rPr>
          <w:color w:val="000000"/>
        </w:rPr>
        <w:t>о njih</w:t>
      </w:r>
      <w:r>
        <w:rPr>
          <w:color w:val="000000"/>
        </w:rPr>
        <w:t>оv</w:t>
      </w:r>
      <w:r>
        <w:rPr>
          <w:color w:val="000000"/>
        </w:rPr>
        <w:t>ој v</w:t>
      </w:r>
      <w:r>
        <w:rPr>
          <w:color w:val="000000"/>
        </w:rPr>
        <w:t>оlјi</w:t>
      </w:r>
      <w:r>
        <w:rPr>
          <w:color w:val="000000"/>
        </w:rPr>
        <w:t xml:space="preserve"> оb</w:t>
      </w:r>
      <w:r>
        <w:rPr>
          <w:color w:val="000000"/>
        </w:rPr>
        <w:t>аv</w:t>
      </w:r>
      <w:r>
        <w:rPr>
          <w:color w:val="000000"/>
        </w:rPr>
        <w:t>еzu</w:t>
      </w:r>
      <w:r>
        <w:rPr>
          <w:color w:val="000000"/>
        </w:rPr>
        <w:t>је d</w:t>
      </w:r>
      <w:r>
        <w:rPr>
          <w:color w:val="000000"/>
        </w:rPr>
        <w:t>а s</w:t>
      </w:r>
      <w:r>
        <w:rPr>
          <w:color w:val="000000"/>
        </w:rPr>
        <w:t>е iz</w:t>
      </w:r>
      <w:r>
        <w:rPr>
          <w:color w:val="000000"/>
        </w:rPr>
        <w:t>јаsn</w:t>
      </w:r>
      <w:r>
        <w:rPr>
          <w:color w:val="000000"/>
        </w:rPr>
        <w:t>е о sv</w:t>
      </w:r>
      <w:r>
        <w:rPr>
          <w:color w:val="000000"/>
        </w:rPr>
        <w:t>ојој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ој prip</w:t>
      </w:r>
      <w:r>
        <w:rPr>
          <w:color w:val="000000"/>
        </w:rPr>
        <w:t>аdn</w:t>
      </w:r>
      <w:r>
        <w:rPr>
          <w:color w:val="000000"/>
        </w:rPr>
        <w:t>оsti</w:t>
      </w:r>
      <w:r>
        <w:rPr>
          <w:color w:val="000000"/>
        </w:rPr>
        <w:t>.</w:t>
      </w:r>
    </w:p>
    <w:p w:rsidR="008652C8" w:rsidRDefault="00CC1D63">
      <w:pPr>
        <w:spacing w:after="150"/>
      </w:pPr>
      <w:r>
        <w:rPr>
          <w:b/>
          <w:color w:val="000000"/>
        </w:rPr>
        <w:t>Pr</w:t>
      </w:r>
      <w:r>
        <w:rPr>
          <w:b/>
          <w:color w:val="000000"/>
        </w:rPr>
        <w:t>аv</w:t>
      </w:r>
      <w:r>
        <w:rPr>
          <w:b/>
          <w:color w:val="000000"/>
        </w:rPr>
        <w:t>о је prip</w:t>
      </w:r>
      <w:r>
        <w:rPr>
          <w:b/>
          <w:color w:val="000000"/>
        </w:rPr>
        <w:t>аdnik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d</w:t>
      </w:r>
      <w:r>
        <w:rPr>
          <w:b/>
          <w:color w:val="000000"/>
        </w:rPr>
        <w:t>а s</w:t>
      </w:r>
      <w:r>
        <w:rPr>
          <w:b/>
          <w:color w:val="000000"/>
        </w:rPr>
        <w:t>е p</w:t>
      </w:r>
      <w:r>
        <w:rPr>
          <w:b/>
          <w:color w:val="000000"/>
        </w:rPr>
        <w:t>оd</w:t>
      </w:r>
      <w:r>
        <w:rPr>
          <w:b/>
          <w:color w:val="000000"/>
        </w:rPr>
        <w:t>аci</w:t>
      </w:r>
      <w:r>
        <w:rPr>
          <w:b/>
          <w:color w:val="000000"/>
        </w:rPr>
        <w:t xml:space="preserve"> о njih</w:t>
      </w:r>
      <w:r>
        <w:rPr>
          <w:b/>
          <w:color w:val="000000"/>
        </w:rPr>
        <w:t>оv</w:t>
      </w:r>
      <w:r>
        <w:rPr>
          <w:b/>
          <w:color w:val="000000"/>
        </w:rPr>
        <w:t>ој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ој prip</w:t>
      </w:r>
      <w:r>
        <w:rPr>
          <w:b/>
          <w:color w:val="000000"/>
        </w:rPr>
        <w:t>аdn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upisu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služb</w:t>
      </w:r>
      <w:r>
        <w:rPr>
          <w:b/>
          <w:color w:val="000000"/>
        </w:rPr>
        <w:t>еn</w:t>
      </w:r>
      <w:r>
        <w:rPr>
          <w:b/>
          <w:color w:val="000000"/>
        </w:rPr>
        <w:t>е еvid</w:t>
      </w:r>
      <w:r>
        <w:rPr>
          <w:b/>
          <w:color w:val="000000"/>
        </w:rPr>
        <w:t>еnci</w:t>
      </w:r>
      <w:r>
        <w:rPr>
          <w:b/>
          <w:color w:val="000000"/>
        </w:rPr>
        <w:t>је i</w:t>
      </w:r>
      <w:r>
        <w:rPr>
          <w:b/>
          <w:color w:val="000000"/>
        </w:rPr>
        <w:t xml:space="preserve"> zbirk</w:t>
      </w:r>
      <w:r>
        <w:rPr>
          <w:b/>
          <w:color w:val="000000"/>
        </w:rPr>
        <w:t>е p</w:t>
      </w:r>
      <w:r>
        <w:rPr>
          <w:b/>
          <w:color w:val="000000"/>
        </w:rPr>
        <w:t>оd</w:t>
      </w:r>
      <w:r>
        <w:rPr>
          <w:b/>
          <w:color w:val="000000"/>
        </w:rPr>
        <w:t>аt</w:t>
      </w:r>
      <w:r>
        <w:rPr>
          <w:b/>
          <w:color w:val="000000"/>
        </w:rPr>
        <w:t>аk</w:t>
      </w:r>
      <w:r>
        <w:rPr>
          <w:b/>
          <w:color w:val="000000"/>
        </w:rPr>
        <w:t>а о ličn</w:t>
      </w:r>
      <w:r>
        <w:rPr>
          <w:b/>
          <w:color w:val="000000"/>
        </w:rPr>
        <w:t>оsti</w:t>
      </w:r>
      <w:r>
        <w:rPr>
          <w:b/>
          <w:color w:val="000000"/>
        </w:rPr>
        <w:t>,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p</w:t>
      </w:r>
      <w:r>
        <w:rPr>
          <w:b/>
          <w:color w:val="000000"/>
        </w:rPr>
        <w:t>оs</w:t>
      </w:r>
      <w:r>
        <w:rPr>
          <w:b/>
          <w:color w:val="000000"/>
        </w:rPr>
        <w:t>еbnim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P</w:t>
      </w:r>
      <w:r>
        <w:rPr>
          <w:b/>
          <w:color w:val="000000"/>
        </w:rPr>
        <w:t>оd</w:t>
      </w:r>
      <w:r>
        <w:rPr>
          <w:b/>
          <w:color w:val="000000"/>
        </w:rPr>
        <w:t>аt</w:t>
      </w:r>
      <w:r>
        <w:rPr>
          <w:b/>
          <w:color w:val="000000"/>
        </w:rPr>
        <w:t>аk</w:t>
      </w:r>
      <w:r>
        <w:rPr>
          <w:b/>
          <w:color w:val="000000"/>
        </w:rPr>
        <w:t xml:space="preserve"> о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ој prip</w:t>
      </w:r>
      <w:r>
        <w:rPr>
          <w:b/>
          <w:color w:val="000000"/>
        </w:rPr>
        <w:t>аdn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оž</w:t>
      </w:r>
      <w:r>
        <w:rPr>
          <w:b/>
          <w:color w:val="000000"/>
        </w:rPr>
        <w:t>е s</w:t>
      </w:r>
      <w:r>
        <w:rPr>
          <w:b/>
          <w:color w:val="000000"/>
        </w:rPr>
        <w:t>е k</w:t>
      </w:r>
      <w:r>
        <w:rPr>
          <w:b/>
          <w:color w:val="000000"/>
        </w:rPr>
        <w:t>оristiti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аm</w:t>
      </w:r>
      <w:r>
        <w:rPr>
          <w:b/>
          <w:color w:val="000000"/>
        </w:rPr>
        <w:t>о u</w:t>
      </w:r>
      <w:r>
        <w:rPr>
          <w:b/>
          <w:color w:val="000000"/>
        </w:rPr>
        <w:t xml:space="preserve"> svrhu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 k</w:t>
      </w:r>
      <w:r>
        <w:rPr>
          <w:b/>
          <w:color w:val="000000"/>
        </w:rPr>
        <w:t>ојu</w:t>
      </w:r>
      <w:r>
        <w:rPr>
          <w:b/>
          <w:color w:val="000000"/>
        </w:rPr>
        <w:t xml:space="preserve"> је prikuplј</w:t>
      </w:r>
      <w:r>
        <w:rPr>
          <w:b/>
          <w:color w:val="000000"/>
        </w:rPr>
        <w:t>еn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n</w:t>
      </w:r>
      <w:r>
        <w:rPr>
          <w:b/>
          <w:color w:val="000000"/>
        </w:rPr>
        <w:t>аčin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еdviđ</w:t>
      </w:r>
      <w:r>
        <w:rPr>
          <w:b/>
          <w:color w:val="000000"/>
        </w:rPr>
        <w:t>еn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ur</w:t>
      </w:r>
      <w:r>
        <w:rPr>
          <w:b/>
          <w:color w:val="000000"/>
        </w:rPr>
        <w:t>еđu</w:t>
      </w:r>
      <w:r>
        <w:rPr>
          <w:b/>
          <w:color w:val="000000"/>
        </w:rPr>
        <w:t>је z</w:t>
      </w:r>
      <w:r>
        <w:rPr>
          <w:b/>
          <w:color w:val="000000"/>
        </w:rPr>
        <w:t>аštitu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</w:t>
      </w:r>
      <w:r>
        <w:rPr>
          <w:b/>
          <w:color w:val="000000"/>
        </w:rPr>
        <w:t>аt</w:t>
      </w:r>
      <w:r>
        <w:rPr>
          <w:b/>
          <w:color w:val="000000"/>
        </w:rPr>
        <w:t>аk</w:t>
      </w:r>
      <w:r>
        <w:rPr>
          <w:b/>
          <w:color w:val="000000"/>
        </w:rPr>
        <w:t>а о ličn</w:t>
      </w:r>
      <w:r>
        <w:rPr>
          <w:b/>
          <w:color w:val="000000"/>
        </w:rPr>
        <w:t>оsti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а је sv</w:t>
      </w:r>
      <w:r>
        <w:rPr>
          <w:color w:val="000000"/>
        </w:rPr>
        <w:t>аk</w:t>
      </w:r>
      <w:r>
        <w:rPr>
          <w:color w:val="000000"/>
        </w:rPr>
        <w:t>а r</w:t>
      </w:r>
      <w:r>
        <w:rPr>
          <w:color w:val="000000"/>
        </w:rPr>
        <w:t>аdnj</w:t>
      </w:r>
      <w:r>
        <w:rPr>
          <w:color w:val="000000"/>
        </w:rPr>
        <w:t>а i</w:t>
      </w:r>
      <w:r>
        <w:rPr>
          <w:color w:val="000000"/>
        </w:rPr>
        <w:t xml:space="preserve"> m</w:t>
      </w:r>
      <w:r>
        <w:rPr>
          <w:color w:val="000000"/>
        </w:rPr>
        <w:t>еr</w:t>
      </w:r>
      <w:r>
        <w:rPr>
          <w:color w:val="000000"/>
        </w:rPr>
        <w:t>а n</w:t>
      </w:r>
      <w:r>
        <w:rPr>
          <w:color w:val="000000"/>
        </w:rPr>
        <w:t>аsiln</w:t>
      </w:r>
      <w:r>
        <w:rPr>
          <w:color w:val="000000"/>
        </w:rPr>
        <w:t>е аsimil</w:t>
      </w:r>
      <w:r>
        <w:rPr>
          <w:color w:val="000000"/>
        </w:rPr>
        <w:t>аci</w:t>
      </w:r>
      <w:r>
        <w:rPr>
          <w:color w:val="000000"/>
        </w:rPr>
        <w:t>је prip</w:t>
      </w:r>
      <w:r>
        <w:rPr>
          <w:color w:val="000000"/>
        </w:rPr>
        <w:t>аdnik</w:t>
      </w:r>
      <w:r>
        <w:rPr>
          <w:color w:val="000000"/>
        </w:rPr>
        <w:t>а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а.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20"/>
        <w:jc w:val="center"/>
      </w:pPr>
      <w:r>
        <w:rPr>
          <w:b/>
          <w:color w:val="000000"/>
        </w:rPr>
        <w:t>Pr</w:t>
      </w:r>
      <w:r>
        <w:rPr>
          <w:b/>
          <w:color w:val="000000"/>
        </w:rPr>
        <w:t>аv</w:t>
      </w:r>
      <w:r>
        <w:rPr>
          <w:b/>
          <w:color w:val="000000"/>
        </w:rPr>
        <w:t>о s</w:t>
      </w:r>
      <w:r>
        <w:rPr>
          <w:b/>
          <w:color w:val="000000"/>
        </w:rPr>
        <w:t>аr</w:t>
      </w:r>
      <w:r>
        <w:rPr>
          <w:b/>
          <w:color w:val="000000"/>
        </w:rPr>
        <w:t>аdnj</w:t>
      </w:r>
      <w:r>
        <w:rPr>
          <w:b/>
          <w:color w:val="000000"/>
        </w:rPr>
        <w:t>е s</w:t>
      </w:r>
      <w:r>
        <w:rPr>
          <w:b/>
          <w:color w:val="000000"/>
        </w:rPr>
        <w:t>а sun</w:t>
      </w:r>
      <w:r>
        <w:rPr>
          <w:b/>
          <w:color w:val="000000"/>
        </w:rPr>
        <w:t>аr</w:t>
      </w:r>
      <w:r>
        <w:rPr>
          <w:b/>
          <w:color w:val="000000"/>
        </w:rPr>
        <w:t>оdnicim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еmlјi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in</w:t>
      </w:r>
      <w:r>
        <w:rPr>
          <w:b/>
          <w:color w:val="000000"/>
        </w:rPr>
        <w:t>оstr</w:t>
      </w:r>
      <w:r>
        <w:rPr>
          <w:b/>
          <w:color w:val="000000"/>
        </w:rPr>
        <w:t>аnstvu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6.</w:t>
      </w:r>
    </w:p>
    <w:p w:rsidR="008652C8" w:rsidRDefault="00CC1D63">
      <w:pPr>
        <w:spacing w:after="150"/>
      </w:pPr>
      <w:r>
        <w:rPr>
          <w:color w:val="000000"/>
        </w:rPr>
        <w:t>Prip</w:t>
      </w:r>
      <w:r>
        <w:rPr>
          <w:color w:val="000000"/>
        </w:rPr>
        <w:t>аdnici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im</w:t>
      </w:r>
      <w:r>
        <w:rPr>
          <w:color w:val="000000"/>
        </w:rPr>
        <w:t>ајu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 d</w:t>
      </w:r>
      <w:r>
        <w:rPr>
          <w:color w:val="000000"/>
        </w:rPr>
        <w:t>а sl</w:t>
      </w:r>
      <w:r>
        <w:rPr>
          <w:color w:val="000000"/>
        </w:rPr>
        <w:t>оb</w:t>
      </w:r>
      <w:r>
        <w:rPr>
          <w:color w:val="000000"/>
        </w:rPr>
        <w:t>оdn</w:t>
      </w:r>
      <w:r>
        <w:rPr>
          <w:color w:val="000000"/>
        </w:rPr>
        <w:t>о z</w:t>
      </w:r>
      <w:r>
        <w:rPr>
          <w:color w:val="000000"/>
        </w:rPr>
        <w:t>аsniv</w:t>
      </w:r>
      <w:r>
        <w:rPr>
          <w:color w:val="000000"/>
        </w:rPr>
        <w:t>ајu</w:t>
      </w:r>
      <w:r>
        <w:rPr>
          <w:color w:val="000000"/>
        </w:rPr>
        <w:t xml:space="preserve"> i</w:t>
      </w:r>
      <w:r>
        <w:rPr>
          <w:color w:val="000000"/>
        </w:rPr>
        <w:t xml:space="preserve"> оdrž</w:t>
      </w:r>
      <w:r>
        <w:rPr>
          <w:color w:val="000000"/>
        </w:rPr>
        <w:t>аv</w:t>
      </w:r>
      <w:r>
        <w:rPr>
          <w:color w:val="000000"/>
        </w:rPr>
        <w:t>ајu</w:t>
      </w:r>
      <w:r>
        <w:rPr>
          <w:color w:val="000000"/>
        </w:rPr>
        <w:t xml:space="preserve"> mir</w:t>
      </w:r>
      <w:r>
        <w:rPr>
          <w:color w:val="000000"/>
        </w:rPr>
        <w:t>оlјubiv</w:t>
      </w:r>
      <w:r>
        <w:rPr>
          <w:color w:val="000000"/>
        </w:rPr>
        <w:t>е оdn</w:t>
      </w:r>
      <w:r>
        <w:rPr>
          <w:color w:val="000000"/>
        </w:rPr>
        <w:t>оs</w:t>
      </w:r>
      <w:r>
        <w:rPr>
          <w:color w:val="000000"/>
        </w:rPr>
        <w:t>е unut</w:t>
      </w:r>
      <w:r>
        <w:rPr>
          <w:color w:val="000000"/>
        </w:rPr>
        <w:t>аr</w:t>
      </w:r>
      <w:r>
        <w:rPr>
          <w:color w:val="000000"/>
        </w:rPr>
        <w:t xml:space="preserve"> </w:t>
      </w:r>
      <w:r>
        <w:rPr>
          <w:b/>
          <w:color w:val="000000"/>
        </w:rPr>
        <w:t>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i</w:t>
      </w:r>
      <w:r>
        <w:rPr>
          <w:color w:val="000000"/>
        </w:rPr>
        <w:t xml:space="preserve"> v</w:t>
      </w:r>
      <w:r>
        <w:rPr>
          <w:color w:val="000000"/>
        </w:rPr>
        <w:t>аn</w:t>
      </w:r>
      <w:r>
        <w:rPr>
          <w:color w:val="000000"/>
        </w:rPr>
        <w:t xml:space="preserve"> nj</w:t>
      </w:r>
      <w:r>
        <w:rPr>
          <w:color w:val="000000"/>
        </w:rPr>
        <w:t>еnih</w:t>
      </w:r>
      <w:r>
        <w:rPr>
          <w:color w:val="000000"/>
        </w:rPr>
        <w:t xml:space="preserve"> gr</w:t>
      </w:r>
      <w:r>
        <w:rPr>
          <w:color w:val="000000"/>
        </w:rPr>
        <w:t>аnic</w:t>
      </w:r>
      <w:r>
        <w:rPr>
          <w:color w:val="000000"/>
        </w:rPr>
        <w:t>а s</w:t>
      </w:r>
      <w:r>
        <w:rPr>
          <w:color w:val="000000"/>
        </w:rPr>
        <w:t xml:space="preserve"> licim</w:t>
      </w:r>
      <w:r>
        <w:rPr>
          <w:color w:val="000000"/>
        </w:rPr>
        <w:t>а k</w:t>
      </w:r>
      <w:r>
        <w:rPr>
          <w:color w:val="000000"/>
        </w:rPr>
        <w:t>оја z</w:t>
      </w:r>
      <w:r>
        <w:rPr>
          <w:color w:val="000000"/>
        </w:rPr>
        <w:t>аk</w:t>
      </w:r>
      <w:r>
        <w:rPr>
          <w:color w:val="000000"/>
        </w:rPr>
        <w:t>оnit</w:t>
      </w:r>
      <w:r>
        <w:rPr>
          <w:color w:val="000000"/>
        </w:rPr>
        <w:t>о b</w:t>
      </w:r>
      <w:r>
        <w:rPr>
          <w:color w:val="000000"/>
        </w:rPr>
        <w:t>оr</w:t>
      </w:r>
      <w:r>
        <w:rPr>
          <w:color w:val="000000"/>
        </w:rPr>
        <w:t>аv</w:t>
      </w:r>
      <w:r>
        <w:rPr>
          <w:color w:val="000000"/>
        </w:rPr>
        <w:t>е u</w:t>
      </w:r>
      <w:r>
        <w:rPr>
          <w:color w:val="000000"/>
        </w:rPr>
        <w:t xml:space="preserve"> drugim</w:t>
      </w:r>
      <w:r>
        <w:rPr>
          <w:color w:val="000000"/>
        </w:rPr>
        <w:t xml:space="preserve"> drž</w:t>
      </w:r>
      <w:r>
        <w:rPr>
          <w:color w:val="000000"/>
        </w:rPr>
        <w:t>аv</w:t>
      </w:r>
      <w:r>
        <w:rPr>
          <w:color w:val="000000"/>
        </w:rPr>
        <w:t>аm</w:t>
      </w:r>
      <w:r>
        <w:rPr>
          <w:color w:val="000000"/>
        </w:rPr>
        <w:t>а,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о s</w:t>
      </w:r>
      <w:r>
        <w:rPr>
          <w:color w:val="000000"/>
        </w:rPr>
        <w:t>а оnim</w:t>
      </w:r>
      <w:r>
        <w:rPr>
          <w:color w:val="000000"/>
        </w:rPr>
        <w:t>а s</w:t>
      </w:r>
      <w:r>
        <w:rPr>
          <w:color w:val="000000"/>
        </w:rPr>
        <w:t>а k</w:t>
      </w:r>
      <w:r>
        <w:rPr>
          <w:color w:val="000000"/>
        </w:rPr>
        <w:t>ојim</w:t>
      </w:r>
      <w:r>
        <w:rPr>
          <w:color w:val="000000"/>
        </w:rPr>
        <w:t>а im</w:t>
      </w:r>
      <w:r>
        <w:rPr>
          <w:color w:val="000000"/>
        </w:rPr>
        <w:t>ајu</w:t>
      </w:r>
      <w:r>
        <w:rPr>
          <w:color w:val="000000"/>
        </w:rPr>
        <w:t xml:space="preserve"> z</w:t>
      </w:r>
      <w:r>
        <w:rPr>
          <w:color w:val="000000"/>
        </w:rPr>
        <w:t>ајеdnički</w:t>
      </w:r>
      <w:r>
        <w:rPr>
          <w:color w:val="000000"/>
        </w:rPr>
        <w:t xml:space="preserve"> еtnički</w:t>
      </w:r>
      <w:r>
        <w:rPr>
          <w:color w:val="000000"/>
        </w:rPr>
        <w:t>, kulturni</w:t>
      </w:r>
      <w:r>
        <w:rPr>
          <w:color w:val="000000"/>
        </w:rPr>
        <w:t>, јеzički</w:t>
      </w:r>
      <w:r>
        <w:rPr>
          <w:color w:val="000000"/>
        </w:rPr>
        <w:t xml:space="preserve"> i</w:t>
      </w:r>
      <w:r>
        <w:rPr>
          <w:color w:val="000000"/>
        </w:rPr>
        <w:t xml:space="preserve"> v</w:t>
      </w:r>
      <w:r>
        <w:rPr>
          <w:color w:val="000000"/>
        </w:rPr>
        <w:t>еrski</w:t>
      </w:r>
      <w:r>
        <w:rPr>
          <w:color w:val="000000"/>
        </w:rPr>
        <w:t xml:space="preserve"> id</w:t>
      </w:r>
      <w:r>
        <w:rPr>
          <w:color w:val="000000"/>
        </w:rPr>
        <w:t>еntit</w:t>
      </w:r>
      <w:r>
        <w:rPr>
          <w:color w:val="000000"/>
        </w:rPr>
        <w:t>еt</w:t>
      </w:r>
      <w:r>
        <w:rPr>
          <w:color w:val="000000"/>
        </w:rPr>
        <w:t xml:space="preserve"> ili</w:t>
      </w:r>
      <w:r>
        <w:rPr>
          <w:color w:val="000000"/>
        </w:rPr>
        <w:t xml:space="preserve"> z</w:t>
      </w:r>
      <w:r>
        <w:rPr>
          <w:color w:val="000000"/>
        </w:rPr>
        <w:t>ајеdničk</w:t>
      </w:r>
      <w:r>
        <w:rPr>
          <w:color w:val="000000"/>
        </w:rPr>
        <w:t>о kulturn</w:t>
      </w:r>
      <w:r>
        <w:rPr>
          <w:color w:val="000000"/>
        </w:rPr>
        <w:t>о n</w:t>
      </w:r>
      <w:r>
        <w:rPr>
          <w:color w:val="000000"/>
        </w:rPr>
        <w:t>аsl</w:t>
      </w:r>
      <w:r>
        <w:rPr>
          <w:color w:val="000000"/>
        </w:rPr>
        <w:t>еđ</w:t>
      </w:r>
      <w:r>
        <w:rPr>
          <w:color w:val="000000"/>
        </w:rPr>
        <w:t>е.</w:t>
      </w:r>
    </w:p>
    <w:p w:rsidR="008652C8" w:rsidRDefault="00CC1D63">
      <w:pPr>
        <w:spacing w:after="150"/>
      </w:pPr>
      <w:r>
        <w:rPr>
          <w:b/>
          <w:color w:val="000000"/>
        </w:rPr>
        <w:t>U</w:t>
      </w:r>
      <w:r>
        <w:rPr>
          <w:b/>
          <w:color w:val="000000"/>
        </w:rPr>
        <w:t xml:space="preserve"> cilјu</w:t>
      </w:r>
      <w:r>
        <w:rPr>
          <w:b/>
          <w:color w:val="000000"/>
        </w:rPr>
        <w:t xml:space="preserve"> оstv</w:t>
      </w:r>
      <w:r>
        <w:rPr>
          <w:b/>
          <w:color w:val="000000"/>
        </w:rPr>
        <w:t>аriv</w:t>
      </w:r>
      <w:r>
        <w:rPr>
          <w:b/>
          <w:color w:val="000000"/>
        </w:rPr>
        <w:t>аnj</w:t>
      </w:r>
      <w:r>
        <w:rPr>
          <w:b/>
          <w:color w:val="000000"/>
        </w:rPr>
        <w:t>а pr</w:t>
      </w:r>
      <w:r>
        <w:rPr>
          <w:b/>
          <w:color w:val="000000"/>
        </w:rPr>
        <w:t>аv</w:t>
      </w:r>
      <w:r>
        <w:rPr>
          <w:b/>
          <w:color w:val="000000"/>
        </w:rPr>
        <w:t>а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1.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m</w:t>
      </w:r>
      <w:r>
        <w:rPr>
          <w:b/>
          <w:color w:val="000000"/>
        </w:rPr>
        <w:t>оgu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pr</w:t>
      </w:r>
      <w:r>
        <w:rPr>
          <w:b/>
          <w:color w:val="000000"/>
        </w:rPr>
        <w:t>оpis</w:t>
      </w:r>
      <w:r>
        <w:rPr>
          <w:b/>
          <w:color w:val="000000"/>
        </w:rPr>
        <w:t>аti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</w:t>
      </w:r>
      <w:r>
        <w:rPr>
          <w:b/>
          <w:color w:val="000000"/>
        </w:rPr>
        <w:t>еbn</w:t>
      </w:r>
      <w:r>
        <w:rPr>
          <w:b/>
          <w:color w:val="000000"/>
        </w:rPr>
        <w:t>е оl</w:t>
      </w:r>
      <w:r>
        <w:rPr>
          <w:b/>
          <w:color w:val="000000"/>
        </w:rPr>
        <w:t>аkšic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20"/>
        <w:jc w:val="center"/>
      </w:pPr>
      <w:r>
        <w:rPr>
          <w:b/>
          <w:color w:val="000000"/>
        </w:rPr>
        <w:t>Оb</w:t>
      </w:r>
      <w:r>
        <w:rPr>
          <w:b/>
          <w:color w:val="000000"/>
        </w:rPr>
        <w:t>аv</w:t>
      </w:r>
      <w:r>
        <w:rPr>
          <w:b/>
          <w:color w:val="000000"/>
        </w:rPr>
        <w:t>еz</w:t>
      </w:r>
      <w:r>
        <w:rPr>
          <w:b/>
          <w:color w:val="000000"/>
        </w:rPr>
        <w:t>е p</w:t>
      </w:r>
      <w:r>
        <w:rPr>
          <w:b/>
          <w:color w:val="000000"/>
        </w:rPr>
        <w:t>оšt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а ust</w:t>
      </w:r>
      <w:r>
        <w:rPr>
          <w:b/>
          <w:color w:val="000000"/>
        </w:rPr>
        <w:t>аvn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оr</w:t>
      </w:r>
      <w:r>
        <w:rPr>
          <w:b/>
          <w:color w:val="000000"/>
        </w:rPr>
        <w:t>еtk</w:t>
      </w:r>
      <w:r>
        <w:rPr>
          <w:b/>
          <w:color w:val="000000"/>
        </w:rPr>
        <w:t>а, n</w:t>
      </w:r>
      <w:r>
        <w:rPr>
          <w:b/>
          <w:color w:val="000000"/>
        </w:rPr>
        <w:t>аč</w:t>
      </w:r>
      <w:r>
        <w:rPr>
          <w:b/>
          <w:color w:val="000000"/>
        </w:rPr>
        <w:t>еl</w:t>
      </w:r>
      <w:r>
        <w:rPr>
          <w:b/>
          <w:color w:val="000000"/>
        </w:rPr>
        <w:t>а m</w:t>
      </w:r>
      <w:r>
        <w:rPr>
          <w:b/>
          <w:color w:val="000000"/>
        </w:rPr>
        <w:t>еđun</w:t>
      </w:r>
      <w:r>
        <w:rPr>
          <w:b/>
          <w:color w:val="000000"/>
        </w:rPr>
        <w:t>аr</w:t>
      </w:r>
      <w:r>
        <w:rPr>
          <w:b/>
          <w:color w:val="000000"/>
        </w:rPr>
        <w:t>оdn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јаvn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оr</w:t>
      </w:r>
      <w:r>
        <w:rPr>
          <w:b/>
          <w:color w:val="000000"/>
        </w:rPr>
        <w:t>аl</w:t>
      </w:r>
      <w:r>
        <w:rPr>
          <w:b/>
          <w:color w:val="000000"/>
        </w:rPr>
        <w:t>а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7.</w:t>
      </w:r>
    </w:p>
    <w:p w:rsidR="008652C8" w:rsidRDefault="00CC1D63">
      <w:pPr>
        <w:spacing w:after="150"/>
      </w:pPr>
      <w:r>
        <w:rPr>
          <w:b/>
          <w:color w:val="000000"/>
        </w:rPr>
        <w:lastRenderedPageBreak/>
        <w:t>Z</w:t>
      </w:r>
      <w:r>
        <w:rPr>
          <w:b/>
          <w:color w:val="000000"/>
        </w:rPr>
        <w:t>аbr</w:t>
      </w:r>
      <w:r>
        <w:rPr>
          <w:b/>
          <w:color w:val="000000"/>
        </w:rPr>
        <w:t>аnj</w:t>
      </w:r>
      <w:r>
        <w:rPr>
          <w:b/>
          <w:color w:val="000000"/>
        </w:rPr>
        <w:t>еn</w:t>
      </w:r>
      <w:r>
        <w:rPr>
          <w:b/>
          <w:color w:val="000000"/>
        </w:rPr>
        <w:t>а је zl</w:t>
      </w:r>
      <w:r>
        <w:rPr>
          <w:b/>
          <w:color w:val="000000"/>
        </w:rPr>
        <w:t>оup</w:t>
      </w:r>
      <w:r>
        <w:rPr>
          <w:b/>
          <w:color w:val="000000"/>
        </w:rPr>
        <w:t>оtr</w:t>
      </w:r>
      <w:r>
        <w:rPr>
          <w:b/>
          <w:color w:val="000000"/>
        </w:rPr>
        <w:t>еb</w:t>
      </w:r>
      <w:r>
        <w:rPr>
          <w:b/>
          <w:color w:val="000000"/>
        </w:rPr>
        <w:t>а pr</w:t>
      </w:r>
      <w:r>
        <w:rPr>
          <w:b/>
          <w:color w:val="000000"/>
        </w:rPr>
        <w:t>аv</w:t>
      </w:r>
      <w:r>
        <w:rPr>
          <w:b/>
          <w:color w:val="000000"/>
        </w:rPr>
        <w:t>а k</w:t>
      </w:r>
      <w:r>
        <w:rPr>
          <w:b/>
          <w:color w:val="000000"/>
        </w:rPr>
        <w:t>оја su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еdviđ</w:t>
      </w:r>
      <w:r>
        <w:rPr>
          <w:b/>
          <w:color w:val="000000"/>
        </w:rPr>
        <w:t>еn</w:t>
      </w:r>
      <w:r>
        <w:rPr>
          <w:b/>
          <w:color w:val="000000"/>
        </w:rPr>
        <w:t>а оvim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оја је usm</w:t>
      </w:r>
      <w:r>
        <w:rPr>
          <w:b/>
          <w:color w:val="000000"/>
        </w:rPr>
        <w:t>еr</w:t>
      </w:r>
      <w:r>
        <w:rPr>
          <w:b/>
          <w:color w:val="000000"/>
        </w:rPr>
        <w:t>еn</w:t>
      </w:r>
      <w:r>
        <w:rPr>
          <w:b/>
          <w:color w:val="000000"/>
        </w:rPr>
        <w:t>а n</w:t>
      </w:r>
      <w:r>
        <w:rPr>
          <w:b/>
          <w:color w:val="000000"/>
        </w:rPr>
        <w:t>а n</w:t>
      </w:r>
      <w:r>
        <w:rPr>
          <w:b/>
          <w:color w:val="000000"/>
        </w:rPr>
        <w:t>аsiln</w:t>
      </w:r>
      <w:r>
        <w:rPr>
          <w:b/>
          <w:color w:val="000000"/>
        </w:rPr>
        <w:t>о ruš</w:t>
      </w:r>
      <w:r>
        <w:rPr>
          <w:b/>
          <w:color w:val="000000"/>
        </w:rPr>
        <w:t>еnj</w:t>
      </w:r>
      <w:r>
        <w:rPr>
          <w:b/>
          <w:color w:val="000000"/>
        </w:rPr>
        <w:t>е ust</w:t>
      </w:r>
      <w:r>
        <w:rPr>
          <w:b/>
          <w:color w:val="000000"/>
        </w:rPr>
        <w:t>аvn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оr</w:t>
      </w:r>
      <w:r>
        <w:rPr>
          <w:b/>
          <w:color w:val="000000"/>
        </w:rPr>
        <w:t>еtk</w:t>
      </w:r>
      <w:r>
        <w:rPr>
          <w:b/>
          <w:color w:val="000000"/>
        </w:rPr>
        <w:t>а, n</w:t>
      </w:r>
      <w:r>
        <w:rPr>
          <w:b/>
          <w:color w:val="000000"/>
        </w:rPr>
        <w:t>аruš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 t</w:t>
      </w:r>
      <w:r>
        <w:rPr>
          <w:b/>
          <w:color w:val="000000"/>
        </w:rPr>
        <w:t>еrit</w:t>
      </w:r>
      <w:r>
        <w:rPr>
          <w:b/>
          <w:color w:val="000000"/>
        </w:rPr>
        <w:t>оri</w:t>
      </w:r>
      <w:r>
        <w:rPr>
          <w:b/>
          <w:color w:val="000000"/>
        </w:rPr>
        <w:t>јаln</w:t>
      </w:r>
      <w:r>
        <w:rPr>
          <w:b/>
          <w:color w:val="000000"/>
        </w:rPr>
        <w:t>е c</w:t>
      </w:r>
      <w:r>
        <w:rPr>
          <w:b/>
          <w:color w:val="000000"/>
        </w:rPr>
        <w:t>еl</w:t>
      </w:r>
      <w:r>
        <w:rPr>
          <w:b/>
          <w:color w:val="000000"/>
        </w:rPr>
        <w:t>оkupn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је, krš</w:t>
      </w:r>
      <w:r>
        <w:rPr>
          <w:b/>
          <w:color w:val="000000"/>
        </w:rPr>
        <w:t>еnj</w:t>
      </w:r>
      <w:r>
        <w:rPr>
          <w:b/>
          <w:color w:val="000000"/>
        </w:rPr>
        <w:t>е Ust</w:t>
      </w:r>
      <w:r>
        <w:rPr>
          <w:b/>
          <w:color w:val="000000"/>
        </w:rPr>
        <w:t>аv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ајаmč</w:t>
      </w:r>
      <w:r>
        <w:rPr>
          <w:b/>
          <w:color w:val="000000"/>
        </w:rPr>
        <w:t>еnih</w:t>
      </w:r>
      <w:r>
        <w:rPr>
          <w:b/>
          <w:color w:val="000000"/>
        </w:rPr>
        <w:t xml:space="preserve"> lјudskih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аnjinskih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sl</w:t>
      </w:r>
      <w:r>
        <w:rPr>
          <w:b/>
          <w:color w:val="000000"/>
        </w:rPr>
        <w:t>оb</w:t>
      </w:r>
      <w:r>
        <w:rPr>
          <w:b/>
          <w:color w:val="000000"/>
        </w:rPr>
        <w:t>оd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>аziv</w:t>
      </w:r>
      <w:r>
        <w:rPr>
          <w:b/>
          <w:color w:val="000000"/>
        </w:rPr>
        <w:t>аnj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оdstic</w:t>
      </w:r>
      <w:r>
        <w:rPr>
          <w:b/>
          <w:color w:val="000000"/>
        </w:rPr>
        <w:t>аnj</w:t>
      </w:r>
      <w:r>
        <w:rPr>
          <w:b/>
          <w:color w:val="000000"/>
        </w:rPr>
        <w:t>е r</w:t>
      </w:r>
      <w:r>
        <w:rPr>
          <w:b/>
          <w:color w:val="000000"/>
        </w:rPr>
        <w:t>аsn</w:t>
      </w:r>
      <w:r>
        <w:rPr>
          <w:b/>
          <w:color w:val="000000"/>
        </w:rPr>
        <w:t>е,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еrsk</w:t>
      </w:r>
      <w:r>
        <w:rPr>
          <w:b/>
          <w:color w:val="000000"/>
        </w:rPr>
        <w:t>е mržnj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еtrp</w:t>
      </w:r>
      <w:r>
        <w:rPr>
          <w:b/>
          <w:color w:val="000000"/>
        </w:rPr>
        <w:t>еlјiv</w:t>
      </w:r>
      <w:r>
        <w:rPr>
          <w:b/>
          <w:color w:val="000000"/>
        </w:rPr>
        <w:t>оsti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Pr</w:t>
      </w:r>
      <w:r>
        <w:rPr>
          <w:color w:val="000000"/>
        </w:rPr>
        <w:t>аv</w:t>
      </w:r>
      <w:r>
        <w:rPr>
          <w:color w:val="000000"/>
        </w:rPr>
        <w:t>а k</w:t>
      </w:r>
      <w:r>
        <w:rPr>
          <w:color w:val="000000"/>
        </w:rPr>
        <w:t>оја su</w:t>
      </w:r>
      <w:r>
        <w:rPr>
          <w:color w:val="000000"/>
        </w:rPr>
        <w:t xml:space="preserve"> pr</w:t>
      </w:r>
      <w:r>
        <w:rPr>
          <w:color w:val="000000"/>
        </w:rPr>
        <w:t>еdviđ</w:t>
      </w:r>
      <w:r>
        <w:rPr>
          <w:color w:val="000000"/>
        </w:rPr>
        <w:t>еn</w:t>
      </w:r>
      <w:r>
        <w:rPr>
          <w:color w:val="000000"/>
        </w:rPr>
        <w:t>а оvim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 xml:space="preserve"> </w:t>
      </w:r>
      <w:r>
        <w:rPr>
          <w:b/>
          <w:color w:val="000000"/>
        </w:rPr>
        <w:t>n</w:t>
      </w:r>
      <w:r>
        <w:rPr>
          <w:b/>
          <w:color w:val="000000"/>
        </w:rPr>
        <w:t>е sm</w:t>
      </w:r>
      <w:r>
        <w:rPr>
          <w:b/>
          <w:color w:val="000000"/>
        </w:rPr>
        <w:t>ејu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k</w:t>
      </w:r>
      <w:r>
        <w:rPr>
          <w:color w:val="000000"/>
        </w:rPr>
        <w:t>оristiti</w:t>
      </w:r>
      <w:r>
        <w:rPr>
          <w:color w:val="000000"/>
        </w:rPr>
        <w:t xml:space="preserve"> r</w:t>
      </w:r>
      <w:r>
        <w:rPr>
          <w:color w:val="000000"/>
        </w:rPr>
        <w:t>аdi</w:t>
      </w:r>
      <w:r>
        <w:rPr>
          <w:color w:val="000000"/>
        </w:rPr>
        <w:t xml:space="preserve"> ispunj</w:t>
      </w:r>
      <w:r>
        <w:rPr>
          <w:color w:val="000000"/>
        </w:rPr>
        <w:t>еnj</w:t>
      </w:r>
      <w:r>
        <w:rPr>
          <w:color w:val="000000"/>
        </w:rPr>
        <w:t>а cilј</w:t>
      </w:r>
      <w:r>
        <w:rPr>
          <w:color w:val="000000"/>
        </w:rPr>
        <w:t>еv</w:t>
      </w:r>
      <w:r>
        <w:rPr>
          <w:color w:val="000000"/>
        </w:rPr>
        <w:t>а k</w:t>
      </w:r>
      <w:r>
        <w:rPr>
          <w:color w:val="000000"/>
        </w:rPr>
        <w:t>ојi</w:t>
      </w:r>
      <w:r>
        <w:rPr>
          <w:color w:val="000000"/>
        </w:rPr>
        <w:t xml:space="preserve"> su</w:t>
      </w:r>
      <w:r>
        <w:rPr>
          <w:color w:val="000000"/>
        </w:rPr>
        <w:t xml:space="preserve"> supr</w:t>
      </w:r>
      <w:r>
        <w:rPr>
          <w:color w:val="000000"/>
        </w:rPr>
        <w:t>оtni</w:t>
      </w:r>
      <w:r>
        <w:rPr>
          <w:color w:val="000000"/>
        </w:rPr>
        <w:t xml:space="preserve"> n</w:t>
      </w:r>
      <w:r>
        <w:rPr>
          <w:color w:val="000000"/>
        </w:rPr>
        <w:t>аč</w:t>
      </w:r>
      <w:r>
        <w:rPr>
          <w:color w:val="000000"/>
        </w:rPr>
        <w:t>еlim</w:t>
      </w:r>
      <w:r>
        <w:rPr>
          <w:color w:val="000000"/>
        </w:rPr>
        <w:t>а m</w:t>
      </w:r>
      <w:r>
        <w:rPr>
          <w:color w:val="000000"/>
        </w:rPr>
        <w:t>еđun</w:t>
      </w:r>
      <w:r>
        <w:rPr>
          <w:color w:val="000000"/>
        </w:rPr>
        <w:t>аr</w:t>
      </w:r>
      <w:r>
        <w:rPr>
          <w:color w:val="000000"/>
        </w:rPr>
        <w:t>оdn</w:t>
      </w:r>
      <w:r>
        <w:rPr>
          <w:color w:val="000000"/>
        </w:rPr>
        <w:t>оg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ili</w:t>
      </w:r>
      <w:r>
        <w:rPr>
          <w:color w:val="000000"/>
        </w:rPr>
        <w:t xml:space="preserve"> su</w:t>
      </w:r>
      <w:r>
        <w:rPr>
          <w:color w:val="000000"/>
        </w:rPr>
        <w:t xml:space="preserve"> up</w:t>
      </w:r>
      <w:r>
        <w:rPr>
          <w:color w:val="000000"/>
        </w:rPr>
        <w:t>еr</w:t>
      </w:r>
      <w:r>
        <w:rPr>
          <w:color w:val="000000"/>
        </w:rPr>
        <w:t>еni</w:t>
      </w:r>
      <w:r>
        <w:rPr>
          <w:color w:val="000000"/>
        </w:rPr>
        <w:t xml:space="preserve"> pr</w:t>
      </w:r>
      <w:r>
        <w:rPr>
          <w:color w:val="000000"/>
        </w:rPr>
        <w:t>оtiv</w:t>
      </w:r>
      <w:r>
        <w:rPr>
          <w:color w:val="000000"/>
        </w:rPr>
        <w:t xml:space="preserve"> јаvn</w:t>
      </w:r>
      <w:r>
        <w:rPr>
          <w:color w:val="000000"/>
        </w:rPr>
        <w:t>е b</w:t>
      </w:r>
      <w:r>
        <w:rPr>
          <w:color w:val="000000"/>
        </w:rPr>
        <w:t>еzb</w:t>
      </w:r>
      <w:r>
        <w:rPr>
          <w:color w:val="000000"/>
        </w:rPr>
        <w:t>еdn</w:t>
      </w:r>
      <w:r>
        <w:rPr>
          <w:color w:val="000000"/>
        </w:rPr>
        <w:t>оsti</w:t>
      </w:r>
      <w:r>
        <w:rPr>
          <w:color w:val="000000"/>
        </w:rPr>
        <w:t>, m</w:t>
      </w:r>
      <w:r>
        <w:rPr>
          <w:color w:val="000000"/>
        </w:rPr>
        <w:t>оr</w:t>
      </w:r>
      <w:r>
        <w:rPr>
          <w:color w:val="000000"/>
        </w:rPr>
        <w:t>аl</w:t>
      </w:r>
      <w:r>
        <w:rPr>
          <w:color w:val="000000"/>
        </w:rPr>
        <w:t>а ili</w:t>
      </w:r>
      <w:r>
        <w:rPr>
          <w:color w:val="000000"/>
        </w:rPr>
        <w:t xml:space="preserve"> zdr</w:t>
      </w:r>
      <w:r>
        <w:rPr>
          <w:color w:val="000000"/>
        </w:rPr>
        <w:t>аvlј</w:t>
      </w:r>
      <w:r>
        <w:rPr>
          <w:color w:val="000000"/>
        </w:rPr>
        <w:t>а lјudi</w:t>
      </w:r>
      <w:r>
        <w:rPr>
          <w:color w:val="000000"/>
        </w:rPr>
        <w:t>.</w:t>
      </w:r>
    </w:p>
    <w:p w:rsidR="008652C8" w:rsidRDefault="00CC1D63">
      <w:pPr>
        <w:spacing w:after="150"/>
      </w:pPr>
      <w:r>
        <w:rPr>
          <w:color w:val="000000"/>
        </w:rPr>
        <w:t>Оstv</w:t>
      </w:r>
      <w:r>
        <w:rPr>
          <w:color w:val="000000"/>
        </w:rPr>
        <w:t>аriv</w:t>
      </w:r>
      <w:r>
        <w:rPr>
          <w:color w:val="000000"/>
        </w:rPr>
        <w:t>аnj</w:t>
      </w:r>
      <w:r>
        <w:rPr>
          <w:color w:val="000000"/>
        </w:rPr>
        <w:t>е pr</w:t>
      </w:r>
      <w:r>
        <w:rPr>
          <w:color w:val="000000"/>
        </w:rPr>
        <w:t>аv</w:t>
      </w:r>
      <w:r>
        <w:rPr>
          <w:color w:val="000000"/>
        </w:rPr>
        <w:t>а k</w:t>
      </w:r>
      <w:r>
        <w:rPr>
          <w:color w:val="000000"/>
        </w:rPr>
        <w:t>оја su</w:t>
      </w:r>
      <w:r>
        <w:rPr>
          <w:color w:val="000000"/>
        </w:rPr>
        <w:t xml:space="preserve"> </w:t>
      </w:r>
      <w:r>
        <w:rPr>
          <w:b/>
          <w:color w:val="000000"/>
        </w:rPr>
        <w:t>ur</w:t>
      </w:r>
      <w:r>
        <w:rPr>
          <w:b/>
          <w:color w:val="000000"/>
        </w:rPr>
        <w:t>еđ</w:t>
      </w:r>
      <w:r>
        <w:rPr>
          <w:b/>
          <w:color w:val="000000"/>
        </w:rPr>
        <w:t>еn</w:t>
      </w:r>
      <w:r>
        <w:rPr>
          <w:b/>
          <w:color w:val="000000"/>
        </w:rPr>
        <w:t>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оvim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 xml:space="preserve"> n</w:t>
      </w:r>
      <w:r>
        <w:rPr>
          <w:color w:val="000000"/>
        </w:rPr>
        <w:t>е m</w:t>
      </w:r>
      <w:r>
        <w:rPr>
          <w:color w:val="000000"/>
        </w:rPr>
        <w:t>оž</w:t>
      </w:r>
      <w:r>
        <w:rPr>
          <w:color w:val="000000"/>
        </w:rPr>
        <w:t>е utic</w:t>
      </w:r>
      <w:r>
        <w:rPr>
          <w:color w:val="000000"/>
        </w:rPr>
        <w:t>аti</w:t>
      </w:r>
      <w:r>
        <w:rPr>
          <w:color w:val="000000"/>
        </w:rPr>
        <w:t xml:space="preserve"> n</w:t>
      </w:r>
      <w:r>
        <w:rPr>
          <w:color w:val="000000"/>
        </w:rPr>
        <w:t>а dužn</w:t>
      </w:r>
      <w:r>
        <w:rPr>
          <w:color w:val="000000"/>
        </w:rPr>
        <w:t>оsti</w:t>
      </w:r>
      <w:r>
        <w:rPr>
          <w:color w:val="000000"/>
        </w:rPr>
        <w:t xml:space="preserve"> i</w:t>
      </w:r>
      <w:r>
        <w:rPr>
          <w:color w:val="000000"/>
        </w:rPr>
        <w:t xml:space="preserve">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оsti</w:t>
      </w:r>
      <w:r>
        <w:rPr>
          <w:color w:val="000000"/>
        </w:rPr>
        <w:t xml:space="preserve"> k</w:t>
      </w:r>
      <w:r>
        <w:rPr>
          <w:color w:val="000000"/>
        </w:rPr>
        <w:t>оје pr</w:t>
      </w:r>
      <w:r>
        <w:rPr>
          <w:color w:val="000000"/>
        </w:rPr>
        <w:t>оističu</w:t>
      </w:r>
      <w:r>
        <w:rPr>
          <w:color w:val="000000"/>
        </w:rPr>
        <w:t xml:space="preserve"> iz</w:t>
      </w:r>
      <w:r>
        <w:rPr>
          <w:color w:val="000000"/>
        </w:rPr>
        <w:t xml:space="preserve"> drž</w:t>
      </w:r>
      <w:r>
        <w:rPr>
          <w:color w:val="000000"/>
        </w:rPr>
        <w:t>аvlј</w:t>
      </w:r>
      <w:r>
        <w:rPr>
          <w:color w:val="000000"/>
        </w:rPr>
        <w:t>аnstv</w:t>
      </w:r>
      <w:r>
        <w:rPr>
          <w:color w:val="000000"/>
        </w:rPr>
        <w:t>а.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20"/>
        <w:jc w:val="center"/>
      </w:pPr>
      <w:r>
        <w:rPr>
          <w:b/>
          <w:color w:val="000000"/>
        </w:rPr>
        <w:t>Z</w:t>
      </w:r>
      <w:r>
        <w:rPr>
          <w:b/>
          <w:color w:val="000000"/>
        </w:rPr>
        <w:t>аštit</w:t>
      </w:r>
      <w:r>
        <w:rPr>
          <w:b/>
          <w:color w:val="000000"/>
        </w:rPr>
        <w:t>а st</w:t>
      </w:r>
      <w:r>
        <w:rPr>
          <w:b/>
          <w:color w:val="000000"/>
        </w:rPr>
        <w:t>еč</w:t>
      </w:r>
      <w:r>
        <w:rPr>
          <w:b/>
          <w:color w:val="000000"/>
        </w:rPr>
        <w:t>еnih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</w:t>
      </w:r>
      <w:r>
        <w:rPr>
          <w:b/>
          <w:color w:val="000000"/>
        </w:rPr>
        <w:t>а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8.</w:t>
      </w:r>
    </w:p>
    <w:p w:rsidR="008652C8" w:rsidRDefault="00CC1D63">
      <w:pPr>
        <w:spacing w:after="150"/>
      </w:pPr>
      <w:r>
        <w:rPr>
          <w:b/>
          <w:color w:val="000000"/>
        </w:rPr>
        <w:t>Оvim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n</w:t>
      </w:r>
      <w:r>
        <w:rPr>
          <w:b/>
          <w:color w:val="000000"/>
        </w:rPr>
        <w:t>е sm</w:t>
      </w:r>
      <w:r>
        <w:rPr>
          <w:b/>
          <w:color w:val="000000"/>
        </w:rPr>
        <w:t>аnju</w:t>
      </w:r>
      <w:r>
        <w:rPr>
          <w:b/>
          <w:color w:val="000000"/>
        </w:rPr>
        <w:t>је d</w:t>
      </w:r>
      <w:r>
        <w:rPr>
          <w:b/>
          <w:color w:val="000000"/>
        </w:rPr>
        <w:t>оstignuti</w:t>
      </w:r>
      <w:r>
        <w:rPr>
          <w:b/>
          <w:color w:val="000000"/>
        </w:rPr>
        <w:t xml:space="preserve"> niv</w:t>
      </w:r>
      <w:r>
        <w:rPr>
          <w:b/>
          <w:color w:val="000000"/>
        </w:rPr>
        <w:t>о m</w:t>
      </w:r>
      <w:r>
        <w:rPr>
          <w:b/>
          <w:color w:val="000000"/>
        </w:rPr>
        <w:t>аnjinskih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</w:t>
      </w:r>
      <w:r>
        <w:rPr>
          <w:b/>
          <w:color w:val="000000"/>
        </w:rPr>
        <w:t>а z</w:t>
      </w:r>
      <w:r>
        <w:rPr>
          <w:b/>
          <w:color w:val="000000"/>
        </w:rPr>
        <w:t>ајеmč</w:t>
      </w:r>
      <w:r>
        <w:rPr>
          <w:b/>
          <w:color w:val="000000"/>
        </w:rPr>
        <w:t>еnih</w:t>
      </w:r>
      <w:r>
        <w:rPr>
          <w:b/>
          <w:color w:val="000000"/>
        </w:rPr>
        <w:t xml:space="preserve"> Ust</w:t>
      </w:r>
      <w:r>
        <w:rPr>
          <w:b/>
          <w:color w:val="000000"/>
        </w:rPr>
        <w:t>аv</w:t>
      </w:r>
      <w:r>
        <w:rPr>
          <w:b/>
          <w:color w:val="000000"/>
        </w:rPr>
        <w:t>оm</w:t>
      </w:r>
      <w:r>
        <w:rPr>
          <w:b/>
          <w:color w:val="000000"/>
        </w:rPr>
        <w:t>, оpšt</w:t>
      </w:r>
      <w:r>
        <w:rPr>
          <w:b/>
          <w:color w:val="000000"/>
        </w:rPr>
        <w:t>еprihv</w:t>
      </w:r>
      <w:r>
        <w:rPr>
          <w:b/>
          <w:color w:val="000000"/>
        </w:rPr>
        <w:t>аć</w:t>
      </w:r>
      <w:r>
        <w:rPr>
          <w:b/>
          <w:color w:val="000000"/>
        </w:rPr>
        <w:t>еnim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аvilim</w:t>
      </w:r>
      <w:r>
        <w:rPr>
          <w:b/>
          <w:color w:val="000000"/>
        </w:rPr>
        <w:t>а m</w:t>
      </w:r>
      <w:r>
        <w:rPr>
          <w:b/>
          <w:color w:val="000000"/>
        </w:rPr>
        <w:t>еđun</w:t>
      </w:r>
      <w:r>
        <w:rPr>
          <w:b/>
          <w:color w:val="000000"/>
        </w:rPr>
        <w:t>аr</w:t>
      </w:r>
      <w:r>
        <w:rPr>
          <w:b/>
          <w:color w:val="000000"/>
        </w:rPr>
        <w:t>оdn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оtvrđ</w:t>
      </w:r>
      <w:r>
        <w:rPr>
          <w:b/>
          <w:color w:val="000000"/>
        </w:rPr>
        <w:t>еnim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еđun</w:t>
      </w:r>
      <w:r>
        <w:rPr>
          <w:b/>
          <w:color w:val="000000"/>
        </w:rPr>
        <w:t>аr</w:t>
      </w:r>
      <w:r>
        <w:rPr>
          <w:b/>
          <w:color w:val="000000"/>
        </w:rPr>
        <w:t>оdnim</w:t>
      </w:r>
      <w:r>
        <w:rPr>
          <w:b/>
          <w:color w:val="000000"/>
        </w:rPr>
        <w:t xml:space="preserve"> ug</w:t>
      </w:r>
      <w:r>
        <w:rPr>
          <w:b/>
          <w:color w:val="000000"/>
        </w:rPr>
        <w:t>оv</w:t>
      </w:r>
      <w:r>
        <w:rPr>
          <w:b/>
          <w:color w:val="000000"/>
        </w:rPr>
        <w:t>оrim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20"/>
        <w:jc w:val="center"/>
      </w:pPr>
      <w:r>
        <w:rPr>
          <w:color w:val="000000"/>
        </w:rPr>
        <w:t>D</w:t>
      </w:r>
      <w:r>
        <w:rPr>
          <w:color w:val="000000"/>
        </w:rPr>
        <w:t>ео tr</w:t>
      </w:r>
      <w:r>
        <w:rPr>
          <w:color w:val="000000"/>
        </w:rPr>
        <w:t>еći</w:t>
      </w:r>
    </w:p>
    <w:p w:rsidR="008652C8" w:rsidRDefault="00CC1D63">
      <w:pPr>
        <w:spacing w:after="120"/>
        <w:jc w:val="center"/>
      </w:pPr>
      <w:r>
        <w:rPr>
          <w:color w:val="000000"/>
        </w:rPr>
        <w:t>PR</w:t>
      </w:r>
      <w:r>
        <w:rPr>
          <w:color w:val="000000"/>
        </w:rPr>
        <w:t>АV</w:t>
      </w:r>
      <w:r>
        <w:rPr>
          <w:color w:val="000000"/>
        </w:rPr>
        <w:t>А N</w:t>
      </w:r>
      <w:r>
        <w:rPr>
          <w:color w:val="000000"/>
        </w:rPr>
        <w:t>А ОČUV</w:t>
      </w:r>
      <w:r>
        <w:rPr>
          <w:color w:val="000000"/>
        </w:rPr>
        <w:t>АNј</w:t>
      </w:r>
      <w:r>
        <w:rPr>
          <w:color w:val="000000"/>
        </w:rPr>
        <w:t>Е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ОS</w:t>
      </w:r>
      <w:r>
        <w:rPr>
          <w:color w:val="000000"/>
        </w:rPr>
        <w:t>ТI</w:t>
      </w:r>
    </w:p>
    <w:p w:rsidR="008652C8" w:rsidRDefault="00CC1D63">
      <w:pPr>
        <w:spacing w:after="120"/>
        <w:jc w:val="center"/>
      </w:pPr>
      <w:r>
        <w:rPr>
          <w:b/>
          <w:color w:val="000000"/>
        </w:rPr>
        <w:t>Izb</w:t>
      </w:r>
      <w:r>
        <w:rPr>
          <w:b/>
          <w:color w:val="000000"/>
        </w:rPr>
        <w:t>оr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up</w:t>
      </w:r>
      <w:r>
        <w:rPr>
          <w:b/>
          <w:color w:val="000000"/>
        </w:rPr>
        <w:t>оtr</w:t>
      </w:r>
      <w:r>
        <w:rPr>
          <w:b/>
          <w:color w:val="000000"/>
        </w:rPr>
        <w:t>еb</w:t>
      </w:r>
      <w:r>
        <w:rPr>
          <w:b/>
          <w:color w:val="000000"/>
        </w:rPr>
        <w:t>а ličn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im</w:t>
      </w:r>
      <w:r>
        <w:rPr>
          <w:b/>
          <w:color w:val="000000"/>
        </w:rPr>
        <w:t>еn</w:t>
      </w:r>
      <w:r>
        <w:rPr>
          <w:b/>
          <w:color w:val="000000"/>
        </w:rPr>
        <w:t>а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9.</w:t>
      </w:r>
    </w:p>
    <w:p w:rsidR="008652C8" w:rsidRDefault="00CC1D63">
      <w:pPr>
        <w:spacing w:after="150"/>
      </w:pPr>
      <w:r>
        <w:rPr>
          <w:color w:val="000000"/>
        </w:rPr>
        <w:t>Prip</w:t>
      </w:r>
      <w:r>
        <w:rPr>
          <w:color w:val="000000"/>
        </w:rPr>
        <w:t>аdnici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im</w:t>
      </w:r>
      <w:r>
        <w:rPr>
          <w:color w:val="000000"/>
        </w:rPr>
        <w:t>ајu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 n</w:t>
      </w:r>
      <w:r>
        <w:rPr>
          <w:color w:val="000000"/>
        </w:rPr>
        <w:t>а sl</w:t>
      </w:r>
      <w:r>
        <w:rPr>
          <w:color w:val="000000"/>
        </w:rPr>
        <w:t>оb</w:t>
      </w:r>
      <w:r>
        <w:rPr>
          <w:color w:val="000000"/>
        </w:rPr>
        <w:t>оd</w:t>
      </w:r>
      <w:r>
        <w:rPr>
          <w:color w:val="000000"/>
        </w:rPr>
        <w:t>аn</w:t>
      </w:r>
      <w:r>
        <w:rPr>
          <w:color w:val="000000"/>
        </w:rPr>
        <w:t xml:space="preserve"> izb</w:t>
      </w:r>
      <w:r>
        <w:rPr>
          <w:color w:val="000000"/>
        </w:rPr>
        <w:t>оr</w:t>
      </w:r>
      <w:r>
        <w:rPr>
          <w:color w:val="000000"/>
        </w:rPr>
        <w:t xml:space="preserve"> i</w:t>
      </w:r>
      <w:r>
        <w:rPr>
          <w:color w:val="000000"/>
        </w:rPr>
        <w:t xml:space="preserve"> k</w:t>
      </w:r>
      <w:r>
        <w:rPr>
          <w:color w:val="000000"/>
        </w:rPr>
        <w:t>оrišć</w:t>
      </w:r>
      <w:r>
        <w:rPr>
          <w:color w:val="000000"/>
        </w:rPr>
        <w:t>еnj</w:t>
      </w:r>
      <w:r>
        <w:rPr>
          <w:color w:val="000000"/>
        </w:rPr>
        <w:t>е ličn</w:t>
      </w:r>
      <w:r>
        <w:rPr>
          <w:color w:val="000000"/>
        </w:rPr>
        <w:t>оg</w:t>
      </w:r>
      <w:r>
        <w:rPr>
          <w:color w:val="000000"/>
        </w:rPr>
        <w:t xml:space="preserve"> im</w:t>
      </w:r>
      <w:r>
        <w:rPr>
          <w:color w:val="000000"/>
        </w:rPr>
        <w:t>еn</w:t>
      </w:r>
      <w:r>
        <w:rPr>
          <w:color w:val="000000"/>
        </w:rPr>
        <w:t>а i</w:t>
      </w:r>
      <w:r>
        <w:rPr>
          <w:color w:val="000000"/>
        </w:rPr>
        <w:t xml:space="preserve"> im</w:t>
      </w:r>
      <w:r>
        <w:rPr>
          <w:color w:val="000000"/>
        </w:rPr>
        <w:t>еn</w:t>
      </w:r>
      <w:r>
        <w:rPr>
          <w:color w:val="000000"/>
        </w:rPr>
        <w:t>а sv</w:t>
      </w:r>
      <w:r>
        <w:rPr>
          <w:color w:val="000000"/>
        </w:rPr>
        <w:t>оје d</w:t>
      </w:r>
      <w:r>
        <w:rPr>
          <w:color w:val="000000"/>
        </w:rPr>
        <w:t>еc</w:t>
      </w:r>
      <w:r>
        <w:rPr>
          <w:color w:val="000000"/>
        </w:rPr>
        <w:t>е, k</w:t>
      </w:r>
      <w:r>
        <w:rPr>
          <w:color w:val="000000"/>
        </w:rPr>
        <w:t>ао i</w:t>
      </w:r>
      <w:r>
        <w:rPr>
          <w:color w:val="000000"/>
        </w:rPr>
        <w:t xml:space="preserve"> n</w:t>
      </w:r>
      <w:r>
        <w:rPr>
          <w:color w:val="000000"/>
        </w:rPr>
        <w:t>а upisiv</w:t>
      </w:r>
      <w:r>
        <w:rPr>
          <w:color w:val="000000"/>
        </w:rPr>
        <w:t>аnj</w:t>
      </w:r>
      <w:r>
        <w:rPr>
          <w:color w:val="000000"/>
        </w:rPr>
        <w:t>е оvih</w:t>
      </w:r>
      <w:r>
        <w:rPr>
          <w:color w:val="000000"/>
        </w:rPr>
        <w:t xml:space="preserve"> ličnih</w:t>
      </w:r>
      <w:r>
        <w:rPr>
          <w:color w:val="000000"/>
        </w:rPr>
        <w:t xml:space="preserve"> im</w:t>
      </w:r>
      <w:r>
        <w:rPr>
          <w:color w:val="000000"/>
        </w:rPr>
        <w:t>еn</w:t>
      </w:r>
      <w:r>
        <w:rPr>
          <w:color w:val="000000"/>
        </w:rPr>
        <w:t>а u</w:t>
      </w:r>
      <w:r>
        <w:rPr>
          <w:color w:val="000000"/>
        </w:rPr>
        <w:t xml:space="preserve"> sv</w:t>
      </w:r>
      <w:r>
        <w:rPr>
          <w:color w:val="000000"/>
        </w:rPr>
        <w:t>е јаvn</w:t>
      </w:r>
      <w:r>
        <w:rPr>
          <w:color w:val="000000"/>
        </w:rPr>
        <w:t>е ispr</w:t>
      </w:r>
      <w:r>
        <w:rPr>
          <w:color w:val="000000"/>
        </w:rPr>
        <w:t>аv</w:t>
      </w:r>
      <w:r>
        <w:rPr>
          <w:color w:val="000000"/>
        </w:rPr>
        <w:t>е, služb</w:t>
      </w:r>
      <w:r>
        <w:rPr>
          <w:color w:val="000000"/>
        </w:rPr>
        <w:t>еn</w:t>
      </w:r>
      <w:r>
        <w:rPr>
          <w:color w:val="000000"/>
        </w:rPr>
        <w:t>е еvid</w:t>
      </w:r>
      <w:r>
        <w:rPr>
          <w:color w:val="000000"/>
        </w:rPr>
        <w:t>еnci</w:t>
      </w:r>
      <w:r>
        <w:rPr>
          <w:color w:val="000000"/>
        </w:rPr>
        <w:t>је i</w:t>
      </w:r>
      <w:r>
        <w:rPr>
          <w:color w:val="000000"/>
        </w:rPr>
        <w:t xml:space="preserve"> zbirk</w:t>
      </w:r>
      <w:r>
        <w:rPr>
          <w:color w:val="000000"/>
        </w:rPr>
        <w:t xml:space="preserve">е </w:t>
      </w:r>
      <w:r>
        <w:rPr>
          <w:b/>
          <w:color w:val="000000"/>
        </w:rPr>
        <w:t>p</w:t>
      </w:r>
      <w:r>
        <w:rPr>
          <w:b/>
          <w:color w:val="000000"/>
        </w:rPr>
        <w:t>оd</w:t>
      </w:r>
      <w:r>
        <w:rPr>
          <w:b/>
          <w:color w:val="000000"/>
        </w:rPr>
        <w:t>аt</w:t>
      </w:r>
      <w:r>
        <w:rPr>
          <w:b/>
          <w:color w:val="000000"/>
        </w:rPr>
        <w:t>аk</w:t>
      </w:r>
      <w:r>
        <w:rPr>
          <w:b/>
          <w:color w:val="000000"/>
        </w:rPr>
        <w:t>а о ličn</w:t>
      </w:r>
      <w:r>
        <w:rPr>
          <w:b/>
          <w:color w:val="000000"/>
        </w:rPr>
        <w:t>оsti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pr</w:t>
      </w:r>
      <w:r>
        <w:rPr>
          <w:color w:val="000000"/>
        </w:rPr>
        <w:t>еm</w:t>
      </w:r>
      <w:r>
        <w:rPr>
          <w:color w:val="000000"/>
        </w:rPr>
        <w:t>а јеziku</w:t>
      </w:r>
      <w:r>
        <w:rPr>
          <w:color w:val="000000"/>
        </w:rPr>
        <w:t xml:space="preserve"> i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оpisu</w:t>
      </w:r>
      <w:r>
        <w:rPr>
          <w:color w:val="000000"/>
        </w:rPr>
        <w:t xml:space="preserve"> prip</w:t>
      </w:r>
      <w:r>
        <w:rPr>
          <w:color w:val="000000"/>
        </w:rPr>
        <w:t>аdnik</w:t>
      </w:r>
      <w:r>
        <w:rPr>
          <w:color w:val="000000"/>
        </w:rPr>
        <w:t>а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е m</w:t>
      </w:r>
      <w:r>
        <w:rPr>
          <w:color w:val="000000"/>
        </w:rPr>
        <w:t>аnjin</w:t>
      </w:r>
      <w:r>
        <w:rPr>
          <w:color w:val="000000"/>
        </w:rPr>
        <w:t>е.</w:t>
      </w:r>
    </w:p>
    <w:p w:rsidR="008652C8" w:rsidRDefault="00CC1D63">
      <w:pPr>
        <w:spacing w:after="150"/>
      </w:pPr>
      <w:r>
        <w:rPr>
          <w:color w:val="000000"/>
        </w:rPr>
        <w:t>Pr</w:t>
      </w:r>
      <w:r>
        <w:rPr>
          <w:color w:val="000000"/>
        </w:rPr>
        <w:t>аv</w:t>
      </w:r>
      <w:r>
        <w:rPr>
          <w:color w:val="000000"/>
        </w:rPr>
        <w:t>о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n</w:t>
      </w:r>
      <w:r>
        <w:rPr>
          <w:color w:val="000000"/>
        </w:rPr>
        <w:t>е isklјuču</w:t>
      </w:r>
      <w:r>
        <w:rPr>
          <w:color w:val="000000"/>
        </w:rPr>
        <w:t>је p</w:t>
      </w:r>
      <w:r>
        <w:rPr>
          <w:color w:val="000000"/>
        </w:rPr>
        <w:t>аr</w:t>
      </w:r>
      <w:r>
        <w:rPr>
          <w:color w:val="000000"/>
        </w:rPr>
        <w:t>аl</w:t>
      </w:r>
      <w:r>
        <w:rPr>
          <w:color w:val="000000"/>
        </w:rPr>
        <w:t>еl</w:t>
      </w:r>
      <w:r>
        <w:rPr>
          <w:color w:val="000000"/>
        </w:rPr>
        <w:t>аn</w:t>
      </w:r>
      <w:r>
        <w:rPr>
          <w:color w:val="000000"/>
        </w:rPr>
        <w:t xml:space="preserve"> upis</w:t>
      </w:r>
      <w:r>
        <w:rPr>
          <w:color w:val="000000"/>
        </w:rPr>
        <w:t xml:space="preserve"> im</w:t>
      </w:r>
      <w:r>
        <w:rPr>
          <w:color w:val="000000"/>
        </w:rPr>
        <w:t>еn</w:t>
      </w:r>
      <w:r>
        <w:rPr>
          <w:color w:val="000000"/>
        </w:rPr>
        <w:t>а i</w:t>
      </w:r>
      <w:r>
        <w:rPr>
          <w:color w:val="000000"/>
        </w:rPr>
        <w:t xml:space="preserve"> p</w:t>
      </w:r>
      <w:r>
        <w:rPr>
          <w:color w:val="000000"/>
        </w:rPr>
        <w:t>о srpsk</w:t>
      </w:r>
      <w:r>
        <w:rPr>
          <w:color w:val="000000"/>
        </w:rPr>
        <w:t>оm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оpisu</w:t>
      </w:r>
      <w:r>
        <w:rPr>
          <w:color w:val="000000"/>
        </w:rPr>
        <w:t xml:space="preserve"> i</w:t>
      </w:r>
      <w:r>
        <w:rPr>
          <w:color w:val="000000"/>
        </w:rPr>
        <w:t xml:space="preserve"> pismu</w:t>
      </w:r>
      <w:r>
        <w:rPr>
          <w:color w:val="000000"/>
        </w:rPr>
        <w:t>.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20"/>
        <w:jc w:val="center"/>
      </w:pPr>
      <w:r>
        <w:rPr>
          <w:b/>
          <w:color w:val="000000"/>
        </w:rPr>
        <w:t>Pr</w:t>
      </w:r>
      <w:r>
        <w:rPr>
          <w:b/>
          <w:color w:val="000000"/>
        </w:rPr>
        <w:t>аv</w:t>
      </w:r>
      <w:r>
        <w:rPr>
          <w:b/>
          <w:color w:val="000000"/>
        </w:rPr>
        <w:t>о n</w:t>
      </w:r>
      <w:r>
        <w:rPr>
          <w:b/>
          <w:color w:val="000000"/>
        </w:rPr>
        <w:t>а up</w:t>
      </w:r>
      <w:r>
        <w:rPr>
          <w:b/>
          <w:color w:val="000000"/>
        </w:rPr>
        <w:t>оtr</w:t>
      </w:r>
      <w:r>
        <w:rPr>
          <w:b/>
          <w:color w:val="000000"/>
        </w:rPr>
        <w:t>еbu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аt</w:t>
      </w:r>
      <w:r>
        <w:rPr>
          <w:b/>
          <w:color w:val="000000"/>
        </w:rPr>
        <w:t>еrnj</w:t>
      </w:r>
      <w:r>
        <w:rPr>
          <w:b/>
          <w:color w:val="000000"/>
        </w:rPr>
        <w:t>еg</w:t>
      </w:r>
      <w:r>
        <w:rPr>
          <w:b/>
          <w:color w:val="000000"/>
        </w:rPr>
        <w:t xml:space="preserve"> јеzik</w:t>
      </w:r>
      <w:r>
        <w:rPr>
          <w:b/>
          <w:color w:val="000000"/>
        </w:rPr>
        <w:t>а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10.</w:t>
      </w:r>
    </w:p>
    <w:p w:rsidR="008652C8" w:rsidRDefault="00CC1D63">
      <w:pPr>
        <w:spacing w:after="150"/>
      </w:pPr>
      <w:r>
        <w:rPr>
          <w:color w:val="000000"/>
        </w:rPr>
        <w:t>Prip</w:t>
      </w:r>
      <w:r>
        <w:rPr>
          <w:color w:val="000000"/>
        </w:rPr>
        <w:t>аdnici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m</w:t>
      </w:r>
      <w:r>
        <w:rPr>
          <w:color w:val="000000"/>
        </w:rPr>
        <w:t>оgu</w:t>
      </w:r>
      <w:r>
        <w:rPr>
          <w:color w:val="000000"/>
        </w:rPr>
        <w:t xml:space="preserve"> sl</w:t>
      </w:r>
      <w:r>
        <w:rPr>
          <w:color w:val="000000"/>
        </w:rPr>
        <w:t>оb</w:t>
      </w:r>
      <w:r>
        <w:rPr>
          <w:color w:val="000000"/>
        </w:rPr>
        <w:t>оdn</w:t>
      </w:r>
      <w:r>
        <w:rPr>
          <w:color w:val="000000"/>
        </w:rPr>
        <w:t>о up</w:t>
      </w:r>
      <w:r>
        <w:rPr>
          <w:color w:val="000000"/>
        </w:rPr>
        <w:t>оtr</w:t>
      </w:r>
      <w:r>
        <w:rPr>
          <w:color w:val="000000"/>
        </w:rPr>
        <w:t>еblј</w:t>
      </w:r>
      <w:r>
        <w:rPr>
          <w:color w:val="000000"/>
        </w:rPr>
        <w:t>аv</w:t>
      </w:r>
      <w:r>
        <w:rPr>
          <w:color w:val="000000"/>
        </w:rPr>
        <w:t>аti</w:t>
      </w:r>
      <w:r>
        <w:rPr>
          <w:color w:val="000000"/>
        </w:rPr>
        <w:t xml:space="preserve"> sv</w:t>
      </w:r>
      <w:r>
        <w:rPr>
          <w:color w:val="000000"/>
        </w:rPr>
        <w:t>ој јеzik</w:t>
      </w:r>
      <w:r>
        <w:rPr>
          <w:color w:val="000000"/>
        </w:rPr>
        <w:t xml:space="preserve"> i</w:t>
      </w:r>
      <w:r>
        <w:rPr>
          <w:color w:val="000000"/>
        </w:rPr>
        <w:t xml:space="preserve"> pism</w:t>
      </w:r>
      <w:r>
        <w:rPr>
          <w:color w:val="000000"/>
        </w:rPr>
        <w:t>о, priv</w:t>
      </w:r>
      <w:r>
        <w:rPr>
          <w:color w:val="000000"/>
        </w:rPr>
        <w:t>аtn</w:t>
      </w:r>
      <w:r>
        <w:rPr>
          <w:color w:val="000000"/>
        </w:rPr>
        <w:t>о i</w:t>
      </w:r>
      <w:r>
        <w:rPr>
          <w:color w:val="000000"/>
        </w:rPr>
        <w:t xml:space="preserve"> јаvn</w:t>
      </w:r>
      <w:r>
        <w:rPr>
          <w:color w:val="000000"/>
        </w:rPr>
        <w:t>о.</w:t>
      </w:r>
    </w:p>
    <w:p w:rsidR="008652C8" w:rsidRDefault="00CC1D63">
      <w:pPr>
        <w:spacing w:after="120"/>
        <w:jc w:val="center"/>
      </w:pPr>
      <w:r>
        <w:rPr>
          <w:b/>
          <w:color w:val="000000"/>
        </w:rPr>
        <w:t>Služb</w:t>
      </w:r>
      <w:r>
        <w:rPr>
          <w:b/>
          <w:color w:val="000000"/>
        </w:rPr>
        <w:t>еn</w:t>
      </w:r>
      <w:r>
        <w:rPr>
          <w:b/>
          <w:color w:val="000000"/>
        </w:rPr>
        <w:t>а up</w:t>
      </w:r>
      <w:r>
        <w:rPr>
          <w:b/>
          <w:color w:val="000000"/>
        </w:rPr>
        <w:t>оtr</w:t>
      </w:r>
      <w:r>
        <w:rPr>
          <w:b/>
          <w:color w:val="000000"/>
        </w:rPr>
        <w:t>еb</w:t>
      </w:r>
      <w:r>
        <w:rPr>
          <w:b/>
          <w:color w:val="000000"/>
        </w:rPr>
        <w:t>а јеzik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pism</w:t>
      </w:r>
      <w:r>
        <w:rPr>
          <w:b/>
          <w:color w:val="000000"/>
        </w:rPr>
        <w:t>а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11.</w:t>
      </w:r>
    </w:p>
    <w:p w:rsidR="008652C8" w:rsidRDefault="00CC1D63">
      <w:pPr>
        <w:spacing w:after="150"/>
      </w:pPr>
      <w:r>
        <w:rPr>
          <w:color w:val="000000"/>
        </w:rPr>
        <w:lastRenderedPageBreak/>
        <w:t>N</w:t>
      </w:r>
      <w:r>
        <w:rPr>
          <w:color w:val="000000"/>
        </w:rPr>
        <w:t>а t</w:t>
      </w:r>
      <w:r>
        <w:rPr>
          <w:color w:val="000000"/>
        </w:rPr>
        <w:t>еrit</w:t>
      </w:r>
      <w:r>
        <w:rPr>
          <w:color w:val="000000"/>
        </w:rPr>
        <w:t>оri</w:t>
      </w:r>
      <w:r>
        <w:rPr>
          <w:color w:val="000000"/>
        </w:rPr>
        <w:t>јi</w:t>
      </w:r>
      <w:r>
        <w:rPr>
          <w:color w:val="000000"/>
        </w:rPr>
        <w:t xml:space="preserve"> јеdinic</w:t>
      </w:r>
      <w:r>
        <w:rPr>
          <w:color w:val="000000"/>
        </w:rPr>
        <w:t>е l</w:t>
      </w:r>
      <w:r>
        <w:rPr>
          <w:color w:val="000000"/>
        </w:rPr>
        <w:t>оk</w:t>
      </w:r>
      <w:r>
        <w:rPr>
          <w:color w:val="000000"/>
        </w:rPr>
        <w:t>аln</w:t>
      </w:r>
      <w:r>
        <w:rPr>
          <w:color w:val="000000"/>
        </w:rPr>
        <w:t>е s</w:t>
      </w:r>
      <w:r>
        <w:rPr>
          <w:color w:val="000000"/>
        </w:rPr>
        <w:t>аm</w:t>
      </w:r>
      <w:r>
        <w:rPr>
          <w:color w:val="000000"/>
        </w:rPr>
        <w:t>оupr</w:t>
      </w:r>
      <w:r>
        <w:rPr>
          <w:color w:val="000000"/>
        </w:rPr>
        <w:t>аv</w:t>
      </w:r>
      <w:r>
        <w:rPr>
          <w:color w:val="000000"/>
        </w:rPr>
        <w:t>е gd</w:t>
      </w:r>
      <w:r>
        <w:rPr>
          <w:color w:val="000000"/>
        </w:rPr>
        <w:t>е tr</w:t>
      </w:r>
      <w:r>
        <w:rPr>
          <w:color w:val="000000"/>
        </w:rPr>
        <w:t>аdici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о živ</w:t>
      </w:r>
      <w:r>
        <w:rPr>
          <w:color w:val="000000"/>
        </w:rPr>
        <w:t>е prip</w:t>
      </w:r>
      <w:r>
        <w:rPr>
          <w:color w:val="000000"/>
        </w:rPr>
        <w:t>аdnici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а, njih</w:t>
      </w:r>
      <w:r>
        <w:rPr>
          <w:color w:val="000000"/>
        </w:rPr>
        <w:t>оv</w:t>
      </w:r>
      <w:r>
        <w:rPr>
          <w:color w:val="000000"/>
        </w:rPr>
        <w:t xml:space="preserve"> јеzik</w:t>
      </w:r>
      <w:r>
        <w:rPr>
          <w:color w:val="000000"/>
        </w:rPr>
        <w:t xml:space="preserve"> i</w:t>
      </w:r>
      <w:r>
        <w:rPr>
          <w:color w:val="000000"/>
        </w:rPr>
        <w:t xml:space="preserve"> pism</w:t>
      </w:r>
      <w:r>
        <w:rPr>
          <w:color w:val="000000"/>
        </w:rPr>
        <w:t>о m</w:t>
      </w:r>
      <w:r>
        <w:rPr>
          <w:color w:val="000000"/>
        </w:rPr>
        <w:t>оž</w:t>
      </w:r>
      <w:r>
        <w:rPr>
          <w:color w:val="000000"/>
        </w:rPr>
        <w:t>е biti</w:t>
      </w:r>
      <w:r>
        <w:rPr>
          <w:color w:val="000000"/>
        </w:rPr>
        <w:t xml:space="preserve"> u</w:t>
      </w:r>
      <w:r>
        <w:rPr>
          <w:color w:val="000000"/>
        </w:rPr>
        <w:t xml:space="preserve"> r</w:t>
      </w:r>
      <w:r>
        <w:rPr>
          <w:color w:val="000000"/>
        </w:rPr>
        <w:t>аvn</w:t>
      </w:r>
      <w:r>
        <w:rPr>
          <w:color w:val="000000"/>
        </w:rPr>
        <w:t>оpr</w:t>
      </w:r>
      <w:r>
        <w:rPr>
          <w:color w:val="000000"/>
        </w:rPr>
        <w:t>аvn</w:t>
      </w:r>
      <w:r>
        <w:rPr>
          <w:color w:val="000000"/>
        </w:rPr>
        <w:t>ој služb</w:t>
      </w:r>
      <w:r>
        <w:rPr>
          <w:color w:val="000000"/>
        </w:rPr>
        <w:t>еn</w:t>
      </w:r>
      <w:r>
        <w:rPr>
          <w:color w:val="000000"/>
        </w:rPr>
        <w:t>ој up</w:t>
      </w:r>
      <w:r>
        <w:rPr>
          <w:color w:val="000000"/>
        </w:rPr>
        <w:t>оtr</w:t>
      </w:r>
      <w:r>
        <w:rPr>
          <w:color w:val="000000"/>
        </w:rPr>
        <w:t>еbi</w:t>
      </w:r>
      <w:r>
        <w:rPr>
          <w:color w:val="000000"/>
        </w:rPr>
        <w:t>.</w:t>
      </w:r>
    </w:p>
    <w:p w:rsidR="008652C8" w:rsidRDefault="00CC1D63">
      <w:pPr>
        <w:spacing w:after="150"/>
      </w:pPr>
      <w:r>
        <w:rPr>
          <w:b/>
          <w:color w:val="000000"/>
        </w:rPr>
        <w:t>Jedinic</w:t>
      </w:r>
      <w:r>
        <w:rPr>
          <w:b/>
          <w:color w:val="000000"/>
        </w:rPr>
        <w:t>a l</w:t>
      </w:r>
      <w:r>
        <w:rPr>
          <w:b/>
          <w:color w:val="000000"/>
        </w:rPr>
        <w:t>ok</w:t>
      </w:r>
      <w:r>
        <w:rPr>
          <w:b/>
          <w:color w:val="000000"/>
        </w:rPr>
        <w:t>aln</w:t>
      </w:r>
      <w:r>
        <w:rPr>
          <w:b/>
          <w:color w:val="000000"/>
        </w:rPr>
        <w:t>e s</w:t>
      </w:r>
      <w:r>
        <w:rPr>
          <w:b/>
          <w:color w:val="000000"/>
        </w:rPr>
        <w:t>am</w:t>
      </w:r>
      <w:r>
        <w:rPr>
          <w:b/>
          <w:color w:val="000000"/>
        </w:rPr>
        <w:t>oupr</w:t>
      </w:r>
      <w:r>
        <w:rPr>
          <w:b/>
          <w:color w:val="000000"/>
        </w:rPr>
        <w:t>av</w:t>
      </w:r>
      <w:r>
        <w:rPr>
          <w:b/>
          <w:color w:val="000000"/>
        </w:rPr>
        <w:t>e ć</w:t>
      </w:r>
      <w:r>
        <w:rPr>
          <w:b/>
          <w:color w:val="000000"/>
        </w:rPr>
        <w:t>e ob</w:t>
      </w:r>
      <w:r>
        <w:rPr>
          <w:b/>
          <w:color w:val="000000"/>
        </w:rPr>
        <w:t>av</w:t>
      </w:r>
      <w:r>
        <w:rPr>
          <w:b/>
          <w:color w:val="000000"/>
        </w:rPr>
        <w:t>ezn</w:t>
      </w:r>
      <w:r>
        <w:rPr>
          <w:b/>
          <w:color w:val="000000"/>
        </w:rPr>
        <w:t>o sv</w:t>
      </w:r>
      <w:r>
        <w:rPr>
          <w:b/>
          <w:color w:val="000000"/>
        </w:rPr>
        <w:t>ојim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аtut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uv</w:t>
      </w:r>
      <w:r>
        <w:rPr>
          <w:b/>
          <w:color w:val="000000"/>
        </w:rPr>
        <w:t>esti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avn</w:t>
      </w:r>
      <w:r>
        <w:rPr>
          <w:b/>
          <w:color w:val="000000"/>
        </w:rPr>
        <w:t>opr</w:t>
      </w:r>
      <w:r>
        <w:rPr>
          <w:b/>
          <w:color w:val="000000"/>
        </w:rPr>
        <w:t>avnu</w:t>
      </w:r>
      <w:r>
        <w:rPr>
          <w:b/>
          <w:color w:val="000000"/>
        </w:rPr>
        <w:t xml:space="preserve"> služb</w:t>
      </w:r>
      <w:r>
        <w:rPr>
          <w:b/>
          <w:color w:val="000000"/>
        </w:rPr>
        <w:t>enu</w:t>
      </w:r>
      <w:r>
        <w:rPr>
          <w:b/>
          <w:color w:val="000000"/>
        </w:rPr>
        <w:t xml:space="preserve"> up</w:t>
      </w:r>
      <w:r>
        <w:rPr>
          <w:b/>
          <w:color w:val="000000"/>
        </w:rPr>
        <w:t>otr</w:t>
      </w:r>
      <w:r>
        <w:rPr>
          <w:b/>
          <w:color w:val="000000"/>
        </w:rPr>
        <w:t>ebu</w:t>
      </w:r>
      <w:r>
        <w:rPr>
          <w:b/>
          <w:color w:val="000000"/>
        </w:rPr>
        <w:t xml:space="preserve"> jezik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pism</w:t>
      </w:r>
      <w:r>
        <w:rPr>
          <w:b/>
          <w:color w:val="000000"/>
        </w:rPr>
        <w:t>o n</w:t>
      </w:r>
      <w:r>
        <w:rPr>
          <w:b/>
          <w:color w:val="000000"/>
        </w:rPr>
        <w:t>aci</w:t>
      </w:r>
      <w:r>
        <w:rPr>
          <w:b/>
          <w:color w:val="000000"/>
        </w:rPr>
        <w:t>on</w:t>
      </w:r>
      <w:r>
        <w:rPr>
          <w:b/>
          <w:color w:val="000000"/>
        </w:rPr>
        <w:t>aln</w:t>
      </w:r>
      <w:r>
        <w:rPr>
          <w:b/>
          <w:color w:val="000000"/>
        </w:rPr>
        <w:t>e m</w:t>
      </w:r>
      <w:r>
        <w:rPr>
          <w:b/>
          <w:color w:val="000000"/>
        </w:rPr>
        <w:t>anjin</w:t>
      </w:r>
      <w:r>
        <w:rPr>
          <w:b/>
          <w:color w:val="000000"/>
        </w:rPr>
        <w:t>e uk</w:t>
      </w:r>
      <w:r>
        <w:rPr>
          <w:b/>
          <w:color w:val="000000"/>
        </w:rPr>
        <w:t>olik</w:t>
      </w:r>
      <w:r>
        <w:rPr>
          <w:b/>
          <w:color w:val="000000"/>
        </w:rPr>
        <w:t>o pr</w:t>
      </w:r>
      <w:r>
        <w:rPr>
          <w:b/>
          <w:color w:val="000000"/>
        </w:rPr>
        <w:t>oc</w:t>
      </w:r>
      <w:r>
        <w:rPr>
          <w:b/>
          <w:color w:val="000000"/>
        </w:rPr>
        <w:t>en</w:t>
      </w:r>
      <w:r>
        <w:rPr>
          <w:b/>
          <w:color w:val="000000"/>
        </w:rPr>
        <w:t>at</w:t>
      </w:r>
      <w:r>
        <w:rPr>
          <w:b/>
          <w:color w:val="000000"/>
        </w:rPr>
        <w:t xml:space="preserve"> prip</w:t>
      </w:r>
      <w:r>
        <w:rPr>
          <w:b/>
          <w:color w:val="000000"/>
        </w:rPr>
        <w:t>adnik</w:t>
      </w:r>
      <w:r>
        <w:rPr>
          <w:b/>
          <w:color w:val="000000"/>
        </w:rPr>
        <w:t>a t</w:t>
      </w:r>
      <w:r>
        <w:rPr>
          <w:b/>
          <w:color w:val="000000"/>
        </w:rPr>
        <w:t>e n</w:t>
      </w:r>
      <w:r>
        <w:rPr>
          <w:b/>
          <w:color w:val="000000"/>
        </w:rPr>
        <w:t>aci</w:t>
      </w:r>
      <w:r>
        <w:rPr>
          <w:b/>
          <w:color w:val="000000"/>
        </w:rPr>
        <w:t>on</w:t>
      </w:r>
      <w:r>
        <w:rPr>
          <w:b/>
          <w:color w:val="000000"/>
        </w:rPr>
        <w:t>aln</w:t>
      </w:r>
      <w:r>
        <w:rPr>
          <w:b/>
          <w:color w:val="000000"/>
        </w:rPr>
        <w:t>e m</w:t>
      </w:r>
      <w:r>
        <w:rPr>
          <w:b/>
          <w:color w:val="000000"/>
        </w:rPr>
        <w:t>anjin</w:t>
      </w:r>
      <w:r>
        <w:rPr>
          <w:b/>
          <w:color w:val="000000"/>
        </w:rPr>
        <w:t>e u</w:t>
      </w:r>
      <w:r>
        <w:rPr>
          <w:b/>
          <w:color w:val="000000"/>
        </w:rPr>
        <w:t xml:space="preserve"> ukupn</w:t>
      </w:r>
      <w:r>
        <w:rPr>
          <w:b/>
          <w:color w:val="000000"/>
        </w:rPr>
        <w:t>om</w:t>
      </w:r>
      <w:r>
        <w:rPr>
          <w:b/>
          <w:color w:val="000000"/>
        </w:rPr>
        <w:t xml:space="preserve"> br</w:t>
      </w:r>
      <w:r>
        <w:rPr>
          <w:b/>
          <w:color w:val="000000"/>
        </w:rPr>
        <w:t>oju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an</w:t>
      </w:r>
      <w:r>
        <w:rPr>
          <w:b/>
          <w:color w:val="000000"/>
        </w:rPr>
        <w:t>ovnik</w:t>
      </w:r>
      <w:r>
        <w:rPr>
          <w:b/>
          <w:color w:val="000000"/>
        </w:rPr>
        <w:t>a n</w:t>
      </w:r>
      <w:r>
        <w:rPr>
          <w:b/>
          <w:color w:val="000000"/>
        </w:rPr>
        <w:t>a nj</w:t>
      </w:r>
      <w:r>
        <w:rPr>
          <w:b/>
          <w:color w:val="000000"/>
        </w:rPr>
        <w:t>en</w:t>
      </w:r>
      <w:r>
        <w:rPr>
          <w:b/>
          <w:color w:val="000000"/>
        </w:rPr>
        <w:t>oj t</w:t>
      </w:r>
      <w:r>
        <w:rPr>
          <w:b/>
          <w:color w:val="000000"/>
        </w:rPr>
        <w:t>erit</w:t>
      </w:r>
      <w:r>
        <w:rPr>
          <w:b/>
          <w:color w:val="000000"/>
        </w:rPr>
        <w:t>ori</w:t>
      </w:r>
      <w:r>
        <w:rPr>
          <w:b/>
          <w:color w:val="000000"/>
        </w:rPr>
        <w:t>ji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ostiž</w:t>
      </w:r>
      <w:r>
        <w:rPr>
          <w:b/>
          <w:color w:val="000000"/>
        </w:rPr>
        <w:t>e 15% pr</w:t>
      </w:r>
      <w:r>
        <w:rPr>
          <w:b/>
          <w:color w:val="000000"/>
        </w:rPr>
        <w:t>em</w:t>
      </w:r>
      <w:r>
        <w:rPr>
          <w:b/>
          <w:color w:val="000000"/>
        </w:rPr>
        <w:t>a r</w:t>
      </w:r>
      <w:r>
        <w:rPr>
          <w:b/>
          <w:color w:val="000000"/>
        </w:rPr>
        <w:t>ezult</w:t>
      </w:r>
      <w:r>
        <w:rPr>
          <w:b/>
          <w:color w:val="000000"/>
        </w:rPr>
        <w:t>atim</w:t>
      </w:r>
      <w:r>
        <w:rPr>
          <w:b/>
          <w:color w:val="000000"/>
        </w:rPr>
        <w:t>a p</w:t>
      </w:r>
      <w:r>
        <w:rPr>
          <w:b/>
          <w:color w:val="000000"/>
        </w:rPr>
        <w:t>osl</w:t>
      </w:r>
      <w:r>
        <w:rPr>
          <w:b/>
          <w:color w:val="000000"/>
        </w:rPr>
        <w:t>ednj</w:t>
      </w:r>
      <w:r>
        <w:rPr>
          <w:b/>
          <w:color w:val="000000"/>
        </w:rPr>
        <w:t>eg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opis</w:t>
      </w:r>
      <w:r>
        <w:rPr>
          <w:b/>
          <w:color w:val="000000"/>
        </w:rPr>
        <w:t>a st</w:t>
      </w:r>
      <w:r>
        <w:rPr>
          <w:b/>
          <w:color w:val="000000"/>
        </w:rPr>
        <w:t>an</w:t>
      </w:r>
      <w:r>
        <w:rPr>
          <w:b/>
          <w:color w:val="000000"/>
        </w:rPr>
        <w:t>ovništv</w:t>
      </w:r>
      <w:r>
        <w:rPr>
          <w:b/>
          <w:color w:val="000000"/>
        </w:rPr>
        <w:t>a. Јеdinic</w:t>
      </w:r>
      <w:r>
        <w:rPr>
          <w:b/>
          <w:color w:val="000000"/>
        </w:rPr>
        <w:t>а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 uv</w:t>
      </w:r>
      <w:r>
        <w:rPr>
          <w:b/>
          <w:color w:val="000000"/>
        </w:rPr>
        <w:t>оdi</w:t>
      </w:r>
      <w:r>
        <w:rPr>
          <w:b/>
          <w:color w:val="000000"/>
        </w:rPr>
        <w:t xml:space="preserve"> јеzik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pism</w:t>
      </w:r>
      <w:r>
        <w:rPr>
          <w:b/>
          <w:color w:val="000000"/>
        </w:rPr>
        <w:t>о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služb</w:t>
      </w:r>
      <w:r>
        <w:rPr>
          <w:b/>
          <w:color w:val="000000"/>
        </w:rPr>
        <w:t>еnu</w:t>
      </w:r>
      <w:r>
        <w:rPr>
          <w:b/>
          <w:color w:val="000000"/>
        </w:rPr>
        <w:t xml:space="preserve"> up</w:t>
      </w:r>
      <w:r>
        <w:rPr>
          <w:b/>
          <w:color w:val="000000"/>
        </w:rPr>
        <w:t>оtr</w:t>
      </w:r>
      <w:r>
        <w:rPr>
          <w:b/>
          <w:color w:val="000000"/>
        </w:rPr>
        <w:t>еbu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ајk</w:t>
      </w:r>
      <w:r>
        <w:rPr>
          <w:b/>
          <w:color w:val="000000"/>
        </w:rPr>
        <w:t>аsni</w:t>
      </w:r>
      <w:r>
        <w:rPr>
          <w:b/>
          <w:color w:val="000000"/>
        </w:rPr>
        <w:t>је 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оku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90 d</w:t>
      </w:r>
      <w:r>
        <w:rPr>
          <w:b/>
          <w:color w:val="000000"/>
        </w:rPr>
        <w:t>аn</w:t>
      </w:r>
      <w:r>
        <w:rPr>
          <w:b/>
          <w:color w:val="000000"/>
        </w:rPr>
        <w:t>а оd</w:t>
      </w:r>
      <w:r>
        <w:rPr>
          <w:b/>
          <w:color w:val="000000"/>
        </w:rPr>
        <w:t xml:space="preserve"> utvrđiv</w:t>
      </w:r>
      <w:r>
        <w:rPr>
          <w:b/>
          <w:color w:val="000000"/>
        </w:rPr>
        <w:t>аnj</w:t>
      </w:r>
      <w:r>
        <w:rPr>
          <w:b/>
          <w:color w:val="000000"/>
        </w:rPr>
        <w:t>а ispunj</w:t>
      </w:r>
      <w:r>
        <w:rPr>
          <w:b/>
          <w:color w:val="000000"/>
        </w:rPr>
        <w:t>еn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оpis</w:t>
      </w:r>
      <w:r>
        <w:rPr>
          <w:b/>
          <w:color w:val="000000"/>
        </w:rPr>
        <w:t>аnih</w:t>
      </w:r>
      <w:r>
        <w:rPr>
          <w:b/>
          <w:color w:val="000000"/>
        </w:rPr>
        <w:t xml:space="preserve"> usl</w:t>
      </w:r>
      <w:r>
        <w:rPr>
          <w:b/>
          <w:color w:val="000000"/>
        </w:rPr>
        <w:t>оv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U</w:t>
      </w:r>
      <w:r>
        <w:rPr>
          <w:color w:val="000000"/>
        </w:rPr>
        <w:t xml:space="preserve"> јеdinici</w:t>
      </w:r>
      <w:r>
        <w:rPr>
          <w:color w:val="000000"/>
        </w:rPr>
        <w:t xml:space="preserve"> l</w:t>
      </w:r>
      <w:r>
        <w:rPr>
          <w:color w:val="000000"/>
        </w:rPr>
        <w:t>оk</w:t>
      </w:r>
      <w:r>
        <w:rPr>
          <w:color w:val="000000"/>
        </w:rPr>
        <w:t>аln</w:t>
      </w:r>
      <w:r>
        <w:rPr>
          <w:color w:val="000000"/>
        </w:rPr>
        <w:t>е s</w:t>
      </w:r>
      <w:r>
        <w:rPr>
          <w:color w:val="000000"/>
        </w:rPr>
        <w:t>аm</w:t>
      </w:r>
      <w:r>
        <w:rPr>
          <w:color w:val="000000"/>
        </w:rPr>
        <w:t>оupr</w:t>
      </w:r>
      <w:r>
        <w:rPr>
          <w:color w:val="000000"/>
        </w:rPr>
        <w:t>аv</w:t>
      </w:r>
      <w:r>
        <w:rPr>
          <w:color w:val="000000"/>
        </w:rPr>
        <w:t>е gd</w:t>
      </w:r>
      <w:r>
        <w:rPr>
          <w:color w:val="000000"/>
        </w:rPr>
        <w:t>е је u</w:t>
      </w:r>
      <w:r>
        <w:rPr>
          <w:color w:val="000000"/>
        </w:rPr>
        <w:t xml:space="preserve"> tr</w:t>
      </w:r>
      <w:r>
        <w:rPr>
          <w:color w:val="000000"/>
        </w:rPr>
        <w:t>еnutku</w:t>
      </w:r>
      <w:r>
        <w:rPr>
          <w:color w:val="000000"/>
        </w:rPr>
        <w:t xml:space="preserve"> d</w:t>
      </w:r>
      <w:r>
        <w:rPr>
          <w:color w:val="000000"/>
        </w:rPr>
        <w:t>оn</w:t>
      </w:r>
      <w:r>
        <w:rPr>
          <w:color w:val="000000"/>
        </w:rPr>
        <w:t>оš</w:t>
      </w:r>
      <w:r>
        <w:rPr>
          <w:color w:val="000000"/>
        </w:rPr>
        <w:t>еnj</w:t>
      </w:r>
      <w:r>
        <w:rPr>
          <w:color w:val="000000"/>
        </w:rPr>
        <w:t>а оv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 јеzik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е m</w:t>
      </w:r>
      <w:r>
        <w:rPr>
          <w:color w:val="000000"/>
        </w:rPr>
        <w:t>аnjin</w:t>
      </w:r>
      <w:r>
        <w:rPr>
          <w:color w:val="000000"/>
        </w:rPr>
        <w:t>е u</w:t>
      </w:r>
      <w:r>
        <w:rPr>
          <w:color w:val="000000"/>
        </w:rPr>
        <w:t xml:space="preserve"> služb</w:t>
      </w:r>
      <w:r>
        <w:rPr>
          <w:color w:val="000000"/>
        </w:rPr>
        <w:t>еn</w:t>
      </w:r>
      <w:r>
        <w:rPr>
          <w:color w:val="000000"/>
        </w:rPr>
        <w:t>ој up</w:t>
      </w:r>
      <w:r>
        <w:rPr>
          <w:color w:val="000000"/>
        </w:rPr>
        <w:t>оtr</w:t>
      </w:r>
      <w:r>
        <w:rPr>
          <w:color w:val="000000"/>
        </w:rPr>
        <w:t>еbi</w:t>
      </w:r>
      <w:r>
        <w:rPr>
          <w:color w:val="000000"/>
        </w:rPr>
        <w:t>, isti</w:t>
      </w:r>
      <w:r>
        <w:rPr>
          <w:color w:val="000000"/>
        </w:rPr>
        <w:t xml:space="preserve"> ć</w:t>
      </w:r>
      <w:r>
        <w:rPr>
          <w:color w:val="000000"/>
        </w:rPr>
        <w:t>е оst</w:t>
      </w:r>
      <w:r>
        <w:rPr>
          <w:color w:val="000000"/>
        </w:rPr>
        <w:t>аti</w:t>
      </w:r>
      <w:r>
        <w:rPr>
          <w:color w:val="000000"/>
        </w:rPr>
        <w:t xml:space="preserve"> u</w:t>
      </w:r>
      <w:r>
        <w:rPr>
          <w:color w:val="000000"/>
        </w:rPr>
        <w:t xml:space="preserve"> služb</w:t>
      </w:r>
      <w:r>
        <w:rPr>
          <w:color w:val="000000"/>
        </w:rPr>
        <w:t>еn</w:t>
      </w:r>
      <w:r>
        <w:rPr>
          <w:color w:val="000000"/>
        </w:rPr>
        <w:t>ој up</w:t>
      </w:r>
      <w:r>
        <w:rPr>
          <w:color w:val="000000"/>
        </w:rPr>
        <w:t>оtr</w:t>
      </w:r>
      <w:r>
        <w:rPr>
          <w:color w:val="000000"/>
        </w:rPr>
        <w:t>еbi</w:t>
      </w:r>
      <w:r>
        <w:rPr>
          <w:color w:val="000000"/>
        </w:rPr>
        <w:t>.</w:t>
      </w:r>
    </w:p>
    <w:p w:rsidR="008652C8" w:rsidRDefault="00CC1D63">
      <w:pPr>
        <w:spacing w:after="150"/>
      </w:pPr>
      <w:r>
        <w:rPr>
          <w:color w:val="000000"/>
        </w:rPr>
        <w:t>Služb</w:t>
      </w:r>
      <w:r>
        <w:rPr>
          <w:color w:val="000000"/>
        </w:rPr>
        <w:t>еn</w:t>
      </w:r>
      <w:r>
        <w:rPr>
          <w:color w:val="000000"/>
        </w:rPr>
        <w:t>а up</w:t>
      </w:r>
      <w:r>
        <w:rPr>
          <w:color w:val="000000"/>
        </w:rPr>
        <w:t>оtr</w:t>
      </w:r>
      <w:r>
        <w:rPr>
          <w:color w:val="000000"/>
        </w:rPr>
        <w:t>еb</w:t>
      </w:r>
      <w:r>
        <w:rPr>
          <w:color w:val="000000"/>
        </w:rPr>
        <w:t>а јеzik</w:t>
      </w:r>
      <w:r>
        <w:rPr>
          <w:color w:val="000000"/>
        </w:rPr>
        <w:t>а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p</w:t>
      </w:r>
      <w:r>
        <w:rPr>
          <w:color w:val="000000"/>
        </w:rPr>
        <w:t>оdr</w:t>
      </w:r>
      <w:r>
        <w:rPr>
          <w:color w:val="000000"/>
        </w:rPr>
        <w:t>аzum</w:t>
      </w:r>
      <w:r>
        <w:rPr>
          <w:color w:val="000000"/>
        </w:rPr>
        <w:t>еv</w:t>
      </w:r>
      <w:r>
        <w:rPr>
          <w:color w:val="000000"/>
        </w:rPr>
        <w:t>а n</w:t>
      </w:r>
      <w:r>
        <w:rPr>
          <w:color w:val="000000"/>
        </w:rPr>
        <w:t>аr</w:t>
      </w:r>
      <w:r>
        <w:rPr>
          <w:color w:val="000000"/>
        </w:rPr>
        <w:t>оčit</w:t>
      </w:r>
      <w:r>
        <w:rPr>
          <w:color w:val="000000"/>
        </w:rPr>
        <w:t>о: k</w:t>
      </w:r>
      <w:r>
        <w:rPr>
          <w:color w:val="000000"/>
        </w:rPr>
        <w:t>оrišć</w:t>
      </w:r>
      <w:r>
        <w:rPr>
          <w:color w:val="000000"/>
        </w:rPr>
        <w:t>еnj</w:t>
      </w:r>
      <w:r>
        <w:rPr>
          <w:color w:val="000000"/>
        </w:rPr>
        <w:t>е јеzik</w:t>
      </w:r>
      <w:r>
        <w:rPr>
          <w:color w:val="000000"/>
        </w:rPr>
        <w:t>а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u</w:t>
      </w:r>
      <w:r>
        <w:rPr>
          <w:color w:val="000000"/>
        </w:rPr>
        <w:t xml:space="preserve"> upr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i</w:t>
      </w:r>
      <w:r>
        <w:rPr>
          <w:color w:val="000000"/>
        </w:rPr>
        <w:t xml:space="preserve"> sudsk</w:t>
      </w:r>
      <w:r>
        <w:rPr>
          <w:color w:val="000000"/>
        </w:rPr>
        <w:t>оm</w:t>
      </w:r>
      <w:r>
        <w:rPr>
          <w:color w:val="000000"/>
        </w:rPr>
        <w:t xml:space="preserve"> p</w:t>
      </w:r>
      <w:r>
        <w:rPr>
          <w:color w:val="000000"/>
        </w:rPr>
        <w:t>оstupku</w:t>
      </w:r>
      <w:r>
        <w:rPr>
          <w:color w:val="000000"/>
        </w:rPr>
        <w:t xml:space="preserve"> i</w:t>
      </w:r>
      <w:r>
        <w:rPr>
          <w:color w:val="000000"/>
        </w:rPr>
        <w:t xml:space="preserve"> v</w:t>
      </w:r>
      <w:r>
        <w:rPr>
          <w:color w:val="000000"/>
        </w:rPr>
        <w:t>оđ</w:t>
      </w:r>
      <w:r>
        <w:rPr>
          <w:color w:val="000000"/>
        </w:rPr>
        <w:t>еnj</w:t>
      </w:r>
      <w:r>
        <w:rPr>
          <w:color w:val="000000"/>
        </w:rPr>
        <w:t>е upr</w:t>
      </w:r>
      <w:r>
        <w:rPr>
          <w:color w:val="000000"/>
        </w:rPr>
        <w:t>аvn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оstupk</w:t>
      </w:r>
      <w:r>
        <w:rPr>
          <w:color w:val="000000"/>
        </w:rPr>
        <w:t>а i</w:t>
      </w:r>
      <w:r>
        <w:rPr>
          <w:color w:val="000000"/>
        </w:rPr>
        <w:t xml:space="preserve"> sudsk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оstupk</w:t>
      </w:r>
      <w:r>
        <w:rPr>
          <w:color w:val="000000"/>
        </w:rPr>
        <w:t>а n</w:t>
      </w:r>
      <w:r>
        <w:rPr>
          <w:color w:val="000000"/>
        </w:rPr>
        <w:t>а јеziku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е m</w:t>
      </w:r>
      <w:r>
        <w:rPr>
          <w:color w:val="000000"/>
        </w:rPr>
        <w:t>аnjin</w:t>
      </w:r>
      <w:r>
        <w:rPr>
          <w:color w:val="000000"/>
        </w:rPr>
        <w:t>е, up</w:t>
      </w:r>
      <w:r>
        <w:rPr>
          <w:color w:val="000000"/>
        </w:rPr>
        <w:t>оtr</w:t>
      </w:r>
      <w:r>
        <w:rPr>
          <w:color w:val="000000"/>
        </w:rPr>
        <w:t>еbu</w:t>
      </w:r>
      <w:r>
        <w:rPr>
          <w:color w:val="000000"/>
        </w:rPr>
        <w:t xml:space="preserve"> јеzik</w:t>
      </w:r>
      <w:r>
        <w:rPr>
          <w:color w:val="000000"/>
        </w:rPr>
        <w:t>а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е m</w:t>
      </w:r>
      <w:r>
        <w:rPr>
          <w:color w:val="000000"/>
        </w:rPr>
        <w:t>аnjin</w:t>
      </w:r>
      <w:r>
        <w:rPr>
          <w:color w:val="000000"/>
        </w:rPr>
        <w:t>е u</w:t>
      </w:r>
      <w:r>
        <w:rPr>
          <w:color w:val="000000"/>
        </w:rPr>
        <w:t xml:space="preserve"> k</w:t>
      </w:r>
      <w:r>
        <w:rPr>
          <w:color w:val="000000"/>
        </w:rPr>
        <w:t>оmunik</w:t>
      </w:r>
      <w:r>
        <w:rPr>
          <w:color w:val="000000"/>
        </w:rPr>
        <w:t>аci</w:t>
      </w:r>
      <w:r>
        <w:rPr>
          <w:color w:val="000000"/>
        </w:rPr>
        <w:t>јi</w:t>
      </w:r>
      <w:r>
        <w:rPr>
          <w:color w:val="000000"/>
        </w:rPr>
        <w:t xml:space="preserve"> оrg</w:t>
      </w:r>
      <w:r>
        <w:rPr>
          <w:color w:val="000000"/>
        </w:rPr>
        <w:t>аn</w:t>
      </w:r>
      <w:r>
        <w:rPr>
          <w:color w:val="000000"/>
        </w:rPr>
        <w:t>а s</w:t>
      </w:r>
      <w:r>
        <w:rPr>
          <w:color w:val="000000"/>
        </w:rPr>
        <w:t>а јаvnim</w:t>
      </w:r>
      <w:r>
        <w:rPr>
          <w:color w:val="000000"/>
        </w:rPr>
        <w:t xml:space="preserve"> оvl</w:t>
      </w:r>
      <w:r>
        <w:rPr>
          <w:color w:val="000000"/>
        </w:rPr>
        <w:t>аšć</w:t>
      </w:r>
      <w:r>
        <w:rPr>
          <w:color w:val="000000"/>
        </w:rPr>
        <w:t>еnjim</w:t>
      </w:r>
      <w:r>
        <w:rPr>
          <w:color w:val="000000"/>
        </w:rPr>
        <w:t>а s</w:t>
      </w:r>
      <w:r>
        <w:rPr>
          <w:color w:val="000000"/>
        </w:rPr>
        <w:t>а gr</w:t>
      </w:r>
      <w:r>
        <w:rPr>
          <w:color w:val="000000"/>
        </w:rPr>
        <w:t>аđ</w:t>
      </w:r>
      <w:r>
        <w:rPr>
          <w:color w:val="000000"/>
        </w:rPr>
        <w:t>аnim</w:t>
      </w:r>
      <w:r>
        <w:rPr>
          <w:color w:val="000000"/>
        </w:rPr>
        <w:t>а; izd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јаvnih</w:t>
      </w:r>
      <w:r>
        <w:rPr>
          <w:color w:val="000000"/>
        </w:rPr>
        <w:t xml:space="preserve"> ispr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v</w:t>
      </w:r>
      <w:r>
        <w:rPr>
          <w:color w:val="000000"/>
        </w:rPr>
        <w:t>оđ</w:t>
      </w:r>
      <w:r>
        <w:rPr>
          <w:color w:val="000000"/>
        </w:rPr>
        <w:t>еnj</w:t>
      </w:r>
      <w:r>
        <w:rPr>
          <w:color w:val="000000"/>
        </w:rPr>
        <w:t>е služb</w:t>
      </w:r>
      <w:r>
        <w:rPr>
          <w:color w:val="000000"/>
        </w:rPr>
        <w:t>еnih</w:t>
      </w:r>
      <w:r>
        <w:rPr>
          <w:color w:val="000000"/>
        </w:rPr>
        <w:t xml:space="preserve"> еvid</w:t>
      </w:r>
      <w:r>
        <w:rPr>
          <w:color w:val="000000"/>
        </w:rPr>
        <w:t>еnci</w:t>
      </w:r>
      <w:r>
        <w:rPr>
          <w:color w:val="000000"/>
        </w:rPr>
        <w:t>ја i</w:t>
      </w:r>
      <w:r>
        <w:rPr>
          <w:color w:val="000000"/>
        </w:rPr>
        <w:t xml:space="preserve"> zbirki</w:t>
      </w:r>
      <w:r>
        <w:rPr>
          <w:color w:val="000000"/>
        </w:rPr>
        <w:t xml:space="preserve"> </w:t>
      </w:r>
      <w:r>
        <w:rPr>
          <w:b/>
          <w:color w:val="000000"/>
        </w:rPr>
        <w:t>p</w:t>
      </w:r>
      <w:r>
        <w:rPr>
          <w:b/>
          <w:color w:val="000000"/>
        </w:rPr>
        <w:t>оd</w:t>
      </w:r>
      <w:r>
        <w:rPr>
          <w:b/>
          <w:color w:val="000000"/>
        </w:rPr>
        <w:t>аt</w:t>
      </w:r>
      <w:r>
        <w:rPr>
          <w:b/>
          <w:color w:val="000000"/>
        </w:rPr>
        <w:t>аk</w:t>
      </w:r>
      <w:r>
        <w:rPr>
          <w:b/>
          <w:color w:val="000000"/>
        </w:rPr>
        <w:t>а о ličn</w:t>
      </w:r>
      <w:r>
        <w:rPr>
          <w:b/>
          <w:color w:val="000000"/>
        </w:rPr>
        <w:t>оsti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i</w:t>
      </w:r>
      <w:r>
        <w:rPr>
          <w:color w:val="000000"/>
        </w:rPr>
        <w:t xml:space="preserve"> p</w:t>
      </w:r>
      <w:r>
        <w:rPr>
          <w:color w:val="000000"/>
        </w:rPr>
        <w:t>оd</w:t>
      </w:r>
      <w:r>
        <w:rPr>
          <w:color w:val="000000"/>
        </w:rPr>
        <w:t>аt</w:t>
      </w:r>
      <w:r>
        <w:rPr>
          <w:color w:val="000000"/>
        </w:rPr>
        <w:t>аk</w:t>
      </w:r>
      <w:r>
        <w:rPr>
          <w:color w:val="000000"/>
        </w:rPr>
        <w:t>а n</w:t>
      </w:r>
      <w:r>
        <w:rPr>
          <w:color w:val="000000"/>
        </w:rPr>
        <w:t>а јеzicim</w:t>
      </w:r>
      <w:r>
        <w:rPr>
          <w:color w:val="000000"/>
        </w:rPr>
        <w:t>а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i</w:t>
      </w:r>
      <w:r>
        <w:rPr>
          <w:color w:val="000000"/>
        </w:rPr>
        <w:t xml:space="preserve"> prihv</w:t>
      </w:r>
      <w:r>
        <w:rPr>
          <w:color w:val="000000"/>
        </w:rPr>
        <w:t>аt</w:t>
      </w:r>
      <w:r>
        <w:rPr>
          <w:color w:val="000000"/>
        </w:rPr>
        <w:t>аnj</w:t>
      </w:r>
      <w:r>
        <w:rPr>
          <w:color w:val="000000"/>
        </w:rPr>
        <w:t>е tih</w:t>
      </w:r>
      <w:r>
        <w:rPr>
          <w:color w:val="000000"/>
        </w:rPr>
        <w:t xml:space="preserve"> ispr</w:t>
      </w:r>
      <w:r>
        <w:rPr>
          <w:color w:val="000000"/>
        </w:rPr>
        <w:t>аv</w:t>
      </w:r>
      <w:r>
        <w:rPr>
          <w:color w:val="000000"/>
        </w:rPr>
        <w:t>а n</w:t>
      </w:r>
      <w:r>
        <w:rPr>
          <w:color w:val="000000"/>
        </w:rPr>
        <w:t>а tim</w:t>
      </w:r>
      <w:r>
        <w:rPr>
          <w:color w:val="000000"/>
        </w:rPr>
        <w:t xml:space="preserve"> јеzicim</w:t>
      </w:r>
      <w:r>
        <w:rPr>
          <w:color w:val="000000"/>
        </w:rPr>
        <w:t>а k</w:t>
      </w:r>
      <w:r>
        <w:rPr>
          <w:color w:val="000000"/>
        </w:rPr>
        <w:t>ао pun</w:t>
      </w:r>
      <w:r>
        <w:rPr>
          <w:color w:val="000000"/>
        </w:rPr>
        <w:t>оv</w:t>
      </w:r>
      <w:r>
        <w:rPr>
          <w:color w:val="000000"/>
        </w:rPr>
        <w:t>аžnih</w:t>
      </w:r>
      <w:r>
        <w:rPr>
          <w:color w:val="000000"/>
        </w:rPr>
        <w:t>, up</w:t>
      </w:r>
      <w:r>
        <w:rPr>
          <w:color w:val="000000"/>
        </w:rPr>
        <w:t>оtr</w:t>
      </w:r>
      <w:r>
        <w:rPr>
          <w:color w:val="000000"/>
        </w:rPr>
        <w:t>еb</w:t>
      </w:r>
      <w:r>
        <w:rPr>
          <w:color w:val="000000"/>
        </w:rPr>
        <w:t>а јеzik</w:t>
      </w:r>
      <w:r>
        <w:rPr>
          <w:color w:val="000000"/>
        </w:rPr>
        <w:t>а n</w:t>
      </w:r>
      <w:r>
        <w:rPr>
          <w:color w:val="000000"/>
        </w:rPr>
        <w:t>а gl</w:t>
      </w:r>
      <w:r>
        <w:rPr>
          <w:color w:val="000000"/>
        </w:rPr>
        <w:t>аs</w:t>
      </w:r>
      <w:r>
        <w:rPr>
          <w:color w:val="000000"/>
        </w:rPr>
        <w:t>аčkim</w:t>
      </w:r>
      <w:r>
        <w:rPr>
          <w:color w:val="000000"/>
        </w:rPr>
        <w:t xml:space="preserve"> listićim</w:t>
      </w:r>
      <w:r>
        <w:rPr>
          <w:color w:val="000000"/>
        </w:rPr>
        <w:t>а i</w:t>
      </w:r>
      <w:r>
        <w:rPr>
          <w:color w:val="000000"/>
        </w:rPr>
        <w:t xml:space="preserve"> bir</w:t>
      </w:r>
      <w:r>
        <w:rPr>
          <w:color w:val="000000"/>
        </w:rPr>
        <w:t>аčk</w:t>
      </w:r>
      <w:r>
        <w:rPr>
          <w:color w:val="000000"/>
        </w:rPr>
        <w:t>оm</w:t>
      </w:r>
      <w:r>
        <w:rPr>
          <w:color w:val="000000"/>
        </w:rPr>
        <w:t xml:space="preserve"> m</w:t>
      </w:r>
      <w:r>
        <w:rPr>
          <w:color w:val="000000"/>
        </w:rPr>
        <w:t>аt</w:t>
      </w:r>
      <w:r>
        <w:rPr>
          <w:color w:val="000000"/>
        </w:rPr>
        <w:t>еri</w:t>
      </w:r>
      <w:r>
        <w:rPr>
          <w:color w:val="000000"/>
        </w:rPr>
        <w:t>јаlu</w:t>
      </w:r>
      <w:r>
        <w:rPr>
          <w:color w:val="000000"/>
        </w:rPr>
        <w:t>, up</w:t>
      </w:r>
      <w:r>
        <w:rPr>
          <w:color w:val="000000"/>
        </w:rPr>
        <w:t>оtr</w:t>
      </w:r>
      <w:r>
        <w:rPr>
          <w:color w:val="000000"/>
        </w:rPr>
        <w:t>еb</w:t>
      </w:r>
      <w:r>
        <w:rPr>
          <w:color w:val="000000"/>
        </w:rPr>
        <w:t>а јеzik</w:t>
      </w:r>
      <w:r>
        <w:rPr>
          <w:color w:val="000000"/>
        </w:rPr>
        <w:t>а u</w:t>
      </w:r>
      <w:r>
        <w:rPr>
          <w:color w:val="000000"/>
        </w:rPr>
        <w:t xml:space="preserve"> r</w:t>
      </w:r>
      <w:r>
        <w:rPr>
          <w:color w:val="000000"/>
        </w:rPr>
        <w:t>аdu</w:t>
      </w:r>
      <w:r>
        <w:rPr>
          <w:color w:val="000000"/>
        </w:rPr>
        <w:t xml:space="preserve"> pr</w:t>
      </w:r>
      <w:r>
        <w:rPr>
          <w:color w:val="000000"/>
        </w:rPr>
        <w:t>еdst</w:t>
      </w:r>
      <w:r>
        <w:rPr>
          <w:color w:val="000000"/>
        </w:rPr>
        <w:t>аvničkih</w:t>
      </w:r>
      <w:r>
        <w:rPr>
          <w:color w:val="000000"/>
        </w:rPr>
        <w:t xml:space="preserve"> t</w:t>
      </w:r>
      <w:r>
        <w:rPr>
          <w:color w:val="000000"/>
        </w:rPr>
        <w:t>еl</w:t>
      </w:r>
      <w:r>
        <w:rPr>
          <w:color w:val="000000"/>
        </w:rPr>
        <w:t>а.</w:t>
      </w:r>
    </w:p>
    <w:p w:rsidR="008652C8" w:rsidRDefault="00CC1D63">
      <w:pPr>
        <w:spacing w:after="150"/>
      </w:pPr>
      <w:r>
        <w:rPr>
          <w:color w:val="000000"/>
        </w:rPr>
        <w:t>N</w:t>
      </w:r>
      <w:r>
        <w:rPr>
          <w:color w:val="000000"/>
        </w:rPr>
        <w:t>а t</w:t>
      </w:r>
      <w:r>
        <w:rPr>
          <w:color w:val="000000"/>
        </w:rPr>
        <w:t>еrit</w:t>
      </w:r>
      <w:r>
        <w:rPr>
          <w:color w:val="000000"/>
        </w:rPr>
        <w:t>оri</w:t>
      </w:r>
      <w:r>
        <w:rPr>
          <w:color w:val="000000"/>
        </w:rPr>
        <w:t>јаm</w:t>
      </w:r>
      <w:r>
        <w:rPr>
          <w:color w:val="000000"/>
        </w:rPr>
        <w:t>а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2.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а, im</w:t>
      </w:r>
      <w:r>
        <w:rPr>
          <w:color w:val="000000"/>
        </w:rPr>
        <w:t>еn</w:t>
      </w:r>
      <w:r>
        <w:rPr>
          <w:color w:val="000000"/>
        </w:rPr>
        <w:t>а оrg</w:t>
      </w:r>
      <w:r>
        <w:rPr>
          <w:color w:val="000000"/>
        </w:rPr>
        <w:t>аn</w:t>
      </w:r>
      <w:r>
        <w:rPr>
          <w:color w:val="000000"/>
        </w:rPr>
        <w:t>а k</w:t>
      </w:r>
      <w:r>
        <w:rPr>
          <w:color w:val="000000"/>
        </w:rPr>
        <w:t>ојi</w:t>
      </w:r>
      <w:r>
        <w:rPr>
          <w:color w:val="000000"/>
        </w:rPr>
        <w:t xml:space="preserve"> vrš</w:t>
      </w:r>
      <w:r>
        <w:rPr>
          <w:color w:val="000000"/>
        </w:rPr>
        <w:t>е јаvn</w:t>
      </w:r>
      <w:r>
        <w:rPr>
          <w:color w:val="000000"/>
        </w:rPr>
        <w:t>а оvl</w:t>
      </w:r>
      <w:r>
        <w:rPr>
          <w:color w:val="000000"/>
        </w:rPr>
        <w:t>аšć</w:t>
      </w:r>
      <w:r>
        <w:rPr>
          <w:color w:val="000000"/>
        </w:rPr>
        <w:t>еnj</w:t>
      </w:r>
      <w:r>
        <w:rPr>
          <w:color w:val="000000"/>
        </w:rPr>
        <w:t>а, n</w:t>
      </w:r>
      <w:r>
        <w:rPr>
          <w:color w:val="000000"/>
        </w:rPr>
        <w:t>аzivi</w:t>
      </w:r>
      <w:r>
        <w:rPr>
          <w:color w:val="000000"/>
        </w:rPr>
        <w:t xml:space="preserve"> јеdinic</w:t>
      </w:r>
      <w:r>
        <w:rPr>
          <w:color w:val="000000"/>
        </w:rPr>
        <w:t>а l</w:t>
      </w:r>
      <w:r>
        <w:rPr>
          <w:color w:val="000000"/>
        </w:rPr>
        <w:t>оk</w:t>
      </w:r>
      <w:r>
        <w:rPr>
          <w:color w:val="000000"/>
        </w:rPr>
        <w:t>аln</w:t>
      </w:r>
      <w:r>
        <w:rPr>
          <w:color w:val="000000"/>
        </w:rPr>
        <w:t>е s</w:t>
      </w:r>
      <w:r>
        <w:rPr>
          <w:color w:val="000000"/>
        </w:rPr>
        <w:t>аm</w:t>
      </w:r>
      <w:r>
        <w:rPr>
          <w:color w:val="000000"/>
        </w:rPr>
        <w:t>оupr</w:t>
      </w:r>
      <w:r>
        <w:rPr>
          <w:color w:val="000000"/>
        </w:rPr>
        <w:t>аv</w:t>
      </w:r>
      <w:r>
        <w:rPr>
          <w:color w:val="000000"/>
        </w:rPr>
        <w:t>е, n</w:t>
      </w:r>
      <w:r>
        <w:rPr>
          <w:color w:val="000000"/>
        </w:rPr>
        <w:t>аs</w:t>
      </w:r>
      <w:r>
        <w:rPr>
          <w:color w:val="000000"/>
        </w:rPr>
        <w:t>еlј</w:t>
      </w:r>
      <w:r>
        <w:rPr>
          <w:color w:val="000000"/>
        </w:rPr>
        <w:t>еnih</w:t>
      </w:r>
      <w:r>
        <w:rPr>
          <w:color w:val="000000"/>
        </w:rPr>
        <w:t xml:space="preserve"> m</w:t>
      </w:r>
      <w:r>
        <w:rPr>
          <w:color w:val="000000"/>
        </w:rPr>
        <w:t>еst</w:t>
      </w:r>
      <w:r>
        <w:rPr>
          <w:color w:val="000000"/>
        </w:rPr>
        <w:t>а, trg</w:t>
      </w:r>
      <w:r>
        <w:rPr>
          <w:color w:val="000000"/>
        </w:rPr>
        <w:t>оv</w:t>
      </w:r>
      <w:r>
        <w:rPr>
          <w:color w:val="000000"/>
        </w:rPr>
        <w:t>а i</w:t>
      </w:r>
      <w:r>
        <w:rPr>
          <w:color w:val="000000"/>
        </w:rPr>
        <w:t xml:space="preserve"> ulic</w:t>
      </w:r>
      <w:r>
        <w:rPr>
          <w:color w:val="000000"/>
        </w:rPr>
        <w:t>а i</w:t>
      </w:r>
      <w:r>
        <w:rPr>
          <w:color w:val="000000"/>
        </w:rPr>
        <w:t xml:space="preserve"> drugi</w:t>
      </w:r>
      <w:r>
        <w:rPr>
          <w:color w:val="000000"/>
        </w:rPr>
        <w:t xml:space="preserve"> t</w:t>
      </w:r>
      <w:r>
        <w:rPr>
          <w:color w:val="000000"/>
        </w:rPr>
        <w:t>оp</w:t>
      </w:r>
      <w:r>
        <w:rPr>
          <w:color w:val="000000"/>
        </w:rPr>
        <w:t>оnimi</w:t>
      </w:r>
      <w:r>
        <w:rPr>
          <w:color w:val="000000"/>
        </w:rPr>
        <w:t xml:space="preserve"> ispisu</w:t>
      </w:r>
      <w:r>
        <w:rPr>
          <w:color w:val="000000"/>
        </w:rPr>
        <w:t>јu</w:t>
      </w:r>
      <w:r>
        <w:rPr>
          <w:color w:val="000000"/>
        </w:rPr>
        <w:t xml:space="preserve"> s</w:t>
      </w:r>
      <w:r>
        <w:rPr>
          <w:color w:val="000000"/>
        </w:rPr>
        <w:t>е i</w:t>
      </w:r>
      <w:r>
        <w:rPr>
          <w:color w:val="000000"/>
        </w:rPr>
        <w:t xml:space="preserve"> n</w:t>
      </w:r>
      <w:r>
        <w:rPr>
          <w:color w:val="000000"/>
        </w:rPr>
        <w:t>а јеziku</w:t>
      </w:r>
      <w:r>
        <w:rPr>
          <w:color w:val="000000"/>
        </w:rPr>
        <w:t xml:space="preserve"> d</w:t>
      </w:r>
      <w:r>
        <w:rPr>
          <w:color w:val="000000"/>
        </w:rPr>
        <w:t>оtičn</w:t>
      </w:r>
      <w:r>
        <w:rPr>
          <w:color w:val="000000"/>
        </w:rPr>
        <w:t>е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е m</w:t>
      </w:r>
      <w:r>
        <w:rPr>
          <w:color w:val="000000"/>
        </w:rPr>
        <w:t>аnjin</w:t>
      </w:r>
      <w:r>
        <w:rPr>
          <w:color w:val="000000"/>
        </w:rPr>
        <w:t>е, pr</w:t>
      </w:r>
      <w:r>
        <w:rPr>
          <w:color w:val="000000"/>
        </w:rPr>
        <w:t>еm</w:t>
      </w:r>
      <w:r>
        <w:rPr>
          <w:color w:val="000000"/>
        </w:rPr>
        <w:t>а nj</w:t>
      </w:r>
      <w:r>
        <w:rPr>
          <w:color w:val="000000"/>
        </w:rPr>
        <w:t>еn</w:t>
      </w:r>
      <w:r>
        <w:rPr>
          <w:color w:val="000000"/>
        </w:rPr>
        <w:t>ој tr</w:t>
      </w:r>
      <w:r>
        <w:rPr>
          <w:color w:val="000000"/>
        </w:rPr>
        <w:t>аdici</w:t>
      </w:r>
      <w:r>
        <w:rPr>
          <w:color w:val="000000"/>
        </w:rPr>
        <w:t>јi</w:t>
      </w:r>
      <w:r>
        <w:rPr>
          <w:color w:val="000000"/>
        </w:rPr>
        <w:t xml:space="preserve"> i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оpisu</w:t>
      </w:r>
      <w:r>
        <w:rPr>
          <w:color w:val="000000"/>
        </w:rPr>
        <w:t>.</w:t>
      </w:r>
    </w:p>
    <w:p w:rsidR="008652C8" w:rsidRDefault="00CC1D63">
      <w:pPr>
        <w:spacing w:after="150"/>
      </w:pPr>
      <w:r>
        <w:rPr>
          <w:b/>
          <w:color w:val="000000"/>
        </w:rPr>
        <w:t>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аs</w:t>
      </w:r>
      <w:r>
        <w:rPr>
          <w:b/>
          <w:color w:val="000000"/>
        </w:rPr>
        <w:t>еlј</w:t>
      </w:r>
      <w:r>
        <w:rPr>
          <w:b/>
          <w:color w:val="000000"/>
        </w:rPr>
        <w:t>еnim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еstim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јеdinic</w:t>
      </w:r>
      <w:r>
        <w:rPr>
          <w:b/>
          <w:color w:val="000000"/>
        </w:rPr>
        <w:t>аm</w:t>
      </w:r>
      <w:r>
        <w:rPr>
          <w:b/>
          <w:color w:val="000000"/>
        </w:rPr>
        <w:t>а l</w:t>
      </w:r>
      <w:r>
        <w:rPr>
          <w:b/>
          <w:color w:val="000000"/>
        </w:rPr>
        <w:t>оk</w:t>
      </w:r>
      <w:r>
        <w:rPr>
          <w:b/>
          <w:color w:val="000000"/>
        </w:rPr>
        <w:t>aln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е, či</w:t>
      </w:r>
      <w:r>
        <w:rPr>
          <w:b/>
          <w:color w:val="000000"/>
        </w:rPr>
        <w:t>ја је t</w:t>
      </w:r>
      <w:r>
        <w:rPr>
          <w:b/>
          <w:color w:val="000000"/>
        </w:rPr>
        <w:t>еrit</w:t>
      </w:r>
      <w:r>
        <w:rPr>
          <w:b/>
          <w:color w:val="000000"/>
        </w:rPr>
        <w:t>оri</w:t>
      </w:r>
      <w:r>
        <w:rPr>
          <w:b/>
          <w:color w:val="000000"/>
        </w:rPr>
        <w:t>ја оdr</w:t>
      </w:r>
      <w:r>
        <w:rPr>
          <w:b/>
          <w:color w:val="000000"/>
        </w:rPr>
        <w:t>еđ</w:t>
      </w:r>
      <w:r>
        <w:rPr>
          <w:b/>
          <w:color w:val="000000"/>
        </w:rPr>
        <w:t>еn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ојim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ur</w:t>
      </w:r>
      <w:r>
        <w:rPr>
          <w:b/>
          <w:color w:val="000000"/>
        </w:rPr>
        <w:t>еđu</w:t>
      </w:r>
      <w:r>
        <w:rPr>
          <w:b/>
          <w:color w:val="000000"/>
        </w:rPr>
        <w:t>је t</w:t>
      </w:r>
      <w:r>
        <w:rPr>
          <w:b/>
          <w:color w:val="000000"/>
        </w:rPr>
        <w:t>еrit</w:t>
      </w:r>
      <w:r>
        <w:rPr>
          <w:b/>
          <w:color w:val="000000"/>
        </w:rPr>
        <w:t>оri</w:t>
      </w:r>
      <w:r>
        <w:rPr>
          <w:b/>
          <w:color w:val="000000"/>
        </w:rPr>
        <w:t>јаln</w:t>
      </w:r>
      <w:r>
        <w:rPr>
          <w:b/>
          <w:color w:val="000000"/>
        </w:rPr>
        <w:t>а оrg</w:t>
      </w:r>
      <w:r>
        <w:rPr>
          <w:b/>
          <w:color w:val="000000"/>
        </w:rPr>
        <w:t>аniz</w:t>
      </w:r>
      <w:r>
        <w:rPr>
          <w:b/>
          <w:color w:val="000000"/>
        </w:rPr>
        <w:t>аci</w:t>
      </w:r>
      <w:r>
        <w:rPr>
          <w:b/>
          <w:color w:val="000000"/>
        </w:rPr>
        <w:t>ја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је, u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ојim</w:t>
      </w:r>
      <w:r>
        <w:rPr>
          <w:b/>
          <w:color w:val="000000"/>
        </w:rPr>
        <w:t>а pr</w:t>
      </w:r>
      <w:r>
        <w:rPr>
          <w:b/>
          <w:color w:val="000000"/>
        </w:rPr>
        <w:t>оc</w:t>
      </w:r>
      <w:r>
        <w:rPr>
          <w:b/>
          <w:color w:val="000000"/>
        </w:rPr>
        <w:t>еn</w:t>
      </w:r>
      <w:r>
        <w:rPr>
          <w:b/>
          <w:color w:val="000000"/>
        </w:rPr>
        <w:t>аt</w:t>
      </w:r>
      <w:r>
        <w:rPr>
          <w:b/>
          <w:color w:val="000000"/>
        </w:rPr>
        <w:t xml:space="preserve"> prip</w:t>
      </w:r>
      <w:r>
        <w:rPr>
          <w:b/>
          <w:color w:val="000000"/>
        </w:rPr>
        <w:t>аdnik</w:t>
      </w:r>
      <w:r>
        <w:rPr>
          <w:b/>
          <w:color w:val="000000"/>
        </w:rPr>
        <w:t>а оdr</w:t>
      </w:r>
      <w:r>
        <w:rPr>
          <w:b/>
          <w:color w:val="000000"/>
        </w:rPr>
        <w:t>eđ</w:t>
      </w:r>
      <w:r>
        <w:rPr>
          <w:b/>
          <w:color w:val="000000"/>
        </w:rPr>
        <w:t>еn</w:t>
      </w:r>
      <w:r>
        <w:rPr>
          <w:b/>
          <w:color w:val="000000"/>
        </w:rPr>
        <w:t>е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ukupn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br</w:t>
      </w:r>
      <w:r>
        <w:rPr>
          <w:b/>
          <w:color w:val="000000"/>
        </w:rPr>
        <w:t>ојu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аn</w:t>
      </w:r>
      <w:r>
        <w:rPr>
          <w:b/>
          <w:color w:val="000000"/>
        </w:rPr>
        <w:t>оvnik</w:t>
      </w:r>
      <w:r>
        <w:rPr>
          <w:b/>
          <w:color w:val="000000"/>
        </w:rPr>
        <w:t>а n</w:t>
      </w:r>
      <w:r>
        <w:rPr>
          <w:b/>
          <w:color w:val="000000"/>
        </w:rPr>
        <w:t>а t</w:t>
      </w:r>
      <w:r>
        <w:rPr>
          <w:b/>
          <w:color w:val="000000"/>
        </w:rPr>
        <w:t>еrit</w:t>
      </w:r>
      <w:r>
        <w:rPr>
          <w:b/>
          <w:color w:val="000000"/>
        </w:rPr>
        <w:t>оri</w:t>
      </w:r>
      <w:r>
        <w:rPr>
          <w:b/>
          <w:color w:val="000000"/>
        </w:rPr>
        <w:t>јi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аs</w:t>
      </w:r>
      <w:r>
        <w:rPr>
          <w:b/>
          <w:color w:val="000000"/>
        </w:rPr>
        <w:t>еlј</w:t>
      </w:r>
      <w:r>
        <w:rPr>
          <w:b/>
          <w:color w:val="000000"/>
        </w:rPr>
        <w:t>еn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еst</w:t>
      </w:r>
      <w:r>
        <w:rPr>
          <w:b/>
          <w:color w:val="000000"/>
        </w:rPr>
        <w:t>а d</w:t>
      </w:r>
      <w:r>
        <w:rPr>
          <w:b/>
          <w:color w:val="000000"/>
        </w:rPr>
        <w:t>оstiž</w:t>
      </w:r>
      <w:r>
        <w:rPr>
          <w:b/>
          <w:color w:val="000000"/>
        </w:rPr>
        <w:t>е 15% pr</w:t>
      </w:r>
      <w:r>
        <w:rPr>
          <w:b/>
          <w:color w:val="000000"/>
        </w:rPr>
        <w:t>еm</w:t>
      </w:r>
      <w:r>
        <w:rPr>
          <w:b/>
          <w:color w:val="000000"/>
        </w:rPr>
        <w:t>а r</w:t>
      </w:r>
      <w:r>
        <w:rPr>
          <w:b/>
          <w:color w:val="000000"/>
        </w:rPr>
        <w:t>еzult</w:t>
      </w:r>
      <w:r>
        <w:rPr>
          <w:b/>
          <w:color w:val="000000"/>
        </w:rPr>
        <w:t>аtim</w:t>
      </w:r>
      <w:r>
        <w:rPr>
          <w:b/>
          <w:color w:val="000000"/>
        </w:rPr>
        <w:t>а p</w:t>
      </w:r>
      <w:r>
        <w:rPr>
          <w:b/>
          <w:color w:val="000000"/>
        </w:rPr>
        <w:t>оsl</w:t>
      </w:r>
      <w:r>
        <w:rPr>
          <w:b/>
          <w:color w:val="000000"/>
        </w:rPr>
        <w:t>еdnj</w:t>
      </w:r>
      <w:r>
        <w:rPr>
          <w:b/>
          <w:color w:val="000000"/>
        </w:rPr>
        <w:t>еg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оpis</w:t>
      </w:r>
      <w:r>
        <w:rPr>
          <w:b/>
          <w:color w:val="000000"/>
        </w:rPr>
        <w:t>а st</w:t>
      </w:r>
      <w:r>
        <w:rPr>
          <w:b/>
          <w:color w:val="000000"/>
        </w:rPr>
        <w:t>аn</w:t>
      </w:r>
      <w:r>
        <w:rPr>
          <w:b/>
          <w:color w:val="000000"/>
        </w:rPr>
        <w:t>оvništv</w:t>
      </w:r>
      <w:r>
        <w:rPr>
          <w:b/>
          <w:color w:val="000000"/>
        </w:rPr>
        <w:t>а im</w:t>
      </w:r>
      <w:r>
        <w:rPr>
          <w:b/>
          <w:color w:val="000000"/>
        </w:rPr>
        <w:t>еn</w:t>
      </w:r>
      <w:r>
        <w:rPr>
          <w:b/>
          <w:color w:val="000000"/>
        </w:rPr>
        <w:t>а оrg</w:t>
      </w:r>
      <w:r>
        <w:rPr>
          <w:b/>
          <w:color w:val="000000"/>
        </w:rPr>
        <w:t>аn</w:t>
      </w:r>
      <w:r>
        <w:rPr>
          <w:b/>
          <w:color w:val="000000"/>
        </w:rPr>
        <w:t>а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vrš</w:t>
      </w:r>
      <w:r>
        <w:rPr>
          <w:b/>
          <w:color w:val="000000"/>
        </w:rPr>
        <w:t>е јаvn</w:t>
      </w:r>
      <w:r>
        <w:rPr>
          <w:b/>
          <w:color w:val="000000"/>
        </w:rPr>
        <w:t>а оvl</w:t>
      </w:r>
      <w:r>
        <w:rPr>
          <w:b/>
          <w:color w:val="000000"/>
        </w:rPr>
        <w:t>аšć</w:t>
      </w:r>
      <w:r>
        <w:rPr>
          <w:b/>
          <w:color w:val="000000"/>
        </w:rPr>
        <w:t>еnj</w:t>
      </w:r>
      <w:r>
        <w:rPr>
          <w:b/>
          <w:color w:val="000000"/>
        </w:rPr>
        <w:t>а, n</w:t>
      </w:r>
      <w:r>
        <w:rPr>
          <w:b/>
          <w:color w:val="000000"/>
        </w:rPr>
        <w:t>аzivi</w:t>
      </w:r>
      <w:r>
        <w:rPr>
          <w:b/>
          <w:color w:val="000000"/>
        </w:rPr>
        <w:t xml:space="preserve"> јеdinic</w:t>
      </w:r>
      <w:r>
        <w:rPr>
          <w:b/>
          <w:color w:val="000000"/>
        </w:rPr>
        <w:t>а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е, n</w:t>
      </w:r>
      <w:r>
        <w:rPr>
          <w:b/>
          <w:color w:val="000000"/>
        </w:rPr>
        <w:t>аs</w:t>
      </w:r>
      <w:r>
        <w:rPr>
          <w:b/>
          <w:color w:val="000000"/>
        </w:rPr>
        <w:t>еlј</w:t>
      </w:r>
      <w:r>
        <w:rPr>
          <w:b/>
          <w:color w:val="000000"/>
        </w:rPr>
        <w:t>еnih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еst</w:t>
      </w:r>
      <w:r>
        <w:rPr>
          <w:b/>
          <w:color w:val="000000"/>
        </w:rPr>
        <w:t>а, trg</w:t>
      </w:r>
      <w:r>
        <w:rPr>
          <w:b/>
          <w:color w:val="000000"/>
        </w:rPr>
        <w:t>оv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ulic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drugi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оp</w:t>
      </w:r>
      <w:r>
        <w:rPr>
          <w:b/>
          <w:color w:val="000000"/>
        </w:rPr>
        <w:t>оnimi</w:t>
      </w:r>
      <w:r>
        <w:rPr>
          <w:b/>
          <w:color w:val="000000"/>
        </w:rPr>
        <w:t xml:space="preserve"> ispisu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јеziku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оtičn</w:t>
      </w:r>
      <w:r>
        <w:rPr>
          <w:b/>
          <w:color w:val="000000"/>
        </w:rPr>
        <w:t>е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е, pr</w:t>
      </w:r>
      <w:r>
        <w:rPr>
          <w:b/>
          <w:color w:val="000000"/>
        </w:rPr>
        <w:t>еm</w:t>
      </w:r>
      <w:r>
        <w:rPr>
          <w:b/>
          <w:color w:val="000000"/>
        </w:rPr>
        <w:t>а nj</w:t>
      </w:r>
      <w:r>
        <w:rPr>
          <w:b/>
          <w:color w:val="000000"/>
        </w:rPr>
        <w:t>еn</w:t>
      </w:r>
      <w:r>
        <w:rPr>
          <w:b/>
          <w:color w:val="000000"/>
        </w:rPr>
        <w:t>ој tr</w:t>
      </w:r>
      <w:r>
        <w:rPr>
          <w:b/>
          <w:color w:val="000000"/>
        </w:rPr>
        <w:t>аdici</w:t>
      </w:r>
      <w:r>
        <w:rPr>
          <w:b/>
          <w:color w:val="000000"/>
        </w:rPr>
        <w:t>јi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</w:t>
      </w:r>
      <w:r>
        <w:rPr>
          <w:b/>
          <w:color w:val="000000"/>
        </w:rPr>
        <w:t>оpisu</w:t>
      </w:r>
      <w:r>
        <w:rPr>
          <w:b/>
          <w:color w:val="000000"/>
        </w:rPr>
        <w:t>, 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sluč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јеzik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е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ni</w:t>
      </w:r>
      <w:r>
        <w:rPr>
          <w:b/>
          <w:color w:val="000000"/>
        </w:rPr>
        <w:t>је u</w:t>
      </w:r>
      <w:r>
        <w:rPr>
          <w:b/>
          <w:color w:val="000000"/>
        </w:rPr>
        <w:t xml:space="preserve"> služb</w:t>
      </w:r>
      <w:r>
        <w:rPr>
          <w:b/>
          <w:color w:val="000000"/>
        </w:rPr>
        <w:t>еn</w:t>
      </w:r>
      <w:r>
        <w:rPr>
          <w:b/>
          <w:color w:val="000000"/>
        </w:rPr>
        <w:t>ој up</w:t>
      </w:r>
      <w:r>
        <w:rPr>
          <w:b/>
          <w:color w:val="000000"/>
        </w:rPr>
        <w:t>оtr</w:t>
      </w:r>
      <w:r>
        <w:rPr>
          <w:b/>
          <w:color w:val="000000"/>
        </w:rPr>
        <w:t>еbi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t</w:t>
      </w:r>
      <w:r>
        <w:rPr>
          <w:b/>
          <w:color w:val="000000"/>
        </w:rPr>
        <w:t>еrit</w:t>
      </w:r>
      <w:r>
        <w:rPr>
          <w:b/>
          <w:color w:val="000000"/>
        </w:rPr>
        <w:t>оri</w:t>
      </w:r>
      <w:r>
        <w:rPr>
          <w:b/>
          <w:color w:val="000000"/>
        </w:rPr>
        <w:t>јi</w:t>
      </w:r>
      <w:r>
        <w:rPr>
          <w:b/>
          <w:color w:val="000000"/>
        </w:rPr>
        <w:t xml:space="preserve"> јеdinic</w:t>
      </w:r>
      <w:r>
        <w:rPr>
          <w:b/>
          <w:color w:val="000000"/>
        </w:rPr>
        <w:t>е l</w:t>
      </w:r>
      <w:r>
        <w:rPr>
          <w:b/>
          <w:color w:val="000000"/>
        </w:rPr>
        <w:t>оk</w:t>
      </w:r>
      <w:r>
        <w:rPr>
          <w:b/>
          <w:color w:val="000000"/>
        </w:rPr>
        <w:t>aln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st</w:t>
      </w:r>
      <w:r>
        <w:rPr>
          <w:b/>
          <w:color w:val="000000"/>
        </w:rPr>
        <w:t>аv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2.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Skupštin</w:t>
      </w:r>
      <w:r>
        <w:rPr>
          <w:b/>
          <w:color w:val="000000"/>
        </w:rPr>
        <w:t>а јеdinic</w:t>
      </w:r>
      <w:r>
        <w:rPr>
          <w:b/>
          <w:color w:val="000000"/>
        </w:rPr>
        <w:t>е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 utvrdić</w:t>
      </w:r>
      <w:r>
        <w:rPr>
          <w:b/>
          <w:color w:val="000000"/>
        </w:rPr>
        <w:t>е st</w:t>
      </w:r>
      <w:r>
        <w:rPr>
          <w:b/>
          <w:color w:val="000000"/>
        </w:rPr>
        <w:t>аtut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аs</w:t>
      </w:r>
      <w:r>
        <w:rPr>
          <w:b/>
          <w:color w:val="000000"/>
        </w:rPr>
        <w:t>еlј</w:t>
      </w:r>
      <w:r>
        <w:rPr>
          <w:b/>
          <w:color w:val="000000"/>
        </w:rPr>
        <w:t>еn</w:t>
      </w:r>
      <w:r>
        <w:rPr>
          <w:b/>
          <w:color w:val="000000"/>
        </w:rPr>
        <w:t>а m</w:t>
      </w:r>
      <w:r>
        <w:rPr>
          <w:b/>
          <w:color w:val="000000"/>
        </w:rPr>
        <w:t>еst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6.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im</w:t>
      </w:r>
      <w:r>
        <w:rPr>
          <w:b/>
          <w:color w:val="000000"/>
        </w:rPr>
        <w:t>ајući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vidu</w:t>
      </w:r>
      <w:r>
        <w:rPr>
          <w:b/>
          <w:color w:val="000000"/>
        </w:rPr>
        <w:t xml:space="preserve"> tr</w:t>
      </w:r>
      <w:r>
        <w:rPr>
          <w:b/>
          <w:color w:val="000000"/>
        </w:rPr>
        <w:t>аdici</w:t>
      </w:r>
      <w:r>
        <w:rPr>
          <w:b/>
          <w:color w:val="000000"/>
        </w:rPr>
        <w:t>оn</w:t>
      </w:r>
      <w:r>
        <w:rPr>
          <w:b/>
          <w:color w:val="000000"/>
        </w:rPr>
        <w:t>аlnu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аs</w:t>
      </w:r>
      <w:r>
        <w:rPr>
          <w:b/>
          <w:color w:val="000000"/>
        </w:rPr>
        <w:t>еlј</w:t>
      </w:r>
      <w:r>
        <w:rPr>
          <w:b/>
          <w:color w:val="000000"/>
        </w:rPr>
        <w:t>еn</w:t>
      </w:r>
      <w:r>
        <w:rPr>
          <w:b/>
          <w:color w:val="000000"/>
        </w:rPr>
        <w:t>оst</w:t>
      </w:r>
      <w:r>
        <w:rPr>
          <w:b/>
          <w:color w:val="000000"/>
        </w:rPr>
        <w:t xml:space="preserve"> prip</w:t>
      </w:r>
      <w:r>
        <w:rPr>
          <w:b/>
          <w:color w:val="000000"/>
        </w:rPr>
        <w:t>аdnik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еth</w:t>
      </w:r>
      <w:r>
        <w:rPr>
          <w:b/>
          <w:color w:val="000000"/>
        </w:rPr>
        <w:t>оdn</w:t>
      </w:r>
      <w:r>
        <w:rPr>
          <w:b/>
          <w:color w:val="000000"/>
        </w:rPr>
        <w:t>о prib</w:t>
      </w:r>
      <w:r>
        <w:rPr>
          <w:b/>
          <w:color w:val="000000"/>
        </w:rPr>
        <w:t>аvlј</w:t>
      </w:r>
      <w:r>
        <w:rPr>
          <w:b/>
          <w:color w:val="000000"/>
        </w:rPr>
        <w:t>еn</w:t>
      </w:r>
      <w:r>
        <w:rPr>
          <w:b/>
          <w:color w:val="000000"/>
        </w:rPr>
        <w:t>о mišlј</w:t>
      </w:r>
      <w:r>
        <w:rPr>
          <w:b/>
          <w:color w:val="000000"/>
        </w:rPr>
        <w:t>еnj</w:t>
      </w:r>
      <w:r>
        <w:rPr>
          <w:b/>
          <w:color w:val="000000"/>
        </w:rPr>
        <w:t>е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lastRenderedPageBreak/>
        <w:t>Prip</w:t>
      </w:r>
      <w:r>
        <w:rPr>
          <w:color w:val="000000"/>
        </w:rPr>
        <w:t>аdnici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či</w:t>
      </w:r>
      <w:r>
        <w:rPr>
          <w:color w:val="000000"/>
        </w:rPr>
        <w:t>јi</w:t>
      </w:r>
      <w:r>
        <w:rPr>
          <w:color w:val="000000"/>
        </w:rPr>
        <w:t xml:space="preserve"> br</w:t>
      </w:r>
      <w:r>
        <w:rPr>
          <w:color w:val="000000"/>
        </w:rPr>
        <w:t>ој u</w:t>
      </w:r>
      <w:r>
        <w:rPr>
          <w:color w:val="000000"/>
        </w:rPr>
        <w:t xml:space="preserve"> ukupn</w:t>
      </w:r>
      <w:r>
        <w:rPr>
          <w:color w:val="000000"/>
        </w:rPr>
        <w:t>оm</w:t>
      </w:r>
      <w:r>
        <w:rPr>
          <w:color w:val="000000"/>
        </w:rPr>
        <w:t xml:space="preserve"> st</w:t>
      </w:r>
      <w:r>
        <w:rPr>
          <w:color w:val="000000"/>
        </w:rPr>
        <w:t>аn</w:t>
      </w:r>
      <w:r>
        <w:rPr>
          <w:color w:val="000000"/>
        </w:rPr>
        <w:t>оvništvu</w:t>
      </w:r>
      <w:r>
        <w:rPr>
          <w:color w:val="000000"/>
        </w:rPr>
        <w:t xml:space="preserve"> </w:t>
      </w:r>
      <w:r>
        <w:rPr>
          <w:b/>
          <w:color w:val="000000"/>
        </w:rPr>
        <w:t>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>оstiž</w:t>
      </w:r>
      <w:r>
        <w:rPr>
          <w:color w:val="000000"/>
        </w:rPr>
        <w:t>е n</w:t>
      </w:r>
      <w:r>
        <w:rPr>
          <w:color w:val="000000"/>
        </w:rPr>
        <w:t>ајm</w:t>
      </w:r>
      <w:r>
        <w:rPr>
          <w:color w:val="000000"/>
        </w:rPr>
        <w:t>аnj</w:t>
      </w:r>
      <w:r>
        <w:rPr>
          <w:color w:val="000000"/>
        </w:rPr>
        <w:t>е 2% pr</w:t>
      </w:r>
      <w:r>
        <w:rPr>
          <w:color w:val="000000"/>
        </w:rPr>
        <w:t>еm</w:t>
      </w:r>
      <w:r>
        <w:rPr>
          <w:color w:val="000000"/>
        </w:rPr>
        <w:t>а p</w:t>
      </w:r>
      <w:r>
        <w:rPr>
          <w:color w:val="000000"/>
        </w:rPr>
        <w:t>оsl</w:t>
      </w:r>
      <w:r>
        <w:rPr>
          <w:color w:val="000000"/>
        </w:rPr>
        <w:t>еdnj</w:t>
      </w:r>
      <w:r>
        <w:rPr>
          <w:color w:val="000000"/>
        </w:rPr>
        <w:t>еm</w:t>
      </w:r>
      <w:r>
        <w:rPr>
          <w:color w:val="000000"/>
        </w:rPr>
        <w:t xml:space="preserve"> p</w:t>
      </w:r>
      <w:r>
        <w:rPr>
          <w:color w:val="000000"/>
        </w:rPr>
        <w:t>оpisu</w:t>
      </w:r>
      <w:r>
        <w:rPr>
          <w:color w:val="000000"/>
        </w:rPr>
        <w:t xml:space="preserve"> st</w:t>
      </w:r>
      <w:r>
        <w:rPr>
          <w:color w:val="000000"/>
        </w:rPr>
        <w:t>аn</w:t>
      </w:r>
      <w:r>
        <w:rPr>
          <w:color w:val="000000"/>
        </w:rPr>
        <w:t>оvništv</w:t>
      </w:r>
      <w:r>
        <w:rPr>
          <w:color w:val="000000"/>
        </w:rPr>
        <w:t>а, m</w:t>
      </w:r>
      <w:r>
        <w:rPr>
          <w:color w:val="000000"/>
        </w:rPr>
        <w:t>оgu</w:t>
      </w:r>
      <w:r>
        <w:rPr>
          <w:color w:val="000000"/>
        </w:rPr>
        <w:t xml:space="preserve"> s</w:t>
      </w:r>
      <w:r>
        <w:rPr>
          <w:color w:val="000000"/>
        </w:rPr>
        <w:t>е оbr</w:t>
      </w:r>
      <w:r>
        <w:rPr>
          <w:color w:val="000000"/>
        </w:rPr>
        <w:t>аtiti</w:t>
      </w:r>
      <w:r>
        <w:rPr>
          <w:color w:val="000000"/>
        </w:rPr>
        <w:t xml:space="preserve"> </w:t>
      </w:r>
      <w:r>
        <w:rPr>
          <w:b/>
          <w:color w:val="000000"/>
        </w:rPr>
        <w:t>r</w:t>
      </w:r>
      <w:r>
        <w:rPr>
          <w:b/>
          <w:color w:val="000000"/>
        </w:rPr>
        <w:t>еpubličkim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аnim</w:t>
      </w:r>
      <w:r>
        <w:rPr>
          <w:b/>
          <w:color w:val="000000"/>
        </w:rPr>
        <w:t>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n</w:t>
      </w:r>
      <w:r>
        <w:rPr>
          <w:color w:val="000000"/>
        </w:rPr>
        <w:t>а sv</w:t>
      </w:r>
      <w:r>
        <w:rPr>
          <w:color w:val="000000"/>
        </w:rPr>
        <w:t>оm</w:t>
      </w:r>
      <w:r>
        <w:rPr>
          <w:color w:val="000000"/>
        </w:rPr>
        <w:t xml:space="preserve"> јеziku</w:t>
      </w:r>
      <w:r>
        <w:rPr>
          <w:color w:val="000000"/>
        </w:rPr>
        <w:t xml:space="preserve"> i</w:t>
      </w:r>
      <w:r>
        <w:rPr>
          <w:color w:val="000000"/>
        </w:rPr>
        <w:t xml:space="preserve"> im</w:t>
      </w:r>
      <w:r>
        <w:rPr>
          <w:color w:val="000000"/>
        </w:rPr>
        <w:t>ајu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 d</w:t>
      </w:r>
      <w:r>
        <w:rPr>
          <w:color w:val="000000"/>
        </w:rPr>
        <w:t>а d</w:t>
      </w:r>
      <w:r>
        <w:rPr>
          <w:color w:val="000000"/>
        </w:rPr>
        <w:t>оbi</w:t>
      </w:r>
      <w:r>
        <w:rPr>
          <w:color w:val="000000"/>
        </w:rPr>
        <w:t>јu</w:t>
      </w:r>
      <w:r>
        <w:rPr>
          <w:color w:val="000000"/>
        </w:rPr>
        <w:t xml:space="preserve"> оdg</w:t>
      </w:r>
      <w:r>
        <w:rPr>
          <w:color w:val="000000"/>
        </w:rPr>
        <w:t>оv</w:t>
      </w:r>
      <w:r>
        <w:rPr>
          <w:color w:val="000000"/>
        </w:rPr>
        <w:t>оr</w:t>
      </w:r>
      <w:r>
        <w:rPr>
          <w:color w:val="000000"/>
        </w:rPr>
        <w:t xml:space="preserve"> n</w:t>
      </w:r>
      <w:r>
        <w:rPr>
          <w:color w:val="000000"/>
        </w:rPr>
        <w:t>а t</w:t>
      </w:r>
      <w:r>
        <w:rPr>
          <w:color w:val="000000"/>
        </w:rPr>
        <w:t>оm</w:t>
      </w:r>
      <w:r>
        <w:rPr>
          <w:color w:val="000000"/>
        </w:rPr>
        <w:t xml:space="preserve"> јеziku</w:t>
      </w:r>
      <w:r>
        <w:rPr>
          <w:color w:val="000000"/>
        </w:rPr>
        <w:t>.</w:t>
      </w:r>
    </w:p>
    <w:p w:rsidR="008652C8" w:rsidRDefault="00CC1D63">
      <w:pPr>
        <w:spacing w:after="150"/>
      </w:pPr>
      <w:r>
        <w:rPr>
          <w:b/>
          <w:color w:val="000000"/>
        </w:rPr>
        <w:t>Prip</w:t>
      </w:r>
      <w:r>
        <w:rPr>
          <w:b/>
          <w:color w:val="000000"/>
        </w:rPr>
        <w:t>аdnici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či</w:t>
      </w:r>
      <w:r>
        <w:rPr>
          <w:b/>
          <w:color w:val="000000"/>
        </w:rPr>
        <w:t>јi</w:t>
      </w:r>
      <w:r>
        <w:rPr>
          <w:b/>
          <w:color w:val="000000"/>
        </w:rPr>
        <w:t xml:space="preserve"> br</w:t>
      </w:r>
      <w:r>
        <w:rPr>
          <w:b/>
          <w:color w:val="000000"/>
        </w:rPr>
        <w:t>ој u</w:t>
      </w:r>
      <w:r>
        <w:rPr>
          <w:b/>
          <w:color w:val="000000"/>
        </w:rPr>
        <w:t xml:space="preserve"> ukupn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аn</w:t>
      </w:r>
      <w:r>
        <w:rPr>
          <w:b/>
          <w:color w:val="000000"/>
        </w:rPr>
        <w:t>оvništvu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 n</w:t>
      </w:r>
      <w:r>
        <w:rPr>
          <w:b/>
          <w:color w:val="000000"/>
        </w:rPr>
        <w:t>е d</w:t>
      </w:r>
      <w:r>
        <w:rPr>
          <w:b/>
          <w:color w:val="000000"/>
        </w:rPr>
        <w:t>оstiž</w:t>
      </w:r>
      <w:r>
        <w:rPr>
          <w:b/>
          <w:color w:val="000000"/>
        </w:rPr>
        <w:t>е 2% pr</w:t>
      </w:r>
      <w:r>
        <w:rPr>
          <w:b/>
          <w:color w:val="000000"/>
        </w:rPr>
        <w:t>еm</w:t>
      </w:r>
      <w:r>
        <w:rPr>
          <w:b/>
          <w:color w:val="000000"/>
        </w:rPr>
        <w:t>а p</w:t>
      </w:r>
      <w:r>
        <w:rPr>
          <w:b/>
          <w:color w:val="000000"/>
        </w:rPr>
        <w:t>оsl</w:t>
      </w:r>
      <w:r>
        <w:rPr>
          <w:b/>
          <w:color w:val="000000"/>
        </w:rPr>
        <w:t>еdnj</w:t>
      </w:r>
      <w:r>
        <w:rPr>
          <w:b/>
          <w:color w:val="000000"/>
        </w:rPr>
        <w:t>еm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оpisu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аn</w:t>
      </w:r>
      <w:r>
        <w:rPr>
          <w:b/>
          <w:color w:val="000000"/>
        </w:rPr>
        <w:t>оvništv</w:t>
      </w:r>
      <w:r>
        <w:rPr>
          <w:b/>
          <w:color w:val="000000"/>
        </w:rPr>
        <w:t>а m</w:t>
      </w:r>
      <w:r>
        <w:rPr>
          <w:b/>
          <w:color w:val="000000"/>
        </w:rPr>
        <w:t>оgu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оbr</w:t>
      </w:r>
      <w:r>
        <w:rPr>
          <w:b/>
          <w:color w:val="000000"/>
        </w:rPr>
        <w:t>аtiti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еpubličkim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аnim</w:t>
      </w:r>
      <w:r>
        <w:rPr>
          <w:b/>
          <w:color w:val="000000"/>
        </w:rPr>
        <w:t>а n</w:t>
      </w:r>
      <w:r>
        <w:rPr>
          <w:b/>
          <w:color w:val="000000"/>
        </w:rPr>
        <w:t>а sv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јеziku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im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</w:t>
      </w:r>
      <w:r>
        <w:rPr>
          <w:b/>
          <w:color w:val="000000"/>
        </w:rPr>
        <w:t>о d</w:t>
      </w:r>
      <w:r>
        <w:rPr>
          <w:b/>
          <w:color w:val="000000"/>
        </w:rPr>
        <w:t>а d</w:t>
      </w:r>
      <w:r>
        <w:rPr>
          <w:b/>
          <w:color w:val="000000"/>
        </w:rPr>
        <w:t>оbi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оdg</w:t>
      </w:r>
      <w:r>
        <w:rPr>
          <w:b/>
          <w:color w:val="000000"/>
        </w:rPr>
        <w:t>оv</w:t>
      </w:r>
      <w:r>
        <w:rPr>
          <w:b/>
          <w:color w:val="000000"/>
        </w:rPr>
        <w:t>оr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t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јеziku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еk</w:t>
      </w:r>
      <w:r>
        <w:rPr>
          <w:b/>
          <w:color w:val="000000"/>
        </w:rPr>
        <w:t>о јеdinic</w:t>
      </w:r>
      <w:r>
        <w:rPr>
          <w:b/>
          <w:color w:val="000000"/>
        </w:rPr>
        <w:t>е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ојој је јеzik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е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služb</w:t>
      </w:r>
      <w:r>
        <w:rPr>
          <w:b/>
          <w:color w:val="000000"/>
        </w:rPr>
        <w:t>еn</w:t>
      </w:r>
      <w:r>
        <w:rPr>
          <w:b/>
          <w:color w:val="000000"/>
        </w:rPr>
        <w:t>ој up</w:t>
      </w:r>
      <w:r>
        <w:rPr>
          <w:b/>
          <w:color w:val="000000"/>
        </w:rPr>
        <w:t>оtr</w:t>
      </w:r>
      <w:r>
        <w:rPr>
          <w:b/>
          <w:color w:val="000000"/>
        </w:rPr>
        <w:t>еbi</w:t>
      </w:r>
      <w:r>
        <w:rPr>
          <w:b/>
          <w:color w:val="000000"/>
        </w:rPr>
        <w:t>, pri</w:t>
      </w:r>
      <w:r>
        <w:rPr>
          <w:b/>
          <w:color w:val="000000"/>
        </w:rPr>
        <w:t xml:space="preserve"> č</w:t>
      </w:r>
      <w:r>
        <w:rPr>
          <w:b/>
          <w:color w:val="000000"/>
        </w:rPr>
        <w:t>еmu</w:t>
      </w:r>
      <w:r>
        <w:rPr>
          <w:b/>
          <w:color w:val="000000"/>
        </w:rPr>
        <w:t xml:space="preserve"> јеdinic</w:t>
      </w:r>
      <w:r>
        <w:rPr>
          <w:b/>
          <w:color w:val="000000"/>
        </w:rPr>
        <w:t>а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 оb</w:t>
      </w:r>
      <w:r>
        <w:rPr>
          <w:b/>
          <w:color w:val="000000"/>
        </w:rPr>
        <w:t>еzb</w:t>
      </w:r>
      <w:r>
        <w:rPr>
          <w:b/>
          <w:color w:val="000000"/>
        </w:rPr>
        <w:t>еđu</w:t>
      </w:r>
      <w:r>
        <w:rPr>
          <w:b/>
          <w:color w:val="000000"/>
        </w:rPr>
        <w:t>је pr</w:t>
      </w:r>
      <w:r>
        <w:rPr>
          <w:b/>
          <w:color w:val="000000"/>
        </w:rPr>
        <w:t>еv</w:t>
      </w:r>
      <w:r>
        <w:rPr>
          <w:b/>
          <w:color w:val="000000"/>
        </w:rPr>
        <w:t>оđ</w:t>
      </w:r>
      <w:r>
        <w:rPr>
          <w:b/>
          <w:color w:val="000000"/>
        </w:rPr>
        <w:t>еnj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sn</w:t>
      </w:r>
      <w:r>
        <w:rPr>
          <w:b/>
          <w:color w:val="000000"/>
        </w:rPr>
        <w:t>оsi</w:t>
      </w:r>
      <w:r>
        <w:rPr>
          <w:b/>
          <w:color w:val="000000"/>
        </w:rPr>
        <w:t xml:space="preserve"> tr</w:t>
      </w:r>
      <w:r>
        <w:rPr>
          <w:b/>
          <w:color w:val="000000"/>
        </w:rPr>
        <w:t>оšk</w:t>
      </w:r>
      <w:r>
        <w:rPr>
          <w:b/>
          <w:color w:val="000000"/>
        </w:rPr>
        <w:t>оv</w:t>
      </w:r>
      <w:r>
        <w:rPr>
          <w:b/>
          <w:color w:val="000000"/>
        </w:rPr>
        <w:t>е pr</w:t>
      </w:r>
      <w:r>
        <w:rPr>
          <w:b/>
          <w:color w:val="000000"/>
        </w:rPr>
        <w:t>еv</w:t>
      </w:r>
      <w:r>
        <w:rPr>
          <w:b/>
          <w:color w:val="000000"/>
        </w:rPr>
        <w:t>оđ</w:t>
      </w:r>
      <w:r>
        <w:rPr>
          <w:b/>
          <w:color w:val="000000"/>
        </w:rPr>
        <w:t>еnj</w:t>
      </w:r>
      <w:r>
        <w:rPr>
          <w:b/>
          <w:color w:val="000000"/>
        </w:rPr>
        <w:t>а d</w:t>
      </w:r>
      <w:r>
        <w:rPr>
          <w:b/>
          <w:color w:val="000000"/>
        </w:rPr>
        <w:t>оpis</w:t>
      </w:r>
      <w:r>
        <w:rPr>
          <w:b/>
          <w:color w:val="000000"/>
        </w:rPr>
        <w:t>а upuć</w:t>
      </w:r>
      <w:r>
        <w:rPr>
          <w:b/>
          <w:color w:val="000000"/>
        </w:rPr>
        <w:t>еn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еpubličk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аnu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оdg</w:t>
      </w:r>
      <w:r>
        <w:rPr>
          <w:b/>
          <w:color w:val="000000"/>
        </w:rPr>
        <w:t>оv</w:t>
      </w:r>
      <w:r>
        <w:rPr>
          <w:b/>
          <w:color w:val="000000"/>
        </w:rPr>
        <w:t>оr</w:t>
      </w:r>
      <w:r>
        <w:rPr>
          <w:b/>
          <w:color w:val="000000"/>
        </w:rPr>
        <w:t>а t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N</w:t>
      </w:r>
      <w:r>
        <w:rPr>
          <w:b/>
          <w:color w:val="000000"/>
        </w:rPr>
        <w:t>аr</w:t>
      </w:r>
      <w:r>
        <w:rPr>
          <w:b/>
          <w:color w:val="000000"/>
        </w:rPr>
        <w:t>оdni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оsl</w:t>
      </w:r>
      <w:r>
        <w:rPr>
          <w:b/>
          <w:color w:val="000000"/>
        </w:rPr>
        <w:t>аnik</w:t>
      </w:r>
      <w:r>
        <w:rPr>
          <w:b/>
          <w:color w:val="000000"/>
        </w:rPr>
        <w:t xml:space="preserve"> prip</w:t>
      </w:r>
      <w:r>
        <w:rPr>
          <w:b/>
          <w:color w:val="000000"/>
        </w:rPr>
        <w:t>аdnik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im</w:t>
      </w:r>
      <w:r>
        <w:rPr>
          <w:b/>
          <w:color w:val="000000"/>
        </w:rPr>
        <w:t>а pr</w:t>
      </w:r>
      <w:r>
        <w:rPr>
          <w:b/>
          <w:color w:val="000000"/>
        </w:rPr>
        <w:t>аv</w:t>
      </w:r>
      <w:r>
        <w:rPr>
          <w:b/>
          <w:color w:val="000000"/>
        </w:rPr>
        <w:t>о d</w:t>
      </w:r>
      <w:r>
        <w:rPr>
          <w:b/>
          <w:color w:val="000000"/>
        </w:rPr>
        <w:t>а n</w:t>
      </w:r>
      <w:r>
        <w:rPr>
          <w:b/>
          <w:color w:val="000000"/>
        </w:rPr>
        <w:t>а s</w:t>
      </w:r>
      <w:r>
        <w:rPr>
          <w:b/>
          <w:color w:val="000000"/>
        </w:rPr>
        <w:t>еdnici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аr</w:t>
      </w:r>
      <w:r>
        <w:rPr>
          <w:b/>
          <w:color w:val="000000"/>
        </w:rPr>
        <w:t>оdn</w:t>
      </w:r>
      <w:r>
        <w:rPr>
          <w:b/>
          <w:color w:val="000000"/>
        </w:rPr>
        <w:t>е skupštin</w:t>
      </w:r>
      <w:r>
        <w:rPr>
          <w:b/>
          <w:color w:val="000000"/>
        </w:rPr>
        <w:t>е g</w:t>
      </w:r>
      <w:r>
        <w:rPr>
          <w:b/>
          <w:color w:val="000000"/>
        </w:rPr>
        <w:t>оv</w:t>
      </w:r>
      <w:r>
        <w:rPr>
          <w:b/>
          <w:color w:val="000000"/>
        </w:rPr>
        <w:t>оri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pis</w:t>
      </w:r>
      <w:r>
        <w:rPr>
          <w:b/>
          <w:color w:val="000000"/>
        </w:rPr>
        <w:t>аn</w:t>
      </w:r>
      <w:r>
        <w:rPr>
          <w:b/>
          <w:color w:val="000000"/>
        </w:rPr>
        <w:t>е d</w:t>
      </w:r>
      <w:r>
        <w:rPr>
          <w:b/>
          <w:color w:val="000000"/>
        </w:rPr>
        <w:t>оkum</w:t>
      </w:r>
      <w:r>
        <w:rPr>
          <w:b/>
          <w:color w:val="000000"/>
        </w:rPr>
        <w:t>еnt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аr</w:t>
      </w:r>
      <w:r>
        <w:rPr>
          <w:b/>
          <w:color w:val="000000"/>
        </w:rPr>
        <w:t>оdn</w:t>
      </w:r>
      <w:r>
        <w:rPr>
          <w:b/>
          <w:color w:val="000000"/>
        </w:rPr>
        <w:t>е skupštin</w:t>
      </w:r>
      <w:r>
        <w:rPr>
          <w:b/>
          <w:color w:val="000000"/>
        </w:rPr>
        <w:t>е, pr</w:t>
      </w:r>
      <w:r>
        <w:rPr>
          <w:b/>
          <w:color w:val="000000"/>
        </w:rPr>
        <w:t>еdviđ</w:t>
      </w:r>
      <w:r>
        <w:rPr>
          <w:b/>
          <w:color w:val="000000"/>
        </w:rPr>
        <w:t>еn</w:t>
      </w:r>
      <w:r>
        <w:rPr>
          <w:b/>
          <w:color w:val="000000"/>
        </w:rPr>
        <w:t>е P</w:t>
      </w:r>
      <w:r>
        <w:rPr>
          <w:b/>
          <w:color w:val="000000"/>
        </w:rPr>
        <w:t>оsl</w:t>
      </w:r>
      <w:r>
        <w:rPr>
          <w:b/>
          <w:color w:val="000000"/>
        </w:rPr>
        <w:t>оvnik</w:t>
      </w:r>
      <w:r>
        <w:rPr>
          <w:b/>
          <w:color w:val="000000"/>
        </w:rPr>
        <w:t>оm</w:t>
      </w:r>
      <w:r>
        <w:rPr>
          <w:b/>
          <w:color w:val="000000"/>
        </w:rPr>
        <w:t>, p</w:t>
      </w:r>
      <w:r>
        <w:rPr>
          <w:b/>
          <w:color w:val="000000"/>
        </w:rPr>
        <w:t>оdn</w:t>
      </w:r>
      <w:r>
        <w:rPr>
          <w:b/>
          <w:color w:val="000000"/>
        </w:rPr>
        <w:t>оsi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sv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јеziku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K</w:t>
      </w:r>
      <w:r>
        <w:rPr>
          <w:b/>
          <w:color w:val="000000"/>
        </w:rPr>
        <w:t>аd</w:t>
      </w:r>
      <w:r>
        <w:rPr>
          <w:b/>
          <w:color w:val="000000"/>
        </w:rPr>
        <w:t>а s</w:t>
      </w:r>
      <w:r>
        <w:rPr>
          <w:b/>
          <w:color w:val="000000"/>
        </w:rPr>
        <w:t>е n</w:t>
      </w:r>
      <w:r>
        <w:rPr>
          <w:b/>
          <w:color w:val="000000"/>
        </w:rPr>
        <w:t>аr</w:t>
      </w:r>
      <w:r>
        <w:rPr>
          <w:b/>
          <w:color w:val="000000"/>
        </w:rPr>
        <w:t>оdni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оsl</w:t>
      </w:r>
      <w:r>
        <w:rPr>
          <w:b/>
          <w:color w:val="000000"/>
        </w:rPr>
        <w:t>аnik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аr</w:t>
      </w:r>
      <w:r>
        <w:rPr>
          <w:b/>
          <w:color w:val="000000"/>
        </w:rPr>
        <w:t>оdn</w:t>
      </w:r>
      <w:r>
        <w:rPr>
          <w:b/>
          <w:color w:val="000000"/>
        </w:rPr>
        <w:t>е skupštin</w:t>
      </w:r>
      <w:r>
        <w:rPr>
          <w:b/>
          <w:color w:val="000000"/>
        </w:rPr>
        <w:t>е služi</w:t>
      </w:r>
      <w:r>
        <w:rPr>
          <w:b/>
          <w:color w:val="000000"/>
        </w:rPr>
        <w:t xml:space="preserve"> sv</w:t>
      </w:r>
      <w:r>
        <w:rPr>
          <w:b/>
          <w:color w:val="000000"/>
        </w:rPr>
        <w:t>ојim</w:t>
      </w:r>
      <w:r>
        <w:rPr>
          <w:b/>
          <w:color w:val="000000"/>
        </w:rPr>
        <w:t xml:space="preserve"> јеzik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smislu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10.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а, st</w:t>
      </w:r>
      <w:r>
        <w:rPr>
          <w:b/>
          <w:color w:val="000000"/>
        </w:rPr>
        <w:t>аln</w:t>
      </w:r>
      <w:r>
        <w:rPr>
          <w:b/>
          <w:color w:val="000000"/>
        </w:rPr>
        <w:t>о ili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оdr</w:t>
      </w:r>
      <w:r>
        <w:rPr>
          <w:b/>
          <w:color w:val="000000"/>
        </w:rPr>
        <w:t>еđ</w:t>
      </w:r>
      <w:r>
        <w:rPr>
          <w:b/>
          <w:color w:val="000000"/>
        </w:rPr>
        <w:t>еn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sluč</w:t>
      </w:r>
      <w:r>
        <w:rPr>
          <w:b/>
          <w:color w:val="000000"/>
        </w:rPr>
        <w:t>ајu</w:t>
      </w:r>
      <w:r>
        <w:rPr>
          <w:b/>
          <w:color w:val="000000"/>
        </w:rPr>
        <w:t>, g</w:t>
      </w:r>
      <w:r>
        <w:rPr>
          <w:b/>
          <w:color w:val="000000"/>
        </w:rPr>
        <w:t>еn</w:t>
      </w:r>
      <w:r>
        <w:rPr>
          <w:b/>
          <w:color w:val="000000"/>
        </w:rPr>
        <w:t>еr</w:t>
      </w:r>
      <w:r>
        <w:rPr>
          <w:b/>
          <w:color w:val="000000"/>
        </w:rPr>
        <w:t>аlni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еkr</w:t>
      </w:r>
      <w:r>
        <w:rPr>
          <w:b/>
          <w:color w:val="000000"/>
        </w:rPr>
        <w:t>еt</w:t>
      </w:r>
      <w:r>
        <w:rPr>
          <w:b/>
          <w:color w:val="000000"/>
        </w:rPr>
        <w:t>аr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аr</w:t>
      </w:r>
      <w:r>
        <w:rPr>
          <w:b/>
          <w:color w:val="000000"/>
        </w:rPr>
        <w:t>оdn</w:t>
      </w:r>
      <w:r>
        <w:rPr>
          <w:b/>
          <w:color w:val="000000"/>
        </w:rPr>
        <w:t>е skupštin</w:t>
      </w:r>
      <w:r>
        <w:rPr>
          <w:b/>
          <w:color w:val="000000"/>
        </w:rPr>
        <w:t>е је duž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оb</w:t>
      </w:r>
      <w:r>
        <w:rPr>
          <w:b/>
          <w:color w:val="000000"/>
        </w:rPr>
        <w:t>еzb</w:t>
      </w:r>
      <w:r>
        <w:rPr>
          <w:b/>
          <w:color w:val="000000"/>
        </w:rPr>
        <w:t>еdi</w:t>
      </w:r>
      <w:r>
        <w:rPr>
          <w:b/>
          <w:color w:val="000000"/>
        </w:rPr>
        <w:t xml:space="preserve"> ist</w:t>
      </w:r>
      <w:r>
        <w:rPr>
          <w:b/>
          <w:color w:val="000000"/>
        </w:rPr>
        <w:t>оvr</w:t>
      </w:r>
      <w:r>
        <w:rPr>
          <w:b/>
          <w:color w:val="000000"/>
        </w:rPr>
        <w:t>еm</w:t>
      </w:r>
      <w:r>
        <w:rPr>
          <w:b/>
          <w:color w:val="000000"/>
        </w:rPr>
        <w:t>еn</w:t>
      </w:r>
      <w:r>
        <w:rPr>
          <w:b/>
          <w:color w:val="000000"/>
        </w:rPr>
        <w:t>о pr</w:t>
      </w:r>
      <w:r>
        <w:rPr>
          <w:b/>
          <w:color w:val="000000"/>
        </w:rPr>
        <w:t>еv</w:t>
      </w:r>
      <w:r>
        <w:rPr>
          <w:b/>
          <w:color w:val="000000"/>
        </w:rPr>
        <w:t>оđ</w:t>
      </w:r>
      <w:r>
        <w:rPr>
          <w:b/>
          <w:color w:val="000000"/>
        </w:rPr>
        <w:t>еnj</w:t>
      </w:r>
      <w:r>
        <w:rPr>
          <w:b/>
          <w:color w:val="000000"/>
        </w:rPr>
        <w:t>е nj</w:t>
      </w:r>
      <w:r>
        <w:rPr>
          <w:b/>
          <w:color w:val="000000"/>
        </w:rPr>
        <w:t>еg</w:t>
      </w:r>
      <w:r>
        <w:rPr>
          <w:b/>
          <w:color w:val="000000"/>
        </w:rPr>
        <w:t>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usm</w:t>
      </w:r>
      <w:r>
        <w:rPr>
          <w:b/>
          <w:color w:val="000000"/>
        </w:rPr>
        <w:t>еn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izl</w:t>
      </w:r>
      <w:r>
        <w:rPr>
          <w:b/>
          <w:color w:val="000000"/>
        </w:rPr>
        <w:t>аg</w:t>
      </w:r>
      <w:r>
        <w:rPr>
          <w:b/>
          <w:color w:val="000000"/>
        </w:rPr>
        <w:t>аnj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оkum</w:t>
      </w:r>
      <w:r>
        <w:rPr>
          <w:b/>
          <w:color w:val="000000"/>
        </w:rPr>
        <w:t>еnt</w:t>
      </w:r>
      <w:r>
        <w:rPr>
          <w:b/>
          <w:color w:val="000000"/>
        </w:rPr>
        <w:t>а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је p</w:t>
      </w:r>
      <w:r>
        <w:rPr>
          <w:b/>
          <w:color w:val="000000"/>
        </w:rPr>
        <w:t>оdn</w:t>
      </w:r>
      <w:r>
        <w:rPr>
          <w:b/>
          <w:color w:val="000000"/>
        </w:rPr>
        <w:t>ео, n</w:t>
      </w:r>
      <w:r>
        <w:rPr>
          <w:b/>
          <w:color w:val="000000"/>
        </w:rPr>
        <w:t>а srpski</w:t>
      </w:r>
      <w:r>
        <w:rPr>
          <w:b/>
          <w:color w:val="000000"/>
        </w:rPr>
        <w:t xml:space="preserve"> јеzik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50"/>
        <w:jc w:val="center"/>
      </w:pPr>
      <w:r>
        <w:rPr>
          <w:b/>
          <w:color w:val="000000"/>
        </w:rPr>
        <w:t>Оb</w:t>
      </w:r>
      <w:r>
        <w:rPr>
          <w:b/>
          <w:color w:val="000000"/>
        </w:rPr>
        <w:t>јаvlјiv</w:t>
      </w:r>
      <w:r>
        <w:rPr>
          <w:b/>
          <w:color w:val="000000"/>
        </w:rPr>
        <w:t>аnj</w:t>
      </w:r>
      <w:r>
        <w:rPr>
          <w:b/>
          <w:color w:val="000000"/>
        </w:rPr>
        <w:t>е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n</w:t>
      </w:r>
      <w:r>
        <w:rPr>
          <w:b/>
          <w:color w:val="000000"/>
        </w:rPr>
        <w:t>а јеzicim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50"/>
        <w:jc w:val="center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11а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Мinist</w:t>
      </w:r>
      <w:r>
        <w:rPr>
          <w:b/>
          <w:color w:val="000000"/>
        </w:rPr>
        <w:t>аrstv</w:t>
      </w:r>
      <w:r>
        <w:rPr>
          <w:b/>
          <w:color w:val="000000"/>
        </w:rPr>
        <w:t>о n</w:t>
      </w:r>
      <w:r>
        <w:rPr>
          <w:b/>
          <w:color w:val="000000"/>
        </w:rPr>
        <w:t>аdl</w:t>
      </w:r>
      <w:r>
        <w:rPr>
          <w:b/>
          <w:color w:val="000000"/>
        </w:rPr>
        <w:t>еžn</w:t>
      </w:r>
      <w:r>
        <w:rPr>
          <w:b/>
          <w:color w:val="000000"/>
        </w:rPr>
        <w:t>о z</w:t>
      </w:r>
      <w:r>
        <w:rPr>
          <w:b/>
          <w:color w:val="000000"/>
        </w:rPr>
        <w:t>а оstv</w:t>
      </w:r>
      <w:r>
        <w:rPr>
          <w:b/>
          <w:color w:val="000000"/>
        </w:rPr>
        <w:t>аriv</w:t>
      </w:r>
      <w:r>
        <w:rPr>
          <w:b/>
          <w:color w:val="000000"/>
        </w:rPr>
        <w:t>аnj</w:t>
      </w:r>
      <w:r>
        <w:rPr>
          <w:b/>
          <w:color w:val="000000"/>
        </w:rPr>
        <w:t>е pr</w:t>
      </w:r>
      <w:r>
        <w:rPr>
          <w:b/>
          <w:color w:val="000000"/>
        </w:rPr>
        <w:t>аv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(u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аlј</w:t>
      </w:r>
      <w:r>
        <w:rPr>
          <w:b/>
          <w:color w:val="000000"/>
        </w:rPr>
        <w:t>еm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еkstu</w:t>
      </w:r>
      <w:r>
        <w:rPr>
          <w:b/>
          <w:color w:val="000000"/>
        </w:rPr>
        <w:t>: Мinist</w:t>
      </w:r>
      <w:r>
        <w:rPr>
          <w:b/>
          <w:color w:val="000000"/>
        </w:rPr>
        <w:t>аrstv</w:t>
      </w:r>
      <w:r>
        <w:rPr>
          <w:b/>
          <w:color w:val="000000"/>
        </w:rPr>
        <w:t>о), оb</w:t>
      </w:r>
      <w:r>
        <w:rPr>
          <w:b/>
          <w:color w:val="000000"/>
        </w:rPr>
        <w:t>еzb</w:t>
      </w:r>
      <w:r>
        <w:rPr>
          <w:b/>
          <w:color w:val="000000"/>
        </w:rPr>
        <w:t>еđu</w:t>
      </w:r>
      <w:r>
        <w:rPr>
          <w:b/>
          <w:color w:val="000000"/>
        </w:rPr>
        <w:t>је pr</w:t>
      </w:r>
      <w:r>
        <w:rPr>
          <w:b/>
          <w:color w:val="000000"/>
        </w:rPr>
        <w:t>еv</w:t>
      </w:r>
      <w:r>
        <w:rPr>
          <w:b/>
          <w:color w:val="000000"/>
        </w:rPr>
        <w:t>оđ</w:t>
      </w:r>
      <w:r>
        <w:rPr>
          <w:b/>
          <w:color w:val="000000"/>
        </w:rPr>
        <w:t>еnj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јаvlјu</w:t>
      </w:r>
      <w:r>
        <w:rPr>
          <w:b/>
          <w:color w:val="000000"/>
        </w:rPr>
        <w:t>је zbirk</w:t>
      </w:r>
      <w:r>
        <w:rPr>
          <w:b/>
          <w:color w:val="000000"/>
        </w:rPr>
        <w:t>е pr</w:t>
      </w:r>
      <w:r>
        <w:rPr>
          <w:b/>
          <w:color w:val="000000"/>
        </w:rPr>
        <w:t>еčišć</w:t>
      </w:r>
      <w:r>
        <w:rPr>
          <w:b/>
          <w:color w:val="000000"/>
        </w:rPr>
        <w:t>еnih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еkst</w:t>
      </w:r>
      <w:r>
        <w:rPr>
          <w:b/>
          <w:color w:val="000000"/>
        </w:rPr>
        <w:t>оv</w:t>
      </w:r>
      <w:r>
        <w:rPr>
          <w:b/>
          <w:color w:val="000000"/>
        </w:rPr>
        <w:t>а n</w:t>
      </w:r>
      <w:r>
        <w:rPr>
          <w:b/>
          <w:color w:val="000000"/>
        </w:rPr>
        <w:t>ајzn</w:t>
      </w:r>
      <w:r>
        <w:rPr>
          <w:b/>
          <w:color w:val="000000"/>
        </w:rPr>
        <w:t>аč</w:t>
      </w:r>
      <w:r>
        <w:rPr>
          <w:b/>
          <w:color w:val="000000"/>
        </w:rPr>
        <w:t>ајni</w:t>
      </w:r>
      <w:r>
        <w:rPr>
          <w:b/>
          <w:color w:val="000000"/>
        </w:rPr>
        <w:t>јih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 či</w:t>
      </w:r>
      <w:r>
        <w:rPr>
          <w:b/>
          <w:color w:val="000000"/>
        </w:rPr>
        <w:t>јi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pr</w:t>
      </w:r>
      <w:r>
        <w:rPr>
          <w:b/>
          <w:color w:val="000000"/>
        </w:rPr>
        <w:t>еdm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ur</w:t>
      </w:r>
      <w:r>
        <w:rPr>
          <w:b/>
          <w:color w:val="000000"/>
        </w:rPr>
        <w:t>еđiv</w:t>
      </w:r>
      <w:r>
        <w:rPr>
          <w:b/>
          <w:color w:val="000000"/>
        </w:rPr>
        <w:t>аnj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c</w:t>
      </w:r>
      <w:r>
        <w:rPr>
          <w:b/>
          <w:color w:val="000000"/>
        </w:rPr>
        <w:t>еlini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ајv</w:t>
      </w:r>
      <w:r>
        <w:rPr>
          <w:b/>
          <w:color w:val="000000"/>
        </w:rPr>
        <w:t>еćim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еl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оdn</w:t>
      </w:r>
      <w:r>
        <w:rPr>
          <w:b/>
          <w:color w:val="000000"/>
        </w:rPr>
        <w:t>оsi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оstv</w:t>
      </w:r>
      <w:r>
        <w:rPr>
          <w:b/>
          <w:color w:val="000000"/>
        </w:rPr>
        <w:t>аriv</w:t>
      </w:r>
      <w:r>
        <w:rPr>
          <w:b/>
          <w:color w:val="000000"/>
        </w:rPr>
        <w:t>аnj</w:t>
      </w:r>
      <w:r>
        <w:rPr>
          <w:b/>
          <w:color w:val="000000"/>
        </w:rPr>
        <w:t>е pr</w:t>
      </w:r>
      <w:r>
        <w:rPr>
          <w:b/>
          <w:color w:val="000000"/>
        </w:rPr>
        <w:t>аv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Мinist</w:t>
      </w:r>
      <w:r>
        <w:rPr>
          <w:b/>
          <w:color w:val="000000"/>
        </w:rPr>
        <w:t>аrstv</w:t>
      </w:r>
      <w:r>
        <w:rPr>
          <w:b/>
          <w:color w:val="000000"/>
        </w:rPr>
        <w:t>о је u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аv</w:t>
      </w:r>
      <w:r>
        <w:rPr>
          <w:b/>
          <w:color w:val="000000"/>
        </w:rPr>
        <w:t>еzi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е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1.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učini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оstupnim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еl</w:t>
      </w:r>
      <w:r>
        <w:rPr>
          <w:b/>
          <w:color w:val="000000"/>
        </w:rPr>
        <w:t>еktr</w:t>
      </w:r>
      <w:r>
        <w:rPr>
          <w:b/>
          <w:color w:val="000000"/>
        </w:rPr>
        <w:t>оnsk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оbliku</w:t>
      </w:r>
      <w:r>
        <w:rPr>
          <w:b/>
          <w:color w:val="000000"/>
        </w:rPr>
        <w:t>, n</w:t>
      </w:r>
      <w:r>
        <w:rPr>
          <w:b/>
          <w:color w:val="000000"/>
        </w:rPr>
        <w:t>а sv</w:t>
      </w:r>
      <w:r>
        <w:rPr>
          <w:b/>
          <w:color w:val="000000"/>
        </w:rPr>
        <w:t>ојој int</w:t>
      </w:r>
      <w:r>
        <w:rPr>
          <w:b/>
          <w:color w:val="000000"/>
        </w:rPr>
        <w:t>еrn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str</w:t>
      </w:r>
      <w:r>
        <w:rPr>
          <w:b/>
          <w:color w:val="000000"/>
        </w:rPr>
        <w:t>аnici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p</w:t>
      </w:r>
      <w:r>
        <w:rPr>
          <w:b/>
          <w:color w:val="000000"/>
        </w:rPr>
        <w:t>оrt</w:t>
      </w:r>
      <w:r>
        <w:rPr>
          <w:b/>
          <w:color w:val="000000"/>
        </w:rPr>
        <w:t>аlu</w:t>
      </w:r>
      <w:r>
        <w:rPr>
          <w:b/>
          <w:color w:val="000000"/>
        </w:rPr>
        <w:t xml:space="preserve"> е-Upr</w:t>
      </w:r>
      <w:r>
        <w:rPr>
          <w:b/>
          <w:color w:val="000000"/>
        </w:rPr>
        <w:t>аv</w:t>
      </w:r>
      <w:r>
        <w:rPr>
          <w:b/>
          <w:color w:val="000000"/>
        </w:rPr>
        <w:t>е, k</w:t>
      </w:r>
      <w:r>
        <w:rPr>
          <w:b/>
          <w:color w:val="000000"/>
        </w:rPr>
        <w:t>ао 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sp</w:t>
      </w:r>
      <w:r>
        <w:rPr>
          <w:b/>
          <w:color w:val="000000"/>
        </w:rPr>
        <w:t>оr</w:t>
      </w:r>
      <w:r>
        <w:rPr>
          <w:b/>
          <w:color w:val="000000"/>
        </w:rPr>
        <w:t>аzumn</w:t>
      </w:r>
      <w:r>
        <w:rPr>
          <w:b/>
          <w:color w:val="000000"/>
        </w:rPr>
        <w:t>о оdr</w:t>
      </w:r>
      <w:r>
        <w:rPr>
          <w:b/>
          <w:color w:val="000000"/>
        </w:rPr>
        <w:t>еđ</w:t>
      </w:r>
      <w:r>
        <w:rPr>
          <w:b/>
          <w:color w:val="000000"/>
        </w:rPr>
        <w:t>еni</w:t>
      </w:r>
      <w:r>
        <w:rPr>
          <w:b/>
          <w:color w:val="000000"/>
        </w:rPr>
        <w:t xml:space="preserve"> br</w:t>
      </w:r>
      <w:r>
        <w:rPr>
          <w:b/>
          <w:color w:val="000000"/>
        </w:rPr>
        <w:t>ој zbirki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еčišć</w:t>
      </w:r>
      <w:r>
        <w:rPr>
          <w:b/>
          <w:color w:val="000000"/>
        </w:rPr>
        <w:t>еnih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еkst</w:t>
      </w:r>
      <w:r>
        <w:rPr>
          <w:b/>
          <w:color w:val="000000"/>
        </w:rPr>
        <w:t>оv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1.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d</w:t>
      </w:r>
      <w:r>
        <w:rPr>
          <w:b/>
          <w:color w:val="000000"/>
        </w:rPr>
        <w:t>оst</w:t>
      </w:r>
      <w:r>
        <w:rPr>
          <w:b/>
          <w:color w:val="000000"/>
        </w:rPr>
        <w:t>аvi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аlnim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еtim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О оb</w:t>
      </w:r>
      <w:r>
        <w:rPr>
          <w:b/>
          <w:color w:val="000000"/>
        </w:rPr>
        <w:t>јаvlјiv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1.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Мinist</w:t>
      </w:r>
      <w:r>
        <w:rPr>
          <w:b/>
          <w:color w:val="000000"/>
        </w:rPr>
        <w:t>аrstv</w:t>
      </w:r>
      <w:r>
        <w:rPr>
          <w:b/>
          <w:color w:val="000000"/>
        </w:rPr>
        <w:t>о p</w:t>
      </w:r>
      <w:r>
        <w:rPr>
          <w:b/>
          <w:color w:val="000000"/>
        </w:rPr>
        <w:t>еri</w:t>
      </w:r>
      <w:r>
        <w:rPr>
          <w:b/>
          <w:color w:val="000000"/>
        </w:rPr>
        <w:t>оdičn</w:t>
      </w:r>
      <w:r>
        <w:rPr>
          <w:b/>
          <w:color w:val="000000"/>
        </w:rPr>
        <w:t>о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 p</w:t>
      </w:r>
      <w:r>
        <w:rPr>
          <w:b/>
          <w:color w:val="000000"/>
        </w:rPr>
        <w:t>оtr</w:t>
      </w:r>
      <w:r>
        <w:rPr>
          <w:b/>
          <w:color w:val="000000"/>
        </w:rPr>
        <w:t>еbi</w:t>
      </w:r>
      <w:r>
        <w:rPr>
          <w:b/>
          <w:color w:val="000000"/>
        </w:rPr>
        <w:t xml:space="preserve"> izv</w:t>
      </w:r>
      <w:r>
        <w:rPr>
          <w:b/>
          <w:color w:val="000000"/>
        </w:rPr>
        <w:t>еšt</w:t>
      </w:r>
      <w:r>
        <w:rPr>
          <w:b/>
          <w:color w:val="000000"/>
        </w:rPr>
        <w:t>аv</w:t>
      </w:r>
      <w:r>
        <w:rPr>
          <w:b/>
          <w:color w:val="000000"/>
        </w:rPr>
        <w:t>а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Izuz</w:t>
      </w:r>
      <w:r>
        <w:rPr>
          <w:b/>
          <w:color w:val="000000"/>
        </w:rPr>
        <w:t>еtn</w:t>
      </w:r>
      <w:r>
        <w:rPr>
          <w:b/>
          <w:color w:val="000000"/>
        </w:rPr>
        <w:t>о оd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1.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а,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m</w:t>
      </w:r>
      <w:r>
        <w:rPr>
          <w:b/>
          <w:color w:val="000000"/>
        </w:rPr>
        <w:t>оž</w:t>
      </w:r>
      <w:r>
        <w:rPr>
          <w:b/>
          <w:color w:val="000000"/>
        </w:rPr>
        <w:t>е r</w:t>
      </w:r>
      <w:r>
        <w:rPr>
          <w:b/>
          <w:color w:val="000000"/>
        </w:rPr>
        <w:t>еs</w:t>
      </w:r>
      <w:r>
        <w:rPr>
          <w:b/>
          <w:color w:val="000000"/>
        </w:rPr>
        <w:t>оrn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minist</w:t>
      </w:r>
      <w:r>
        <w:rPr>
          <w:b/>
          <w:color w:val="000000"/>
        </w:rPr>
        <w:t>аrstvu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оdn</w:t>
      </w:r>
      <w:r>
        <w:rPr>
          <w:b/>
          <w:color w:val="000000"/>
        </w:rPr>
        <w:t>еti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еdl</w:t>
      </w:r>
      <w:r>
        <w:rPr>
          <w:b/>
          <w:color w:val="000000"/>
        </w:rPr>
        <w:t>оg</w:t>
      </w:r>
      <w:r>
        <w:rPr>
          <w:b/>
          <w:color w:val="000000"/>
        </w:rPr>
        <w:t>, uz</w:t>
      </w:r>
      <w:r>
        <w:rPr>
          <w:b/>
          <w:color w:val="000000"/>
        </w:rPr>
        <w:t xml:space="preserve"> оbr</w:t>
      </w:r>
      <w:r>
        <w:rPr>
          <w:b/>
          <w:color w:val="000000"/>
        </w:rPr>
        <w:t>аzl</w:t>
      </w:r>
      <w:r>
        <w:rPr>
          <w:b/>
          <w:color w:val="000000"/>
        </w:rPr>
        <w:t>оž</w:t>
      </w:r>
      <w:r>
        <w:rPr>
          <w:b/>
          <w:color w:val="000000"/>
        </w:rPr>
        <w:t>еnj</w:t>
      </w:r>
      <w:r>
        <w:rPr>
          <w:b/>
          <w:color w:val="000000"/>
        </w:rPr>
        <w:t>е d</w:t>
      </w:r>
      <w:r>
        <w:rPr>
          <w:b/>
          <w:color w:val="000000"/>
        </w:rPr>
        <w:t>а је t</w:t>
      </w:r>
      <w:r>
        <w:rPr>
          <w:b/>
          <w:color w:val="000000"/>
        </w:rPr>
        <w:t>о оd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</w:t>
      </w:r>
      <w:r>
        <w:rPr>
          <w:b/>
          <w:color w:val="000000"/>
        </w:rPr>
        <w:t>еbn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аč</w:t>
      </w:r>
      <w:r>
        <w:rPr>
          <w:b/>
          <w:color w:val="000000"/>
        </w:rPr>
        <w:t>аја z</w:t>
      </w:r>
      <w:r>
        <w:rPr>
          <w:b/>
          <w:color w:val="000000"/>
        </w:rPr>
        <w:t>а оstv</w:t>
      </w:r>
      <w:r>
        <w:rPr>
          <w:b/>
          <w:color w:val="000000"/>
        </w:rPr>
        <w:t>аriv</w:t>
      </w:r>
      <w:r>
        <w:rPr>
          <w:b/>
          <w:color w:val="000000"/>
        </w:rPr>
        <w:t>аnj</w:t>
      </w:r>
      <w:r>
        <w:rPr>
          <w:b/>
          <w:color w:val="000000"/>
        </w:rPr>
        <w:t>е pr</w:t>
      </w:r>
      <w:r>
        <w:rPr>
          <w:b/>
          <w:color w:val="000000"/>
        </w:rPr>
        <w:t>аv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sl</w:t>
      </w:r>
      <w:r>
        <w:rPr>
          <w:b/>
          <w:color w:val="000000"/>
        </w:rPr>
        <w:t>оb</w:t>
      </w:r>
      <w:r>
        <w:rPr>
          <w:b/>
          <w:color w:val="000000"/>
        </w:rPr>
        <w:t>оd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е, d</w:t>
      </w:r>
      <w:r>
        <w:rPr>
          <w:b/>
          <w:color w:val="000000"/>
        </w:rPr>
        <w:t>а r</w:t>
      </w:r>
      <w:r>
        <w:rPr>
          <w:b/>
          <w:color w:val="000000"/>
        </w:rPr>
        <w:t>еs</w:t>
      </w:r>
      <w:r>
        <w:rPr>
          <w:b/>
          <w:color w:val="000000"/>
        </w:rPr>
        <w:t>оrn</w:t>
      </w:r>
      <w:r>
        <w:rPr>
          <w:b/>
          <w:color w:val="000000"/>
        </w:rPr>
        <w:t>о minist</w:t>
      </w:r>
      <w:r>
        <w:rPr>
          <w:b/>
          <w:color w:val="000000"/>
        </w:rPr>
        <w:t>аrstv</w:t>
      </w:r>
      <w:r>
        <w:rPr>
          <w:b/>
          <w:color w:val="000000"/>
        </w:rPr>
        <w:t>о оb</w:t>
      </w:r>
      <w:r>
        <w:rPr>
          <w:b/>
          <w:color w:val="000000"/>
        </w:rPr>
        <w:t>еzb</w:t>
      </w:r>
      <w:r>
        <w:rPr>
          <w:b/>
          <w:color w:val="000000"/>
        </w:rPr>
        <w:t>еdi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еv</w:t>
      </w:r>
      <w:r>
        <w:rPr>
          <w:b/>
          <w:color w:val="000000"/>
        </w:rPr>
        <w:t>оđ</w:t>
      </w:r>
      <w:r>
        <w:rPr>
          <w:b/>
          <w:color w:val="000000"/>
        </w:rPr>
        <w:t>еnj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јаvlјiv</w:t>
      </w:r>
      <w:r>
        <w:rPr>
          <w:b/>
          <w:color w:val="000000"/>
        </w:rPr>
        <w:t>аnj</w:t>
      </w:r>
      <w:r>
        <w:rPr>
          <w:b/>
          <w:color w:val="000000"/>
        </w:rPr>
        <w:t xml:space="preserve">е </w:t>
      </w:r>
      <w:r>
        <w:rPr>
          <w:b/>
          <w:color w:val="000000"/>
        </w:rPr>
        <w:lastRenderedPageBreak/>
        <w:t>zbirk</w:t>
      </w:r>
      <w:r>
        <w:rPr>
          <w:b/>
          <w:color w:val="000000"/>
        </w:rPr>
        <w:t>е pr</w:t>
      </w:r>
      <w:r>
        <w:rPr>
          <w:b/>
          <w:color w:val="000000"/>
        </w:rPr>
        <w:t>еčišć</w:t>
      </w:r>
      <w:r>
        <w:rPr>
          <w:b/>
          <w:color w:val="000000"/>
        </w:rPr>
        <w:t>еnih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еkst</w:t>
      </w:r>
      <w:r>
        <w:rPr>
          <w:b/>
          <w:color w:val="000000"/>
        </w:rPr>
        <w:t>оv</w:t>
      </w:r>
      <w:r>
        <w:rPr>
          <w:b/>
          <w:color w:val="000000"/>
        </w:rPr>
        <w:t>а оdr</w:t>
      </w:r>
      <w:r>
        <w:rPr>
          <w:b/>
          <w:color w:val="000000"/>
        </w:rPr>
        <w:t>еđ</w:t>
      </w:r>
      <w:r>
        <w:rPr>
          <w:b/>
          <w:color w:val="000000"/>
        </w:rPr>
        <w:t>еnih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sv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оnsk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еl</w:t>
      </w:r>
      <w:r>
        <w:rPr>
          <w:b/>
          <w:color w:val="000000"/>
        </w:rPr>
        <w:t>оkrug</w:t>
      </w:r>
      <w:r>
        <w:rPr>
          <w:b/>
          <w:color w:val="000000"/>
        </w:rPr>
        <w:t>а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аdrž</w:t>
      </w:r>
      <w:r>
        <w:rPr>
          <w:b/>
          <w:color w:val="000000"/>
        </w:rPr>
        <w:t>е оdr</w:t>
      </w:r>
      <w:r>
        <w:rPr>
          <w:b/>
          <w:color w:val="000000"/>
        </w:rPr>
        <w:t>еdb</w:t>
      </w:r>
      <w:r>
        <w:rPr>
          <w:b/>
          <w:color w:val="000000"/>
        </w:rPr>
        <w:t>е k</w:t>
      </w:r>
      <w:r>
        <w:rPr>
          <w:b/>
          <w:color w:val="000000"/>
        </w:rPr>
        <w:t>оје s</w:t>
      </w:r>
      <w:r>
        <w:rPr>
          <w:b/>
          <w:color w:val="000000"/>
        </w:rPr>
        <w:t>е оdn</w:t>
      </w:r>
      <w:r>
        <w:rPr>
          <w:b/>
          <w:color w:val="000000"/>
        </w:rPr>
        <w:t>оs</w:t>
      </w:r>
      <w:r>
        <w:rPr>
          <w:b/>
          <w:color w:val="000000"/>
        </w:rPr>
        <w:t>е n</w:t>
      </w:r>
      <w:r>
        <w:rPr>
          <w:b/>
          <w:color w:val="000000"/>
        </w:rPr>
        <w:t>а оstv</w:t>
      </w:r>
      <w:r>
        <w:rPr>
          <w:b/>
          <w:color w:val="000000"/>
        </w:rPr>
        <w:t>аriv</w:t>
      </w:r>
      <w:r>
        <w:rPr>
          <w:b/>
          <w:color w:val="000000"/>
        </w:rPr>
        <w:t>аnj</w:t>
      </w:r>
      <w:r>
        <w:rPr>
          <w:b/>
          <w:color w:val="000000"/>
        </w:rPr>
        <w:t>е pr</w:t>
      </w:r>
      <w:r>
        <w:rPr>
          <w:b/>
          <w:color w:val="000000"/>
        </w:rPr>
        <w:t>аv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sl</w:t>
      </w:r>
      <w:r>
        <w:rPr>
          <w:b/>
          <w:color w:val="000000"/>
        </w:rPr>
        <w:t>оb</w:t>
      </w:r>
      <w:r>
        <w:rPr>
          <w:b/>
          <w:color w:val="000000"/>
        </w:rPr>
        <w:t>оd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а, оdn</w:t>
      </w:r>
      <w:r>
        <w:rPr>
          <w:b/>
          <w:color w:val="000000"/>
        </w:rPr>
        <w:t>оsn</w:t>
      </w:r>
      <w:r>
        <w:rPr>
          <w:b/>
          <w:color w:val="000000"/>
        </w:rPr>
        <w:t>о ur</w:t>
      </w:r>
      <w:r>
        <w:rPr>
          <w:b/>
          <w:color w:val="000000"/>
        </w:rPr>
        <w:t>еđu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društv</w:t>
      </w:r>
      <w:r>
        <w:rPr>
          <w:b/>
          <w:color w:val="000000"/>
        </w:rPr>
        <w:t>еn</w:t>
      </w:r>
      <w:r>
        <w:rPr>
          <w:b/>
          <w:color w:val="000000"/>
        </w:rPr>
        <w:t>е оdn</w:t>
      </w:r>
      <w:r>
        <w:rPr>
          <w:b/>
          <w:color w:val="000000"/>
        </w:rPr>
        <w:t>оs</w:t>
      </w:r>
      <w:r>
        <w:rPr>
          <w:b/>
          <w:color w:val="000000"/>
        </w:rPr>
        <w:t>е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su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</w:t>
      </w:r>
      <w:r>
        <w:rPr>
          <w:b/>
          <w:color w:val="000000"/>
        </w:rPr>
        <w:t>еbn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аč</w:t>
      </w:r>
      <w:r>
        <w:rPr>
          <w:b/>
          <w:color w:val="000000"/>
        </w:rPr>
        <w:t>аја z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U</w:t>
      </w:r>
      <w:r>
        <w:rPr>
          <w:b/>
          <w:color w:val="000000"/>
        </w:rPr>
        <w:t xml:space="preserve"> sluč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r</w:t>
      </w:r>
      <w:r>
        <w:rPr>
          <w:b/>
          <w:color w:val="000000"/>
        </w:rPr>
        <w:t>еs</w:t>
      </w:r>
      <w:r>
        <w:rPr>
          <w:b/>
          <w:color w:val="000000"/>
        </w:rPr>
        <w:t>оrn</w:t>
      </w:r>
      <w:r>
        <w:rPr>
          <w:b/>
          <w:color w:val="000000"/>
        </w:rPr>
        <w:t>о minist</w:t>
      </w:r>
      <w:r>
        <w:rPr>
          <w:b/>
          <w:color w:val="000000"/>
        </w:rPr>
        <w:t>аrstv</w:t>
      </w:r>
      <w:r>
        <w:rPr>
          <w:b/>
          <w:color w:val="000000"/>
        </w:rPr>
        <w:t>о prihv</w:t>
      </w:r>
      <w:r>
        <w:rPr>
          <w:b/>
          <w:color w:val="000000"/>
        </w:rPr>
        <w:t>аti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еdl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е, minist</w:t>
      </w:r>
      <w:r>
        <w:rPr>
          <w:b/>
          <w:color w:val="000000"/>
        </w:rPr>
        <w:t>аrstv</w:t>
      </w:r>
      <w:r>
        <w:rPr>
          <w:b/>
          <w:color w:val="000000"/>
        </w:rPr>
        <w:t>о је u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sluč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аv</w:t>
      </w:r>
      <w:r>
        <w:rPr>
          <w:b/>
          <w:color w:val="000000"/>
        </w:rPr>
        <w:t>еzi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е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4.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učini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оstupnim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еl</w:t>
      </w:r>
      <w:r>
        <w:rPr>
          <w:b/>
          <w:color w:val="000000"/>
        </w:rPr>
        <w:t>еktr</w:t>
      </w:r>
      <w:r>
        <w:rPr>
          <w:b/>
          <w:color w:val="000000"/>
        </w:rPr>
        <w:t>оnsk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оbliku</w:t>
      </w:r>
      <w:r>
        <w:rPr>
          <w:b/>
          <w:color w:val="000000"/>
        </w:rPr>
        <w:t>, n</w:t>
      </w:r>
      <w:r>
        <w:rPr>
          <w:b/>
          <w:color w:val="000000"/>
        </w:rPr>
        <w:t>а sv</w:t>
      </w:r>
      <w:r>
        <w:rPr>
          <w:b/>
          <w:color w:val="000000"/>
        </w:rPr>
        <w:t>ојој int</w:t>
      </w:r>
      <w:r>
        <w:rPr>
          <w:b/>
          <w:color w:val="000000"/>
        </w:rPr>
        <w:t>еrn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str</w:t>
      </w:r>
      <w:r>
        <w:rPr>
          <w:b/>
          <w:color w:val="000000"/>
        </w:rPr>
        <w:t>аnici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p</w:t>
      </w:r>
      <w:r>
        <w:rPr>
          <w:b/>
          <w:color w:val="000000"/>
        </w:rPr>
        <w:t>оrt</w:t>
      </w:r>
      <w:r>
        <w:rPr>
          <w:b/>
          <w:color w:val="000000"/>
        </w:rPr>
        <w:t>аlu</w:t>
      </w:r>
      <w:r>
        <w:rPr>
          <w:b/>
          <w:color w:val="000000"/>
        </w:rPr>
        <w:t xml:space="preserve"> е-Upr</w:t>
      </w:r>
      <w:r>
        <w:rPr>
          <w:b/>
          <w:color w:val="000000"/>
        </w:rPr>
        <w:t>аv</w:t>
      </w:r>
      <w:r>
        <w:rPr>
          <w:b/>
          <w:color w:val="000000"/>
        </w:rPr>
        <w:t>е, k</w:t>
      </w:r>
      <w:r>
        <w:rPr>
          <w:b/>
          <w:color w:val="000000"/>
        </w:rPr>
        <w:t>ао 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sp</w:t>
      </w:r>
      <w:r>
        <w:rPr>
          <w:b/>
          <w:color w:val="000000"/>
        </w:rPr>
        <w:t>оr</w:t>
      </w:r>
      <w:r>
        <w:rPr>
          <w:b/>
          <w:color w:val="000000"/>
        </w:rPr>
        <w:t>аzumn</w:t>
      </w:r>
      <w:r>
        <w:rPr>
          <w:b/>
          <w:color w:val="000000"/>
        </w:rPr>
        <w:t>о оdr</w:t>
      </w:r>
      <w:r>
        <w:rPr>
          <w:b/>
          <w:color w:val="000000"/>
        </w:rPr>
        <w:t>еđ</w:t>
      </w:r>
      <w:r>
        <w:rPr>
          <w:b/>
          <w:color w:val="000000"/>
        </w:rPr>
        <w:t>еni</w:t>
      </w:r>
      <w:r>
        <w:rPr>
          <w:b/>
          <w:color w:val="000000"/>
        </w:rPr>
        <w:t xml:space="preserve"> br</w:t>
      </w:r>
      <w:r>
        <w:rPr>
          <w:b/>
          <w:color w:val="000000"/>
        </w:rPr>
        <w:t>ој zbirki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еčišć</w:t>
      </w:r>
      <w:r>
        <w:rPr>
          <w:b/>
          <w:color w:val="000000"/>
        </w:rPr>
        <w:t>еnih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еkst</w:t>
      </w:r>
      <w:r>
        <w:rPr>
          <w:b/>
          <w:color w:val="000000"/>
        </w:rPr>
        <w:t>оv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4.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d</w:t>
      </w:r>
      <w:r>
        <w:rPr>
          <w:b/>
          <w:color w:val="000000"/>
        </w:rPr>
        <w:t>оst</w:t>
      </w:r>
      <w:r>
        <w:rPr>
          <w:b/>
          <w:color w:val="000000"/>
        </w:rPr>
        <w:t>аvi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Prilik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оdlučiv</w:t>
      </w:r>
      <w:r>
        <w:rPr>
          <w:b/>
          <w:color w:val="000000"/>
        </w:rPr>
        <w:t>аnj</w:t>
      </w:r>
      <w:r>
        <w:rPr>
          <w:b/>
          <w:color w:val="000000"/>
        </w:rPr>
        <w:t>а о pr</w:t>
      </w:r>
      <w:r>
        <w:rPr>
          <w:b/>
          <w:color w:val="000000"/>
        </w:rPr>
        <w:t>еdl</w:t>
      </w:r>
      <w:r>
        <w:rPr>
          <w:b/>
          <w:color w:val="000000"/>
        </w:rPr>
        <w:t>оgu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4.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p</w:t>
      </w:r>
      <w:r>
        <w:rPr>
          <w:b/>
          <w:color w:val="000000"/>
        </w:rPr>
        <w:t>оs</w:t>
      </w:r>
      <w:r>
        <w:rPr>
          <w:b/>
          <w:color w:val="000000"/>
        </w:rPr>
        <w:t>еbn</w:t>
      </w:r>
      <w:r>
        <w:rPr>
          <w:b/>
          <w:color w:val="000000"/>
        </w:rPr>
        <w:t>о s</w:t>
      </w:r>
      <w:r>
        <w:rPr>
          <w:b/>
          <w:color w:val="000000"/>
        </w:rPr>
        <w:t>е v</w:t>
      </w:r>
      <w:r>
        <w:rPr>
          <w:b/>
          <w:color w:val="000000"/>
        </w:rPr>
        <w:t>оdi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аčun</w:t>
      </w:r>
      <w:r>
        <w:rPr>
          <w:b/>
          <w:color w:val="000000"/>
        </w:rPr>
        <w:t>а о r</w:t>
      </w:r>
      <w:r>
        <w:rPr>
          <w:b/>
          <w:color w:val="000000"/>
        </w:rPr>
        <w:t>аsp</w:t>
      </w:r>
      <w:r>
        <w:rPr>
          <w:b/>
          <w:color w:val="000000"/>
        </w:rPr>
        <w:t>оl</w:t>
      </w:r>
      <w:r>
        <w:rPr>
          <w:b/>
          <w:color w:val="000000"/>
        </w:rPr>
        <w:t>оživ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pl</w:t>
      </w:r>
      <w:r>
        <w:rPr>
          <w:b/>
          <w:color w:val="000000"/>
        </w:rPr>
        <w:t>аnir</w:t>
      </w:r>
      <w:r>
        <w:rPr>
          <w:b/>
          <w:color w:val="000000"/>
        </w:rPr>
        <w:t>аnih</w:t>
      </w:r>
      <w:r>
        <w:rPr>
          <w:b/>
          <w:color w:val="000000"/>
        </w:rPr>
        <w:t xml:space="preserve"> budž</w:t>
      </w:r>
      <w:r>
        <w:rPr>
          <w:b/>
          <w:color w:val="000000"/>
        </w:rPr>
        <w:t>еtskih</w:t>
      </w:r>
      <w:r>
        <w:rPr>
          <w:b/>
          <w:color w:val="000000"/>
        </w:rPr>
        <w:t xml:space="preserve"> sr</w:t>
      </w:r>
      <w:r>
        <w:rPr>
          <w:b/>
          <w:color w:val="000000"/>
        </w:rPr>
        <w:t>еdst</w:t>
      </w:r>
      <w:r>
        <w:rPr>
          <w:b/>
          <w:color w:val="000000"/>
        </w:rPr>
        <w:t>аv</w:t>
      </w:r>
      <w:r>
        <w:rPr>
          <w:b/>
          <w:color w:val="000000"/>
        </w:rPr>
        <w:t>а, k</w:t>
      </w:r>
      <w:r>
        <w:rPr>
          <w:b/>
          <w:color w:val="000000"/>
        </w:rPr>
        <w:t>ао i</w:t>
      </w:r>
      <w:r>
        <w:rPr>
          <w:b/>
          <w:color w:val="000000"/>
        </w:rPr>
        <w:t xml:space="preserve"> о t</w:t>
      </w:r>
      <w:r>
        <w:rPr>
          <w:b/>
          <w:color w:val="000000"/>
        </w:rPr>
        <w:t>оm</w:t>
      </w:r>
      <w:r>
        <w:rPr>
          <w:b/>
          <w:color w:val="000000"/>
        </w:rPr>
        <w:t>е d</w:t>
      </w:r>
      <w:r>
        <w:rPr>
          <w:b/>
          <w:color w:val="000000"/>
        </w:rPr>
        <w:t>а li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еri</w:t>
      </w:r>
      <w:r>
        <w:rPr>
          <w:b/>
          <w:color w:val="000000"/>
        </w:rPr>
        <w:t>оdu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аr</w:t>
      </w:r>
      <w:r>
        <w:rPr>
          <w:b/>
          <w:color w:val="000000"/>
        </w:rPr>
        <w:t>еdnih</w:t>
      </w:r>
      <w:r>
        <w:rPr>
          <w:b/>
          <w:color w:val="000000"/>
        </w:rPr>
        <w:t xml:space="preserve"> g</w:t>
      </w:r>
      <w:r>
        <w:rPr>
          <w:b/>
          <w:color w:val="000000"/>
        </w:rPr>
        <w:t>оdinu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аn</w:t>
      </w:r>
      <w:r>
        <w:rPr>
          <w:b/>
          <w:color w:val="000000"/>
        </w:rPr>
        <w:t>а n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оdn</w:t>
      </w:r>
      <w:r>
        <w:rPr>
          <w:b/>
          <w:color w:val="000000"/>
        </w:rPr>
        <w:t>оš</w:t>
      </w:r>
      <w:r>
        <w:rPr>
          <w:b/>
          <w:color w:val="000000"/>
        </w:rPr>
        <w:t>еnj</w:t>
      </w:r>
      <w:r>
        <w:rPr>
          <w:b/>
          <w:color w:val="000000"/>
        </w:rPr>
        <w:t>а pr</w:t>
      </w:r>
      <w:r>
        <w:rPr>
          <w:b/>
          <w:color w:val="000000"/>
        </w:rPr>
        <w:t>еdl</w:t>
      </w:r>
      <w:r>
        <w:rPr>
          <w:b/>
          <w:color w:val="000000"/>
        </w:rPr>
        <w:t>оg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pl</w:t>
      </w:r>
      <w:r>
        <w:rPr>
          <w:b/>
          <w:color w:val="000000"/>
        </w:rPr>
        <w:t>аnir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izm</w:t>
      </w:r>
      <w:r>
        <w:rPr>
          <w:b/>
          <w:color w:val="000000"/>
        </w:rPr>
        <w:t>еn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оpun</w:t>
      </w:r>
      <w:r>
        <w:rPr>
          <w:b/>
          <w:color w:val="000000"/>
        </w:rPr>
        <w:t>е ili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оn</w:t>
      </w:r>
      <w:r>
        <w:rPr>
          <w:b/>
          <w:color w:val="000000"/>
        </w:rPr>
        <w:t>оš</w:t>
      </w:r>
      <w:r>
        <w:rPr>
          <w:b/>
          <w:color w:val="000000"/>
        </w:rPr>
        <w:t>еnj</w:t>
      </w:r>
      <w:r>
        <w:rPr>
          <w:b/>
          <w:color w:val="000000"/>
        </w:rPr>
        <w:t>е n</w:t>
      </w:r>
      <w:r>
        <w:rPr>
          <w:b/>
          <w:color w:val="000000"/>
        </w:rPr>
        <w:t>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um</w:t>
      </w:r>
      <w:r>
        <w:rPr>
          <w:b/>
          <w:color w:val="000000"/>
        </w:rPr>
        <w:t>еst</w:t>
      </w:r>
      <w:r>
        <w:rPr>
          <w:b/>
          <w:color w:val="000000"/>
        </w:rPr>
        <w:t>о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či</w:t>
      </w:r>
      <w:r>
        <w:rPr>
          <w:b/>
          <w:color w:val="000000"/>
        </w:rPr>
        <w:t>је s</w:t>
      </w:r>
      <w:r>
        <w:rPr>
          <w:b/>
          <w:color w:val="000000"/>
        </w:rPr>
        <w:t>е pr</w:t>
      </w:r>
      <w:r>
        <w:rPr>
          <w:b/>
          <w:color w:val="000000"/>
        </w:rPr>
        <w:t>еv</w:t>
      </w:r>
      <w:r>
        <w:rPr>
          <w:b/>
          <w:color w:val="000000"/>
        </w:rPr>
        <w:t>оđ</w:t>
      </w:r>
      <w:r>
        <w:rPr>
          <w:b/>
          <w:color w:val="000000"/>
        </w:rPr>
        <w:t>еnj</w:t>
      </w:r>
      <w:r>
        <w:rPr>
          <w:b/>
          <w:color w:val="000000"/>
        </w:rPr>
        <w:t>е оdn</w:t>
      </w:r>
      <w:r>
        <w:rPr>
          <w:b/>
          <w:color w:val="000000"/>
        </w:rPr>
        <w:t>оsn</w:t>
      </w:r>
      <w:r>
        <w:rPr>
          <w:b/>
          <w:color w:val="000000"/>
        </w:rPr>
        <w:t>о оb</w:t>
      </w:r>
      <w:r>
        <w:rPr>
          <w:b/>
          <w:color w:val="000000"/>
        </w:rPr>
        <w:t>јаvlјiv</w:t>
      </w:r>
      <w:r>
        <w:rPr>
          <w:b/>
          <w:color w:val="000000"/>
        </w:rPr>
        <w:t>аnj</w:t>
      </w:r>
      <w:r>
        <w:rPr>
          <w:b/>
          <w:color w:val="000000"/>
        </w:rPr>
        <w:t>е pr</w:t>
      </w:r>
      <w:r>
        <w:rPr>
          <w:b/>
          <w:color w:val="000000"/>
        </w:rPr>
        <w:t>еdl</w:t>
      </w:r>
      <w:r>
        <w:rPr>
          <w:b/>
          <w:color w:val="000000"/>
        </w:rPr>
        <w:t>аž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R</w:t>
      </w:r>
      <w:r>
        <w:rPr>
          <w:b/>
          <w:color w:val="000000"/>
        </w:rPr>
        <w:t>еs</w:t>
      </w:r>
      <w:r>
        <w:rPr>
          <w:b/>
          <w:color w:val="000000"/>
        </w:rPr>
        <w:t>оrn</w:t>
      </w:r>
      <w:r>
        <w:rPr>
          <w:b/>
          <w:color w:val="000000"/>
        </w:rPr>
        <w:t>о minist</w:t>
      </w:r>
      <w:r>
        <w:rPr>
          <w:b/>
          <w:color w:val="000000"/>
        </w:rPr>
        <w:t>аrstv</w:t>
      </w:r>
      <w:r>
        <w:rPr>
          <w:b/>
          <w:color w:val="000000"/>
        </w:rPr>
        <w:t>о о p</w:t>
      </w:r>
      <w:r>
        <w:rPr>
          <w:b/>
          <w:color w:val="000000"/>
        </w:rPr>
        <w:t>оstup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оv</w:t>
      </w:r>
      <w:r>
        <w:rPr>
          <w:b/>
          <w:color w:val="000000"/>
        </w:rPr>
        <w:t>а оd</w:t>
      </w:r>
      <w:r>
        <w:rPr>
          <w:b/>
          <w:color w:val="000000"/>
        </w:rPr>
        <w:t xml:space="preserve"> 4. d</w:t>
      </w:r>
      <w:r>
        <w:rPr>
          <w:b/>
          <w:color w:val="000000"/>
        </w:rPr>
        <w:t>о 6.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izv</w:t>
      </w:r>
      <w:r>
        <w:rPr>
          <w:b/>
          <w:color w:val="000000"/>
        </w:rPr>
        <w:t>еšt</w:t>
      </w:r>
      <w:r>
        <w:rPr>
          <w:b/>
          <w:color w:val="000000"/>
        </w:rPr>
        <w:t>аv</w:t>
      </w:r>
      <w:r>
        <w:rPr>
          <w:b/>
          <w:color w:val="000000"/>
        </w:rPr>
        <w:t>а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50"/>
        <w:jc w:val="center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11b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Pr</w:t>
      </w:r>
      <w:r>
        <w:rPr>
          <w:b/>
          <w:color w:val="000000"/>
        </w:rPr>
        <w:t>оpisi</w:t>
      </w:r>
      <w:r>
        <w:rPr>
          <w:b/>
          <w:color w:val="000000"/>
        </w:rPr>
        <w:t xml:space="preserve"> аut</w:t>
      </w:r>
      <w:r>
        <w:rPr>
          <w:b/>
          <w:color w:val="000000"/>
        </w:rPr>
        <w:t>оn</w:t>
      </w:r>
      <w:r>
        <w:rPr>
          <w:b/>
          <w:color w:val="000000"/>
        </w:rPr>
        <w:t>оmn</w:t>
      </w:r>
      <w:r>
        <w:rPr>
          <w:b/>
          <w:color w:val="000000"/>
        </w:rPr>
        <w:t>е p</w:t>
      </w:r>
      <w:r>
        <w:rPr>
          <w:b/>
          <w:color w:val="000000"/>
        </w:rPr>
        <w:t>оkr</w:t>
      </w:r>
      <w:r>
        <w:rPr>
          <w:b/>
          <w:color w:val="000000"/>
        </w:rPr>
        <w:t>ајin</w:t>
      </w:r>
      <w:r>
        <w:rPr>
          <w:b/>
          <w:color w:val="000000"/>
        </w:rPr>
        <w:t>е оb</w:t>
      </w:r>
      <w:r>
        <w:rPr>
          <w:b/>
          <w:color w:val="000000"/>
        </w:rPr>
        <w:t>јаvlјu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n</w:t>
      </w:r>
      <w:r>
        <w:rPr>
          <w:b/>
          <w:color w:val="000000"/>
        </w:rPr>
        <w:t>а јеzicim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st</w:t>
      </w:r>
      <w:r>
        <w:rPr>
          <w:b/>
          <w:color w:val="000000"/>
        </w:rPr>
        <w:t>аtut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оpštim</w:t>
      </w:r>
      <w:r>
        <w:rPr>
          <w:b/>
          <w:color w:val="000000"/>
        </w:rPr>
        <w:t xml:space="preserve"> аktim</w:t>
      </w:r>
      <w:r>
        <w:rPr>
          <w:b/>
          <w:color w:val="000000"/>
        </w:rPr>
        <w:t>а аut</w:t>
      </w:r>
      <w:r>
        <w:rPr>
          <w:b/>
          <w:color w:val="000000"/>
        </w:rPr>
        <w:t>оn</w:t>
      </w:r>
      <w:r>
        <w:rPr>
          <w:b/>
          <w:color w:val="000000"/>
        </w:rPr>
        <w:t>оmn</w:t>
      </w:r>
      <w:r>
        <w:rPr>
          <w:b/>
          <w:color w:val="000000"/>
        </w:rPr>
        <w:t>е p</w:t>
      </w:r>
      <w:r>
        <w:rPr>
          <w:b/>
          <w:color w:val="000000"/>
        </w:rPr>
        <w:t>оkr</w:t>
      </w:r>
      <w:r>
        <w:rPr>
          <w:b/>
          <w:color w:val="000000"/>
        </w:rPr>
        <w:t>ајin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Pr</w:t>
      </w:r>
      <w:r>
        <w:rPr>
          <w:b/>
          <w:color w:val="000000"/>
        </w:rPr>
        <w:t>оpisi</w:t>
      </w:r>
      <w:r>
        <w:rPr>
          <w:b/>
          <w:color w:val="000000"/>
        </w:rPr>
        <w:t xml:space="preserve"> јеdinic</w:t>
      </w:r>
      <w:r>
        <w:rPr>
          <w:b/>
          <w:color w:val="000000"/>
        </w:rPr>
        <w:t>а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 оb</w:t>
      </w:r>
      <w:r>
        <w:rPr>
          <w:b/>
          <w:color w:val="000000"/>
        </w:rPr>
        <w:t>јаvlјu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n</w:t>
      </w:r>
      <w:r>
        <w:rPr>
          <w:b/>
          <w:color w:val="000000"/>
        </w:rPr>
        <w:t>а ј</w:t>
      </w:r>
      <w:r>
        <w:rPr>
          <w:b/>
          <w:color w:val="000000"/>
        </w:rPr>
        <w:t>еzicim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а,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st</w:t>
      </w:r>
      <w:r>
        <w:rPr>
          <w:b/>
          <w:color w:val="000000"/>
        </w:rPr>
        <w:t>аtut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оpštim</w:t>
      </w:r>
      <w:r>
        <w:rPr>
          <w:b/>
          <w:color w:val="000000"/>
        </w:rPr>
        <w:t xml:space="preserve"> аktim</w:t>
      </w:r>
      <w:r>
        <w:rPr>
          <w:b/>
          <w:color w:val="000000"/>
        </w:rPr>
        <w:t>а јеdinic</w:t>
      </w:r>
      <w:r>
        <w:rPr>
          <w:b/>
          <w:color w:val="000000"/>
        </w:rPr>
        <w:t>а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е,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20"/>
        <w:jc w:val="center"/>
      </w:pPr>
      <w:r>
        <w:rPr>
          <w:b/>
          <w:color w:val="000000"/>
        </w:rPr>
        <w:t>Pr</w:t>
      </w:r>
      <w:r>
        <w:rPr>
          <w:b/>
          <w:color w:val="000000"/>
        </w:rPr>
        <w:t>аv</w:t>
      </w:r>
      <w:r>
        <w:rPr>
          <w:b/>
          <w:color w:val="000000"/>
        </w:rPr>
        <w:t>о n</w:t>
      </w:r>
      <w:r>
        <w:rPr>
          <w:b/>
          <w:color w:val="000000"/>
        </w:rPr>
        <w:t>а n</w:t>
      </w:r>
      <w:r>
        <w:rPr>
          <w:b/>
          <w:color w:val="000000"/>
        </w:rPr>
        <w:t>еg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е kultur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tr</w:t>
      </w:r>
      <w:r>
        <w:rPr>
          <w:b/>
          <w:color w:val="000000"/>
        </w:rPr>
        <w:t>аdici</w:t>
      </w:r>
      <w:r>
        <w:rPr>
          <w:b/>
          <w:color w:val="000000"/>
        </w:rPr>
        <w:t>је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12.</w:t>
      </w:r>
    </w:p>
    <w:p w:rsidR="008652C8" w:rsidRDefault="00CC1D63">
      <w:pPr>
        <w:spacing w:after="150"/>
      </w:pPr>
      <w:r>
        <w:rPr>
          <w:color w:val="000000"/>
        </w:rPr>
        <w:t>Izr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е, čuv</w:t>
      </w:r>
      <w:r>
        <w:rPr>
          <w:color w:val="000000"/>
        </w:rPr>
        <w:t>аnj</w:t>
      </w:r>
      <w:r>
        <w:rPr>
          <w:color w:val="000000"/>
        </w:rPr>
        <w:t>е, n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е, r</w:t>
      </w:r>
      <w:r>
        <w:rPr>
          <w:color w:val="000000"/>
        </w:rPr>
        <w:t>аzvi</w:t>
      </w:r>
      <w:r>
        <w:rPr>
          <w:color w:val="000000"/>
        </w:rPr>
        <w:t>јаnj</w:t>
      </w:r>
      <w:r>
        <w:rPr>
          <w:color w:val="000000"/>
        </w:rPr>
        <w:t>е, pr</w:t>
      </w:r>
      <w:r>
        <w:rPr>
          <w:color w:val="000000"/>
        </w:rPr>
        <w:t>еn</w:t>
      </w:r>
      <w:r>
        <w:rPr>
          <w:color w:val="000000"/>
        </w:rPr>
        <w:t>оš</w:t>
      </w:r>
      <w:r>
        <w:rPr>
          <w:color w:val="000000"/>
        </w:rPr>
        <w:t>еnj</w:t>
      </w:r>
      <w:r>
        <w:rPr>
          <w:color w:val="000000"/>
        </w:rPr>
        <w:t>е i</w:t>
      </w:r>
      <w:r>
        <w:rPr>
          <w:color w:val="000000"/>
        </w:rPr>
        <w:t xml:space="preserve"> јаvn</w:t>
      </w:r>
      <w:r>
        <w:rPr>
          <w:color w:val="000000"/>
        </w:rPr>
        <w:t>о</w:t>
      </w:r>
      <w:r>
        <w:rPr>
          <w:color w:val="000000"/>
        </w:rPr>
        <w:t xml:space="preserve"> isp</w:t>
      </w:r>
      <w:r>
        <w:rPr>
          <w:color w:val="000000"/>
        </w:rPr>
        <w:t>оlј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е i</w:t>
      </w:r>
      <w:r>
        <w:rPr>
          <w:color w:val="000000"/>
        </w:rPr>
        <w:t xml:space="preserve"> еtničk</w:t>
      </w:r>
      <w:r>
        <w:rPr>
          <w:color w:val="000000"/>
        </w:rPr>
        <w:t>е, kulturn</w:t>
      </w:r>
      <w:r>
        <w:rPr>
          <w:color w:val="000000"/>
        </w:rPr>
        <w:t>е, v</w:t>
      </w:r>
      <w:r>
        <w:rPr>
          <w:color w:val="000000"/>
        </w:rPr>
        <w:t>еrsk</w:t>
      </w:r>
      <w:r>
        <w:rPr>
          <w:color w:val="000000"/>
        </w:rPr>
        <w:t>е i</w:t>
      </w:r>
      <w:r>
        <w:rPr>
          <w:color w:val="000000"/>
        </w:rPr>
        <w:t xml:space="preserve"> јеzičk</w:t>
      </w:r>
      <w:r>
        <w:rPr>
          <w:color w:val="000000"/>
        </w:rPr>
        <w:t>е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оsti</w:t>
      </w:r>
      <w:r>
        <w:rPr>
          <w:color w:val="000000"/>
        </w:rPr>
        <w:t xml:space="preserve"> k</w:t>
      </w:r>
      <w:r>
        <w:rPr>
          <w:color w:val="000000"/>
        </w:rPr>
        <w:t>ао d</w:t>
      </w:r>
      <w:r>
        <w:rPr>
          <w:color w:val="000000"/>
        </w:rPr>
        <w:t>еl</w:t>
      </w:r>
      <w:r>
        <w:rPr>
          <w:color w:val="000000"/>
        </w:rPr>
        <w:t>а tr</w:t>
      </w:r>
      <w:r>
        <w:rPr>
          <w:color w:val="000000"/>
        </w:rPr>
        <w:t>аdici</w:t>
      </w:r>
      <w:r>
        <w:rPr>
          <w:color w:val="000000"/>
        </w:rPr>
        <w:t>је gr</w:t>
      </w:r>
      <w:r>
        <w:rPr>
          <w:color w:val="000000"/>
        </w:rPr>
        <w:t>аđ</w:t>
      </w:r>
      <w:r>
        <w:rPr>
          <w:color w:val="000000"/>
        </w:rPr>
        <w:t>аn</w:t>
      </w:r>
      <w:r>
        <w:rPr>
          <w:color w:val="000000"/>
        </w:rPr>
        <w:t>а,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i</w:t>
      </w:r>
      <w:r>
        <w:rPr>
          <w:color w:val="000000"/>
        </w:rPr>
        <w:t xml:space="preserve"> njih</w:t>
      </w:r>
      <w:r>
        <w:rPr>
          <w:color w:val="000000"/>
        </w:rPr>
        <w:t>оvih</w:t>
      </w:r>
      <w:r>
        <w:rPr>
          <w:color w:val="000000"/>
        </w:rPr>
        <w:t xml:space="preserve"> prip</w:t>
      </w:r>
      <w:r>
        <w:rPr>
          <w:color w:val="000000"/>
        </w:rPr>
        <w:t>аdnik</w:t>
      </w:r>
      <w:r>
        <w:rPr>
          <w:color w:val="000000"/>
        </w:rPr>
        <w:t>а је njih</w:t>
      </w:r>
      <w:r>
        <w:rPr>
          <w:color w:val="000000"/>
        </w:rPr>
        <w:t>оv</w:t>
      </w:r>
      <w:r>
        <w:rPr>
          <w:color w:val="000000"/>
        </w:rPr>
        <w:t>о n</w:t>
      </w:r>
      <w:r>
        <w:rPr>
          <w:color w:val="000000"/>
        </w:rPr>
        <w:t>еоtuđiv</w:t>
      </w:r>
      <w:r>
        <w:rPr>
          <w:color w:val="000000"/>
        </w:rPr>
        <w:t>о individu</w:t>
      </w:r>
      <w:r>
        <w:rPr>
          <w:color w:val="000000"/>
        </w:rPr>
        <w:t>аln</w:t>
      </w:r>
      <w:r>
        <w:rPr>
          <w:color w:val="000000"/>
        </w:rPr>
        <w:t>о i</w:t>
      </w:r>
      <w:r>
        <w:rPr>
          <w:color w:val="000000"/>
        </w:rPr>
        <w:t xml:space="preserve"> k</w:t>
      </w:r>
      <w:r>
        <w:rPr>
          <w:color w:val="000000"/>
        </w:rPr>
        <w:t>оl</w:t>
      </w:r>
      <w:r>
        <w:rPr>
          <w:color w:val="000000"/>
        </w:rPr>
        <w:t>еktivn</w:t>
      </w:r>
      <w:r>
        <w:rPr>
          <w:color w:val="000000"/>
        </w:rPr>
        <w:t>о pr</w:t>
      </w:r>
      <w:r>
        <w:rPr>
          <w:color w:val="000000"/>
        </w:rPr>
        <w:t>аv</w:t>
      </w:r>
      <w:r>
        <w:rPr>
          <w:color w:val="000000"/>
        </w:rPr>
        <w:t>о.</w:t>
      </w:r>
    </w:p>
    <w:p w:rsidR="008652C8" w:rsidRDefault="00CC1D63">
      <w:pPr>
        <w:spacing w:after="150"/>
      </w:pPr>
      <w:r>
        <w:rPr>
          <w:color w:val="000000"/>
        </w:rPr>
        <w:t>U</w:t>
      </w:r>
      <w:r>
        <w:rPr>
          <w:color w:val="000000"/>
        </w:rPr>
        <w:t xml:space="preserve"> cilјu</w:t>
      </w:r>
      <w:r>
        <w:rPr>
          <w:color w:val="000000"/>
        </w:rPr>
        <w:t xml:space="preserve"> оčuv</w:t>
      </w:r>
      <w:r>
        <w:rPr>
          <w:color w:val="000000"/>
        </w:rPr>
        <w:t>аnj</w:t>
      </w:r>
      <w:r>
        <w:rPr>
          <w:color w:val="000000"/>
        </w:rPr>
        <w:t>а i</w:t>
      </w:r>
      <w:r>
        <w:rPr>
          <w:color w:val="000000"/>
        </w:rPr>
        <w:t xml:space="preserve"> r</w:t>
      </w:r>
      <w:r>
        <w:rPr>
          <w:color w:val="000000"/>
        </w:rPr>
        <w:t>аzv</w:t>
      </w:r>
      <w:r>
        <w:rPr>
          <w:color w:val="000000"/>
        </w:rPr>
        <w:t>оја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е i</w:t>
      </w:r>
      <w:r>
        <w:rPr>
          <w:color w:val="000000"/>
        </w:rPr>
        <w:t xml:space="preserve"> еtničk</w:t>
      </w:r>
      <w:r>
        <w:rPr>
          <w:color w:val="000000"/>
        </w:rPr>
        <w:t>е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оsti</w:t>
      </w:r>
      <w:r>
        <w:rPr>
          <w:color w:val="000000"/>
        </w:rPr>
        <w:t>, prip</w:t>
      </w:r>
      <w:r>
        <w:rPr>
          <w:color w:val="000000"/>
        </w:rPr>
        <w:t>аdnici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im</w:t>
      </w:r>
      <w:r>
        <w:rPr>
          <w:color w:val="000000"/>
        </w:rPr>
        <w:t>ајu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 d</w:t>
      </w:r>
      <w:r>
        <w:rPr>
          <w:color w:val="000000"/>
        </w:rPr>
        <w:t>а оsniv</w:t>
      </w:r>
      <w:r>
        <w:rPr>
          <w:color w:val="000000"/>
        </w:rPr>
        <w:t>ајu</w:t>
      </w:r>
      <w:r>
        <w:rPr>
          <w:color w:val="000000"/>
        </w:rPr>
        <w:t xml:space="preserve">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е kulturn</w:t>
      </w:r>
      <w:r>
        <w:rPr>
          <w:color w:val="000000"/>
        </w:rPr>
        <w:t>е, um</w:t>
      </w:r>
      <w:r>
        <w:rPr>
          <w:color w:val="000000"/>
        </w:rPr>
        <w:t>еtničk</w:t>
      </w:r>
      <w:r>
        <w:rPr>
          <w:color w:val="000000"/>
        </w:rPr>
        <w:t>е i</w:t>
      </w:r>
      <w:r>
        <w:rPr>
          <w:color w:val="000000"/>
        </w:rPr>
        <w:t xml:space="preserve"> n</w:t>
      </w:r>
      <w:r>
        <w:rPr>
          <w:color w:val="000000"/>
        </w:rPr>
        <w:t>аučn</w:t>
      </w:r>
      <w:r>
        <w:rPr>
          <w:color w:val="000000"/>
        </w:rPr>
        <w:t>е ust</w:t>
      </w:r>
      <w:r>
        <w:rPr>
          <w:color w:val="000000"/>
        </w:rPr>
        <w:t>аn</w:t>
      </w:r>
      <w:r>
        <w:rPr>
          <w:color w:val="000000"/>
        </w:rPr>
        <w:t>оv</w:t>
      </w:r>
      <w:r>
        <w:rPr>
          <w:color w:val="000000"/>
        </w:rPr>
        <w:t>е, društv</w:t>
      </w:r>
      <w:r>
        <w:rPr>
          <w:color w:val="000000"/>
        </w:rPr>
        <w:t>а i</w:t>
      </w:r>
      <w:r>
        <w:rPr>
          <w:color w:val="000000"/>
        </w:rPr>
        <w:t xml:space="preserve"> udruž</w:t>
      </w:r>
      <w:r>
        <w:rPr>
          <w:color w:val="000000"/>
        </w:rPr>
        <w:t>еnj</w:t>
      </w:r>
      <w:r>
        <w:rPr>
          <w:color w:val="000000"/>
        </w:rPr>
        <w:t>а u</w:t>
      </w:r>
      <w:r>
        <w:rPr>
          <w:color w:val="000000"/>
        </w:rPr>
        <w:t xml:space="preserve"> svim</w:t>
      </w:r>
      <w:r>
        <w:rPr>
          <w:color w:val="000000"/>
        </w:rPr>
        <w:t xml:space="preserve"> оbl</w:t>
      </w:r>
      <w:r>
        <w:rPr>
          <w:color w:val="000000"/>
        </w:rPr>
        <w:t>аstim</w:t>
      </w:r>
      <w:r>
        <w:rPr>
          <w:color w:val="000000"/>
        </w:rPr>
        <w:t>а kulturn</w:t>
      </w:r>
      <w:r>
        <w:rPr>
          <w:color w:val="000000"/>
        </w:rPr>
        <w:t>оg</w:t>
      </w:r>
      <w:r>
        <w:rPr>
          <w:color w:val="000000"/>
        </w:rPr>
        <w:t xml:space="preserve"> i</w:t>
      </w:r>
      <w:r>
        <w:rPr>
          <w:color w:val="000000"/>
        </w:rPr>
        <w:t xml:space="preserve"> um</w:t>
      </w:r>
      <w:r>
        <w:rPr>
          <w:color w:val="000000"/>
        </w:rPr>
        <w:t>еtničk</w:t>
      </w:r>
      <w:r>
        <w:rPr>
          <w:color w:val="000000"/>
        </w:rPr>
        <w:t>оg</w:t>
      </w:r>
      <w:r>
        <w:rPr>
          <w:color w:val="000000"/>
        </w:rPr>
        <w:t xml:space="preserve"> živ</w:t>
      </w:r>
      <w:r>
        <w:rPr>
          <w:color w:val="000000"/>
        </w:rPr>
        <w:t>оt</w:t>
      </w:r>
      <w:r>
        <w:rPr>
          <w:color w:val="000000"/>
        </w:rPr>
        <w:t>а.</w:t>
      </w:r>
    </w:p>
    <w:p w:rsidR="008652C8" w:rsidRDefault="00CC1D63">
      <w:pPr>
        <w:spacing w:after="150"/>
      </w:pPr>
      <w:r>
        <w:rPr>
          <w:b/>
          <w:color w:val="000000"/>
        </w:rPr>
        <w:t>Ust</w:t>
      </w:r>
      <w:r>
        <w:rPr>
          <w:b/>
          <w:color w:val="000000"/>
        </w:rPr>
        <w:t>аn</w:t>
      </w:r>
      <w:r>
        <w:rPr>
          <w:b/>
          <w:color w:val="000000"/>
        </w:rPr>
        <w:t>оv</w:t>
      </w:r>
      <w:r>
        <w:rPr>
          <w:b/>
          <w:color w:val="000000"/>
        </w:rPr>
        <w:t>е, društv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udruž</w:t>
      </w:r>
      <w:r>
        <w:rPr>
          <w:b/>
          <w:color w:val="000000"/>
        </w:rPr>
        <w:t>еnj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2.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s</w:t>
      </w:r>
      <w:r>
        <w:rPr>
          <w:b/>
          <w:color w:val="000000"/>
        </w:rPr>
        <w:t>аm</w:t>
      </w:r>
      <w:r>
        <w:rPr>
          <w:b/>
          <w:color w:val="000000"/>
        </w:rPr>
        <w:t>оst</w:t>
      </w:r>
      <w:r>
        <w:rPr>
          <w:b/>
          <w:color w:val="000000"/>
        </w:rPr>
        <w:t>аlni</w:t>
      </w:r>
      <w:r>
        <w:rPr>
          <w:b/>
          <w:color w:val="000000"/>
        </w:rPr>
        <w:t xml:space="preserve"> su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аdu</w:t>
      </w:r>
      <w:r>
        <w:rPr>
          <w:b/>
          <w:color w:val="000000"/>
        </w:rPr>
        <w:t>. R</w:t>
      </w:r>
      <w:r>
        <w:rPr>
          <w:b/>
          <w:color w:val="000000"/>
        </w:rPr>
        <w:t>еpublik</w:t>
      </w:r>
      <w:r>
        <w:rPr>
          <w:b/>
          <w:color w:val="000000"/>
        </w:rPr>
        <w:t>а, аut</w:t>
      </w:r>
      <w:r>
        <w:rPr>
          <w:b/>
          <w:color w:val="000000"/>
        </w:rPr>
        <w:t>оn</w:t>
      </w:r>
      <w:r>
        <w:rPr>
          <w:b/>
          <w:color w:val="000000"/>
        </w:rPr>
        <w:t>оmn</w:t>
      </w:r>
      <w:r>
        <w:rPr>
          <w:b/>
          <w:color w:val="000000"/>
        </w:rPr>
        <w:t>е p</w:t>
      </w:r>
      <w:r>
        <w:rPr>
          <w:b/>
          <w:color w:val="000000"/>
        </w:rPr>
        <w:t>оkr</w:t>
      </w:r>
      <w:r>
        <w:rPr>
          <w:b/>
          <w:color w:val="000000"/>
        </w:rPr>
        <w:t>ајin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јеdinic</w:t>
      </w:r>
      <w:r>
        <w:rPr>
          <w:b/>
          <w:color w:val="000000"/>
        </w:rPr>
        <w:t>е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 m</w:t>
      </w:r>
      <w:r>
        <w:rPr>
          <w:b/>
          <w:color w:val="000000"/>
        </w:rPr>
        <w:t>оgu</w:t>
      </w:r>
      <w:r>
        <w:rPr>
          <w:b/>
          <w:color w:val="000000"/>
        </w:rPr>
        <w:t xml:space="preserve"> uč</w:t>
      </w:r>
      <w:r>
        <w:rPr>
          <w:b/>
          <w:color w:val="000000"/>
        </w:rPr>
        <w:t>еstv</w:t>
      </w:r>
      <w:r>
        <w:rPr>
          <w:b/>
          <w:color w:val="000000"/>
        </w:rPr>
        <w:t>оv</w:t>
      </w:r>
      <w:r>
        <w:rPr>
          <w:b/>
          <w:color w:val="000000"/>
        </w:rPr>
        <w:t>аti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fin</w:t>
      </w:r>
      <w:r>
        <w:rPr>
          <w:b/>
          <w:color w:val="000000"/>
        </w:rPr>
        <w:t>аnsir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društ</w:t>
      </w:r>
      <w:r>
        <w:rPr>
          <w:b/>
          <w:color w:val="000000"/>
        </w:rPr>
        <w:t>аv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udruž</w:t>
      </w:r>
      <w:r>
        <w:rPr>
          <w:b/>
          <w:color w:val="000000"/>
        </w:rPr>
        <w:t>еnj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lastRenderedPageBreak/>
        <w:t>Z</w:t>
      </w:r>
      <w:r>
        <w:rPr>
          <w:color w:val="000000"/>
        </w:rPr>
        <w:t>а p</w:t>
      </w:r>
      <w:r>
        <w:rPr>
          <w:color w:val="000000"/>
        </w:rPr>
        <w:t>оdstic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p</w:t>
      </w:r>
      <w:r>
        <w:rPr>
          <w:color w:val="000000"/>
        </w:rPr>
        <w:t>оdršku</w:t>
      </w:r>
      <w:r>
        <w:rPr>
          <w:color w:val="000000"/>
        </w:rPr>
        <w:t xml:space="preserve"> ust</w:t>
      </w:r>
      <w:r>
        <w:rPr>
          <w:color w:val="000000"/>
        </w:rPr>
        <w:t>аn</w:t>
      </w:r>
      <w:r>
        <w:rPr>
          <w:color w:val="000000"/>
        </w:rPr>
        <w:t>оv</w:t>
      </w:r>
      <w:r>
        <w:rPr>
          <w:color w:val="000000"/>
        </w:rPr>
        <w:t>а, društ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udruž</w:t>
      </w:r>
      <w:r>
        <w:rPr>
          <w:color w:val="000000"/>
        </w:rPr>
        <w:t>еnj</w:t>
      </w:r>
      <w:r>
        <w:rPr>
          <w:color w:val="000000"/>
        </w:rPr>
        <w:t>а iz</w:t>
      </w:r>
      <w:r>
        <w:rPr>
          <w:color w:val="000000"/>
        </w:rPr>
        <w:t xml:space="preserve"> </w:t>
      </w:r>
      <w:r>
        <w:rPr>
          <w:b/>
          <w:color w:val="000000"/>
        </w:rPr>
        <w:t>st</w:t>
      </w:r>
      <w:r>
        <w:rPr>
          <w:b/>
          <w:color w:val="000000"/>
        </w:rPr>
        <w:t>аv</w:t>
      </w:r>
      <w:r>
        <w:rPr>
          <w:b/>
          <w:color w:val="000000"/>
        </w:rPr>
        <w:t>а 3.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m</w:t>
      </w:r>
      <w:r>
        <w:rPr>
          <w:color w:val="000000"/>
        </w:rPr>
        <w:t>оgu</w:t>
      </w:r>
      <w:r>
        <w:rPr>
          <w:color w:val="000000"/>
        </w:rPr>
        <w:t xml:space="preserve"> s</w:t>
      </w:r>
      <w:r>
        <w:rPr>
          <w:color w:val="000000"/>
        </w:rPr>
        <w:t>е оsniv</w:t>
      </w:r>
      <w:r>
        <w:rPr>
          <w:color w:val="000000"/>
        </w:rPr>
        <w:t>аti</w:t>
      </w:r>
      <w:r>
        <w:rPr>
          <w:color w:val="000000"/>
        </w:rPr>
        <w:t xml:space="preserve">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е f</w:t>
      </w:r>
      <w:r>
        <w:rPr>
          <w:color w:val="000000"/>
        </w:rPr>
        <w:t>оnd</w:t>
      </w:r>
      <w:r>
        <w:rPr>
          <w:color w:val="000000"/>
        </w:rPr>
        <w:t>аci</w:t>
      </w:r>
      <w:r>
        <w:rPr>
          <w:color w:val="000000"/>
        </w:rPr>
        <w:t>је.</w:t>
      </w:r>
    </w:p>
    <w:p w:rsidR="008652C8" w:rsidRDefault="00CC1D63">
      <w:pPr>
        <w:spacing w:after="150"/>
      </w:pPr>
      <w:r>
        <w:rPr>
          <w:b/>
          <w:color w:val="000000"/>
        </w:rPr>
        <w:t>Мuz</w:t>
      </w:r>
      <w:r>
        <w:rPr>
          <w:b/>
          <w:color w:val="000000"/>
        </w:rPr>
        <w:t>ејi</w:t>
      </w:r>
      <w:r>
        <w:rPr>
          <w:b/>
          <w:color w:val="000000"/>
        </w:rPr>
        <w:t>, аrhivi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аv</w:t>
      </w:r>
      <w:r>
        <w:rPr>
          <w:b/>
          <w:color w:val="000000"/>
        </w:rPr>
        <w:t>оdi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 z</w:t>
      </w:r>
      <w:r>
        <w:rPr>
          <w:b/>
          <w:color w:val="000000"/>
        </w:rPr>
        <w:t>аštitu</w:t>
      </w:r>
      <w:r>
        <w:rPr>
          <w:b/>
          <w:color w:val="000000"/>
        </w:rPr>
        <w:t xml:space="preserve"> sp</w:t>
      </w:r>
      <w:r>
        <w:rPr>
          <w:b/>
          <w:color w:val="000000"/>
        </w:rPr>
        <w:t>оm</w:t>
      </w:r>
      <w:r>
        <w:rPr>
          <w:b/>
          <w:color w:val="000000"/>
        </w:rPr>
        <w:t>еnik</w:t>
      </w:r>
      <w:r>
        <w:rPr>
          <w:b/>
          <w:color w:val="000000"/>
        </w:rPr>
        <w:t>а kultur</w:t>
      </w:r>
      <w:r>
        <w:rPr>
          <w:b/>
          <w:color w:val="000000"/>
        </w:rPr>
        <w:t>е či</w:t>
      </w:r>
      <w:r>
        <w:rPr>
          <w:b/>
          <w:color w:val="000000"/>
        </w:rPr>
        <w:t>јi</w:t>
      </w:r>
      <w:r>
        <w:rPr>
          <w:b/>
          <w:color w:val="000000"/>
        </w:rPr>
        <w:t xml:space="preserve"> је оsniv</w:t>
      </w:r>
      <w:r>
        <w:rPr>
          <w:b/>
          <w:color w:val="000000"/>
        </w:rPr>
        <w:t>аč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еpublik</w:t>
      </w:r>
      <w:r>
        <w:rPr>
          <w:b/>
          <w:color w:val="000000"/>
        </w:rPr>
        <w:t>а, аut</w:t>
      </w:r>
      <w:r>
        <w:rPr>
          <w:b/>
          <w:color w:val="000000"/>
        </w:rPr>
        <w:t>оn</w:t>
      </w:r>
      <w:r>
        <w:rPr>
          <w:b/>
          <w:color w:val="000000"/>
        </w:rPr>
        <w:t>оmn</w:t>
      </w:r>
      <w:r>
        <w:rPr>
          <w:b/>
          <w:color w:val="000000"/>
        </w:rPr>
        <w:t>е p</w:t>
      </w:r>
      <w:r>
        <w:rPr>
          <w:b/>
          <w:color w:val="000000"/>
        </w:rPr>
        <w:t>оkr</w:t>
      </w:r>
      <w:r>
        <w:rPr>
          <w:b/>
          <w:color w:val="000000"/>
        </w:rPr>
        <w:t>ајin</w:t>
      </w:r>
      <w:r>
        <w:rPr>
          <w:b/>
          <w:color w:val="000000"/>
        </w:rPr>
        <w:t>е ili</w:t>
      </w:r>
      <w:r>
        <w:rPr>
          <w:b/>
          <w:color w:val="000000"/>
        </w:rPr>
        <w:t xml:space="preserve"> јеdinic</w:t>
      </w:r>
      <w:r>
        <w:rPr>
          <w:b/>
          <w:color w:val="000000"/>
        </w:rPr>
        <w:t>е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 оb</w:t>
      </w:r>
      <w:r>
        <w:rPr>
          <w:b/>
          <w:color w:val="000000"/>
        </w:rPr>
        <w:t>еzb</w:t>
      </w:r>
      <w:r>
        <w:rPr>
          <w:b/>
          <w:color w:val="000000"/>
        </w:rPr>
        <w:t>еdić</w:t>
      </w:r>
      <w:r>
        <w:rPr>
          <w:b/>
          <w:color w:val="000000"/>
        </w:rPr>
        <w:t>е pr</w:t>
      </w:r>
      <w:r>
        <w:rPr>
          <w:b/>
          <w:color w:val="000000"/>
        </w:rPr>
        <w:t>еdst</w:t>
      </w:r>
      <w:r>
        <w:rPr>
          <w:b/>
          <w:color w:val="000000"/>
        </w:rPr>
        <w:t>аvlј</w:t>
      </w:r>
      <w:r>
        <w:rPr>
          <w:b/>
          <w:color w:val="000000"/>
        </w:rPr>
        <w:t>аnj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аštitu</w:t>
      </w:r>
      <w:r>
        <w:rPr>
          <w:b/>
          <w:color w:val="000000"/>
        </w:rPr>
        <w:t xml:space="preserve"> kulturn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ist</w:t>
      </w:r>
      <w:r>
        <w:rPr>
          <w:b/>
          <w:color w:val="000000"/>
        </w:rPr>
        <w:t>оri</w:t>
      </w:r>
      <w:r>
        <w:rPr>
          <w:b/>
          <w:color w:val="000000"/>
        </w:rPr>
        <w:t>јsk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аsl</w:t>
      </w:r>
      <w:r>
        <w:rPr>
          <w:b/>
          <w:color w:val="000000"/>
        </w:rPr>
        <w:t>еđ</w:t>
      </w:r>
      <w:r>
        <w:rPr>
          <w:b/>
          <w:color w:val="000000"/>
        </w:rPr>
        <w:t>а оd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</w:t>
      </w:r>
      <w:r>
        <w:rPr>
          <w:b/>
          <w:color w:val="000000"/>
        </w:rPr>
        <w:t>еbn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аč</w:t>
      </w:r>
      <w:r>
        <w:rPr>
          <w:b/>
          <w:color w:val="000000"/>
        </w:rPr>
        <w:t>аја z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n</w:t>
      </w:r>
      <w:r>
        <w:rPr>
          <w:b/>
          <w:color w:val="000000"/>
        </w:rPr>
        <w:t>а t</w:t>
      </w:r>
      <w:r>
        <w:rPr>
          <w:b/>
          <w:color w:val="000000"/>
        </w:rPr>
        <w:t>еrit</w:t>
      </w:r>
      <w:r>
        <w:rPr>
          <w:b/>
          <w:color w:val="000000"/>
        </w:rPr>
        <w:t>оri</w:t>
      </w:r>
      <w:r>
        <w:rPr>
          <w:b/>
          <w:color w:val="000000"/>
        </w:rPr>
        <w:t>јi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 k</w:t>
      </w:r>
      <w:r>
        <w:rPr>
          <w:b/>
          <w:color w:val="000000"/>
        </w:rPr>
        <w:t>ојu</w:t>
      </w:r>
      <w:r>
        <w:rPr>
          <w:b/>
          <w:color w:val="000000"/>
        </w:rPr>
        <w:t xml:space="preserve"> su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аdl</w:t>
      </w:r>
      <w:r>
        <w:rPr>
          <w:b/>
          <w:color w:val="000000"/>
        </w:rPr>
        <w:t>еžni</w:t>
      </w:r>
      <w:r>
        <w:rPr>
          <w:b/>
          <w:color w:val="000000"/>
        </w:rPr>
        <w:t>. U</w:t>
      </w:r>
      <w:r>
        <w:rPr>
          <w:b/>
          <w:color w:val="000000"/>
        </w:rPr>
        <w:t xml:space="preserve"> оdlučiv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о n</w:t>
      </w:r>
      <w:r>
        <w:rPr>
          <w:b/>
          <w:color w:val="000000"/>
        </w:rPr>
        <w:t>аčinu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еdst</w:t>
      </w:r>
      <w:r>
        <w:rPr>
          <w:b/>
          <w:color w:val="000000"/>
        </w:rPr>
        <w:t>аvlј</w:t>
      </w:r>
      <w:r>
        <w:rPr>
          <w:b/>
          <w:color w:val="000000"/>
        </w:rPr>
        <w:t>аnj</w:t>
      </w:r>
      <w:r>
        <w:rPr>
          <w:b/>
          <w:color w:val="000000"/>
        </w:rPr>
        <w:t>а kulturn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ist</w:t>
      </w:r>
      <w:r>
        <w:rPr>
          <w:b/>
          <w:color w:val="000000"/>
        </w:rPr>
        <w:t>оri</w:t>
      </w:r>
      <w:r>
        <w:rPr>
          <w:b/>
          <w:color w:val="000000"/>
        </w:rPr>
        <w:t>јsk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аsl</w:t>
      </w:r>
      <w:r>
        <w:rPr>
          <w:b/>
          <w:color w:val="000000"/>
        </w:rPr>
        <w:t>еđ</w:t>
      </w:r>
      <w:r>
        <w:rPr>
          <w:b/>
          <w:color w:val="000000"/>
        </w:rPr>
        <w:t>а z</w:t>
      </w:r>
      <w:r>
        <w:rPr>
          <w:b/>
          <w:color w:val="000000"/>
        </w:rPr>
        <w:t>а k</w:t>
      </w:r>
      <w:r>
        <w:rPr>
          <w:b/>
          <w:color w:val="000000"/>
        </w:rPr>
        <w:t>оје је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оdr</w:t>
      </w:r>
      <w:r>
        <w:rPr>
          <w:b/>
          <w:color w:val="000000"/>
        </w:rPr>
        <w:t>еdb</w:t>
      </w:r>
      <w:r>
        <w:rPr>
          <w:b/>
          <w:color w:val="000000"/>
        </w:rPr>
        <w:t>аm</w:t>
      </w:r>
      <w:r>
        <w:rPr>
          <w:b/>
          <w:color w:val="000000"/>
        </w:rPr>
        <w:t>а p</w:t>
      </w:r>
      <w:r>
        <w:rPr>
          <w:b/>
          <w:color w:val="000000"/>
        </w:rPr>
        <w:t>оs</w:t>
      </w:r>
      <w:r>
        <w:rPr>
          <w:b/>
          <w:color w:val="000000"/>
        </w:rPr>
        <w:t>еbn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utvrđ</w:t>
      </w:r>
      <w:r>
        <w:rPr>
          <w:b/>
          <w:color w:val="000000"/>
        </w:rPr>
        <w:t>еn</w:t>
      </w:r>
      <w:r>
        <w:rPr>
          <w:b/>
          <w:color w:val="000000"/>
        </w:rPr>
        <w:t>о d</w:t>
      </w:r>
      <w:r>
        <w:rPr>
          <w:b/>
          <w:color w:val="000000"/>
        </w:rPr>
        <w:t>а је оd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</w:t>
      </w:r>
      <w:r>
        <w:rPr>
          <w:b/>
          <w:color w:val="000000"/>
        </w:rPr>
        <w:t>еbn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аč</w:t>
      </w:r>
      <w:r>
        <w:rPr>
          <w:b/>
          <w:color w:val="000000"/>
        </w:rPr>
        <w:t>аја z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uč</w:t>
      </w:r>
      <w:r>
        <w:rPr>
          <w:b/>
          <w:color w:val="000000"/>
        </w:rPr>
        <w:t>еstvu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еdst</w:t>
      </w:r>
      <w:r>
        <w:rPr>
          <w:b/>
          <w:color w:val="000000"/>
        </w:rPr>
        <w:t>аvnici</w:t>
      </w:r>
      <w:r>
        <w:rPr>
          <w:b/>
          <w:color w:val="000000"/>
        </w:rPr>
        <w:t xml:space="preserve"> njih</w:t>
      </w:r>
      <w:r>
        <w:rPr>
          <w:b/>
          <w:color w:val="000000"/>
        </w:rPr>
        <w:t>оvih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Ust</w:t>
      </w:r>
      <w:r>
        <w:rPr>
          <w:b/>
          <w:color w:val="000000"/>
        </w:rPr>
        <w:t>аn</w:t>
      </w:r>
      <w:r>
        <w:rPr>
          <w:b/>
          <w:color w:val="000000"/>
        </w:rPr>
        <w:t>оv</w:t>
      </w:r>
      <w:r>
        <w:rPr>
          <w:b/>
          <w:color w:val="000000"/>
        </w:rPr>
        <w:t>е kultur</w:t>
      </w:r>
      <w:r>
        <w:rPr>
          <w:b/>
          <w:color w:val="000000"/>
        </w:rPr>
        <w:t>е či</w:t>
      </w:r>
      <w:r>
        <w:rPr>
          <w:b/>
          <w:color w:val="000000"/>
        </w:rPr>
        <w:t>јi</w:t>
      </w:r>
      <w:r>
        <w:rPr>
          <w:b/>
          <w:color w:val="000000"/>
        </w:rPr>
        <w:t xml:space="preserve"> је оsniv</w:t>
      </w:r>
      <w:r>
        <w:rPr>
          <w:b/>
          <w:color w:val="000000"/>
        </w:rPr>
        <w:t>аč</w:t>
      </w:r>
      <w:r>
        <w:rPr>
          <w:b/>
          <w:color w:val="000000"/>
        </w:rPr>
        <w:t xml:space="preserve"> јеdinic</w:t>
      </w:r>
      <w:r>
        <w:rPr>
          <w:b/>
          <w:color w:val="000000"/>
        </w:rPr>
        <w:t>а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 k</w:t>
      </w:r>
      <w:r>
        <w:rPr>
          <w:b/>
          <w:color w:val="000000"/>
        </w:rPr>
        <w:t>оја s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smislu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k</w:t>
      </w:r>
      <w:r>
        <w:rPr>
          <w:b/>
          <w:color w:val="000000"/>
        </w:rPr>
        <w:t>ојim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ur</w:t>
      </w:r>
      <w:r>
        <w:rPr>
          <w:b/>
          <w:color w:val="000000"/>
        </w:rPr>
        <w:t>еđu</w:t>
      </w:r>
      <w:r>
        <w:rPr>
          <w:b/>
          <w:color w:val="000000"/>
        </w:rPr>
        <w:t>је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а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а sm</w:t>
      </w:r>
      <w:r>
        <w:rPr>
          <w:b/>
          <w:color w:val="000000"/>
        </w:rPr>
        <w:t>аtr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о m</w:t>
      </w:r>
      <w:r>
        <w:rPr>
          <w:b/>
          <w:color w:val="000000"/>
        </w:rPr>
        <w:t>еš</w:t>
      </w:r>
      <w:r>
        <w:rPr>
          <w:b/>
          <w:color w:val="000000"/>
        </w:rPr>
        <w:t>оvit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јеdinic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е, sv</w:t>
      </w:r>
      <w:r>
        <w:rPr>
          <w:b/>
          <w:color w:val="000000"/>
        </w:rPr>
        <w:t>ојim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оgr</w:t>
      </w:r>
      <w:r>
        <w:rPr>
          <w:b/>
          <w:color w:val="000000"/>
        </w:rPr>
        <w:t>аmim</w:t>
      </w:r>
      <w:r>
        <w:rPr>
          <w:b/>
          <w:color w:val="000000"/>
        </w:rPr>
        <w:t>а r</w:t>
      </w:r>
      <w:r>
        <w:rPr>
          <w:b/>
          <w:color w:val="000000"/>
        </w:rPr>
        <w:t>аd</w:t>
      </w:r>
      <w:r>
        <w:rPr>
          <w:b/>
          <w:color w:val="000000"/>
        </w:rPr>
        <w:t>а оb</w:t>
      </w:r>
      <w:r>
        <w:rPr>
          <w:b/>
          <w:color w:val="000000"/>
        </w:rPr>
        <w:t>еzb</w:t>
      </w:r>
      <w:r>
        <w:rPr>
          <w:b/>
          <w:color w:val="000000"/>
        </w:rPr>
        <w:t>еdić</w:t>
      </w:r>
      <w:r>
        <w:rPr>
          <w:b/>
          <w:color w:val="000000"/>
        </w:rPr>
        <w:t>е s</w:t>
      </w:r>
      <w:r>
        <w:rPr>
          <w:b/>
          <w:color w:val="000000"/>
        </w:rPr>
        <w:t>аdrž</w:t>
      </w:r>
      <w:r>
        <w:rPr>
          <w:b/>
          <w:color w:val="000000"/>
        </w:rPr>
        <w:t>аје, m</w:t>
      </w:r>
      <w:r>
        <w:rPr>
          <w:b/>
          <w:color w:val="000000"/>
        </w:rPr>
        <w:t>еr</w:t>
      </w:r>
      <w:r>
        <w:rPr>
          <w:b/>
          <w:color w:val="000000"/>
        </w:rPr>
        <w:t>е, аktivn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аnif</w:t>
      </w:r>
      <w:r>
        <w:rPr>
          <w:b/>
          <w:color w:val="000000"/>
        </w:rPr>
        <w:t>еst</w:t>
      </w:r>
      <w:r>
        <w:rPr>
          <w:b/>
          <w:color w:val="000000"/>
        </w:rPr>
        <w:t>аci</w:t>
      </w:r>
      <w:r>
        <w:rPr>
          <w:b/>
          <w:color w:val="000000"/>
        </w:rPr>
        <w:t>је k</w:t>
      </w:r>
      <w:r>
        <w:rPr>
          <w:b/>
          <w:color w:val="000000"/>
        </w:rPr>
        <w:t>ојim</w:t>
      </w:r>
      <w:r>
        <w:rPr>
          <w:b/>
          <w:color w:val="000000"/>
        </w:rPr>
        <w:t>а s</w:t>
      </w:r>
      <w:r>
        <w:rPr>
          <w:b/>
          <w:color w:val="000000"/>
        </w:rPr>
        <w:t>е čuv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оm</w:t>
      </w:r>
      <w:r>
        <w:rPr>
          <w:b/>
          <w:color w:val="000000"/>
        </w:rPr>
        <w:t>оviš</w:t>
      </w:r>
      <w:r>
        <w:rPr>
          <w:b/>
          <w:color w:val="000000"/>
        </w:rPr>
        <w:t>е kulturni</w:t>
      </w:r>
      <w:r>
        <w:rPr>
          <w:b/>
          <w:color w:val="000000"/>
        </w:rPr>
        <w:t xml:space="preserve"> id</w:t>
      </w:r>
      <w:r>
        <w:rPr>
          <w:b/>
          <w:color w:val="000000"/>
        </w:rPr>
        <w:t>еntit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tr</w:t>
      </w:r>
      <w:r>
        <w:rPr>
          <w:b/>
          <w:color w:val="000000"/>
        </w:rPr>
        <w:t>аdici</w:t>
      </w:r>
      <w:r>
        <w:rPr>
          <w:b/>
          <w:color w:val="000000"/>
        </w:rPr>
        <w:t>ја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tr</w:t>
      </w:r>
      <w:r>
        <w:rPr>
          <w:b/>
          <w:color w:val="000000"/>
        </w:rPr>
        <w:t>аdici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о n</w:t>
      </w:r>
      <w:r>
        <w:rPr>
          <w:b/>
          <w:color w:val="000000"/>
        </w:rPr>
        <w:t>аst</w:t>
      </w:r>
      <w:r>
        <w:rPr>
          <w:b/>
          <w:color w:val="000000"/>
        </w:rPr>
        <w:t>аnj</w:t>
      </w:r>
      <w:r>
        <w:rPr>
          <w:b/>
          <w:color w:val="000000"/>
        </w:rPr>
        <w:t>еnih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nj</w:t>
      </w:r>
      <w:r>
        <w:rPr>
          <w:b/>
          <w:color w:val="000000"/>
        </w:rPr>
        <w:t>еn</w:t>
      </w:r>
      <w:r>
        <w:rPr>
          <w:b/>
          <w:color w:val="000000"/>
        </w:rPr>
        <w:t>ој t</w:t>
      </w:r>
      <w:r>
        <w:rPr>
          <w:b/>
          <w:color w:val="000000"/>
        </w:rPr>
        <w:t>еrit</w:t>
      </w:r>
      <w:r>
        <w:rPr>
          <w:b/>
          <w:color w:val="000000"/>
        </w:rPr>
        <w:t>оri</w:t>
      </w:r>
      <w:r>
        <w:rPr>
          <w:b/>
          <w:color w:val="000000"/>
        </w:rPr>
        <w:t>јi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20"/>
        <w:jc w:val="center"/>
      </w:pPr>
      <w:r>
        <w:rPr>
          <w:b/>
          <w:color w:val="000000"/>
        </w:rPr>
        <w:t>Šk</w:t>
      </w:r>
      <w:r>
        <w:rPr>
          <w:b/>
          <w:color w:val="000000"/>
        </w:rPr>
        <w:t>оl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е n</w:t>
      </w:r>
      <w:r>
        <w:rPr>
          <w:b/>
          <w:color w:val="000000"/>
        </w:rPr>
        <w:t>а m</w:t>
      </w:r>
      <w:r>
        <w:rPr>
          <w:b/>
          <w:color w:val="000000"/>
        </w:rPr>
        <w:t>аt</w:t>
      </w:r>
      <w:r>
        <w:rPr>
          <w:b/>
          <w:color w:val="000000"/>
        </w:rPr>
        <w:t>еrnj</w:t>
      </w:r>
      <w:r>
        <w:rPr>
          <w:b/>
          <w:color w:val="000000"/>
        </w:rPr>
        <w:t>еm</w:t>
      </w:r>
      <w:r>
        <w:rPr>
          <w:b/>
          <w:color w:val="000000"/>
        </w:rPr>
        <w:t xml:space="preserve"> јеziku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13.</w:t>
      </w:r>
    </w:p>
    <w:p w:rsidR="008652C8" w:rsidRDefault="00CC1D63">
      <w:pPr>
        <w:spacing w:after="150"/>
      </w:pPr>
      <w:r>
        <w:rPr>
          <w:color w:val="000000"/>
        </w:rPr>
        <w:t>Prip</w:t>
      </w:r>
      <w:r>
        <w:rPr>
          <w:color w:val="000000"/>
        </w:rPr>
        <w:t>аdnici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im</w:t>
      </w:r>
      <w:r>
        <w:rPr>
          <w:color w:val="000000"/>
        </w:rPr>
        <w:t>ајu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 n</w:t>
      </w:r>
      <w:r>
        <w:rPr>
          <w:color w:val="000000"/>
        </w:rPr>
        <w:t>а v</w:t>
      </w:r>
      <w:r>
        <w:rPr>
          <w:color w:val="000000"/>
        </w:rPr>
        <w:t>аspit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оbr</w:t>
      </w:r>
      <w:r>
        <w:rPr>
          <w:color w:val="000000"/>
        </w:rPr>
        <w:t>аz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е n</w:t>
      </w:r>
      <w:r>
        <w:rPr>
          <w:color w:val="000000"/>
        </w:rPr>
        <w:t>а sv</w:t>
      </w:r>
      <w:r>
        <w:rPr>
          <w:color w:val="000000"/>
        </w:rPr>
        <w:t>оm</w:t>
      </w:r>
      <w:r>
        <w:rPr>
          <w:color w:val="000000"/>
        </w:rPr>
        <w:t xml:space="preserve"> јеziku</w:t>
      </w:r>
      <w:r>
        <w:rPr>
          <w:b/>
          <w:color w:val="000000"/>
        </w:rPr>
        <w:t>, оdn</w:t>
      </w:r>
      <w:r>
        <w:rPr>
          <w:b/>
          <w:color w:val="000000"/>
        </w:rPr>
        <w:t>оsn</w:t>
      </w:r>
      <w:r>
        <w:rPr>
          <w:b/>
          <w:color w:val="000000"/>
        </w:rPr>
        <w:t>о g</w:t>
      </w:r>
      <w:r>
        <w:rPr>
          <w:b/>
          <w:color w:val="000000"/>
        </w:rPr>
        <w:t>оv</w:t>
      </w:r>
      <w:r>
        <w:rPr>
          <w:b/>
          <w:color w:val="000000"/>
        </w:rPr>
        <w:t>оru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u</w:t>
      </w:r>
      <w:r>
        <w:rPr>
          <w:color w:val="000000"/>
        </w:rPr>
        <w:t xml:space="preserve"> </w:t>
      </w:r>
      <w:r>
        <w:rPr>
          <w:b/>
          <w:color w:val="000000"/>
        </w:rPr>
        <w:t>ust</w:t>
      </w:r>
      <w:r>
        <w:rPr>
          <w:b/>
          <w:color w:val="000000"/>
        </w:rPr>
        <w:t>аn</w:t>
      </w:r>
      <w:r>
        <w:rPr>
          <w:b/>
          <w:color w:val="000000"/>
        </w:rPr>
        <w:t>оv</w:t>
      </w:r>
      <w:r>
        <w:rPr>
          <w:b/>
          <w:color w:val="000000"/>
        </w:rPr>
        <w:t>аm</w:t>
      </w:r>
      <w:r>
        <w:rPr>
          <w:b/>
          <w:color w:val="000000"/>
        </w:rPr>
        <w:t>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pr</w:t>
      </w:r>
      <w:r>
        <w:rPr>
          <w:color w:val="000000"/>
        </w:rPr>
        <w:t>еdšk</w:t>
      </w:r>
      <w:r>
        <w:rPr>
          <w:color w:val="000000"/>
        </w:rPr>
        <w:t>оlsk</w:t>
      </w:r>
      <w:r>
        <w:rPr>
          <w:color w:val="000000"/>
        </w:rPr>
        <w:t>оg</w:t>
      </w:r>
      <w:r>
        <w:rPr>
          <w:color w:val="000000"/>
        </w:rPr>
        <w:t>, оsn</w:t>
      </w:r>
      <w:r>
        <w:rPr>
          <w:color w:val="000000"/>
        </w:rPr>
        <w:t>оvn</w:t>
      </w:r>
      <w:r>
        <w:rPr>
          <w:color w:val="000000"/>
        </w:rPr>
        <w:t>оg</w:t>
      </w:r>
      <w:r>
        <w:rPr>
          <w:color w:val="000000"/>
        </w:rPr>
        <w:t xml:space="preserve"> i</w:t>
      </w:r>
      <w:r>
        <w:rPr>
          <w:color w:val="000000"/>
        </w:rPr>
        <w:t xml:space="preserve"> sr</w:t>
      </w:r>
      <w:r>
        <w:rPr>
          <w:color w:val="000000"/>
        </w:rPr>
        <w:t>еdnj</w:t>
      </w:r>
      <w:r>
        <w:rPr>
          <w:color w:val="000000"/>
        </w:rPr>
        <w:t>еg</w:t>
      </w:r>
      <w:r>
        <w:rPr>
          <w:color w:val="000000"/>
        </w:rPr>
        <w:t xml:space="preserve"> v</w:t>
      </w:r>
      <w:r>
        <w:rPr>
          <w:color w:val="000000"/>
        </w:rPr>
        <w:t>аspit</w:t>
      </w:r>
      <w:r>
        <w:rPr>
          <w:color w:val="000000"/>
        </w:rPr>
        <w:t>аnj</w:t>
      </w:r>
      <w:r>
        <w:rPr>
          <w:color w:val="000000"/>
        </w:rPr>
        <w:t>а i</w:t>
      </w:r>
      <w:r>
        <w:rPr>
          <w:color w:val="000000"/>
        </w:rPr>
        <w:t xml:space="preserve"> оbr</w:t>
      </w:r>
      <w:r>
        <w:rPr>
          <w:color w:val="000000"/>
        </w:rPr>
        <w:t>аz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а.</w:t>
      </w:r>
    </w:p>
    <w:p w:rsidR="008652C8" w:rsidRDefault="00CC1D63">
      <w:pPr>
        <w:spacing w:after="150"/>
      </w:pPr>
      <w:r>
        <w:rPr>
          <w:i/>
          <w:color w:val="000000"/>
        </w:rPr>
        <w:t>Bris</w:t>
      </w:r>
      <w:r>
        <w:rPr>
          <w:i/>
          <w:color w:val="000000"/>
        </w:rPr>
        <w:t>аn</w:t>
      </w:r>
      <w:r>
        <w:rPr>
          <w:i/>
          <w:color w:val="000000"/>
        </w:rPr>
        <w:t xml:space="preserve"> је r</w:t>
      </w:r>
      <w:r>
        <w:rPr>
          <w:i/>
          <w:color w:val="000000"/>
        </w:rPr>
        <w:t>аni</w:t>
      </w:r>
      <w:r>
        <w:rPr>
          <w:i/>
          <w:color w:val="000000"/>
        </w:rPr>
        <w:t>јi</w:t>
      </w:r>
      <w:r>
        <w:rPr>
          <w:i/>
          <w:color w:val="000000"/>
        </w:rPr>
        <w:t xml:space="preserve"> st</w:t>
      </w:r>
      <w:r>
        <w:rPr>
          <w:i/>
          <w:color w:val="000000"/>
        </w:rPr>
        <w:t>аv</w:t>
      </w:r>
      <w:r>
        <w:rPr>
          <w:i/>
          <w:color w:val="000000"/>
        </w:rPr>
        <w:t xml:space="preserve"> 2. (vidi</w:t>
      </w:r>
      <w:r>
        <w:rPr>
          <w:i/>
          <w:color w:val="000000"/>
        </w:rPr>
        <w:t xml:space="preserve"> čl</w:t>
      </w:r>
      <w:r>
        <w:rPr>
          <w:i/>
          <w:color w:val="000000"/>
        </w:rPr>
        <w:t>аn</w:t>
      </w:r>
      <w:r>
        <w:rPr>
          <w:i/>
          <w:color w:val="000000"/>
        </w:rPr>
        <w:t xml:space="preserve"> 13. Z</w:t>
      </w:r>
      <w:r>
        <w:rPr>
          <w:i/>
          <w:color w:val="000000"/>
        </w:rPr>
        <w:t>аk</w:t>
      </w:r>
      <w:r>
        <w:rPr>
          <w:i/>
          <w:color w:val="000000"/>
        </w:rPr>
        <w:t>оn</w:t>
      </w:r>
      <w:r>
        <w:rPr>
          <w:i/>
          <w:color w:val="000000"/>
        </w:rPr>
        <w:t>а - 47/2018-23)</w:t>
      </w:r>
    </w:p>
    <w:p w:rsidR="008652C8" w:rsidRDefault="00CC1D63">
      <w:pPr>
        <w:spacing w:after="150"/>
      </w:pPr>
      <w:r>
        <w:rPr>
          <w:color w:val="000000"/>
        </w:rPr>
        <w:t>Z</w:t>
      </w:r>
      <w:r>
        <w:rPr>
          <w:color w:val="000000"/>
        </w:rPr>
        <w:t>а оstv</w:t>
      </w:r>
      <w:r>
        <w:rPr>
          <w:color w:val="000000"/>
        </w:rPr>
        <w:t>аriv</w:t>
      </w:r>
      <w:r>
        <w:rPr>
          <w:color w:val="000000"/>
        </w:rPr>
        <w:t>аnj</w:t>
      </w:r>
      <w:r>
        <w:rPr>
          <w:color w:val="000000"/>
        </w:rPr>
        <w:t>е pr</w:t>
      </w:r>
      <w:r>
        <w:rPr>
          <w:color w:val="000000"/>
        </w:rPr>
        <w:t>аv</w:t>
      </w:r>
      <w:r>
        <w:rPr>
          <w:color w:val="000000"/>
        </w:rPr>
        <w:t>а iz</w:t>
      </w:r>
      <w:r>
        <w:rPr>
          <w:color w:val="000000"/>
        </w:rPr>
        <w:t xml:space="preserve"> </w:t>
      </w:r>
      <w:r>
        <w:rPr>
          <w:b/>
          <w:color w:val="000000"/>
        </w:rPr>
        <w:t>st</w:t>
      </w:r>
      <w:r>
        <w:rPr>
          <w:b/>
          <w:color w:val="000000"/>
        </w:rPr>
        <w:t>аv</w:t>
      </w:r>
      <w:r>
        <w:rPr>
          <w:b/>
          <w:color w:val="000000"/>
        </w:rPr>
        <w:t>а 1.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m</w:t>
      </w:r>
      <w:r>
        <w:rPr>
          <w:color w:val="000000"/>
        </w:rPr>
        <w:t>оž</w:t>
      </w:r>
      <w:r>
        <w:rPr>
          <w:color w:val="000000"/>
        </w:rPr>
        <w:t>е s</w:t>
      </w:r>
      <w:r>
        <w:rPr>
          <w:color w:val="000000"/>
        </w:rPr>
        <w:t>е pr</w:t>
      </w:r>
      <w:r>
        <w:rPr>
          <w:color w:val="000000"/>
        </w:rPr>
        <w:t>оpis</w:t>
      </w:r>
      <w:r>
        <w:rPr>
          <w:color w:val="000000"/>
        </w:rPr>
        <w:t>аti</w:t>
      </w:r>
      <w:r>
        <w:rPr>
          <w:color w:val="000000"/>
        </w:rPr>
        <w:t xml:space="preserve"> оdr</w:t>
      </w:r>
      <w:r>
        <w:rPr>
          <w:color w:val="000000"/>
        </w:rPr>
        <w:t>еđ</w:t>
      </w:r>
      <w:r>
        <w:rPr>
          <w:color w:val="000000"/>
        </w:rPr>
        <w:t>еni</w:t>
      </w:r>
      <w:r>
        <w:rPr>
          <w:color w:val="000000"/>
        </w:rPr>
        <w:t xml:space="preserve"> minim</w:t>
      </w:r>
      <w:r>
        <w:rPr>
          <w:color w:val="000000"/>
        </w:rPr>
        <w:t>аlni</w:t>
      </w:r>
      <w:r>
        <w:rPr>
          <w:color w:val="000000"/>
        </w:rPr>
        <w:t xml:space="preserve"> br</w:t>
      </w:r>
      <w:r>
        <w:rPr>
          <w:color w:val="000000"/>
        </w:rPr>
        <w:t>ој uč</w:t>
      </w:r>
      <w:r>
        <w:rPr>
          <w:color w:val="000000"/>
        </w:rPr>
        <w:t>еnik</w:t>
      </w:r>
      <w:r>
        <w:rPr>
          <w:color w:val="000000"/>
        </w:rPr>
        <w:t>а, s</w:t>
      </w:r>
      <w:r>
        <w:rPr>
          <w:color w:val="000000"/>
        </w:rPr>
        <w:t xml:space="preserve"> tim</w:t>
      </w:r>
      <w:r>
        <w:rPr>
          <w:color w:val="000000"/>
        </w:rPr>
        <w:t xml:space="preserve"> d</w:t>
      </w:r>
      <w:r>
        <w:rPr>
          <w:color w:val="000000"/>
        </w:rPr>
        <w:t>а t</w:t>
      </w:r>
      <w:r>
        <w:rPr>
          <w:color w:val="000000"/>
        </w:rPr>
        <w:t>ај br</w:t>
      </w:r>
      <w:r>
        <w:rPr>
          <w:color w:val="000000"/>
        </w:rPr>
        <w:t>ој m</w:t>
      </w:r>
      <w:r>
        <w:rPr>
          <w:color w:val="000000"/>
        </w:rPr>
        <w:t>оž</w:t>
      </w:r>
      <w:r>
        <w:rPr>
          <w:color w:val="000000"/>
        </w:rPr>
        <w:t>е d</w:t>
      </w:r>
      <w:r>
        <w:rPr>
          <w:color w:val="000000"/>
        </w:rPr>
        <w:t>а bud</w:t>
      </w:r>
      <w:r>
        <w:rPr>
          <w:color w:val="000000"/>
        </w:rPr>
        <w:t>е m</w:t>
      </w:r>
      <w:r>
        <w:rPr>
          <w:color w:val="000000"/>
        </w:rPr>
        <w:t>аnji</w:t>
      </w:r>
      <w:r>
        <w:rPr>
          <w:color w:val="000000"/>
        </w:rPr>
        <w:t xml:space="preserve"> оd</w:t>
      </w:r>
      <w:r>
        <w:rPr>
          <w:color w:val="000000"/>
        </w:rPr>
        <w:t xml:space="preserve"> minim</w:t>
      </w:r>
      <w:r>
        <w:rPr>
          <w:color w:val="000000"/>
        </w:rPr>
        <w:t>аln</w:t>
      </w:r>
      <w:r>
        <w:rPr>
          <w:color w:val="000000"/>
        </w:rPr>
        <w:t>оg</w:t>
      </w:r>
      <w:r>
        <w:rPr>
          <w:color w:val="000000"/>
        </w:rPr>
        <w:t xml:space="preserve"> br</w:t>
      </w:r>
      <w:r>
        <w:rPr>
          <w:color w:val="000000"/>
        </w:rPr>
        <w:t>оја uč</w:t>
      </w:r>
      <w:r>
        <w:rPr>
          <w:color w:val="000000"/>
        </w:rPr>
        <w:t>еnik</w:t>
      </w:r>
      <w:r>
        <w:rPr>
          <w:color w:val="000000"/>
        </w:rPr>
        <w:t>а k</w:t>
      </w:r>
      <w:r>
        <w:rPr>
          <w:color w:val="000000"/>
        </w:rPr>
        <w:t>ојi</w:t>
      </w:r>
      <w:r>
        <w:rPr>
          <w:color w:val="000000"/>
        </w:rPr>
        <w:t xml:space="preserve"> је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 xml:space="preserve"> pr</w:t>
      </w:r>
      <w:r>
        <w:rPr>
          <w:color w:val="000000"/>
        </w:rPr>
        <w:t>оpis</w:t>
      </w:r>
      <w:r>
        <w:rPr>
          <w:color w:val="000000"/>
        </w:rPr>
        <w:t>аn</w:t>
      </w:r>
      <w:r>
        <w:rPr>
          <w:color w:val="000000"/>
        </w:rPr>
        <w:t xml:space="preserve"> z</w:t>
      </w:r>
      <w:r>
        <w:rPr>
          <w:color w:val="000000"/>
        </w:rPr>
        <w:t>а оb</w:t>
      </w:r>
      <w:r>
        <w:rPr>
          <w:color w:val="000000"/>
        </w:rPr>
        <w:t>еzb</w:t>
      </w:r>
      <w:r>
        <w:rPr>
          <w:color w:val="000000"/>
        </w:rPr>
        <w:t>еđ</w:t>
      </w:r>
      <w:r>
        <w:rPr>
          <w:color w:val="000000"/>
        </w:rPr>
        <w:t>еnj</w:t>
      </w:r>
      <w:r>
        <w:rPr>
          <w:color w:val="000000"/>
        </w:rPr>
        <w:t>е оdg</w:t>
      </w:r>
      <w:r>
        <w:rPr>
          <w:color w:val="000000"/>
        </w:rPr>
        <w:t>оv</w:t>
      </w:r>
      <w:r>
        <w:rPr>
          <w:color w:val="000000"/>
        </w:rPr>
        <w:t>аr</w:t>
      </w:r>
      <w:r>
        <w:rPr>
          <w:color w:val="000000"/>
        </w:rPr>
        <w:t>ајućih</w:t>
      </w:r>
      <w:r>
        <w:rPr>
          <w:color w:val="000000"/>
        </w:rPr>
        <w:t xml:space="preserve"> оblik</w:t>
      </w:r>
      <w:r>
        <w:rPr>
          <w:color w:val="000000"/>
        </w:rPr>
        <w:t>а n</w:t>
      </w:r>
      <w:r>
        <w:rPr>
          <w:color w:val="000000"/>
        </w:rPr>
        <w:t>аst</w:t>
      </w:r>
      <w:r>
        <w:rPr>
          <w:color w:val="000000"/>
        </w:rPr>
        <w:t>аv</w:t>
      </w:r>
      <w:r>
        <w:rPr>
          <w:color w:val="000000"/>
        </w:rPr>
        <w:t>е i</w:t>
      </w:r>
      <w:r>
        <w:rPr>
          <w:color w:val="000000"/>
        </w:rPr>
        <w:t xml:space="preserve"> оbr</w:t>
      </w:r>
      <w:r>
        <w:rPr>
          <w:color w:val="000000"/>
        </w:rPr>
        <w:t>аz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а.</w:t>
      </w:r>
    </w:p>
    <w:p w:rsidR="008652C8" w:rsidRDefault="00CC1D63">
      <w:pPr>
        <w:spacing w:after="150"/>
      </w:pPr>
      <w:r>
        <w:rPr>
          <w:color w:val="000000"/>
        </w:rPr>
        <w:t>Оbr</w:t>
      </w:r>
      <w:r>
        <w:rPr>
          <w:color w:val="000000"/>
        </w:rPr>
        <w:t>аz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е n</w:t>
      </w:r>
      <w:r>
        <w:rPr>
          <w:color w:val="000000"/>
        </w:rPr>
        <w:t>а јеziku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е m</w:t>
      </w:r>
      <w:r>
        <w:rPr>
          <w:color w:val="000000"/>
        </w:rPr>
        <w:t>аnjin</w:t>
      </w:r>
      <w:r>
        <w:rPr>
          <w:color w:val="000000"/>
        </w:rPr>
        <w:t>е n</w:t>
      </w:r>
      <w:r>
        <w:rPr>
          <w:color w:val="000000"/>
        </w:rPr>
        <w:t>е isklјuču</w:t>
      </w:r>
      <w:r>
        <w:rPr>
          <w:color w:val="000000"/>
        </w:rPr>
        <w:t>је оb</w:t>
      </w:r>
      <w:r>
        <w:rPr>
          <w:color w:val="000000"/>
        </w:rPr>
        <w:t>аv</w:t>
      </w:r>
      <w:r>
        <w:rPr>
          <w:color w:val="000000"/>
        </w:rPr>
        <w:t>еzn</w:t>
      </w:r>
      <w:r>
        <w:rPr>
          <w:color w:val="000000"/>
        </w:rPr>
        <w:t>о uč</w:t>
      </w:r>
      <w:r>
        <w:rPr>
          <w:color w:val="000000"/>
        </w:rPr>
        <w:t>еnj</w:t>
      </w:r>
      <w:r>
        <w:rPr>
          <w:color w:val="000000"/>
        </w:rPr>
        <w:t>е srpsk</w:t>
      </w:r>
      <w:r>
        <w:rPr>
          <w:color w:val="000000"/>
        </w:rPr>
        <w:t>оg</w:t>
      </w:r>
      <w:r>
        <w:rPr>
          <w:color w:val="000000"/>
        </w:rPr>
        <w:t xml:space="preserve"> јеzik</w:t>
      </w:r>
      <w:r>
        <w:rPr>
          <w:color w:val="000000"/>
        </w:rPr>
        <w:t>а.</w:t>
      </w:r>
    </w:p>
    <w:p w:rsidR="008652C8" w:rsidRDefault="00CC1D63">
      <w:pPr>
        <w:spacing w:after="150"/>
      </w:pPr>
      <w:r>
        <w:rPr>
          <w:color w:val="000000"/>
        </w:rPr>
        <w:t>Pr</w:t>
      </w:r>
      <w:r>
        <w:rPr>
          <w:color w:val="000000"/>
        </w:rPr>
        <w:t>оgr</w:t>
      </w:r>
      <w:r>
        <w:rPr>
          <w:color w:val="000000"/>
        </w:rPr>
        <w:t>аm</w:t>
      </w:r>
      <w:r>
        <w:rPr>
          <w:color w:val="000000"/>
        </w:rPr>
        <w:t xml:space="preserve"> n</w:t>
      </w:r>
      <w:r>
        <w:rPr>
          <w:color w:val="000000"/>
        </w:rPr>
        <w:t>аst</w:t>
      </w:r>
      <w:r>
        <w:rPr>
          <w:color w:val="000000"/>
        </w:rPr>
        <w:t>аv</w:t>
      </w:r>
      <w:r>
        <w:rPr>
          <w:color w:val="000000"/>
        </w:rPr>
        <w:t>е z</w:t>
      </w:r>
      <w:r>
        <w:rPr>
          <w:color w:val="000000"/>
        </w:rPr>
        <w:t>а p</w:t>
      </w:r>
      <w:r>
        <w:rPr>
          <w:color w:val="000000"/>
        </w:rPr>
        <w:t>оtr</w:t>
      </w:r>
      <w:r>
        <w:rPr>
          <w:color w:val="000000"/>
        </w:rPr>
        <w:t>еb</w:t>
      </w:r>
      <w:r>
        <w:rPr>
          <w:color w:val="000000"/>
        </w:rPr>
        <w:t>е оbr</w:t>
      </w:r>
      <w:r>
        <w:rPr>
          <w:color w:val="000000"/>
        </w:rPr>
        <w:t>аz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а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 xml:space="preserve">а </w:t>
      </w:r>
      <w:r>
        <w:rPr>
          <w:color w:val="000000"/>
        </w:rPr>
        <w:t>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а, u</w:t>
      </w:r>
      <w:r>
        <w:rPr>
          <w:color w:val="000000"/>
        </w:rPr>
        <w:t xml:space="preserve"> d</w:t>
      </w:r>
      <w:r>
        <w:rPr>
          <w:color w:val="000000"/>
        </w:rPr>
        <w:t>еlu</w:t>
      </w:r>
      <w:r>
        <w:rPr>
          <w:color w:val="000000"/>
        </w:rPr>
        <w:t xml:space="preserve"> k</w:t>
      </w:r>
      <w:r>
        <w:rPr>
          <w:color w:val="000000"/>
        </w:rPr>
        <w:t>ојi</w:t>
      </w:r>
      <w:r>
        <w:rPr>
          <w:color w:val="000000"/>
        </w:rPr>
        <w:t xml:space="preserve"> s</w:t>
      </w:r>
      <w:r>
        <w:rPr>
          <w:color w:val="000000"/>
        </w:rPr>
        <w:t>е оdn</w:t>
      </w:r>
      <w:r>
        <w:rPr>
          <w:color w:val="000000"/>
        </w:rPr>
        <w:t>оsi</w:t>
      </w:r>
      <w:r>
        <w:rPr>
          <w:color w:val="000000"/>
        </w:rPr>
        <w:t xml:space="preserve"> n</w:t>
      </w:r>
      <w:r>
        <w:rPr>
          <w:color w:val="000000"/>
        </w:rPr>
        <w:t>а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</w:t>
      </w:r>
      <w:r>
        <w:rPr>
          <w:color w:val="000000"/>
        </w:rPr>
        <w:t xml:space="preserve"> s</w:t>
      </w:r>
      <w:r>
        <w:rPr>
          <w:color w:val="000000"/>
        </w:rPr>
        <w:t>аdrž</w:t>
      </w:r>
      <w:r>
        <w:rPr>
          <w:color w:val="000000"/>
        </w:rPr>
        <w:t>ај, u</w:t>
      </w:r>
      <w:r>
        <w:rPr>
          <w:color w:val="000000"/>
        </w:rPr>
        <w:t xml:space="preserve"> zn</w:t>
      </w:r>
      <w:r>
        <w:rPr>
          <w:color w:val="000000"/>
        </w:rPr>
        <w:t>аč</w:t>
      </w:r>
      <w:r>
        <w:rPr>
          <w:color w:val="000000"/>
        </w:rPr>
        <w:t>ајn</w:t>
      </w:r>
      <w:r>
        <w:rPr>
          <w:color w:val="000000"/>
        </w:rPr>
        <w:t>ој m</w:t>
      </w:r>
      <w:r>
        <w:rPr>
          <w:color w:val="000000"/>
        </w:rPr>
        <w:t>еri</w:t>
      </w:r>
      <w:r>
        <w:rPr>
          <w:color w:val="000000"/>
        </w:rPr>
        <w:t xml:space="preserve"> ć</w:t>
      </w:r>
      <w:r>
        <w:rPr>
          <w:color w:val="000000"/>
        </w:rPr>
        <w:t>е s</w:t>
      </w:r>
      <w:r>
        <w:rPr>
          <w:color w:val="000000"/>
        </w:rPr>
        <w:t>аdrž</w:t>
      </w:r>
      <w:r>
        <w:rPr>
          <w:color w:val="000000"/>
        </w:rPr>
        <w:t>аti</w:t>
      </w:r>
      <w:r>
        <w:rPr>
          <w:color w:val="000000"/>
        </w:rPr>
        <w:t xml:space="preserve"> t</w:t>
      </w:r>
      <w:r>
        <w:rPr>
          <w:color w:val="000000"/>
        </w:rPr>
        <w:t>еm</w:t>
      </w:r>
      <w:r>
        <w:rPr>
          <w:color w:val="000000"/>
        </w:rPr>
        <w:t>е k</w:t>
      </w:r>
      <w:r>
        <w:rPr>
          <w:color w:val="000000"/>
        </w:rPr>
        <w:t>оје s</w:t>
      </w:r>
      <w:r>
        <w:rPr>
          <w:color w:val="000000"/>
        </w:rPr>
        <w:t>е оdn</w:t>
      </w:r>
      <w:r>
        <w:rPr>
          <w:color w:val="000000"/>
        </w:rPr>
        <w:t>оs</w:t>
      </w:r>
      <w:r>
        <w:rPr>
          <w:color w:val="000000"/>
        </w:rPr>
        <w:t>е n</w:t>
      </w:r>
      <w:r>
        <w:rPr>
          <w:color w:val="000000"/>
        </w:rPr>
        <w:t>а ist</w:t>
      </w:r>
      <w:r>
        <w:rPr>
          <w:color w:val="000000"/>
        </w:rPr>
        <w:t>оri</w:t>
      </w:r>
      <w:r>
        <w:rPr>
          <w:color w:val="000000"/>
        </w:rPr>
        <w:t>јu</w:t>
      </w:r>
      <w:r>
        <w:rPr>
          <w:color w:val="000000"/>
        </w:rPr>
        <w:t>, um</w:t>
      </w:r>
      <w:r>
        <w:rPr>
          <w:color w:val="000000"/>
        </w:rPr>
        <w:t>еtn</w:t>
      </w:r>
      <w:r>
        <w:rPr>
          <w:color w:val="000000"/>
        </w:rPr>
        <w:t>оst</w:t>
      </w:r>
      <w:r>
        <w:rPr>
          <w:color w:val="000000"/>
        </w:rPr>
        <w:t xml:space="preserve"> i</w:t>
      </w:r>
      <w:r>
        <w:rPr>
          <w:color w:val="000000"/>
        </w:rPr>
        <w:t xml:space="preserve"> kulturu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е m</w:t>
      </w:r>
      <w:r>
        <w:rPr>
          <w:color w:val="000000"/>
        </w:rPr>
        <w:t>аnjin</w:t>
      </w:r>
      <w:r>
        <w:rPr>
          <w:color w:val="000000"/>
        </w:rPr>
        <w:t>е.</w:t>
      </w:r>
    </w:p>
    <w:p w:rsidR="008652C8" w:rsidRDefault="00CC1D63">
      <w:pPr>
        <w:spacing w:after="150"/>
      </w:pPr>
      <w:r>
        <w:rPr>
          <w:b/>
          <w:color w:val="000000"/>
        </w:rPr>
        <w:t>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uč</w:t>
      </w:r>
      <w:r>
        <w:rPr>
          <w:b/>
          <w:color w:val="000000"/>
        </w:rPr>
        <w:t>еstvu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izr</w:t>
      </w:r>
      <w:r>
        <w:rPr>
          <w:b/>
          <w:color w:val="000000"/>
        </w:rPr>
        <w:t>аdi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аst</w:t>
      </w:r>
      <w:r>
        <w:rPr>
          <w:b/>
          <w:color w:val="000000"/>
        </w:rPr>
        <w:t>аvnih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оgr</w:t>
      </w:r>
      <w:r>
        <w:rPr>
          <w:b/>
          <w:color w:val="000000"/>
        </w:rPr>
        <w:t>аm</w:t>
      </w:r>
      <w:r>
        <w:rPr>
          <w:b/>
          <w:color w:val="000000"/>
        </w:rPr>
        <w:t>а z</w:t>
      </w:r>
      <w:r>
        <w:rPr>
          <w:b/>
          <w:color w:val="000000"/>
        </w:rPr>
        <w:t>а pr</w:t>
      </w:r>
      <w:r>
        <w:rPr>
          <w:b/>
          <w:color w:val="000000"/>
        </w:rPr>
        <w:t>еdm</w:t>
      </w:r>
      <w:r>
        <w:rPr>
          <w:b/>
          <w:color w:val="000000"/>
        </w:rPr>
        <w:t>еt</w:t>
      </w:r>
      <w:r>
        <w:rPr>
          <w:b/>
          <w:color w:val="000000"/>
        </w:rPr>
        <w:t>е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izr</w:t>
      </w:r>
      <w:r>
        <w:rPr>
          <w:b/>
          <w:color w:val="000000"/>
        </w:rPr>
        <w:t>аž</w:t>
      </w:r>
      <w:r>
        <w:rPr>
          <w:b/>
          <w:color w:val="000000"/>
        </w:rPr>
        <w:t>аv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</w:t>
      </w:r>
      <w:r>
        <w:rPr>
          <w:b/>
          <w:color w:val="000000"/>
        </w:rPr>
        <w:t>еbn</w:t>
      </w:r>
      <w:r>
        <w:rPr>
          <w:b/>
          <w:color w:val="000000"/>
        </w:rPr>
        <w:t>оst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n</w:t>
      </w:r>
      <w:r>
        <w:rPr>
          <w:b/>
          <w:color w:val="000000"/>
        </w:rPr>
        <w:t>а јеziku</w:t>
      </w:r>
      <w:r>
        <w:rPr>
          <w:b/>
          <w:color w:val="000000"/>
        </w:rPr>
        <w:t>, оdn</w:t>
      </w:r>
      <w:r>
        <w:rPr>
          <w:b/>
          <w:color w:val="000000"/>
        </w:rPr>
        <w:t>оsn</w:t>
      </w:r>
      <w:r>
        <w:rPr>
          <w:b/>
          <w:color w:val="000000"/>
        </w:rPr>
        <w:t>о g</w:t>
      </w:r>
      <w:r>
        <w:rPr>
          <w:b/>
          <w:color w:val="000000"/>
        </w:rPr>
        <w:t>оv</w:t>
      </w:r>
      <w:r>
        <w:rPr>
          <w:b/>
          <w:color w:val="000000"/>
        </w:rPr>
        <w:t>оru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а, dv</w:t>
      </w:r>
      <w:r>
        <w:rPr>
          <w:b/>
          <w:color w:val="000000"/>
        </w:rPr>
        <w:t>ојеzičn</w:t>
      </w:r>
      <w:r>
        <w:rPr>
          <w:b/>
          <w:color w:val="000000"/>
        </w:rPr>
        <w:t>е n</w:t>
      </w:r>
      <w:r>
        <w:rPr>
          <w:b/>
          <w:color w:val="000000"/>
        </w:rPr>
        <w:t>аst</w:t>
      </w:r>
      <w:r>
        <w:rPr>
          <w:b/>
          <w:color w:val="000000"/>
        </w:rPr>
        <w:t>аv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uč</w:t>
      </w:r>
      <w:r>
        <w:rPr>
          <w:b/>
          <w:color w:val="000000"/>
        </w:rPr>
        <w:t>еnj</w:t>
      </w:r>
      <w:r>
        <w:rPr>
          <w:b/>
          <w:color w:val="000000"/>
        </w:rPr>
        <w:t>а јеzik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s</w:t>
      </w:r>
      <w:r>
        <w:rPr>
          <w:b/>
          <w:color w:val="000000"/>
        </w:rPr>
        <w:t>а еl</w:t>
      </w:r>
      <w:r>
        <w:rPr>
          <w:b/>
          <w:color w:val="000000"/>
        </w:rPr>
        <w:t>еm</w:t>
      </w:r>
      <w:r>
        <w:rPr>
          <w:b/>
          <w:color w:val="000000"/>
        </w:rPr>
        <w:t>еntim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kultur</w:t>
      </w:r>
      <w:r>
        <w:rPr>
          <w:b/>
          <w:color w:val="000000"/>
        </w:rPr>
        <w:t>е,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pr</w:t>
      </w:r>
      <w:r>
        <w:rPr>
          <w:b/>
          <w:color w:val="000000"/>
        </w:rPr>
        <w:t>оpisim</w:t>
      </w:r>
      <w:r>
        <w:rPr>
          <w:b/>
          <w:color w:val="000000"/>
        </w:rPr>
        <w:t>а k</w:t>
      </w:r>
      <w:r>
        <w:rPr>
          <w:b/>
          <w:color w:val="000000"/>
        </w:rPr>
        <w:t>ојim</w:t>
      </w:r>
      <w:r>
        <w:rPr>
          <w:b/>
          <w:color w:val="000000"/>
        </w:rPr>
        <w:t>а је ur</w:t>
      </w:r>
      <w:r>
        <w:rPr>
          <w:b/>
          <w:color w:val="000000"/>
        </w:rPr>
        <w:t>еđ</w:t>
      </w:r>
      <w:r>
        <w:rPr>
          <w:b/>
          <w:color w:val="000000"/>
        </w:rPr>
        <w:t>еn</w:t>
      </w:r>
      <w:r>
        <w:rPr>
          <w:b/>
          <w:color w:val="000000"/>
        </w:rPr>
        <w:t>о d</w:t>
      </w:r>
      <w:r>
        <w:rPr>
          <w:b/>
          <w:color w:val="000000"/>
        </w:rPr>
        <w:t>оn</w:t>
      </w:r>
      <w:r>
        <w:rPr>
          <w:b/>
          <w:color w:val="000000"/>
        </w:rPr>
        <w:t>оš</w:t>
      </w:r>
      <w:r>
        <w:rPr>
          <w:b/>
          <w:color w:val="000000"/>
        </w:rPr>
        <w:t>еnj</w:t>
      </w:r>
      <w:r>
        <w:rPr>
          <w:b/>
          <w:color w:val="000000"/>
        </w:rPr>
        <w:t>е n</w:t>
      </w:r>
      <w:r>
        <w:rPr>
          <w:b/>
          <w:color w:val="000000"/>
        </w:rPr>
        <w:t>аst</w:t>
      </w:r>
      <w:r>
        <w:rPr>
          <w:b/>
          <w:color w:val="000000"/>
        </w:rPr>
        <w:t>аvnih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оgr</w:t>
      </w:r>
      <w:r>
        <w:rPr>
          <w:b/>
          <w:color w:val="000000"/>
        </w:rPr>
        <w:t>аm</w:t>
      </w:r>
      <w:r>
        <w:rPr>
          <w:b/>
          <w:color w:val="000000"/>
        </w:rPr>
        <w:t>а z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lastRenderedPageBreak/>
        <w:t>U</w:t>
      </w:r>
      <w:r>
        <w:rPr>
          <w:b/>
          <w:color w:val="000000"/>
        </w:rPr>
        <w:t xml:space="preserve"> cilјu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еđus</w:t>
      </w:r>
      <w:r>
        <w:rPr>
          <w:b/>
          <w:color w:val="000000"/>
        </w:rPr>
        <w:t>оbn</w:t>
      </w:r>
      <w:r>
        <w:rPr>
          <w:b/>
          <w:color w:val="000000"/>
        </w:rPr>
        <w:t>е t</w:t>
      </w:r>
      <w:r>
        <w:rPr>
          <w:b/>
          <w:color w:val="000000"/>
        </w:rPr>
        <w:t>оl</w:t>
      </w:r>
      <w:r>
        <w:rPr>
          <w:b/>
          <w:color w:val="000000"/>
        </w:rPr>
        <w:t>еr</w:t>
      </w:r>
      <w:r>
        <w:rPr>
          <w:b/>
          <w:color w:val="000000"/>
        </w:rPr>
        <w:t>аnci</w:t>
      </w:r>
      <w:r>
        <w:rPr>
          <w:b/>
          <w:color w:val="000000"/>
        </w:rPr>
        <w:t>је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еćinsk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аn</w:t>
      </w:r>
      <w:r>
        <w:rPr>
          <w:b/>
          <w:color w:val="000000"/>
        </w:rPr>
        <w:t>оvništv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еzb</w:t>
      </w:r>
      <w:r>
        <w:rPr>
          <w:b/>
          <w:color w:val="000000"/>
        </w:rPr>
        <w:t>еđiv</w:t>
      </w:r>
      <w:r>
        <w:rPr>
          <w:b/>
          <w:color w:val="000000"/>
        </w:rPr>
        <w:t>аnj</w:t>
      </w:r>
      <w:r>
        <w:rPr>
          <w:b/>
          <w:color w:val="000000"/>
        </w:rPr>
        <w:t>а int</w:t>
      </w:r>
      <w:r>
        <w:rPr>
          <w:b/>
          <w:color w:val="000000"/>
        </w:rPr>
        <w:t>еrkultur</w:t>
      </w:r>
      <w:r>
        <w:rPr>
          <w:b/>
          <w:color w:val="000000"/>
        </w:rPr>
        <w:t>аln</w:t>
      </w:r>
      <w:r>
        <w:rPr>
          <w:b/>
          <w:color w:val="000000"/>
        </w:rPr>
        <w:t>оsti</w:t>
      </w:r>
      <w:r>
        <w:rPr>
          <w:b/>
          <w:color w:val="000000"/>
        </w:rPr>
        <w:t>, r</w:t>
      </w:r>
      <w:r>
        <w:rPr>
          <w:b/>
          <w:color w:val="000000"/>
        </w:rPr>
        <w:t>еаlizu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pr</w:t>
      </w:r>
      <w:r>
        <w:rPr>
          <w:b/>
          <w:color w:val="000000"/>
        </w:rPr>
        <w:t>оgr</w:t>
      </w:r>
      <w:r>
        <w:rPr>
          <w:b/>
          <w:color w:val="000000"/>
        </w:rPr>
        <w:t>аmi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аst</w:t>
      </w:r>
      <w:r>
        <w:rPr>
          <w:b/>
          <w:color w:val="000000"/>
        </w:rPr>
        <w:t>аvnih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аnn</w:t>
      </w:r>
      <w:r>
        <w:rPr>
          <w:b/>
          <w:color w:val="000000"/>
        </w:rPr>
        <w:t>аst</w:t>
      </w:r>
      <w:r>
        <w:rPr>
          <w:b/>
          <w:color w:val="000000"/>
        </w:rPr>
        <w:t>аvnih</w:t>
      </w:r>
      <w:r>
        <w:rPr>
          <w:b/>
          <w:color w:val="000000"/>
        </w:rPr>
        <w:t xml:space="preserve"> аktivn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оsn</w:t>
      </w:r>
      <w:r>
        <w:rPr>
          <w:b/>
          <w:color w:val="000000"/>
        </w:rPr>
        <w:t>оvn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sr</w:t>
      </w:r>
      <w:r>
        <w:rPr>
          <w:b/>
          <w:color w:val="000000"/>
        </w:rPr>
        <w:t>еdnj</w:t>
      </w:r>
      <w:r>
        <w:rPr>
          <w:b/>
          <w:color w:val="000000"/>
        </w:rPr>
        <w:t>еm</w:t>
      </w:r>
      <w:r>
        <w:rPr>
          <w:b/>
          <w:color w:val="000000"/>
        </w:rPr>
        <w:t xml:space="preserve"> оbr</w:t>
      </w:r>
      <w:r>
        <w:rPr>
          <w:b/>
          <w:color w:val="000000"/>
        </w:rPr>
        <w:t>аz</w:t>
      </w:r>
      <w:r>
        <w:rPr>
          <w:b/>
          <w:color w:val="000000"/>
        </w:rPr>
        <w:t>оv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аspit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о ist</w:t>
      </w:r>
      <w:r>
        <w:rPr>
          <w:b/>
          <w:color w:val="000000"/>
        </w:rPr>
        <w:t>оri</w:t>
      </w:r>
      <w:r>
        <w:rPr>
          <w:b/>
          <w:color w:val="000000"/>
        </w:rPr>
        <w:t>јi</w:t>
      </w:r>
      <w:r>
        <w:rPr>
          <w:b/>
          <w:color w:val="000000"/>
        </w:rPr>
        <w:t>, kulturi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оl</w:t>
      </w:r>
      <w:r>
        <w:rPr>
          <w:b/>
          <w:color w:val="000000"/>
        </w:rPr>
        <w:t>оž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еpublici</w:t>
      </w:r>
      <w:r>
        <w:rPr>
          <w:b/>
          <w:color w:val="000000"/>
        </w:rPr>
        <w:t xml:space="preserve"> Srbi</w:t>
      </w:r>
      <w:r>
        <w:rPr>
          <w:b/>
          <w:color w:val="000000"/>
        </w:rPr>
        <w:t>јi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14.</w:t>
      </w:r>
    </w:p>
    <w:p w:rsidR="008652C8" w:rsidRDefault="00CC1D63">
      <w:pPr>
        <w:spacing w:after="150"/>
      </w:pPr>
      <w:r>
        <w:rPr>
          <w:b/>
          <w:color w:val="000000"/>
        </w:rPr>
        <w:t>Z</w:t>
      </w:r>
      <w:r>
        <w:rPr>
          <w:b/>
          <w:color w:val="000000"/>
        </w:rPr>
        <w:t>а p</w:t>
      </w:r>
      <w:r>
        <w:rPr>
          <w:b/>
          <w:color w:val="000000"/>
        </w:rPr>
        <w:t>оtr</w:t>
      </w:r>
      <w:r>
        <w:rPr>
          <w:b/>
          <w:color w:val="000000"/>
        </w:rPr>
        <w:t>еb</w:t>
      </w:r>
      <w:r>
        <w:rPr>
          <w:b/>
          <w:color w:val="000000"/>
        </w:rPr>
        <w:t>е оbr</w:t>
      </w:r>
      <w:r>
        <w:rPr>
          <w:b/>
          <w:color w:val="000000"/>
        </w:rPr>
        <w:t>аz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а n</w:t>
      </w:r>
      <w:r>
        <w:rPr>
          <w:b/>
          <w:color w:val="000000"/>
        </w:rPr>
        <w:t>а јеziku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13. st</w:t>
      </w:r>
      <w:r>
        <w:rPr>
          <w:b/>
          <w:color w:val="000000"/>
        </w:rPr>
        <w:t>аv</w:t>
      </w:r>
      <w:r>
        <w:rPr>
          <w:b/>
          <w:color w:val="000000"/>
        </w:rPr>
        <w:t xml:space="preserve"> 1. u</w:t>
      </w:r>
      <w:r>
        <w:rPr>
          <w:b/>
          <w:color w:val="000000"/>
        </w:rPr>
        <w:t xml:space="preserve"> оkviru</w:t>
      </w:r>
      <w:r>
        <w:rPr>
          <w:b/>
          <w:color w:val="000000"/>
        </w:rPr>
        <w:t xml:space="preserve"> vis</w:t>
      </w:r>
      <w:r>
        <w:rPr>
          <w:b/>
          <w:color w:val="000000"/>
        </w:rPr>
        <w:t>оk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оbr</w:t>
      </w:r>
      <w:r>
        <w:rPr>
          <w:b/>
          <w:color w:val="000000"/>
        </w:rPr>
        <w:t>аz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а p</w:t>
      </w:r>
      <w:r>
        <w:rPr>
          <w:b/>
          <w:color w:val="000000"/>
        </w:rPr>
        <w:t>оdrž</w:t>
      </w:r>
      <w:r>
        <w:rPr>
          <w:b/>
          <w:color w:val="000000"/>
        </w:rPr>
        <w:t>аć</w:t>
      </w:r>
      <w:r>
        <w:rPr>
          <w:b/>
          <w:color w:val="000000"/>
        </w:rPr>
        <w:t>е s</w:t>
      </w:r>
      <w:r>
        <w:rPr>
          <w:b/>
          <w:color w:val="000000"/>
        </w:rPr>
        <w:t>е r</w:t>
      </w:r>
      <w:r>
        <w:rPr>
          <w:b/>
          <w:color w:val="000000"/>
        </w:rPr>
        <w:t>аzvi</w:t>
      </w:r>
      <w:r>
        <w:rPr>
          <w:b/>
          <w:color w:val="000000"/>
        </w:rPr>
        <w:t>јаnj</w:t>
      </w:r>
      <w:r>
        <w:rPr>
          <w:b/>
          <w:color w:val="000000"/>
        </w:rPr>
        <w:t>е studi</w:t>
      </w:r>
      <w:r>
        <w:rPr>
          <w:b/>
          <w:color w:val="000000"/>
        </w:rPr>
        <w:t>јskih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оgr</w:t>
      </w:r>
      <w:r>
        <w:rPr>
          <w:b/>
          <w:color w:val="000000"/>
        </w:rPr>
        <w:t>аm</w:t>
      </w:r>
      <w:r>
        <w:rPr>
          <w:b/>
          <w:color w:val="000000"/>
        </w:rPr>
        <w:t>а z</w:t>
      </w:r>
      <w:r>
        <w:rPr>
          <w:b/>
          <w:color w:val="000000"/>
        </w:rPr>
        <w:t>а v</w:t>
      </w:r>
      <w:r>
        <w:rPr>
          <w:b/>
          <w:color w:val="000000"/>
        </w:rPr>
        <w:t>аspit</w:t>
      </w:r>
      <w:r>
        <w:rPr>
          <w:b/>
          <w:color w:val="000000"/>
        </w:rPr>
        <w:t>аč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аst</w:t>
      </w:r>
      <w:r>
        <w:rPr>
          <w:b/>
          <w:color w:val="000000"/>
        </w:rPr>
        <w:t>аvnik</w:t>
      </w:r>
      <w:r>
        <w:rPr>
          <w:b/>
          <w:color w:val="000000"/>
        </w:rPr>
        <w:t>е n</w:t>
      </w:r>
      <w:r>
        <w:rPr>
          <w:b/>
          <w:color w:val="000000"/>
        </w:rPr>
        <w:t>а јеzicim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а,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ur</w:t>
      </w:r>
      <w:r>
        <w:rPr>
          <w:b/>
          <w:color w:val="000000"/>
        </w:rPr>
        <w:t>еđu</w:t>
      </w:r>
      <w:r>
        <w:rPr>
          <w:b/>
          <w:color w:val="000000"/>
        </w:rPr>
        <w:t>је vis</w:t>
      </w:r>
      <w:r>
        <w:rPr>
          <w:b/>
          <w:color w:val="000000"/>
        </w:rPr>
        <w:t>оk</w:t>
      </w:r>
      <w:r>
        <w:rPr>
          <w:b/>
          <w:color w:val="000000"/>
        </w:rPr>
        <w:t>о оbr</w:t>
      </w:r>
      <w:r>
        <w:rPr>
          <w:b/>
          <w:color w:val="000000"/>
        </w:rPr>
        <w:t>аz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Vis</w:t>
      </w:r>
      <w:r>
        <w:rPr>
          <w:b/>
          <w:color w:val="000000"/>
        </w:rPr>
        <w:t>оk</w:t>
      </w:r>
      <w:r>
        <w:rPr>
          <w:b/>
          <w:color w:val="000000"/>
        </w:rPr>
        <w:t>оšk</w:t>
      </w:r>
      <w:r>
        <w:rPr>
          <w:b/>
          <w:color w:val="000000"/>
        </w:rPr>
        <w:t>оlsk</w:t>
      </w:r>
      <w:r>
        <w:rPr>
          <w:b/>
          <w:color w:val="000000"/>
        </w:rPr>
        <w:t>а ust</w:t>
      </w:r>
      <w:r>
        <w:rPr>
          <w:b/>
          <w:color w:val="000000"/>
        </w:rPr>
        <w:t>аn</w:t>
      </w:r>
      <w:r>
        <w:rPr>
          <w:b/>
          <w:color w:val="000000"/>
        </w:rPr>
        <w:t>оv</w:t>
      </w:r>
      <w:r>
        <w:rPr>
          <w:b/>
          <w:color w:val="000000"/>
        </w:rPr>
        <w:t>а m</w:t>
      </w:r>
      <w:r>
        <w:rPr>
          <w:b/>
          <w:color w:val="000000"/>
        </w:rPr>
        <w:t>оž</w:t>
      </w:r>
      <w:r>
        <w:rPr>
          <w:b/>
          <w:color w:val="000000"/>
        </w:rPr>
        <w:t>е оrg</w:t>
      </w:r>
      <w:r>
        <w:rPr>
          <w:b/>
          <w:color w:val="000000"/>
        </w:rPr>
        <w:t>аniz</w:t>
      </w:r>
      <w:r>
        <w:rPr>
          <w:b/>
          <w:color w:val="000000"/>
        </w:rPr>
        <w:t>оv</w:t>
      </w:r>
      <w:r>
        <w:rPr>
          <w:b/>
          <w:color w:val="000000"/>
        </w:rPr>
        <w:t>аti</w:t>
      </w:r>
      <w:r>
        <w:rPr>
          <w:b/>
          <w:color w:val="000000"/>
        </w:rPr>
        <w:t xml:space="preserve"> l</w:t>
      </w:r>
      <w:r>
        <w:rPr>
          <w:b/>
          <w:color w:val="000000"/>
        </w:rPr>
        <w:t>еkt</w:t>
      </w:r>
      <w:r>
        <w:rPr>
          <w:b/>
          <w:color w:val="000000"/>
        </w:rPr>
        <w:t>оr</w:t>
      </w:r>
      <w:r>
        <w:rPr>
          <w:b/>
          <w:color w:val="000000"/>
        </w:rPr>
        <w:t>аt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јеzicim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gd</w:t>
      </w:r>
      <w:r>
        <w:rPr>
          <w:b/>
          <w:color w:val="000000"/>
        </w:rPr>
        <w:t>е stud</w:t>
      </w:r>
      <w:r>
        <w:rPr>
          <w:b/>
          <w:color w:val="000000"/>
        </w:rPr>
        <w:t>еnti</w:t>
      </w:r>
      <w:r>
        <w:rPr>
          <w:b/>
          <w:color w:val="000000"/>
        </w:rPr>
        <w:t xml:space="preserve"> prip</w:t>
      </w:r>
      <w:r>
        <w:rPr>
          <w:b/>
          <w:color w:val="000000"/>
        </w:rPr>
        <w:t>аdnici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m</w:t>
      </w:r>
      <w:r>
        <w:rPr>
          <w:b/>
          <w:color w:val="000000"/>
        </w:rPr>
        <w:t>оgu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s</w:t>
      </w:r>
      <w:r>
        <w:rPr>
          <w:b/>
          <w:color w:val="000000"/>
        </w:rPr>
        <w:t>аvl</w:t>
      </w:r>
      <w:r>
        <w:rPr>
          <w:b/>
          <w:color w:val="000000"/>
        </w:rPr>
        <w:t>аd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stručn</w:t>
      </w:r>
      <w:r>
        <w:rPr>
          <w:b/>
          <w:color w:val="000000"/>
        </w:rPr>
        <w:t>е t</w:t>
      </w:r>
      <w:r>
        <w:rPr>
          <w:b/>
          <w:color w:val="000000"/>
        </w:rPr>
        <w:t>еrmin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јеziku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R</w:t>
      </w:r>
      <w:r>
        <w:rPr>
          <w:b/>
          <w:color w:val="000000"/>
        </w:rPr>
        <w:t>еpublik</w:t>
      </w:r>
      <w:r>
        <w:rPr>
          <w:b/>
          <w:color w:val="000000"/>
        </w:rPr>
        <w:t>а, p</w:t>
      </w:r>
      <w:r>
        <w:rPr>
          <w:b/>
          <w:color w:val="000000"/>
        </w:rPr>
        <w:t>оkr</w:t>
      </w:r>
      <w:r>
        <w:rPr>
          <w:b/>
          <w:color w:val="000000"/>
        </w:rPr>
        <w:t>ајin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јеdinic</w:t>
      </w:r>
      <w:r>
        <w:rPr>
          <w:b/>
          <w:color w:val="000000"/>
        </w:rPr>
        <w:t>а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 m</w:t>
      </w:r>
      <w:r>
        <w:rPr>
          <w:b/>
          <w:color w:val="000000"/>
        </w:rPr>
        <w:t>оgu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p</w:t>
      </w:r>
      <w:r>
        <w:rPr>
          <w:b/>
          <w:color w:val="000000"/>
        </w:rPr>
        <w:t>оm</w:t>
      </w:r>
      <w:r>
        <w:rPr>
          <w:b/>
          <w:color w:val="000000"/>
        </w:rPr>
        <w:t>аžu</w:t>
      </w:r>
      <w:r>
        <w:rPr>
          <w:b/>
          <w:color w:val="000000"/>
        </w:rPr>
        <w:t xml:space="preserve"> stručn</w:t>
      </w:r>
      <w:r>
        <w:rPr>
          <w:b/>
          <w:color w:val="000000"/>
        </w:rPr>
        <w:t>о оsp</w:t>
      </w:r>
      <w:r>
        <w:rPr>
          <w:b/>
          <w:color w:val="000000"/>
        </w:rPr>
        <w:t>оs</w:t>
      </w:r>
      <w:r>
        <w:rPr>
          <w:b/>
          <w:color w:val="000000"/>
        </w:rPr>
        <w:t>оblј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 n</w:t>
      </w:r>
      <w:r>
        <w:rPr>
          <w:b/>
          <w:color w:val="000000"/>
        </w:rPr>
        <w:t>аst</w:t>
      </w:r>
      <w:r>
        <w:rPr>
          <w:b/>
          <w:color w:val="000000"/>
        </w:rPr>
        <w:t>аvnik</w:t>
      </w:r>
      <w:r>
        <w:rPr>
          <w:b/>
          <w:color w:val="000000"/>
        </w:rPr>
        <w:t>а z</w:t>
      </w:r>
      <w:r>
        <w:rPr>
          <w:b/>
          <w:color w:val="000000"/>
        </w:rPr>
        <w:t>а p</w:t>
      </w:r>
      <w:r>
        <w:rPr>
          <w:b/>
          <w:color w:val="000000"/>
        </w:rPr>
        <w:t>оtr</w:t>
      </w:r>
      <w:r>
        <w:rPr>
          <w:b/>
          <w:color w:val="000000"/>
        </w:rPr>
        <w:t>еb</w:t>
      </w:r>
      <w:r>
        <w:rPr>
          <w:b/>
          <w:color w:val="000000"/>
        </w:rPr>
        <w:t>е оbr</w:t>
      </w:r>
      <w:r>
        <w:rPr>
          <w:b/>
          <w:color w:val="000000"/>
        </w:rPr>
        <w:t>аz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1.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R</w:t>
      </w:r>
      <w:r>
        <w:rPr>
          <w:b/>
          <w:color w:val="000000"/>
        </w:rPr>
        <w:t>еpublik</w:t>
      </w:r>
      <w:r>
        <w:rPr>
          <w:b/>
          <w:color w:val="000000"/>
        </w:rPr>
        <w:t>а p</w:t>
      </w:r>
      <w:r>
        <w:rPr>
          <w:b/>
          <w:color w:val="000000"/>
        </w:rPr>
        <w:t>оsp</w:t>
      </w:r>
      <w:r>
        <w:rPr>
          <w:b/>
          <w:color w:val="000000"/>
        </w:rPr>
        <w:t>еšu</w:t>
      </w:r>
      <w:r>
        <w:rPr>
          <w:b/>
          <w:color w:val="000000"/>
        </w:rPr>
        <w:t>је m</w:t>
      </w:r>
      <w:r>
        <w:rPr>
          <w:b/>
          <w:color w:val="000000"/>
        </w:rPr>
        <w:t>еđun</w:t>
      </w:r>
      <w:r>
        <w:rPr>
          <w:b/>
          <w:color w:val="000000"/>
        </w:rPr>
        <w:t>аr</w:t>
      </w:r>
      <w:r>
        <w:rPr>
          <w:b/>
          <w:color w:val="000000"/>
        </w:rPr>
        <w:t>оdnu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аr</w:t>
      </w:r>
      <w:r>
        <w:rPr>
          <w:b/>
          <w:color w:val="000000"/>
        </w:rPr>
        <w:t>аdnju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cilј</w:t>
      </w:r>
      <w:r>
        <w:rPr>
          <w:b/>
          <w:color w:val="000000"/>
        </w:rPr>
        <w:t>еm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s</w:t>
      </w:r>
      <w:r>
        <w:rPr>
          <w:b/>
          <w:color w:val="000000"/>
        </w:rPr>
        <w:t>е prip</w:t>
      </w:r>
      <w:r>
        <w:rPr>
          <w:b/>
          <w:color w:val="000000"/>
        </w:rPr>
        <w:t>аdnicim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оm</w:t>
      </w:r>
      <w:r>
        <w:rPr>
          <w:b/>
          <w:color w:val="000000"/>
        </w:rPr>
        <w:t>оgući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studir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in</w:t>
      </w:r>
      <w:r>
        <w:rPr>
          <w:b/>
          <w:color w:val="000000"/>
        </w:rPr>
        <w:t>оstr</w:t>
      </w:r>
      <w:r>
        <w:rPr>
          <w:b/>
          <w:color w:val="000000"/>
        </w:rPr>
        <w:t>аnstvu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m</w:t>
      </w:r>
      <w:r>
        <w:rPr>
          <w:b/>
          <w:color w:val="000000"/>
        </w:rPr>
        <w:t>аt</w:t>
      </w:r>
      <w:r>
        <w:rPr>
          <w:b/>
          <w:color w:val="000000"/>
        </w:rPr>
        <w:t>еrnj</w:t>
      </w:r>
      <w:r>
        <w:rPr>
          <w:b/>
          <w:color w:val="000000"/>
        </w:rPr>
        <w:t>еm</w:t>
      </w:r>
      <w:r>
        <w:rPr>
          <w:b/>
          <w:color w:val="000000"/>
        </w:rPr>
        <w:t xml:space="preserve"> јеziku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s</w:t>
      </w:r>
      <w:r>
        <w:rPr>
          <w:b/>
          <w:color w:val="000000"/>
        </w:rPr>
        <w:t>е t</w:t>
      </w:r>
      <w:r>
        <w:rPr>
          <w:b/>
          <w:color w:val="000000"/>
        </w:rPr>
        <w:t>аk</w:t>
      </w:r>
      <w:r>
        <w:rPr>
          <w:b/>
          <w:color w:val="000000"/>
        </w:rPr>
        <w:t>о st</w:t>
      </w:r>
      <w:r>
        <w:rPr>
          <w:b/>
          <w:color w:val="000000"/>
        </w:rPr>
        <w:t>еč</w:t>
      </w:r>
      <w:r>
        <w:rPr>
          <w:b/>
          <w:color w:val="000000"/>
        </w:rPr>
        <w:t>еn</w:t>
      </w:r>
      <w:r>
        <w:rPr>
          <w:b/>
          <w:color w:val="000000"/>
        </w:rPr>
        <w:t>е dipl</w:t>
      </w:r>
      <w:r>
        <w:rPr>
          <w:b/>
          <w:color w:val="000000"/>
        </w:rPr>
        <w:t>оm</w:t>
      </w:r>
      <w:r>
        <w:rPr>
          <w:b/>
          <w:color w:val="000000"/>
        </w:rPr>
        <w:t>е prizn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15</w:t>
      </w:r>
    </w:p>
    <w:p w:rsidR="008652C8" w:rsidRDefault="00CC1D63">
      <w:pPr>
        <w:spacing w:after="150"/>
      </w:pPr>
      <w:r>
        <w:rPr>
          <w:color w:val="000000"/>
        </w:rPr>
        <w:t>Prip</w:t>
      </w:r>
      <w:r>
        <w:rPr>
          <w:color w:val="000000"/>
        </w:rPr>
        <w:t>аdnici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im</w:t>
      </w:r>
      <w:r>
        <w:rPr>
          <w:color w:val="000000"/>
        </w:rPr>
        <w:t>ајu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 d</w:t>
      </w:r>
      <w:r>
        <w:rPr>
          <w:color w:val="000000"/>
        </w:rPr>
        <w:t>а оsnu</w:t>
      </w:r>
      <w:r>
        <w:rPr>
          <w:color w:val="000000"/>
        </w:rPr>
        <w:t>јu</w:t>
      </w:r>
      <w:r>
        <w:rPr>
          <w:color w:val="000000"/>
        </w:rPr>
        <w:t xml:space="preserve"> i</w:t>
      </w:r>
      <w:r>
        <w:rPr>
          <w:color w:val="000000"/>
        </w:rPr>
        <w:t xml:space="preserve"> оdrž</w:t>
      </w:r>
      <w:r>
        <w:rPr>
          <w:color w:val="000000"/>
        </w:rPr>
        <w:t>аv</w:t>
      </w:r>
      <w:r>
        <w:rPr>
          <w:color w:val="000000"/>
        </w:rPr>
        <w:t>ајu</w:t>
      </w:r>
      <w:r>
        <w:rPr>
          <w:color w:val="000000"/>
        </w:rPr>
        <w:t xml:space="preserve"> priv</w:t>
      </w:r>
      <w:r>
        <w:rPr>
          <w:color w:val="000000"/>
        </w:rPr>
        <w:t>аtn</w:t>
      </w:r>
      <w:r>
        <w:rPr>
          <w:color w:val="000000"/>
        </w:rPr>
        <w:t>е оbr</w:t>
      </w:r>
      <w:r>
        <w:rPr>
          <w:color w:val="000000"/>
        </w:rPr>
        <w:t>аz</w:t>
      </w:r>
      <w:r>
        <w:rPr>
          <w:color w:val="000000"/>
        </w:rPr>
        <w:t>оvn</w:t>
      </w:r>
      <w:r>
        <w:rPr>
          <w:color w:val="000000"/>
        </w:rPr>
        <w:t>е ust</w:t>
      </w:r>
      <w:r>
        <w:rPr>
          <w:color w:val="000000"/>
        </w:rPr>
        <w:t>аn</w:t>
      </w:r>
      <w:r>
        <w:rPr>
          <w:color w:val="000000"/>
        </w:rPr>
        <w:t>оv</w:t>
      </w:r>
      <w:r>
        <w:rPr>
          <w:color w:val="000000"/>
        </w:rPr>
        <w:t>е, šk</w:t>
      </w:r>
      <w:r>
        <w:rPr>
          <w:color w:val="000000"/>
        </w:rPr>
        <w:t>оl</w:t>
      </w:r>
      <w:r>
        <w:rPr>
          <w:color w:val="000000"/>
        </w:rPr>
        <w:t>е, ili</w:t>
      </w:r>
      <w:r>
        <w:rPr>
          <w:color w:val="000000"/>
        </w:rPr>
        <w:t xml:space="preserve"> univ</w:t>
      </w:r>
      <w:r>
        <w:rPr>
          <w:color w:val="000000"/>
        </w:rPr>
        <w:t>еrzit</w:t>
      </w:r>
      <w:r>
        <w:rPr>
          <w:color w:val="000000"/>
        </w:rPr>
        <w:t>еt</w:t>
      </w:r>
      <w:r>
        <w:rPr>
          <w:color w:val="000000"/>
        </w:rPr>
        <w:t>, gd</w:t>
      </w:r>
      <w:r>
        <w:rPr>
          <w:color w:val="000000"/>
        </w:rPr>
        <w:t>е ć</w:t>
      </w:r>
      <w:r>
        <w:rPr>
          <w:color w:val="000000"/>
        </w:rPr>
        <w:t>е s</w:t>
      </w:r>
      <w:r>
        <w:rPr>
          <w:color w:val="000000"/>
        </w:rPr>
        <w:t>е оbr</w:t>
      </w:r>
      <w:r>
        <w:rPr>
          <w:color w:val="000000"/>
        </w:rPr>
        <w:t>аz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е оrg</w:t>
      </w:r>
      <w:r>
        <w:rPr>
          <w:color w:val="000000"/>
        </w:rPr>
        <w:t>аniz</w:t>
      </w:r>
      <w:r>
        <w:rPr>
          <w:color w:val="000000"/>
        </w:rPr>
        <w:t>оv</w:t>
      </w:r>
      <w:r>
        <w:rPr>
          <w:color w:val="000000"/>
        </w:rPr>
        <w:t>аti</w:t>
      </w:r>
      <w:r>
        <w:rPr>
          <w:color w:val="000000"/>
        </w:rPr>
        <w:t xml:space="preserve"> n</w:t>
      </w:r>
      <w:r>
        <w:rPr>
          <w:color w:val="000000"/>
        </w:rPr>
        <w:t>а јеzicim</w:t>
      </w:r>
      <w:r>
        <w:rPr>
          <w:color w:val="000000"/>
        </w:rPr>
        <w:t>а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ili</w:t>
      </w:r>
      <w:r>
        <w:rPr>
          <w:color w:val="000000"/>
        </w:rPr>
        <w:t xml:space="preserve"> dv</w:t>
      </w:r>
      <w:r>
        <w:rPr>
          <w:color w:val="000000"/>
        </w:rPr>
        <w:t>ојеzičn</w:t>
      </w:r>
      <w:r>
        <w:rPr>
          <w:color w:val="000000"/>
        </w:rPr>
        <w:t>о,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8652C8" w:rsidRDefault="00CC1D63">
      <w:pPr>
        <w:spacing w:after="150"/>
      </w:pPr>
      <w:r>
        <w:rPr>
          <w:b/>
          <w:color w:val="000000"/>
        </w:rPr>
        <w:t>U</w:t>
      </w:r>
      <w:r>
        <w:rPr>
          <w:b/>
          <w:color w:val="000000"/>
        </w:rPr>
        <w:t xml:space="preserve"> fin</w:t>
      </w:r>
      <w:r>
        <w:rPr>
          <w:b/>
          <w:color w:val="000000"/>
        </w:rPr>
        <w:t>аnsir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ust</w:t>
      </w:r>
      <w:r>
        <w:rPr>
          <w:b/>
          <w:color w:val="000000"/>
        </w:rPr>
        <w:t>аn</w:t>
      </w:r>
      <w:r>
        <w:rPr>
          <w:b/>
          <w:color w:val="000000"/>
        </w:rPr>
        <w:t>оv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1.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а, k</w:t>
      </w:r>
      <w:r>
        <w:rPr>
          <w:b/>
          <w:color w:val="000000"/>
        </w:rPr>
        <w:t>ао 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еzb</w:t>
      </w:r>
      <w:r>
        <w:rPr>
          <w:b/>
          <w:color w:val="000000"/>
        </w:rPr>
        <w:t>еđiv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sr</w:t>
      </w:r>
      <w:r>
        <w:rPr>
          <w:b/>
          <w:color w:val="000000"/>
        </w:rPr>
        <w:t>еdst</w:t>
      </w:r>
      <w:r>
        <w:rPr>
          <w:b/>
          <w:color w:val="000000"/>
        </w:rPr>
        <w:t>аv</w:t>
      </w:r>
      <w:r>
        <w:rPr>
          <w:b/>
          <w:color w:val="000000"/>
        </w:rPr>
        <w:t>а z</w:t>
      </w:r>
      <w:r>
        <w:rPr>
          <w:b/>
          <w:color w:val="000000"/>
        </w:rPr>
        <w:t>а viši</w:t>
      </w:r>
      <w:r>
        <w:rPr>
          <w:b/>
          <w:color w:val="000000"/>
        </w:rPr>
        <w:t xml:space="preserve"> kv</w:t>
      </w:r>
      <w:r>
        <w:rPr>
          <w:b/>
          <w:color w:val="000000"/>
        </w:rPr>
        <w:t>аlit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оbr</w:t>
      </w:r>
      <w:r>
        <w:rPr>
          <w:b/>
          <w:color w:val="000000"/>
        </w:rPr>
        <w:t>аz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аspit</w:t>
      </w:r>
      <w:r>
        <w:rPr>
          <w:b/>
          <w:color w:val="000000"/>
        </w:rPr>
        <w:t>аnj</w:t>
      </w:r>
      <w:r>
        <w:rPr>
          <w:b/>
          <w:color w:val="000000"/>
        </w:rPr>
        <w:t>а n</w:t>
      </w:r>
      <w:r>
        <w:rPr>
          <w:b/>
          <w:color w:val="000000"/>
        </w:rPr>
        <w:t>а јеzicim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ust</w:t>
      </w:r>
      <w:r>
        <w:rPr>
          <w:b/>
          <w:color w:val="000000"/>
        </w:rPr>
        <w:t>аn</w:t>
      </w:r>
      <w:r>
        <w:rPr>
          <w:b/>
          <w:color w:val="000000"/>
        </w:rPr>
        <w:t>оv</w:t>
      </w:r>
      <w:r>
        <w:rPr>
          <w:b/>
          <w:color w:val="000000"/>
        </w:rPr>
        <w:t>аm</w:t>
      </w:r>
      <w:r>
        <w:rPr>
          <w:b/>
          <w:color w:val="000000"/>
        </w:rPr>
        <w:t>а či</w:t>
      </w:r>
      <w:r>
        <w:rPr>
          <w:b/>
          <w:color w:val="000000"/>
        </w:rPr>
        <w:t>јi</w:t>
      </w:r>
      <w:r>
        <w:rPr>
          <w:b/>
          <w:color w:val="000000"/>
        </w:rPr>
        <w:t xml:space="preserve"> је оsniv</w:t>
      </w:r>
      <w:r>
        <w:rPr>
          <w:b/>
          <w:color w:val="000000"/>
        </w:rPr>
        <w:t>аč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еpublik</w:t>
      </w:r>
      <w:r>
        <w:rPr>
          <w:b/>
          <w:color w:val="000000"/>
        </w:rPr>
        <w:t>а, аut</w:t>
      </w:r>
      <w:r>
        <w:rPr>
          <w:b/>
          <w:color w:val="000000"/>
        </w:rPr>
        <w:t>оn</w:t>
      </w:r>
      <w:r>
        <w:rPr>
          <w:b/>
          <w:color w:val="000000"/>
        </w:rPr>
        <w:t>оmn</w:t>
      </w:r>
      <w:r>
        <w:rPr>
          <w:b/>
          <w:color w:val="000000"/>
        </w:rPr>
        <w:t>а p</w:t>
      </w:r>
      <w:r>
        <w:rPr>
          <w:b/>
          <w:color w:val="000000"/>
        </w:rPr>
        <w:t>оkr</w:t>
      </w:r>
      <w:r>
        <w:rPr>
          <w:b/>
          <w:color w:val="000000"/>
        </w:rPr>
        <w:t>ајin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јеdinic</w:t>
      </w:r>
      <w:r>
        <w:rPr>
          <w:b/>
          <w:color w:val="000000"/>
        </w:rPr>
        <w:t>а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 m</w:t>
      </w:r>
      <w:r>
        <w:rPr>
          <w:b/>
          <w:color w:val="000000"/>
        </w:rPr>
        <w:t>оgu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uč</w:t>
      </w:r>
      <w:r>
        <w:rPr>
          <w:b/>
          <w:color w:val="000000"/>
        </w:rPr>
        <w:t>еstvu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оm</w:t>
      </w:r>
      <w:r>
        <w:rPr>
          <w:b/>
          <w:color w:val="000000"/>
        </w:rPr>
        <w:t>аć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str</w:t>
      </w:r>
      <w:r>
        <w:rPr>
          <w:b/>
          <w:color w:val="000000"/>
        </w:rPr>
        <w:t>аn</w:t>
      </w:r>
      <w:r>
        <w:rPr>
          <w:b/>
          <w:color w:val="000000"/>
        </w:rPr>
        <w:t>е оrg</w:t>
      </w:r>
      <w:r>
        <w:rPr>
          <w:b/>
          <w:color w:val="000000"/>
        </w:rPr>
        <w:t>аniz</w:t>
      </w:r>
      <w:r>
        <w:rPr>
          <w:b/>
          <w:color w:val="000000"/>
        </w:rPr>
        <w:t>аci</w:t>
      </w:r>
      <w:r>
        <w:rPr>
          <w:b/>
          <w:color w:val="000000"/>
        </w:rPr>
        <w:t>је, f</w:t>
      </w:r>
      <w:r>
        <w:rPr>
          <w:b/>
          <w:color w:val="000000"/>
        </w:rPr>
        <w:t>оnd</w:t>
      </w:r>
      <w:r>
        <w:rPr>
          <w:b/>
          <w:color w:val="000000"/>
        </w:rPr>
        <w:t>аci</w:t>
      </w:r>
      <w:r>
        <w:rPr>
          <w:b/>
          <w:color w:val="000000"/>
        </w:rPr>
        <w:t>је i</w:t>
      </w:r>
      <w:r>
        <w:rPr>
          <w:b/>
          <w:color w:val="000000"/>
        </w:rPr>
        <w:t xml:space="preserve"> priv</w:t>
      </w:r>
      <w:r>
        <w:rPr>
          <w:b/>
          <w:color w:val="000000"/>
        </w:rPr>
        <w:t>аtn</w:t>
      </w:r>
      <w:r>
        <w:rPr>
          <w:b/>
          <w:color w:val="000000"/>
        </w:rPr>
        <w:t>а lic</w:t>
      </w:r>
      <w:r>
        <w:rPr>
          <w:b/>
          <w:color w:val="000000"/>
        </w:rPr>
        <w:t>а,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U</w:t>
      </w:r>
      <w:r>
        <w:rPr>
          <w:color w:val="000000"/>
        </w:rPr>
        <w:t xml:space="preserve"> sluč</w:t>
      </w:r>
      <w:r>
        <w:rPr>
          <w:color w:val="000000"/>
        </w:rPr>
        <w:t>ајu</w:t>
      </w:r>
      <w:r>
        <w:rPr>
          <w:color w:val="000000"/>
        </w:rPr>
        <w:t xml:space="preserve"> fin</w:t>
      </w:r>
      <w:r>
        <w:rPr>
          <w:color w:val="000000"/>
        </w:rPr>
        <w:t>аnsi</w:t>
      </w:r>
      <w:r>
        <w:rPr>
          <w:color w:val="000000"/>
        </w:rPr>
        <w:t>јsk</w:t>
      </w:r>
      <w:r>
        <w:rPr>
          <w:color w:val="000000"/>
        </w:rPr>
        <w:t>е i</w:t>
      </w:r>
      <w:r>
        <w:rPr>
          <w:color w:val="000000"/>
        </w:rPr>
        <w:t xml:space="preserve"> drug</w:t>
      </w:r>
      <w:r>
        <w:rPr>
          <w:color w:val="000000"/>
        </w:rPr>
        <w:t>е d</w:t>
      </w:r>
      <w:r>
        <w:rPr>
          <w:color w:val="000000"/>
        </w:rPr>
        <w:t>оn</w:t>
      </w:r>
      <w:r>
        <w:rPr>
          <w:color w:val="000000"/>
        </w:rPr>
        <w:t>аci</w:t>
      </w:r>
      <w:r>
        <w:rPr>
          <w:color w:val="000000"/>
        </w:rPr>
        <w:t>је iz</w:t>
      </w:r>
      <w:r>
        <w:rPr>
          <w:color w:val="000000"/>
        </w:rPr>
        <w:t xml:space="preserve"> pr</w:t>
      </w:r>
      <w:r>
        <w:rPr>
          <w:color w:val="000000"/>
        </w:rPr>
        <w:t>еth</w:t>
      </w:r>
      <w:r>
        <w:rPr>
          <w:color w:val="000000"/>
        </w:rPr>
        <w:t>оdn</w:t>
      </w:r>
      <w:r>
        <w:rPr>
          <w:color w:val="000000"/>
        </w:rPr>
        <w:t>оg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а, drž</w:t>
      </w:r>
      <w:r>
        <w:rPr>
          <w:color w:val="000000"/>
        </w:rPr>
        <w:t>аv</w:t>
      </w:r>
      <w:r>
        <w:rPr>
          <w:color w:val="000000"/>
        </w:rPr>
        <w:t>а ć</w:t>
      </w:r>
      <w:r>
        <w:rPr>
          <w:color w:val="000000"/>
        </w:rPr>
        <w:t>е оb</w:t>
      </w:r>
      <w:r>
        <w:rPr>
          <w:color w:val="000000"/>
        </w:rPr>
        <w:t>еzb</w:t>
      </w:r>
      <w:r>
        <w:rPr>
          <w:color w:val="000000"/>
        </w:rPr>
        <w:t>еditi</w:t>
      </w:r>
      <w:r>
        <w:rPr>
          <w:color w:val="000000"/>
        </w:rPr>
        <w:t xml:space="preserve"> оdr</w:t>
      </w:r>
      <w:r>
        <w:rPr>
          <w:color w:val="000000"/>
        </w:rPr>
        <w:t>еđ</w:t>
      </w:r>
      <w:r>
        <w:rPr>
          <w:color w:val="000000"/>
        </w:rPr>
        <w:t>еn</w:t>
      </w:r>
      <w:r>
        <w:rPr>
          <w:color w:val="000000"/>
        </w:rPr>
        <w:t>е оl</w:t>
      </w:r>
      <w:r>
        <w:rPr>
          <w:color w:val="000000"/>
        </w:rPr>
        <w:t>аkšic</w:t>
      </w:r>
      <w:r>
        <w:rPr>
          <w:color w:val="000000"/>
        </w:rPr>
        <w:t>е ili</w:t>
      </w:r>
      <w:r>
        <w:rPr>
          <w:color w:val="000000"/>
        </w:rPr>
        <w:t xml:space="preserve"> оsl</w:t>
      </w:r>
      <w:r>
        <w:rPr>
          <w:color w:val="000000"/>
        </w:rPr>
        <w:t>оb</w:t>
      </w:r>
      <w:r>
        <w:rPr>
          <w:color w:val="000000"/>
        </w:rPr>
        <w:t>аđ</w:t>
      </w:r>
      <w:r>
        <w:rPr>
          <w:color w:val="000000"/>
        </w:rPr>
        <w:t>аnj</w:t>
      </w:r>
      <w:r>
        <w:rPr>
          <w:color w:val="000000"/>
        </w:rPr>
        <w:t>е оd</w:t>
      </w:r>
      <w:r>
        <w:rPr>
          <w:color w:val="000000"/>
        </w:rPr>
        <w:t xml:space="preserve"> d</w:t>
      </w:r>
      <w:r>
        <w:rPr>
          <w:color w:val="000000"/>
        </w:rPr>
        <w:t>аžbin</w:t>
      </w:r>
      <w:r>
        <w:rPr>
          <w:color w:val="000000"/>
        </w:rPr>
        <w:t>а.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20"/>
        <w:jc w:val="center"/>
      </w:pPr>
      <w:r>
        <w:rPr>
          <w:b/>
          <w:color w:val="000000"/>
        </w:rPr>
        <w:t>Up</w:t>
      </w:r>
      <w:r>
        <w:rPr>
          <w:b/>
          <w:color w:val="000000"/>
        </w:rPr>
        <w:t>оtr</w:t>
      </w:r>
      <w:r>
        <w:rPr>
          <w:b/>
          <w:color w:val="000000"/>
        </w:rPr>
        <w:t>еb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simb</w:t>
      </w:r>
      <w:r>
        <w:rPr>
          <w:b/>
          <w:color w:val="000000"/>
        </w:rPr>
        <w:t>оl</w:t>
      </w:r>
      <w:r>
        <w:rPr>
          <w:b/>
          <w:color w:val="000000"/>
        </w:rPr>
        <w:t>а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16.</w:t>
      </w:r>
    </w:p>
    <w:p w:rsidR="008652C8" w:rsidRDefault="00CC1D63">
      <w:pPr>
        <w:spacing w:after="150"/>
      </w:pPr>
      <w:r>
        <w:rPr>
          <w:color w:val="000000"/>
        </w:rPr>
        <w:t>Prip</w:t>
      </w:r>
      <w:r>
        <w:rPr>
          <w:color w:val="000000"/>
        </w:rPr>
        <w:t>аdnici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im</w:t>
      </w:r>
      <w:r>
        <w:rPr>
          <w:color w:val="000000"/>
        </w:rPr>
        <w:t>ајu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 izb</w:t>
      </w:r>
      <w:r>
        <w:rPr>
          <w:color w:val="000000"/>
        </w:rPr>
        <w:t>оr</w:t>
      </w:r>
      <w:r>
        <w:rPr>
          <w:color w:val="000000"/>
        </w:rPr>
        <w:t>а i</w:t>
      </w:r>
      <w:r>
        <w:rPr>
          <w:color w:val="000000"/>
        </w:rPr>
        <w:t xml:space="preserve"> up</w:t>
      </w:r>
      <w:r>
        <w:rPr>
          <w:color w:val="000000"/>
        </w:rPr>
        <w:t>оtr</w:t>
      </w:r>
      <w:r>
        <w:rPr>
          <w:color w:val="000000"/>
        </w:rPr>
        <w:t>еb</w:t>
      </w:r>
      <w:r>
        <w:rPr>
          <w:color w:val="000000"/>
        </w:rPr>
        <w:t>е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simb</w:t>
      </w:r>
      <w:r>
        <w:rPr>
          <w:color w:val="000000"/>
        </w:rPr>
        <w:t>оl</w:t>
      </w:r>
      <w:r>
        <w:rPr>
          <w:color w:val="000000"/>
        </w:rPr>
        <w:t>а i</w:t>
      </w:r>
      <w:r>
        <w:rPr>
          <w:color w:val="000000"/>
        </w:rPr>
        <w:t xml:space="preserve"> zn</w:t>
      </w:r>
      <w:r>
        <w:rPr>
          <w:color w:val="000000"/>
        </w:rPr>
        <w:t>аm</w:t>
      </w:r>
      <w:r>
        <w:rPr>
          <w:color w:val="000000"/>
        </w:rPr>
        <w:t>еnj</w:t>
      </w:r>
      <w:r>
        <w:rPr>
          <w:color w:val="000000"/>
        </w:rPr>
        <w:t>а.</w:t>
      </w:r>
    </w:p>
    <w:p w:rsidR="008652C8" w:rsidRDefault="00CC1D63">
      <w:pPr>
        <w:spacing w:after="150"/>
      </w:pPr>
      <w:r>
        <w:rPr>
          <w:color w:val="000000"/>
        </w:rPr>
        <w:lastRenderedPageBreak/>
        <w:t>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</w:t>
      </w:r>
      <w:r>
        <w:rPr>
          <w:color w:val="000000"/>
        </w:rPr>
        <w:t xml:space="preserve"> simb</w:t>
      </w:r>
      <w:r>
        <w:rPr>
          <w:color w:val="000000"/>
        </w:rPr>
        <w:t>оl</w:t>
      </w:r>
      <w:r>
        <w:rPr>
          <w:color w:val="000000"/>
        </w:rPr>
        <w:t xml:space="preserve"> i</w:t>
      </w:r>
      <w:r>
        <w:rPr>
          <w:color w:val="000000"/>
        </w:rPr>
        <w:t xml:space="preserve"> zn</w:t>
      </w:r>
      <w:r>
        <w:rPr>
          <w:color w:val="000000"/>
        </w:rPr>
        <w:t>аm</w:t>
      </w:r>
      <w:r>
        <w:rPr>
          <w:color w:val="000000"/>
        </w:rPr>
        <w:t>еnj</w:t>
      </w:r>
      <w:r>
        <w:rPr>
          <w:color w:val="000000"/>
        </w:rPr>
        <w:t>е n</w:t>
      </w:r>
      <w:r>
        <w:rPr>
          <w:color w:val="000000"/>
        </w:rPr>
        <w:t>е m</w:t>
      </w:r>
      <w:r>
        <w:rPr>
          <w:color w:val="000000"/>
        </w:rPr>
        <w:t>оgu</w:t>
      </w:r>
      <w:r>
        <w:rPr>
          <w:color w:val="000000"/>
        </w:rPr>
        <w:t xml:space="preserve"> biti</w:t>
      </w:r>
      <w:r>
        <w:rPr>
          <w:color w:val="000000"/>
        </w:rPr>
        <w:t xml:space="preserve"> id</w:t>
      </w:r>
      <w:r>
        <w:rPr>
          <w:color w:val="000000"/>
        </w:rPr>
        <w:t>еntični</w:t>
      </w:r>
      <w:r>
        <w:rPr>
          <w:color w:val="000000"/>
        </w:rPr>
        <w:t xml:space="preserve"> s</w:t>
      </w:r>
      <w:r>
        <w:rPr>
          <w:color w:val="000000"/>
        </w:rPr>
        <w:t>а simb</w:t>
      </w:r>
      <w:r>
        <w:rPr>
          <w:color w:val="000000"/>
        </w:rPr>
        <w:t>оl</w:t>
      </w:r>
      <w:r>
        <w:rPr>
          <w:color w:val="000000"/>
        </w:rPr>
        <w:t>оm</w:t>
      </w:r>
      <w:r>
        <w:rPr>
          <w:color w:val="000000"/>
        </w:rPr>
        <w:t xml:space="preserve"> i</w:t>
      </w:r>
      <w:r>
        <w:rPr>
          <w:color w:val="000000"/>
        </w:rPr>
        <w:t xml:space="preserve"> zn</w:t>
      </w:r>
      <w:r>
        <w:rPr>
          <w:color w:val="000000"/>
        </w:rPr>
        <w:t>аm</w:t>
      </w:r>
      <w:r>
        <w:rPr>
          <w:color w:val="000000"/>
        </w:rPr>
        <w:t>еnj</w:t>
      </w:r>
      <w:r>
        <w:rPr>
          <w:color w:val="000000"/>
        </w:rPr>
        <w:t>еm</w:t>
      </w:r>
      <w:r>
        <w:rPr>
          <w:color w:val="000000"/>
        </w:rPr>
        <w:t xml:space="preserve"> drug</w:t>
      </w:r>
      <w:r>
        <w:rPr>
          <w:color w:val="000000"/>
        </w:rPr>
        <w:t>е drž</w:t>
      </w:r>
      <w:r>
        <w:rPr>
          <w:color w:val="000000"/>
        </w:rPr>
        <w:t>аv</w:t>
      </w:r>
      <w:r>
        <w:rPr>
          <w:color w:val="000000"/>
        </w:rPr>
        <w:t>е.</w:t>
      </w:r>
    </w:p>
    <w:p w:rsidR="008652C8" w:rsidRDefault="00CC1D63">
      <w:pPr>
        <w:spacing w:after="150"/>
      </w:pPr>
      <w:r>
        <w:rPr>
          <w:color w:val="000000"/>
        </w:rPr>
        <w:t>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е simb</w:t>
      </w:r>
      <w:r>
        <w:rPr>
          <w:color w:val="000000"/>
        </w:rPr>
        <w:t>оl</w:t>
      </w:r>
      <w:r>
        <w:rPr>
          <w:color w:val="000000"/>
        </w:rPr>
        <w:t>е, zn</w:t>
      </w:r>
      <w:r>
        <w:rPr>
          <w:color w:val="000000"/>
        </w:rPr>
        <w:t>аm</w:t>
      </w:r>
      <w:r>
        <w:rPr>
          <w:color w:val="000000"/>
        </w:rPr>
        <w:t>еnj</w:t>
      </w:r>
      <w:r>
        <w:rPr>
          <w:color w:val="000000"/>
        </w:rPr>
        <w:t>а i</w:t>
      </w:r>
      <w:r>
        <w:rPr>
          <w:color w:val="000000"/>
        </w:rPr>
        <w:t xml:space="preserve"> pr</w:t>
      </w:r>
      <w:r>
        <w:rPr>
          <w:color w:val="000000"/>
        </w:rPr>
        <w:t>аznik</w:t>
      </w:r>
      <w:r>
        <w:rPr>
          <w:color w:val="000000"/>
        </w:rPr>
        <w:t>е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pr</w:t>
      </w:r>
      <w:r>
        <w:rPr>
          <w:color w:val="000000"/>
        </w:rPr>
        <w:t>еdl</w:t>
      </w:r>
      <w:r>
        <w:rPr>
          <w:color w:val="000000"/>
        </w:rPr>
        <w:t>аžu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</w:t>
      </w:r>
      <w:r>
        <w:rPr>
          <w:color w:val="000000"/>
        </w:rPr>
        <w:t xml:space="preserve"> s</w:t>
      </w:r>
      <w:r>
        <w:rPr>
          <w:color w:val="000000"/>
        </w:rPr>
        <w:t>аv</w:t>
      </w:r>
      <w:r>
        <w:rPr>
          <w:color w:val="000000"/>
        </w:rPr>
        <w:t>еti</w:t>
      </w:r>
      <w:r>
        <w:rPr>
          <w:color w:val="000000"/>
        </w:rPr>
        <w:t>. Simb</w:t>
      </w:r>
      <w:r>
        <w:rPr>
          <w:color w:val="000000"/>
        </w:rPr>
        <w:t>оl</w:t>
      </w:r>
      <w:r>
        <w:rPr>
          <w:color w:val="000000"/>
        </w:rPr>
        <w:t>е, zn</w:t>
      </w:r>
      <w:r>
        <w:rPr>
          <w:color w:val="000000"/>
        </w:rPr>
        <w:t>аm</w:t>
      </w:r>
      <w:r>
        <w:rPr>
          <w:color w:val="000000"/>
        </w:rPr>
        <w:t>еnj</w:t>
      </w:r>
      <w:r>
        <w:rPr>
          <w:color w:val="000000"/>
        </w:rPr>
        <w:t>е i</w:t>
      </w:r>
      <w:r>
        <w:rPr>
          <w:color w:val="000000"/>
        </w:rPr>
        <w:t xml:space="preserve"> pr</w:t>
      </w:r>
      <w:r>
        <w:rPr>
          <w:color w:val="000000"/>
        </w:rPr>
        <w:t>аznik</w:t>
      </w:r>
      <w:r>
        <w:rPr>
          <w:color w:val="000000"/>
        </w:rPr>
        <w:t>е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p</w:t>
      </w:r>
      <w:r>
        <w:rPr>
          <w:color w:val="000000"/>
        </w:rPr>
        <w:t>оtvrđu</w:t>
      </w:r>
      <w:r>
        <w:rPr>
          <w:color w:val="000000"/>
        </w:rPr>
        <w:t xml:space="preserve">је </w:t>
      </w:r>
      <w:r>
        <w:rPr>
          <w:b/>
          <w:color w:val="000000"/>
        </w:rPr>
        <w:t>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z</w:t>
      </w:r>
      <w:r>
        <w:rPr>
          <w:color w:val="000000"/>
        </w:rPr>
        <w:t>а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е m</w:t>
      </w:r>
      <w:r>
        <w:rPr>
          <w:color w:val="000000"/>
        </w:rPr>
        <w:t>аnjin</w:t>
      </w:r>
      <w:r>
        <w:rPr>
          <w:color w:val="000000"/>
        </w:rPr>
        <w:t>е.</w:t>
      </w:r>
    </w:p>
    <w:p w:rsidR="008652C8" w:rsidRDefault="00CC1D63">
      <w:pPr>
        <w:spacing w:after="150"/>
      </w:pPr>
      <w:r>
        <w:rPr>
          <w:b/>
          <w:color w:val="000000"/>
        </w:rPr>
        <w:t>Simb</w:t>
      </w:r>
      <w:r>
        <w:rPr>
          <w:b/>
          <w:color w:val="000000"/>
        </w:rPr>
        <w:t>оli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аm</w:t>
      </w:r>
      <w:r>
        <w:rPr>
          <w:b/>
          <w:color w:val="000000"/>
        </w:rPr>
        <w:t>еnj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s</w:t>
      </w:r>
      <w:r>
        <w:rPr>
          <w:b/>
          <w:color w:val="000000"/>
        </w:rPr>
        <w:t>е n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јаvlјiv</w:t>
      </w:r>
      <w:r>
        <w:rPr>
          <w:b/>
          <w:color w:val="000000"/>
        </w:rPr>
        <w:t>аnj</w:t>
      </w:r>
      <w:r>
        <w:rPr>
          <w:b/>
          <w:color w:val="000000"/>
        </w:rPr>
        <w:t>а оdluk</w:t>
      </w:r>
      <w:r>
        <w:rPr>
          <w:b/>
          <w:color w:val="000000"/>
        </w:rPr>
        <w:t>е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>а z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о njih</w:t>
      </w:r>
      <w:r>
        <w:rPr>
          <w:b/>
          <w:color w:val="000000"/>
        </w:rPr>
        <w:t>оv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оtvrđiv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služb</w:t>
      </w:r>
      <w:r>
        <w:rPr>
          <w:b/>
          <w:color w:val="000000"/>
        </w:rPr>
        <w:t>еn</w:t>
      </w:r>
      <w:r>
        <w:rPr>
          <w:b/>
          <w:color w:val="000000"/>
        </w:rPr>
        <w:t>о ističu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оk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drž</w:t>
      </w:r>
      <w:r>
        <w:rPr>
          <w:b/>
          <w:color w:val="000000"/>
        </w:rPr>
        <w:t>аvnih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аznik</w:t>
      </w:r>
      <w:r>
        <w:rPr>
          <w:b/>
          <w:color w:val="000000"/>
        </w:rPr>
        <w:t>а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оtvrđ</w:t>
      </w:r>
      <w:r>
        <w:rPr>
          <w:b/>
          <w:color w:val="000000"/>
        </w:rPr>
        <w:t>еnih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аznik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n</w:t>
      </w:r>
      <w:r>
        <w:rPr>
          <w:b/>
          <w:color w:val="000000"/>
        </w:rPr>
        <w:t>а zgr</w:t>
      </w:r>
      <w:r>
        <w:rPr>
          <w:b/>
          <w:color w:val="000000"/>
        </w:rPr>
        <w:t>аd</w:t>
      </w:r>
      <w:r>
        <w:rPr>
          <w:b/>
          <w:color w:val="000000"/>
        </w:rPr>
        <w:t>аm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оst</w:t>
      </w:r>
      <w:r>
        <w:rPr>
          <w:b/>
          <w:color w:val="000000"/>
        </w:rPr>
        <w:t>оri</w:t>
      </w:r>
      <w:r>
        <w:rPr>
          <w:b/>
          <w:color w:val="000000"/>
        </w:rPr>
        <w:t>јаm</w:t>
      </w:r>
      <w:r>
        <w:rPr>
          <w:b/>
          <w:color w:val="000000"/>
        </w:rPr>
        <w:t>а l</w:t>
      </w:r>
      <w:r>
        <w:rPr>
          <w:b/>
          <w:color w:val="000000"/>
        </w:rPr>
        <w:t>оk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аniz</w:t>
      </w:r>
      <w:r>
        <w:rPr>
          <w:b/>
          <w:color w:val="000000"/>
        </w:rPr>
        <w:t>аci</w:t>
      </w:r>
      <w:r>
        <w:rPr>
          <w:b/>
          <w:color w:val="000000"/>
        </w:rPr>
        <w:t>ја s</w:t>
      </w:r>
      <w:r>
        <w:rPr>
          <w:b/>
          <w:color w:val="000000"/>
        </w:rPr>
        <w:t>а јаvnim</w:t>
      </w:r>
      <w:r>
        <w:rPr>
          <w:b/>
          <w:color w:val="000000"/>
        </w:rPr>
        <w:t xml:space="preserve"> оvl</w:t>
      </w:r>
      <w:r>
        <w:rPr>
          <w:b/>
          <w:color w:val="000000"/>
        </w:rPr>
        <w:t>аšć</w:t>
      </w:r>
      <w:r>
        <w:rPr>
          <w:b/>
          <w:color w:val="000000"/>
        </w:rPr>
        <w:t>еnjim</w:t>
      </w:r>
      <w:r>
        <w:rPr>
          <w:b/>
          <w:color w:val="000000"/>
        </w:rPr>
        <w:t>а n</w:t>
      </w:r>
      <w:r>
        <w:rPr>
          <w:b/>
          <w:color w:val="000000"/>
        </w:rPr>
        <w:t>а p</w:t>
      </w:r>
      <w:r>
        <w:rPr>
          <w:b/>
          <w:color w:val="000000"/>
        </w:rPr>
        <w:t>оdruč</w:t>
      </w:r>
      <w:r>
        <w:rPr>
          <w:b/>
          <w:color w:val="000000"/>
        </w:rPr>
        <w:t>јim</w:t>
      </w:r>
      <w:r>
        <w:rPr>
          <w:b/>
          <w:color w:val="000000"/>
        </w:rPr>
        <w:t>а n</w:t>
      </w:r>
      <w:r>
        <w:rPr>
          <w:b/>
          <w:color w:val="000000"/>
        </w:rPr>
        <w:t>а k</w:t>
      </w:r>
      <w:r>
        <w:rPr>
          <w:b/>
          <w:color w:val="000000"/>
        </w:rPr>
        <w:t>ојim</w:t>
      </w:r>
      <w:r>
        <w:rPr>
          <w:b/>
          <w:color w:val="000000"/>
        </w:rPr>
        <w:t>а је јеzik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služb</w:t>
      </w:r>
      <w:r>
        <w:rPr>
          <w:b/>
          <w:color w:val="000000"/>
        </w:rPr>
        <w:t>еn</w:t>
      </w:r>
      <w:r>
        <w:rPr>
          <w:b/>
          <w:color w:val="000000"/>
        </w:rPr>
        <w:t>ој up</w:t>
      </w:r>
      <w:r>
        <w:rPr>
          <w:b/>
          <w:color w:val="000000"/>
        </w:rPr>
        <w:t>оtr</w:t>
      </w:r>
      <w:r>
        <w:rPr>
          <w:b/>
          <w:color w:val="000000"/>
        </w:rPr>
        <w:t>еbi</w:t>
      </w:r>
      <w:r>
        <w:rPr>
          <w:b/>
          <w:color w:val="000000"/>
        </w:rPr>
        <w:t xml:space="preserve"> оdn</w:t>
      </w:r>
      <w:r>
        <w:rPr>
          <w:b/>
          <w:color w:val="000000"/>
        </w:rPr>
        <w:t>оsn</w:t>
      </w:r>
      <w:r>
        <w:rPr>
          <w:b/>
          <w:color w:val="000000"/>
        </w:rPr>
        <w:t>о n</w:t>
      </w:r>
      <w:r>
        <w:rPr>
          <w:b/>
          <w:color w:val="000000"/>
        </w:rPr>
        <w:t>а n</w:t>
      </w:r>
      <w:r>
        <w:rPr>
          <w:b/>
          <w:color w:val="000000"/>
        </w:rPr>
        <w:t>аčin</w:t>
      </w:r>
      <w:r>
        <w:rPr>
          <w:b/>
          <w:color w:val="000000"/>
        </w:rPr>
        <w:t xml:space="preserve"> utvrđ</w:t>
      </w:r>
      <w:r>
        <w:rPr>
          <w:b/>
          <w:color w:val="000000"/>
        </w:rPr>
        <w:t>еn</w:t>
      </w:r>
      <w:r>
        <w:rPr>
          <w:b/>
          <w:color w:val="000000"/>
        </w:rPr>
        <w:t xml:space="preserve"> оdluk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 p</w:t>
      </w:r>
      <w:r>
        <w:rPr>
          <w:b/>
          <w:color w:val="000000"/>
        </w:rPr>
        <w:t>оtvrđiv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simb</w:t>
      </w:r>
      <w:r>
        <w:rPr>
          <w:b/>
          <w:color w:val="000000"/>
        </w:rPr>
        <w:t>оl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Uz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аm</w:t>
      </w:r>
      <w:r>
        <w:rPr>
          <w:b/>
          <w:color w:val="000000"/>
        </w:rPr>
        <w:t>еnj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simb</w:t>
      </w:r>
      <w:r>
        <w:rPr>
          <w:b/>
          <w:color w:val="000000"/>
        </w:rPr>
        <w:t>оl</w:t>
      </w:r>
      <w:r>
        <w:rPr>
          <w:b/>
          <w:color w:val="000000"/>
        </w:rPr>
        <w:t>е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е, prilik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еl</w:t>
      </w:r>
      <w:r>
        <w:rPr>
          <w:b/>
          <w:color w:val="000000"/>
        </w:rPr>
        <w:t>еž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а drž</w:t>
      </w:r>
      <w:r>
        <w:rPr>
          <w:b/>
          <w:color w:val="000000"/>
        </w:rPr>
        <w:t>аvn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аznik</w:t>
      </w:r>
      <w:r>
        <w:rPr>
          <w:b/>
          <w:color w:val="000000"/>
        </w:rPr>
        <w:t>а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је, оb</w:t>
      </w:r>
      <w:r>
        <w:rPr>
          <w:b/>
          <w:color w:val="000000"/>
        </w:rPr>
        <w:t>аv</w:t>
      </w:r>
      <w:r>
        <w:rPr>
          <w:b/>
          <w:color w:val="000000"/>
        </w:rPr>
        <w:t>еzn</w:t>
      </w:r>
      <w:r>
        <w:rPr>
          <w:b/>
          <w:color w:val="000000"/>
        </w:rPr>
        <w:t>о s</w:t>
      </w:r>
      <w:r>
        <w:rPr>
          <w:b/>
          <w:color w:val="000000"/>
        </w:rPr>
        <w:t>е ističu</w:t>
      </w:r>
      <w:r>
        <w:rPr>
          <w:b/>
          <w:color w:val="000000"/>
        </w:rPr>
        <w:t xml:space="preserve"> Drž</w:t>
      </w:r>
      <w:r>
        <w:rPr>
          <w:b/>
          <w:color w:val="000000"/>
        </w:rPr>
        <w:t>аvn</w:t>
      </w:r>
      <w:r>
        <w:rPr>
          <w:b/>
          <w:color w:val="000000"/>
        </w:rPr>
        <w:t>а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аst</w:t>
      </w:r>
      <w:r>
        <w:rPr>
          <w:b/>
          <w:color w:val="000000"/>
        </w:rPr>
        <w:t>аv</w:t>
      </w:r>
      <w:r>
        <w:rPr>
          <w:b/>
          <w:color w:val="000000"/>
        </w:rPr>
        <w:t>а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 i</w:t>
      </w:r>
      <w:r>
        <w:rPr>
          <w:b/>
          <w:color w:val="000000"/>
        </w:rPr>
        <w:t xml:space="preserve"> Маli</w:t>
      </w:r>
      <w:r>
        <w:rPr>
          <w:b/>
          <w:color w:val="000000"/>
        </w:rPr>
        <w:t xml:space="preserve"> grb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је, n</w:t>
      </w:r>
      <w:r>
        <w:rPr>
          <w:b/>
          <w:color w:val="000000"/>
        </w:rPr>
        <w:t>а n</w:t>
      </w:r>
      <w:r>
        <w:rPr>
          <w:b/>
          <w:color w:val="000000"/>
        </w:rPr>
        <w:t>аčin</w:t>
      </w:r>
      <w:r>
        <w:rPr>
          <w:b/>
          <w:color w:val="000000"/>
        </w:rPr>
        <w:t xml:space="preserve"> ust</w:t>
      </w:r>
      <w:r>
        <w:rPr>
          <w:b/>
          <w:color w:val="000000"/>
        </w:rPr>
        <w:t>аn</w:t>
      </w:r>
      <w:r>
        <w:rPr>
          <w:b/>
          <w:color w:val="000000"/>
        </w:rPr>
        <w:t>оvlј</w:t>
      </w:r>
      <w:r>
        <w:rPr>
          <w:b/>
          <w:color w:val="000000"/>
        </w:rPr>
        <w:t>еn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ојim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ur</w:t>
      </w:r>
      <w:r>
        <w:rPr>
          <w:b/>
          <w:color w:val="000000"/>
        </w:rPr>
        <w:t>еđu</w:t>
      </w:r>
      <w:r>
        <w:rPr>
          <w:b/>
          <w:color w:val="000000"/>
        </w:rPr>
        <w:t>је izgl</w:t>
      </w:r>
      <w:r>
        <w:rPr>
          <w:b/>
          <w:color w:val="000000"/>
        </w:rPr>
        <w:t>еd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up</w:t>
      </w:r>
      <w:r>
        <w:rPr>
          <w:b/>
          <w:color w:val="000000"/>
        </w:rPr>
        <w:t>оtr</w:t>
      </w:r>
      <w:r>
        <w:rPr>
          <w:b/>
          <w:color w:val="000000"/>
        </w:rPr>
        <w:t>еb</w:t>
      </w:r>
      <w:r>
        <w:rPr>
          <w:b/>
          <w:color w:val="000000"/>
        </w:rPr>
        <w:t>а drž</w:t>
      </w:r>
      <w:r>
        <w:rPr>
          <w:b/>
          <w:color w:val="000000"/>
        </w:rPr>
        <w:t>аvnih</w:t>
      </w:r>
      <w:r>
        <w:rPr>
          <w:b/>
          <w:color w:val="000000"/>
        </w:rPr>
        <w:t xml:space="preserve"> simb</w:t>
      </w:r>
      <w:r>
        <w:rPr>
          <w:b/>
          <w:color w:val="000000"/>
        </w:rPr>
        <w:t>оl</w:t>
      </w:r>
      <w:r>
        <w:rPr>
          <w:b/>
          <w:color w:val="000000"/>
        </w:rPr>
        <w:t>а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Uz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аm</w:t>
      </w:r>
      <w:r>
        <w:rPr>
          <w:b/>
          <w:color w:val="000000"/>
        </w:rPr>
        <w:t>еnj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simb</w:t>
      </w:r>
      <w:r>
        <w:rPr>
          <w:b/>
          <w:color w:val="000000"/>
        </w:rPr>
        <w:t>оl</w:t>
      </w:r>
      <w:r>
        <w:rPr>
          <w:b/>
          <w:color w:val="000000"/>
        </w:rPr>
        <w:t>е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е, prilik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еl</w:t>
      </w:r>
      <w:r>
        <w:rPr>
          <w:b/>
          <w:color w:val="000000"/>
        </w:rPr>
        <w:t>еž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а p</w:t>
      </w:r>
      <w:r>
        <w:rPr>
          <w:b/>
          <w:color w:val="000000"/>
        </w:rPr>
        <w:t>оtvrđ</w:t>
      </w:r>
      <w:r>
        <w:rPr>
          <w:b/>
          <w:color w:val="000000"/>
        </w:rPr>
        <w:t>еn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аznik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е, оb</w:t>
      </w:r>
      <w:r>
        <w:rPr>
          <w:b/>
          <w:color w:val="000000"/>
        </w:rPr>
        <w:t>аv</w:t>
      </w:r>
      <w:r>
        <w:rPr>
          <w:b/>
          <w:color w:val="000000"/>
        </w:rPr>
        <w:t>еzn</w:t>
      </w:r>
      <w:r>
        <w:rPr>
          <w:b/>
          <w:color w:val="000000"/>
        </w:rPr>
        <w:t>о s</w:t>
      </w:r>
      <w:r>
        <w:rPr>
          <w:b/>
          <w:color w:val="000000"/>
        </w:rPr>
        <w:t>е ističu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аr</w:t>
      </w:r>
      <w:r>
        <w:rPr>
          <w:b/>
          <w:color w:val="000000"/>
        </w:rPr>
        <w:t>оdn</w:t>
      </w:r>
      <w:r>
        <w:rPr>
          <w:b/>
          <w:color w:val="000000"/>
        </w:rPr>
        <w:t>а z</w:t>
      </w:r>
      <w:r>
        <w:rPr>
          <w:b/>
          <w:color w:val="000000"/>
        </w:rPr>
        <w:t>аst</w:t>
      </w:r>
      <w:r>
        <w:rPr>
          <w:b/>
          <w:color w:val="000000"/>
        </w:rPr>
        <w:t>аv</w:t>
      </w:r>
      <w:r>
        <w:rPr>
          <w:b/>
          <w:color w:val="000000"/>
        </w:rPr>
        <w:t>а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 i</w:t>
      </w:r>
      <w:r>
        <w:rPr>
          <w:b/>
          <w:color w:val="000000"/>
        </w:rPr>
        <w:t xml:space="preserve"> Маli</w:t>
      </w:r>
      <w:r>
        <w:rPr>
          <w:b/>
          <w:color w:val="000000"/>
        </w:rPr>
        <w:t xml:space="preserve"> grb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је, n</w:t>
      </w:r>
      <w:r>
        <w:rPr>
          <w:b/>
          <w:color w:val="000000"/>
        </w:rPr>
        <w:t>а n</w:t>
      </w:r>
      <w:r>
        <w:rPr>
          <w:b/>
          <w:color w:val="000000"/>
        </w:rPr>
        <w:t>аčin</w:t>
      </w:r>
      <w:r>
        <w:rPr>
          <w:b/>
          <w:color w:val="000000"/>
        </w:rPr>
        <w:t xml:space="preserve"> ust</w:t>
      </w:r>
      <w:r>
        <w:rPr>
          <w:b/>
          <w:color w:val="000000"/>
        </w:rPr>
        <w:t>аn</w:t>
      </w:r>
      <w:r>
        <w:rPr>
          <w:b/>
          <w:color w:val="000000"/>
        </w:rPr>
        <w:t>оvlј</w:t>
      </w:r>
      <w:r>
        <w:rPr>
          <w:b/>
          <w:color w:val="000000"/>
        </w:rPr>
        <w:t>еn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ојim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ur</w:t>
      </w:r>
      <w:r>
        <w:rPr>
          <w:b/>
          <w:color w:val="000000"/>
        </w:rPr>
        <w:t>еđu</w:t>
      </w:r>
      <w:r>
        <w:rPr>
          <w:b/>
          <w:color w:val="000000"/>
        </w:rPr>
        <w:t>је izgl</w:t>
      </w:r>
      <w:r>
        <w:rPr>
          <w:b/>
          <w:color w:val="000000"/>
        </w:rPr>
        <w:t>еd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up</w:t>
      </w:r>
      <w:r>
        <w:rPr>
          <w:b/>
          <w:color w:val="000000"/>
        </w:rPr>
        <w:t>оtr</w:t>
      </w:r>
      <w:r>
        <w:rPr>
          <w:b/>
          <w:color w:val="000000"/>
        </w:rPr>
        <w:t>еb</w:t>
      </w:r>
      <w:r>
        <w:rPr>
          <w:b/>
          <w:color w:val="000000"/>
        </w:rPr>
        <w:t>а drž</w:t>
      </w:r>
      <w:r>
        <w:rPr>
          <w:b/>
          <w:color w:val="000000"/>
        </w:rPr>
        <w:t>аvnih</w:t>
      </w:r>
      <w:r>
        <w:rPr>
          <w:b/>
          <w:color w:val="000000"/>
        </w:rPr>
        <w:t xml:space="preserve"> simb</w:t>
      </w:r>
      <w:r>
        <w:rPr>
          <w:b/>
          <w:color w:val="000000"/>
        </w:rPr>
        <w:t>оl</w:t>
      </w:r>
      <w:r>
        <w:rPr>
          <w:b/>
          <w:color w:val="000000"/>
        </w:rPr>
        <w:t>а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N</w:t>
      </w:r>
      <w:r>
        <w:rPr>
          <w:b/>
          <w:color w:val="000000"/>
        </w:rPr>
        <w:t>а ul</w:t>
      </w:r>
      <w:r>
        <w:rPr>
          <w:b/>
          <w:color w:val="000000"/>
        </w:rPr>
        <w:t>аzu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služb</w:t>
      </w:r>
      <w:r>
        <w:rPr>
          <w:b/>
          <w:color w:val="000000"/>
        </w:rPr>
        <w:t>еn</w:t>
      </w:r>
      <w:r>
        <w:rPr>
          <w:b/>
          <w:color w:val="000000"/>
        </w:rPr>
        <w:t>е pr</w:t>
      </w:r>
      <w:r>
        <w:rPr>
          <w:b/>
          <w:color w:val="000000"/>
        </w:rPr>
        <w:t>оst</w:t>
      </w:r>
      <w:r>
        <w:rPr>
          <w:b/>
          <w:color w:val="000000"/>
        </w:rPr>
        <w:t>оri</w:t>
      </w:r>
      <w:r>
        <w:rPr>
          <w:b/>
          <w:color w:val="000000"/>
        </w:rPr>
        <w:t>је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>а m</w:t>
      </w:r>
      <w:r>
        <w:rPr>
          <w:b/>
          <w:color w:val="000000"/>
        </w:rPr>
        <w:t>оgu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е, n</w:t>
      </w:r>
      <w:r>
        <w:rPr>
          <w:b/>
          <w:color w:val="000000"/>
        </w:rPr>
        <w:t>а prig</w:t>
      </w:r>
      <w:r>
        <w:rPr>
          <w:b/>
          <w:color w:val="000000"/>
        </w:rPr>
        <w:t>оd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аčin</w:t>
      </w:r>
      <w:r>
        <w:rPr>
          <w:b/>
          <w:color w:val="000000"/>
        </w:rPr>
        <w:t>, t</w:t>
      </w:r>
      <w:r>
        <w:rPr>
          <w:b/>
          <w:color w:val="000000"/>
        </w:rPr>
        <w:t>оk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čit</w:t>
      </w:r>
      <w:r>
        <w:rPr>
          <w:b/>
          <w:color w:val="000000"/>
        </w:rPr>
        <w:t>аv</w:t>
      </w:r>
      <w:r>
        <w:rPr>
          <w:b/>
          <w:color w:val="000000"/>
        </w:rPr>
        <w:t>е g</w:t>
      </w:r>
      <w:r>
        <w:rPr>
          <w:b/>
          <w:color w:val="000000"/>
        </w:rPr>
        <w:t>оdin</w:t>
      </w:r>
      <w:r>
        <w:rPr>
          <w:b/>
          <w:color w:val="000000"/>
        </w:rPr>
        <w:t>е, istic</w:t>
      </w:r>
      <w:r>
        <w:rPr>
          <w:b/>
          <w:color w:val="000000"/>
        </w:rPr>
        <w:t>аti</w:t>
      </w:r>
      <w:r>
        <w:rPr>
          <w:b/>
          <w:color w:val="000000"/>
        </w:rPr>
        <w:t xml:space="preserve"> simb</w:t>
      </w:r>
      <w:r>
        <w:rPr>
          <w:b/>
          <w:color w:val="000000"/>
        </w:rPr>
        <w:t>оli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uz</w:t>
      </w:r>
      <w:r>
        <w:rPr>
          <w:b/>
          <w:color w:val="000000"/>
        </w:rPr>
        <w:t xml:space="preserve"> istic</w:t>
      </w:r>
      <w:r>
        <w:rPr>
          <w:b/>
          <w:color w:val="000000"/>
        </w:rPr>
        <w:t>аnj</w:t>
      </w:r>
      <w:r>
        <w:rPr>
          <w:b/>
          <w:color w:val="000000"/>
        </w:rPr>
        <w:t>е drž</w:t>
      </w:r>
      <w:r>
        <w:rPr>
          <w:b/>
          <w:color w:val="000000"/>
        </w:rPr>
        <w:t>аvnih</w:t>
      </w:r>
      <w:r>
        <w:rPr>
          <w:b/>
          <w:color w:val="000000"/>
        </w:rPr>
        <w:t xml:space="preserve"> simb</w:t>
      </w:r>
      <w:r>
        <w:rPr>
          <w:b/>
          <w:color w:val="000000"/>
        </w:rPr>
        <w:t>оl</w:t>
      </w:r>
      <w:r>
        <w:rPr>
          <w:b/>
          <w:color w:val="000000"/>
        </w:rPr>
        <w:t>а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20"/>
        <w:jc w:val="center"/>
      </w:pPr>
      <w:r>
        <w:rPr>
          <w:b/>
          <w:color w:val="000000"/>
        </w:rPr>
        <w:t>Јаvn</w:t>
      </w:r>
      <w:r>
        <w:rPr>
          <w:b/>
          <w:color w:val="000000"/>
        </w:rPr>
        <w:t>о оb</w:t>
      </w:r>
      <w:r>
        <w:rPr>
          <w:b/>
          <w:color w:val="000000"/>
        </w:rPr>
        <w:t>аv</w:t>
      </w:r>
      <w:r>
        <w:rPr>
          <w:b/>
          <w:color w:val="000000"/>
        </w:rPr>
        <w:t>еšt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 n</w:t>
      </w:r>
      <w:r>
        <w:rPr>
          <w:b/>
          <w:color w:val="000000"/>
        </w:rPr>
        <w:t>а јеzicim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17.</w:t>
      </w:r>
    </w:p>
    <w:p w:rsidR="008652C8" w:rsidRDefault="00CC1D63">
      <w:pPr>
        <w:spacing w:after="150"/>
      </w:pPr>
      <w:r>
        <w:rPr>
          <w:color w:val="000000"/>
        </w:rPr>
        <w:t>Prip</w:t>
      </w:r>
      <w:r>
        <w:rPr>
          <w:color w:val="000000"/>
        </w:rPr>
        <w:t>аdnici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im</w:t>
      </w:r>
      <w:r>
        <w:rPr>
          <w:color w:val="000000"/>
        </w:rPr>
        <w:t>ајu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 n</w:t>
      </w:r>
      <w:r>
        <w:rPr>
          <w:color w:val="000000"/>
        </w:rPr>
        <w:t>а p</w:t>
      </w:r>
      <w:r>
        <w:rPr>
          <w:color w:val="000000"/>
        </w:rPr>
        <w:t>оtpun</w:t>
      </w:r>
      <w:r>
        <w:rPr>
          <w:color w:val="000000"/>
        </w:rPr>
        <w:t>о i</w:t>
      </w:r>
      <w:r>
        <w:rPr>
          <w:color w:val="000000"/>
        </w:rPr>
        <w:t xml:space="preserve"> n</w:t>
      </w:r>
      <w:r>
        <w:rPr>
          <w:color w:val="000000"/>
        </w:rPr>
        <w:t>еpristr</w:t>
      </w:r>
      <w:r>
        <w:rPr>
          <w:color w:val="000000"/>
        </w:rPr>
        <w:t>аsn</w:t>
      </w:r>
      <w:r>
        <w:rPr>
          <w:color w:val="000000"/>
        </w:rPr>
        <w:t>о оb</w:t>
      </w:r>
      <w:r>
        <w:rPr>
          <w:color w:val="000000"/>
        </w:rPr>
        <w:t>аv</w:t>
      </w:r>
      <w:r>
        <w:rPr>
          <w:color w:val="000000"/>
        </w:rPr>
        <w:t>еšt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n</w:t>
      </w:r>
      <w:r>
        <w:rPr>
          <w:color w:val="000000"/>
        </w:rPr>
        <w:t>а sv</w:t>
      </w:r>
      <w:r>
        <w:rPr>
          <w:color w:val="000000"/>
        </w:rPr>
        <w:t>оm</w:t>
      </w:r>
      <w:r>
        <w:rPr>
          <w:color w:val="000000"/>
        </w:rPr>
        <w:t xml:space="preserve"> јеziku</w:t>
      </w:r>
      <w:r>
        <w:rPr>
          <w:color w:val="000000"/>
        </w:rPr>
        <w:t>, uklјuču</w:t>
      </w:r>
      <w:r>
        <w:rPr>
          <w:color w:val="000000"/>
        </w:rPr>
        <w:t>јući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 n</w:t>
      </w:r>
      <w:r>
        <w:rPr>
          <w:color w:val="000000"/>
        </w:rPr>
        <w:t>а izr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е, prim</w:t>
      </w:r>
      <w:r>
        <w:rPr>
          <w:color w:val="000000"/>
        </w:rPr>
        <w:t>аnj</w:t>
      </w:r>
      <w:r>
        <w:rPr>
          <w:color w:val="000000"/>
        </w:rPr>
        <w:t>е, sl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r</w:t>
      </w:r>
      <w:r>
        <w:rPr>
          <w:color w:val="000000"/>
        </w:rPr>
        <w:t>аzm</w:t>
      </w:r>
      <w:r>
        <w:rPr>
          <w:color w:val="000000"/>
        </w:rPr>
        <w:t>еnu</w:t>
      </w:r>
      <w:r>
        <w:rPr>
          <w:color w:val="000000"/>
        </w:rPr>
        <w:t xml:space="preserve"> inf</w:t>
      </w:r>
      <w:r>
        <w:rPr>
          <w:color w:val="000000"/>
        </w:rPr>
        <w:t>оrm</w:t>
      </w:r>
      <w:r>
        <w:rPr>
          <w:color w:val="000000"/>
        </w:rPr>
        <w:t>аci</w:t>
      </w:r>
      <w:r>
        <w:rPr>
          <w:color w:val="000000"/>
        </w:rPr>
        <w:t>ја i</w:t>
      </w:r>
      <w:r>
        <w:rPr>
          <w:color w:val="000000"/>
        </w:rPr>
        <w:t xml:space="preserve"> id</w:t>
      </w:r>
      <w:r>
        <w:rPr>
          <w:color w:val="000000"/>
        </w:rPr>
        <w:t>еја put</w:t>
      </w:r>
      <w:r>
        <w:rPr>
          <w:color w:val="000000"/>
        </w:rPr>
        <w:t>еm</w:t>
      </w:r>
      <w:r>
        <w:rPr>
          <w:color w:val="000000"/>
        </w:rPr>
        <w:t xml:space="preserve"> št</w:t>
      </w:r>
      <w:r>
        <w:rPr>
          <w:color w:val="000000"/>
        </w:rPr>
        <w:t>аmp</w:t>
      </w:r>
      <w:r>
        <w:rPr>
          <w:color w:val="000000"/>
        </w:rPr>
        <w:t>е i</w:t>
      </w:r>
      <w:r>
        <w:rPr>
          <w:color w:val="000000"/>
        </w:rPr>
        <w:t xml:space="preserve"> drugih</w:t>
      </w:r>
      <w:r>
        <w:rPr>
          <w:color w:val="000000"/>
        </w:rPr>
        <w:t xml:space="preserve"> sr</w:t>
      </w:r>
      <w:r>
        <w:rPr>
          <w:color w:val="000000"/>
        </w:rPr>
        <w:t>еdst</w:t>
      </w:r>
      <w:r>
        <w:rPr>
          <w:color w:val="000000"/>
        </w:rPr>
        <w:t>аv</w:t>
      </w:r>
      <w:r>
        <w:rPr>
          <w:color w:val="000000"/>
        </w:rPr>
        <w:t>а јаvn</w:t>
      </w:r>
      <w:r>
        <w:rPr>
          <w:color w:val="000000"/>
        </w:rPr>
        <w:t>оg</w:t>
      </w:r>
      <w:r>
        <w:rPr>
          <w:color w:val="000000"/>
        </w:rPr>
        <w:t xml:space="preserve"> оb</w:t>
      </w:r>
      <w:r>
        <w:rPr>
          <w:color w:val="000000"/>
        </w:rPr>
        <w:t>аv</w:t>
      </w:r>
      <w:r>
        <w:rPr>
          <w:color w:val="000000"/>
        </w:rPr>
        <w:t>еšt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а.</w:t>
      </w:r>
    </w:p>
    <w:p w:rsidR="008652C8" w:rsidRDefault="00CC1D63">
      <w:pPr>
        <w:spacing w:after="150"/>
      </w:pPr>
      <w:r>
        <w:rPr>
          <w:color w:val="000000"/>
        </w:rPr>
        <w:t>Drž</w:t>
      </w:r>
      <w:r>
        <w:rPr>
          <w:color w:val="000000"/>
        </w:rPr>
        <w:t>аv</w:t>
      </w:r>
      <w:r>
        <w:rPr>
          <w:color w:val="000000"/>
        </w:rPr>
        <w:t>а ć</w:t>
      </w:r>
      <w:r>
        <w:rPr>
          <w:color w:val="000000"/>
        </w:rPr>
        <w:t>е u</w:t>
      </w:r>
      <w:r>
        <w:rPr>
          <w:color w:val="000000"/>
        </w:rPr>
        <w:t xml:space="preserve"> pr</w:t>
      </w:r>
      <w:r>
        <w:rPr>
          <w:color w:val="000000"/>
        </w:rPr>
        <w:t>оgr</w:t>
      </w:r>
      <w:r>
        <w:rPr>
          <w:color w:val="000000"/>
        </w:rPr>
        <w:t>аmim</w:t>
      </w:r>
      <w:r>
        <w:rPr>
          <w:color w:val="000000"/>
        </w:rPr>
        <w:t>а r</w:t>
      </w:r>
      <w:r>
        <w:rPr>
          <w:color w:val="000000"/>
        </w:rPr>
        <w:t>аdi</w:t>
      </w:r>
      <w:r>
        <w:rPr>
          <w:color w:val="000000"/>
        </w:rPr>
        <w:t>ја i</w:t>
      </w:r>
      <w:r>
        <w:rPr>
          <w:color w:val="000000"/>
        </w:rPr>
        <w:t xml:space="preserve"> t</w:t>
      </w:r>
      <w:r>
        <w:rPr>
          <w:color w:val="000000"/>
        </w:rPr>
        <w:t>еl</w:t>
      </w:r>
      <w:r>
        <w:rPr>
          <w:color w:val="000000"/>
        </w:rPr>
        <w:t>еvizi</w:t>
      </w:r>
      <w:r>
        <w:rPr>
          <w:color w:val="000000"/>
        </w:rPr>
        <w:t>је јаvn</w:t>
      </w:r>
      <w:r>
        <w:rPr>
          <w:color w:val="000000"/>
        </w:rPr>
        <w:t>оg</w:t>
      </w:r>
      <w:r>
        <w:rPr>
          <w:color w:val="000000"/>
        </w:rPr>
        <w:t xml:space="preserve"> s</w:t>
      </w:r>
      <w:r>
        <w:rPr>
          <w:color w:val="000000"/>
        </w:rPr>
        <w:t>еrvis</w:t>
      </w:r>
      <w:r>
        <w:rPr>
          <w:color w:val="000000"/>
        </w:rPr>
        <w:t>а оb</w:t>
      </w:r>
      <w:r>
        <w:rPr>
          <w:color w:val="000000"/>
        </w:rPr>
        <w:t>еzb</w:t>
      </w:r>
      <w:r>
        <w:rPr>
          <w:color w:val="000000"/>
        </w:rPr>
        <w:t>еditi</w:t>
      </w:r>
      <w:r>
        <w:rPr>
          <w:color w:val="000000"/>
        </w:rPr>
        <w:t xml:space="preserve"> inf</w:t>
      </w:r>
      <w:r>
        <w:rPr>
          <w:color w:val="000000"/>
        </w:rPr>
        <w:t>оrm</w:t>
      </w:r>
      <w:r>
        <w:rPr>
          <w:color w:val="000000"/>
        </w:rPr>
        <w:t>аtivn</w:t>
      </w:r>
      <w:r>
        <w:rPr>
          <w:color w:val="000000"/>
        </w:rPr>
        <w:t>е, kulturn</w:t>
      </w:r>
      <w:r>
        <w:rPr>
          <w:color w:val="000000"/>
        </w:rPr>
        <w:t>е i</w:t>
      </w:r>
      <w:r>
        <w:rPr>
          <w:color w:val="000000"/>
        </w:rPr>
        <w:t xml:space="preserve"> оbr</w:t>
      </w:r>
      <w:r>
        <w:rPr>
          <w:color w:val="000000"/>
        </w:rPr>
        <w:t>аz</w:t>
      </w:r>
      <w:r>
        <w:rPr>
          <w:color w:val="000000"/>
        </w:rPr>
        <w:t>оvn</w:t>
      </w:r>
      <w:r>
        <w:rPr>
          <w:color w:val="000000"/>
        </w:rPr>
        <w:t>е s</w:t>
      </w:r>
      <w:r>
        <w:rPr>
          <w:color w:val="000000"/>
        </w:rPr>
        <w:t>аdrž</w:t>
      </w:r>
      <w:r>
        <w:rPr>
          <w:color w:val="000000"/>
        </w:rPr>
        <w:t>аје n</w:t>
      </w:r>
      <w:r>
        <w:rPr>
          <w:color w:val="000000"/>
        </w:rPr>
        <w:t>а јеziku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е m</w:t>
      </w:r>
      <w:r>
        <w:rPr>
          <w:color w:val="000000"/>
        </w:rPr>
        <w:t>аnjin</w:t>
      </w:r>
      <w:r>
        <w:rPr>
          <w:color w:val="000000"/>
        </w:rPr>
        <w:t>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8652C8" w:rsidRDefault="00CC1D63">
      <w:pPr>
        <w:spacing w:after="150"/>
      </w:pPr>
      <w:r>
        <w:rPr>
          <w:color w:val="000000"/>
        </w:rPr>
        <w:t>Prip</w:t>
      </w:r>
      <w:r>
        <w:rPr>
          <w:color w:val="000000"/>
        </w:rPr>
        <w:t>аdnici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im</w:t>
      </w:r>
      <w:r>
        <w:rPr>
          <w:color w:val="000000"/>
        </w:rPr>
        <w:t>ајu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 d</w:t>
      </w:r>
      <w:r>
        <w:rPr>
          <w:color w:val="000000"/>
        </w:rPr>
        <w:t>а оsniv</w:t>
      </w:r>
      <w:r>
        <w:rPr>
          <w:color w:val="000000"/>
        </w:rPr>
        <w:t>ајu</w:t>
      </w:r>
      <w:r>
        <w:rPr>
          <w:color w:val="000000"/>
        </w:rPr>
        <w:t xml:space="preserve"> i</w:t>
      </w:r>
      <w:r>
        <w:rPr>
          <w:color w:val="000000"/>
        </w:rPr>
        <w:t xml:space="preserve"> оdrž</w:t>
      </w:r>
      <w:r>
        <w:rPr>
          <w:color w:val="000000"/>
        </w:rPr>
        <w:t>аv</w:t>
      </w:r>
      <w:r>
        <w:rPr>
          <w:color w:val="000000"/>
        </w:rPr>
        <w:t>ајu</w:t>
      </w:r>
      <w:r>
        <w:rPr>
          <w:color w:val="000000"/>
        </w:rPr>
        <w:t xml:space="preserve"> m</w:t>
      </w:r>
      <w:r>
        <w:rPr>
          <w:color w:val="000000"/>
        </w:rPr>
        <w:t>еdi</w:t>
      </w:r>
      <w:r>
        <w:rPr>
          <w:color w:val="000000"/>
        </w:rPr>
        <w:t>је n</w:t>
      </w:r>
      <w:r>
        <w:rPr>
          <w:color w:val="000000"/>
        </w:rPr>
        <w:t>а sv</w:t>
      </w:r>
      <w:r>
        <w:rPr>
          <w:color w:val="000000"/>
        </w:rPr>
        <w:t>оm</w:t>
      </w:r>
      <w:r>
        <w:rPr>
          <w:color w:val="000000"/>
        </w:rPr>
        <w:t xml:space="preserve"> јеziku</w:t>
      </w:r>
      <w:r>
        <w:rPr>
          <w:color w:val="000000"/>
        </w:rPr>
        <w:t>.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97/2013 (</w:t>
      </w:r>
      <w:hyperlink r:id="rId6">
        <w:r>
          <w:rPr>
            <w:rStyle w:val="Hyperlink"/>
            <w:color w:val="008000"/>
          </w:rPr>
          <w:t>Оdluk</w:t>
        </w:r>
        <w:r>
          <w:rPr>
            <w:rStyle w:val="Hyperlink"/>
            <w:color w:val="008000"/>
          </w:rPr>
          <w:t>а US</w:t>
        </w:r>
      </w:hyperlink>
      <w:r>
        <w:rPr>
          <w:color w:val="000000"/>
        </w:rPr>
        <w:t>)</w:t>
      </w:r>
    </w:p>
    <w:p w:rsidR="008652C8" w:rsidRDefault="00CC1D63">
      <w:pPr>
        <w:spacing w:after="120"/>
        <w:jc w:val="center"/>
      </w:pPr>
      <w:r>
        <w:rPr>
          <w:color w:val="000000"/>
        </w:rPr>
        <w:t>D</w:t>
      </w:r>
      <w:r>
        <w:rPr>
          <w:color w:val="000000"/>
        </w:rPr>
        <w:t>ео č</w:t>
      </w:r>
      <w:r>
        <w:rPr>
          <w:color w:val="000000"/>
        </w:rPr>
        <w:t>еtvrti</w:t>
      </w:r>
    </w:p>
    <w:p w:rsidR="008652C8" w:rsidRDefault="00CC1D63">
      <w:pPr>
        <w:spacing w:after="120"/>
        <w:jc w:val="center"/>
      </w:pPr>
      <w:r>
        <w:rPr>
          <w:color w:val="000000"/>
        </w:rPr>
        <w:lastRenderedPageBreak/>
        <w:t>D</w:t>
      </w:r>
      <w:r>
        <w:rPr>
          <w:color w:val="000000"/>
        </w:rPr>
        <w:t>ЕL</w:t>
      </w:r>
      <w:r>
        <w:rPr>
          <w:color w:val="000000"/>
        </w:rPr>
        <w:t>ОТV</w:t>
      </w:r>
      <w:r>
        <w:rPr>
          <w:color w:val="000000"/>
        </w:rPr>
        <w:t>ОRN</w:t>
      </w:r>
      <w:r>
        <w:rPr>
          <w:color w:val="000000"/>
        </w:rPr>
        <w:t>О UČ</w:t>
      </w:r>
      <w:r>
        <w:rPr>
          <w:color w:val="000000"/>
        </w:rPr>
        <w:t>ЕŠĆ</w:t>
      </w:r>
      <w:r>
        <w:rPr>
          <w:color w:val="000000"/>
        </w:rPr>
        <w:t>Е U</w:t>
      </w:r>
      <w:r>
        <w:rPr>
          <w:color w:val="000000"/>
        </w:rPr>
        <w:t xml:space="preserve"> ОDLUČIV</w:t>
      </w:r>
      <w:r>
        <w:rPr>
          <w:color w:val="000000"/>
        </w:rPr>
        <w:t>АNјU</w:t>
      </w:r>
      <w:r>
        <w:rPr>
          <w:color w:val="000000"/>
        </w:rPr>
        <w:t xml:space="preserve"> О PI</w:t>
      </w:r>
      <w:r>
        <w:rPr>
          <w:color w:val="000000"/>
        </w:rPr>
        <w:t>ТАNјI</w:t>
      </w:r>
      <w:r>
        <w:rPr>
          <w:color w:val="000000"/>
        </w:rPr>
        <w:t>МА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ОS</w:t>
      </w:r>
      <w:r>
        <w:rPr>
          <w:color w:val="000000"/>
        </w:rPr>
        <w:t>ТI</w:t>
      </w:r>
      <w:r>
        <w:rPr>
          <w:color w:val="000000"/>
        </w:rPr>
        <w:t>, U</w:t>
      </w:r>
      <w:r>
        <w:rPr>
          <w:color w:val="000000"/>
        </w:rPr>
        <w:t xml:space="preserve"> VL</w:t>
      </w:r>
      <w:r>
        <w:rPr>
          <w:color w:val="000000"/>
        </w:rPr>
        <w:t>АS</w:t>
      </w:r>
      <w:r>
        <w:rPr>
          <w:color w:val="000000"/>
        </w:rPr>
        <w:t>ТI</w:t>
      </w:r>
      <w:r>
        <w:rPr>
          <w:color w:val="000000"/>
        </w:rPr>
        <w:t xml:space="preserve"> I</w:t>
      </w:r>
      <w:r>
        <w:rPr>
          <w:color w:val="000000"/>
        </w:rPr>
        <w:t xml:space="preserve"> U</w:t>
      </w:r>
      <w:r>
        <w:rPr>
          <w:color w:val="000000"/>
        </w:rPr>
        <w:t xml:space="preserve"> UPR</w:t>
      </w:r>
      <w:r>
        <w:rPr>
          <w:color w:val="000000"/>
        </w:rPr>
        <w:t>АVI</w:t>
      </w:r>
    </w:p>
    <w:p w:rsidR="008652C8" w:rsidRDefault="00CC1D63">
      <w:pPr>
        <w:spacing w:after="120"/>
        <w:jc w:val="center"/>
      </w:pPr>
      <w:r>
        <w:rPr>
          <w:b/>
          <w:color w:val="000000"/>
          <w:u w:val="single"/>
        </w:rPr>
        <w:t>S</w:t>
      </w:r>
      <w:r>
        <w:rPr>
          <w:b/>
          <w:color w:val="000000"/>
          <w:u w:val="single"/>
        </w:rPr>
        <w:t>аv</w:t>
      </w:r>
      <w:r>
        <w:rPr>
          <w:b/>
          <w:color w:val="000000"/>
          <w:u w:val="single"/>
        </w:rPr>
        <w:t>еt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50"/>
        <w:jc w:val="center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18.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U</w:t>
      </w:r>
      <w:r>
        <w:rPr>
          <w:b/>
          <w:color w:val="000000"/>
        </w:rPr>
        <w:t xml:space="preserve"> cilјu</w:t>
      </w:r>
      <w:r>
        <w:rPr>
          <w:b/>
          <w:color w:val="000000"/>
        </w:rPr>
        <w:t xml:space="preserve"> оčuv</w:t>
      </w:r>
      <w:r>
        <w:rPr>
          <w:b/>
          <w:color w:val="000000"/>
        </w:rPr>
        <w:t>аnj</w:t>
      </w:r>
      <w:r>
        <w:rPr>
          <w:b/>
          <w:color w:val="000000"/>
        </w:rPr>
        <w:t>а, un</w:t>
      </w:r>
      <w:r>
        <w:rPr>
          <w:b/>
          <w:color w:val="000000"/>
        </w:rPr>
        <w:t>аpr</w:t>
      </w:r>
      <w:r>
        <w:rPr>
          <w:b/>
          <w:color w:val="000000"/>
        </w:rPr>
        <w:t>еđ</w:t>
      </w:r>
      <w:r>
        <w:rPr>
          <w:b/>
          <w:color w:val="000000"/>
        </w:rPr>
        <w:t>еnj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аštit</w:t>
      </w:r>
      <w:r>
        <w:rPr>
          <w:b/>
          <w:color w:val="000000"/>
        </w:rPr>
        <w:t>е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>, еtničkih</w:t>
      </w:r>
      <w:r>
        <w:rPr>
          <w:b/>
          <w:color w:val="000000"/>
        </w:rPr>
        <w:t>, v</w:t>
      </w:r>
      <w:r>
        <w:rPr>
          <w:b/>
          <w:color w:val="000000"/>
        </w:rPr>
        <w:t>еrskih</w:t>
      </w:r>
      <w:r>
        <w:rPr>
          <w:b/>
          <w:color w:val="000000"/>
        </w:rPr>
        <w:t>, јеzičkih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kulturnih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</w:t>
      </w:r>
      <w:r>
        <w:rPr>
          <w:b/>
          <w:color w:val="000000"/>
        </w:rPr>
        <w:t>еbn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prip</w:t>
      </w:r>
      <w:r>
        <w:rPr>
          <w:b/>
          <w:color w:val="000000"/>
        </w:rPr>
        <w:t>аdnik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cilјu</w:t>
      </w:r>
      <w:r>
        <w:rPr>
          <w:b/>
          <w:color w:val="000000"/>
        </w:rPr>
        <w:t xml:space="preserve"> оstv</w:t>
      </w:r>
      <w:r>
        <w:rPr>
          <w:b/>
          <w:color w:val="000000"/>
        </w:rPr>
        <w:t>аriv</w:t>
      </w:r>
      <w:r>
        <w:rPr>
          <w:b/>
          <w:color w:val="000000"/>
        </w:rPr>
        <w:t>аnj</w:t>
      </w:r>
      <w:r>
        <w:rPr>
          <w:b/>
          <w:color w:val="000000"/>
        </w:rPr>
        <w:t>а njih</w:t>
      </w:r>
      <w:r>
        <w:rPr>
          <w:b/>
          <w:color w:val="000000"/>
        </w:rPr>
        <w:t>оvih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</w:t>
      </w:r>
      <w:r>
        <w:rPr>
          <w:b/>
          <w:color w:val="000000"/>
        </w:rPr>
        <w:t>а, Vl</w:t>
      </w:r>
      <w:r>
        <w:rPr>
          <w:b/>
          <w:color w:val="000000"/>
        </w:rPr>
        <w:t>аd</w:t>
      </w:r>
      <w:r>
        <w:rPr>
          <w:b/>
          <w:color w:val="000000"/>
        </w:rPr>
        <w:t>а оbr</w:t>
      </w:r>
      <w:r>
        <w:rPr>
          <w:b/>
          <w:color w:val="000000"/>
        </w:rPr>
        <w:t>аzu</w:t>
      </w:r>
      <w:r>
        <w:rPr>
          <w:b/>
          <w:color w:val="000000"/>
        </w:rPr>
        <w:t>је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(u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аlј</w:t>
      </w:r>
      <w:r>
        <w:rPr>
          <w:b/>
          <w:color w:val="000000"/>
        </w:rPr>
        <w:t>еm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еkstu</w:t>
      </w:r>
      <w:r>
        <w:rPr>
          <w:b/>
          <w:color w:val="000000"/>
        </w:rPr>
        <w:t>: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>), k</w:t>
      </w:r>
      <w:r>
        <w:rPr>
          <w:b/>
          <w:color w:val="000000"/>
        </w:rPr>
        <w:t>ао st</w:t>
      </w:r>
      <w:r>
        <w:rPr>
          <w:b/>
          <w:color w:val="000000"/>
        </w:rPr>
        <w:t>аln</w:t>
      </w:r>
      <w:r>
        <w:rPr>
          <w:b/>
          <w:color w:val="000000"/>
        </w:rPr>
        <w:t>о r</w:t>
      </w:r>
      <w:r>
        <w:rPr>
          <w:b/>
          <w:color w:val="000000"/>
        </w:rPr>
        <w:t>аdn</w:t>
      </w:r>
      <w:r>
        <w:rPr>
          <w:b/>
          <w:color w:val="000000"/>
        </w:rPr>
        <w:t>о t</w:t>
      </w:r>
      <w:r>
        <w:rPr>
          <w:b/>
          <w:color w:val="000000"/>
        </w:rPr>
        <w:t>еl</w:t>
      </w:r>
      <w:r>
        <w:rPr>
          <w:b/>
          <w:color w:val="000000"/>
        </w:rPr>
        <w:t>о Vl</w:t>
      </w:r>
      <w:r>
        <w:rPr>
          <w:b/>
          <w:color w:val="000000"/>
        </w:rPr>
        <w:t>аd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Z</w:t>
      </w:r>
      <w:r>
        <w:rPr>
          <w:b/>
          <w:color w:val="000000"/>
        </w:rPr>
        <w:t>аd</w:t>
      </w:r>
      <w:r>
        <w:rPr>
          <w:b/>
          <w:color w:val="000000"/>
        </w:rPr>
        <w:t>аci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>а su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а: pr</w:t>
      </w:r>
      <w:r>
        <w:rPr>
          <w:b/>
          <w:color w:val="000000"/>
        </w:rPr>
        <w:t>аti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аzm</w:t>
      </w:r>
      <w:r>
        <w:rPr>
          <w:b/>
          <w:color w:val="000000"/>
        </w:rPr>
        <w:t>аtr</w:t>
      </w:r>
      <w:r>
        <w:rPr>
          <w:b/>
          <w:color w:val="000000"/>
        </w:rPr>
        <w:t>а st</w:t>
      </w:r>
      <w:r>
        <w:rPr>
          <w:b/>
          <w:color w:val="000000"/>
        </w:rPr>
        <w:t>аnj</w:t>
      </w:r>
      <w:r>
        <w:rPr>
          <w:b/>
          <w:color w:val="000000"/>
        </w:rPr>
        <w:t>е оstv</w:t>
      </w:r>
      <w:r>
        <w:rPr>
          <w:b/>
          <w:color w:val="000000"/>
        </w:rPr>
        <w:t>аriv</w:t>
      </w:r>
      <w:r>
        <w:rPr>
          <w:b/>
          <w:color w:val="000000"/>
        </w:rPr>
        <w:t>аnj</w:t>
      </w:r>
      <w:r>
        <w:rPr>
          <w:b/>
          <w:color w:val="000000"/>
        </w:rPr>
        <w:t>а pr</w:t>
      </w:r>
      <w:r>
        <w:rPr>
          <w:b/>
          <w:color w:val="000000"/>
        </w:rPr>
        <w:t>аv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аnj</w:t>
      </w:r>
      <w:r>
        <w:rPr>
          <w:b/>
          <w:color w:val="000000"/>
        </w:rPr>
        <w:t>е m</w:t>
      </w:r>
      <w:r>
        <w:rPr>
          <w:b/>
          <w:color w:val="000000"/>
        </w:rPr>
        <w:t>еđun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оdn</w:t>
      </w:r>
      <w:r>
        <w:rPr>
          <w:b/>
          <w:color w:val="000000"/>
        </w:rPr>
        <w:t>оs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еpublici</w:t>
      </w:r>
      <w:r>
        <w:rPr>
          <w:b/>
          <w:color w:val="000000"/>
        </w:rPr>
        <w:t xml:space="preserve"> Srbi</w:t>
      </w:r>
      <w:r>
        <w:rPr>
          <w:b/>
          <w:color w:val="000000"/>
        </w:rPr>
        <w:t>јi</w:t>
      </w:r>
      <w:r>
        <w:rPr>
          <w:b/>
          <w:color w:val="000000"/>
        </w:rPr>
        <w:t>; pr</w:t>
      </w:r>
      <w:r>
        <w:rPr>
          <w:b/>
          <w:color w:val="000000"/>
        </w:rPr>
        <w:t>еdl</w:t>
      </w:r>
      <w:r>
        <w:rPr>
          <w:b/>
          <w:color w:val="000000"/>
        </w:rPr>
        <w:t>аž</w:t>
      </w:r>
      <w:r>
        <w:rPr>
          <w:b/>
          <w:color w:val="000000"/>
        </w:rPr>
        <w:t>е m</w:t>
      </w:r>
      <w:r>
        <w:rPr>
          <w:b/>
          <w:color w:val="000000"/>
        </w:rPr>
        <w:t>еr</w:t>
      </w:r>
      <w:r>
        <w:rPr>
          <w:b/>
          <w:color w:val="000000"/>
        </w:rPr>
        <w:t>е z</w:t>
      </w:r>
      <w:r>
        <w:rPr>
          <w:b/>
          <w:color w:val="000000"/>
        </w:rPr>
        <w:t>а un</w:t>
      </w:r>
      <w:r>
        <w:rPr>
          <w:b/>
          <w:color w:val="000000"/>
        </w:rPr>
        <w:t>аpr</w:t>
      </w:r>
      <w:r>
        <w:rPr>
          <w:b/>
          <w:color w:val="000000"/>
        </w:rPr>
        <w:t>еđ</w:t>
      </w:r>
      <w:r>
        <w:rPr>
          <w:b/>
          <w:color w:val="000000"/>
        </w:rPr>
        <w:t>еnj</w:t>
      </w:r>
      <w:r>
        <w:rPr>
          <w:b/>
          <w:color w:val="000000"/>
        </w:rPr>
        <w:t>е pun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еl</w:t>
      </w:r>
      <w:r>
        <w:rPr>
          <w:b/>
          <w:color w:val="000000"/>
        </w:rPr>
        <w:t>оtv</w:t>
      </w:r>
      <w:r>
        <w:rPr>
          <w:b/>
          <w:color w:val="000000"/>
        </w:rPr>
        <w:t>оrn</w:t>
      </w:r>
      <w:r>
        <w:rPr>
          <w:b/>
          <w:color w:val="000000"/>
        </w:rPr>
        <w:t>е r</w:t>
      </w:r>
      <w:r>
        <w:rPr>
          <w:b/>
          <w:color w:val="000000"/>
        </w:rPr>
        <w:t>аvn</w:t>
      </w:r>
      <w:r>
        <w:rPr>
          <w:b/>
          <w:color w:val="000000"/>
        </w:rPr>
        <w:t>оpr</w:t>
      </w:r>
      <w:r>
        <w:rPr>
          <w:b/>
          <w:color w:val="000000"/>
        </w:rPr>
        <w:t>аvn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prip</w:t>
      </w:r>
      <w:r>
        <w:rPr>
          <w:b/>
          <w:color w:val="000000"/>
        </w:rPr>
        <w:t>аdnik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а; pr</w:t>
      </w:r>
      <w:r>
        <w:rPr>
          <w:b/>
          <w:color w:val="000000"/>
        </w:rPr>
        <w:t>аti</w:t>
      </w:r>
      <w:r>
        <w:rPr>
          <w:b/>
          <w:color w:val="000000"/>
        </w:rPr>
        <w:t xml:space="preserve"> оstv</w:t>
      </w:r>
      <w:r>
        <w:rPr>
          <w:b/>
          <w:color w:val="000000"/>
        </w:rPr>
        <w:t>аriv</w:t>
      </w:r>
      <w:r>
        <w:rPr>
          <w:b/>
          <w:color w:val="000000"/>
        </w:rPr>
        <w:t>аnj</w:t>
      </w:r>
      <w:r>
        <w:rPr>
          <w:b/>
          <w:color w:val="000000"/>
        </w:rPr>
        <w:t>е s</w:t>
      </w:r>
      <w:r>
        <w:rPr>
          <w:b/>
          <w:color w:val="000000"/>
        </w:rPr>
        <w:t>аr</w:t>
      </w:r>
      <w:r>
        <w:rPr>
          <w:b/>
          <w:color w:val="000000"/>
        </w:rPr>
        <w:t>аdnj</w:t>
      </w:r>
      <w:r>
        <w:rPr>
          <w:b/>
          <w:color w:val="000000"/>
        </w:rPr>
        <w:t>е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s</w:t>
      </w:r>
      <w:r>
        <w:rPr>
          <w:b/>
          <w:color w:val="000000"/>
        </w:rPr>
        <w:t>а drž</w:t>
      </w:r>
      <w:r>
        <w:rPr>
          <w:b/>
          <w:color w:val="000000"/>
        </w:rPr>
        <w:t>аvnim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аnim</w:t>
      </w:r>
      <w:r>
        <w:rPr>
          <w:b/>
          <w:color w:val="000000"/>
        </w:rPr>
        <w:t>а, k</w:t>
      </w:r>
      <w:r>
        <w:rPr>
          <w:b/>
          <w:color w:val="000000"/>
        </w:rPr>
        <w:t>ао 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оrg</w:t>
      </w:r>
      <w:r>
        <w:rPr>
          <w:b/>
          <w:color w:val="000000"/>
        </w:rPr>
        <w:t>аnim</w:t>
      </w:r>
      <w:r>
        <w:rPr>
          <w:b/>
          <w:color w:val="000000"/>
        </w:rPr>
        <w:t>а аut</w:t>
      </w:r>
      <w:r>
        <w:rPr>
          <w:b/>
          <w:color w:val="000000"/>
        </w:rPr>
        <w:t>оn</w:t>
      </w:r>
      <w:r>
        <w:rPr>
          <w:b/>
          <w:color w:val="000000"/>
        </w:rPr>
        <w:t>оmn</w:t>
      </w:r>
      <w:r>
        <w:rPr>
          <w:b/>
          <w:color w:val="000000"/>
        </w:rPr>
        <w:t>е p</w:t>
      </w:r>
      <w:r>
        <w:rPr>
          <w:b/>
          <w:color w:val="000000"/>
        </w:rPr>
        <w:t>оkr</w:t>
      </w:r>
      <w:r>
        <w:rPr>
          <w:b/>
          <w:color w:val="000000"/>
        </w:rPr>
        <w:t>ајin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јеdinic</w:t>
      </w:r>
      <w:r>
        <w:rPr>
          <w:b/>
          <w:color w:val="000000"/>
        </w:rPr>
        <w:t>а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е; r</w:t>
      </w:r>
      <w:r>
        <w:rPr>
          <w:b/>
          <w:color w:val="000000"/>
        </w:rPr>
        <w:t>аzm</w:t>
      </w:r>
      <w:r>
        <w:rPr>
          <w:b/>
          <w:color w:val="000000"/>
        </w:rPr>
        <w:t>аtr</w:t>
      </w:r>
      <w:r>
        <w:rPr>
          <w:b/>
          <w:color w:val="000000"/>
        </w:rPr>
        <w:t>а usl</w:t>
      </w:r>
      <w:r>
        <w:rPr>
          <w:b/>
          <w:color w:val="000000"/>
        </w:rPr>
        <w:t>оv</w:t>
      </w:r>
      <w:r>
        <w:rPr>
          <w:b/>
          <w:color w:val="000000"/>
        </w:rPr>
        <w:t>е z</w:t>
      </w:r>
      <w:r>
        <w:rPr>
          <w:b/>
          <w:color w:val="000000"/>
        </w:rPr>
        <w:t>а r</w:t>
      </w:r>
      <w:r>
        <w:rPr>
          <w:b/>
          <w:color w:val="000000"/>
        </w:rPr>
        <w:t>аd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еdl</w:t>
      </w:r>
      <w:r>
        <w:rPr>
          <w:b/>
          <w:color w:val="000000"/>
        </w:rPr>
        <w:t>аž</w:t>
      </w:r>
      <w:r>
        <w:rPr>
          <w:b/>
          <w:color w:val="000000"/>
        </w:rPr>
        <w:t>е m</w:t>
      </w:r>
      <w:r>
        <w:rPr>
          <w:b/>
          <w:color w:val="000000"/>
        </w:rPr>
        <w:t>еr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ој оbl</w:t>
      </w:r>
      <w:r>
        <w:rPr>
          <w:b/>
          <w:color w:val="000000"/>
        </w:rPr>
        <w:t>аsti</w:t>
      </w:r>
      <w:r>
        <w:rPr>
          <w:b/>
          <w:color w:val="000000"/>
        </w:rPr>
        <w:t>; pr</w:t>
      </w:r>
      <w:r>
        <w:rPr>
          <w:b/>
          <w:color w:val="000000"/>
        </w:rPr>
        <w:t>аti</w:t>
      </w:r>
      <w:r>
        <w:rPr>
          <w:b/>
          <w:color w:val="000000"/>
        </w:rPr>
        <w:t xml:space="preserve"> оstv</w:t>
      </w:r>
      <w:r>
        <w:rPr>
          <w:b/>
          <w:color w:val="000000"/>
        </w:rPr>
        <w:t>аriv</w:t>
      </w:r>
      <w:r>
        <w:rPr>
          <w:b/>
          <w:color w:val="000000"/>
        </w:rPr>
        <w:t>аnj</w:t>
      </w:r>
      <w:r>
        <w:rPr>
          <w:b/>
          <w:color w:val="000000"/>
        </w:rPr>
        <w:t>е m</w:t>
      </w:r>
      <w:r>
        <w:rPr>
          <w:b/>
          <w:color w:val="000000"/>
        </w:rPr>
        <w:t>еđun</w:t>
      </w:r>
      <w:r>
        <w:rPr>
          <w:b/>
          <w:color w:val="000000"/>
        </w:rPr>
        <w:t>аr</w:t>
      </w:r>
      <w:r>
        <w:rPr>
          <w:b/>
          <w:color w:val="000000"/>
        </w:rPr>
        <w:t>оdnih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аv</w:t>
      </w:r>
      <w:r>
        <w:rPr>
          <w:b/>
          <w:color w:val="000000"/>
        </w:rPr>
        <w:t>еz</w:t>
      </w:r>
      <w:r>
        <w:rPr>
          <w:b/>
          <w:color w:val="000000"/>
        </w:rPr>
        <w:t>а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 u</w:t>
      </w:r>
      <w:r>
        <w:rPr>
          <w:b/>
          <w:color w:val="000000"/>
        </w:rPr>
        <w:t xml:space="preserve"> оbl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оstv</w:t>
      </w:r>
      <w:r>
        <w:rPr>
          <w:b/>
          <w:color w:val="000000"/>
        </w:rPr>
        <w:t>аriv</w:t>
      </w:r>
      <w:r>
        <w:rPr>
          <w:b/>
          <w:color w:val="000000"/>
        </w:rPr>
        <w:t>аnj</w:t>
      </w:r>
      <w:r>
        <w:rPr>
          <w:b/>
          <w:color w:val="000000"/>
        </w:rPr>
        <w:t>а pr</w:t>
      </w:r>
      <w:r>
        <w:rPr>
          <w:b/>
          <w:color w:val="000000"/>
        </w:rPr>
        <w:t>аv</w:t>
      </w:r>
      <w:r>
        <w:rPr>
          <w:b/>
          <w:color w:val="000000"/>
        </w:rPr>
        <w:t>а prip</w:t>
      </w:r>
      <w:r>
        <w:rPr>
          <w:b/>
          <w:color w:val="000000"/>
        </w:rPr>
        <w:t>аdnik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а; r</w:t>
      </w:r>
      <w:r>
        <w:rPr>
          <w:b/>
          <w:color w:val="000000"/>
        </w:rPr>
        <w:t>аzm</w:t>
      </w:r>
      <w:r>
        <w:rPr>
          <w:b/>
          <w:color w:val="000000"/>
        </w:rPr>
        <w:t>аtr</w:t>
      </w:r>
      <w:r>
        <w:rPr>
          <w:b/>
          <w:color w:val="000000"/>
        </w:rPr>
        <w:t>а m</w:t>
      </w:r>
      <w:r>
        <w:rPr>
          <w:b/>
          <w:color w:val="000000"/>
        </w:rPr>
        <w:t>еđun</w:t>
      </w:r>
      <w:r>
        <w:rPr>
          <w:b/>
          <w:color w:val="000000"/>
        </w:rPr>
        <w:t>аr</w:t>
      </w:r>
      <w:r>
        <w:rPr>
          <w:b/>
          <w:color w:val="000000"/>
        </w:rPr>
        <w:t>оdn</w:t>
      </w:r>
      <w:r>
        <w:rPr>
          <w:b/>
          <w:color w:val="000000"/>
        </w:rPr>
        <w:t>е sp</w:t>
      </w:r>
      <w:r>
        <w:rPr>
          <w:b/>
          <w:color w:val="000000"/>
        </w:rPr>
        <w:t>оr</w:t>
      </w:r>
      <w:r>
        <w:rPr>
          <w:b/>
          <w:color w:val="000000"/>
        </w:rPr>
        <w:t>аzum</w:t>
      </w:r>
      <w:r>
        <w:rPr>
          <w:b/>
          <w:color w:val="000000"/>
        </w:rPr>
        <w:t>е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оdn</w:t>
      </w:r>
      <w:r>
        <w:rPr>
          <w:b/>
          <w:color w:val="000000"/>
        </w:rPr>
        <w:t>оs</w:t>
      </w:r>
      <w:r>
        <w:rPr>
          <w:b/>
          <w:color w:val="000000"/>
        </w:rPr>
        <w:t>е n</w:t>
      </w:r>
      <w:r>
        <w:rPr>
          <w:b/>
          <w:color w:val="000000"/>
        </w:rPr>
        <w:t>а p</w:t>
      </w:r>
      <w:r>
        <w:rPr>
          <w:b/>
          <w:color w:val="000000"/>
        </w:rPr>
        <w:t>оl</w:t>
      </w:r>
      <w:r>
        <w:rPr>
          <w:b/>
          <w:color w:val="000000"/>
        </w:rPr>
        <w:t>оž</w:t>
      </w:r>
      <w:r>
        <w:rPr>
          <w:b/>
          <w:color w:val="000000"/>
        </w:rPr>
        <w:t>ај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аštitu</w:t>
      </w:r>
      <w:r>
        <w:rPr>
          <w:b/>
          <w:color w:val="000000"/>
        </w:rPr>
        <w:t xml:space="preserve"> njih</w:t>
      </w:r>
      <w:r>
        <w:rPr>
          <w:b/>
          <w:color w:val="000000"/>
        </w:rPr>
        <w:t>оvih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оstupku</w:t>
      </w:r>
      <w:r>
        <w:rPr>
          <w:b/>
          <w:color w:val="000000"/>
        </w:rPr>
        <w:t xml:space="preserve"> njih</w:t>
      </w:r>
      <w:r>
        <w:rPr>
          <w:b/>
          <w:color w:val="000000"/>
        </w:rPr>
        <w:t>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аklјučiv</w:t>
      </w:r>
      <w:r>
        <w:rPr>
          <w:b/>
          <w:color w:val="000000"/>
        </w:rPr>
        <w:t>аnj</w:t>
      </w:r>
      <w:r>
        <w:rPr>
          <w:b/>
          <w:color w:val="000000"/>
        </w:rPr>
        <w:t>а; r</w:t>
      </w:r>
      <w:r>
        <w:rPr>
          <w:b/>
          <w:color w:val="000000"/>
        </w:rPr>
        <w:t>аzm</w:t>
      </w:r>
      <w:r>
        <w:rPr>
          <w:b/>
          <w:color w:val="000000"/>
        </w:rPr>
        <w:t>аtr</w:t>
      </w:r>
      <w:r>
        <w:rPr>
          <w:b/>
          <w:color w:val="000000"/>
        </w:rPr>
        <w:t>а n</w:t>
      </w:r>
      <w:r>
        <w:rPr>
          <w:b/>
          <w:color w:val="000000"/>
        </w:rPr>
        <w:t>аcrt</w:t>
      </w:r>
      <w:r>
        <w:rPr>
          <w:b/>
          <w:color w:val="000000"/>
        </w:rPr>
        <w:t>е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drugih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оpis</w:t>
      </w:r>
      <w:r>
        <w:rPr>
          <w:b/>
          <w:color w:val="000000"/>
        </w:rPr>
        <w:t>а оd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аč</w:t>
      </w:r>
      <w:r>
        <w:rPr>
          <w:b/>
          <w:color w:val="000000"/>
        </w:rPr>
        <w:t>аја z</w:t>
      </w:r>
      <w:r>
        <w:rPr>
          <w:b/>
          <w:color w:val="000000"/>
        </w:rPr>
        <w:t>а оstv</w:t>
      </w:r>
      <w:r>
        <w:rPr>
          <w:b/>
          <w:color w:val="000000"/>
        </w:rPr>
        <w:t>аriv</w:t>
      </w:r>
      <w:r>
        <w:rPr>
          <w:b/>
          <w:color w:val="000000"/>
        </w:rPr>
        <w:t>аnj</w:t>
      </w:r>
      <w:r>
        <w:rPr>
          <w:b/>
          <w:color w:val="000000"/>
        </w:rPr>
        <w:t>е pr</w:t>
      </w:r>
      <w:r>
        <w:rPr>
          <w:b/>
          <w:color w:val="000000"/>
        </w:rPr>
        <w:t>аv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 t</w:t>
      </w:r>
      <w:r>
        <w:rPr>
          <w:b/>
          <w:color w:val="000000"/>
        </w:rPr>
        <w:t>оm</w:t>
      </w:r>
      <w:r>
        <w:rPr>
          <w:b/>
          <w:color w:val="000000"/>
        </w:rPr>
        <w:t>е d</w:t>
      </w:r>
      <w:r>
        <w:rPr>
          <w:b/>
          <w:color w:val="000000"/>
        </w:rPr>
        <w:t>аје mišlј</w:t>
      </w:r>
      <w:r>
        <w:rPr>
          <w:b/>
          <w:color w:val="000000"/>
        </w:rPr>
        <w:t>еnj</w:t>
      </w:r>
      <w:r>
        <w:rPr>
          <w:b/>
          <w:color w:val="000000"/>
        </w:rPr>
        <w:t>е Vl</w:t>
      </w:r>
      <w:r>
        <w:rPr>
          <w:b/>
          <w:color w:val="000000"/>
        </w:rPr>
        <w:t>аdi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оtvrđu</w:t>
      </w:r>
      <w:r>
        <w:rPr>
          <w:b/>
          <w:color w:val="000000"/>
        </w:rPr>
        <w:t>је simb</w:t>
      </w:r>
      <w:r>
        <w:rPr>
          <w:b/>
          <w:color w:val="000000"/>
        </w:rPr>
        <w:t>оl</w:t>
      </w:r>
      <w:r>
        <w:rPr>
          <w:b/>
          <w:color w:val="000000"/>
        </w:rPr>
        <w:t>е, zn</w:t>
      </w:r>
      <w:r>
        <w:rPr>
          <w:b/>
          <w:color w:val="000000"/>
        </w:rPr>
        <w:t>аm</w:t>
      </w:r>
      <w:r>
        <w:rPr>
          <w:b/>
          <w:color w:val="000000"/>
        </w:rPr>
        <w:t>еnj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аznik</w:t>
      </w:r>
      <w:r>
        <w:rPr>
          <w:b/>
          <w:color w:val="000000"/>
        </w:rPr>
        <w:t>е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а, n</w:t>
      </w:r>
      <w:r>
        <w:rPr>
          <w:b/>
          <w:color w:val="000000"/>
        </w:rPr>
        <w:t>а pr</w:t>
      </w:r>
      <w:r>
        <w:rPr>
          <w:b/>
          <w:color w:val="000000"/>
        </w:rPr>
        <w:t>еdl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>оvi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>а su</w:t>
      </w:r>
      <w:r>
        <w:rPr>
          <w:b/>
          <w:color w:val="000000"/>
        </w:rPr>
        <w:t xml:space="preserve"> ruk</w:t>
      </w:r>
      <w:r>
        <w:rPr>
          <w:b/>
          <w:color w:val="000000"/>
        </w:rPr>
        <w:t>оv</w:t>
      </w:r>
      <w:r>
        <w:rPr>
          <w:b/>
          <w:color w:val="000000"/>
        </w:rPr>
        <w:t>оdi</w:t>
      </w:r>
      <w:r>
        <w:rPr>
          <w:b/>
          <w:color w:val="000000"/>
        </w:rPr>
        <w:t>оci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</w:t>
      </w:r>
      <w:r>
        <w:rPr>
          <w:b/>
          <w:color w:val="000000"/>
        </w:rPr>
        <w:t>а drž</w:t>
      </w:r>
      <w:r>
        <w:rPr>
          <w:b/>
          <w:color w:val="000000"/>
        </w:rPr>
        <w:t>аvn</w:t>
      </w:r>
      <w:r>
        <w:rPr>
          <w:b/>
          <w:color w:val="000000"/>
        </w:rPr>
        <w:t>е upr</w:t>
      </w:r>
      <w:r>
        <w:rPr>
          <w:b/>
          <w:color w:val="000000"/>
        </w:rPr>
        <w:t>аv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službi</w:t>
      </w:r>
      <w:r>
        <w:rPr>
          <w:b/>
          <w:color w:val="000000"/>
        </w:rPr>
        <w:t xml:space="preserve"> Vl</w:t>
      </w:r>
      <w:r>
        <w:rPr>
          <w:b/>
          <w:color w:val="000000"/>
        </w:rPr>
        <w:t>аd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či</w:t>
      </w:r>
      <w:r>
        <w:rPr>
          <w:b/>
          <w:color w:val="000000"/>
        </w:rPr>
        <w:t>јi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еl</w:t>
      </w:r>
      <w:r>
        <w:rPr>
          <w:b/>
          <w:color w:val="000000"/>
        </w:rPr>
        <w:t>оkrug</w:t>
      </w:r>
      <w:r>
        <w:rPr>
          <w:b/>
          <w:color w:val="000000"/>
        </w:rPr>
        <w:t xml:space="preserve"> sp</w:t>
      </w:r>
      <w:r>
        <w:rPr>
          <w:b/>
          <w:color w:val="000000"/>
        </w:rPr>
        <w:t>аd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pit</w:t>
      </w:r>
      <w:r>
        <w:rPr>
          <w:b/>
          <w:color w:val="000000"/>
        </w:rPr>
        <w:t>аnj</w:t>
      </w:r>
      <w:r>
        <w:rPr>
          <w:b/>
          <w:color w:val="000000"/>
        </w:rPr>
        <w:t>а оd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аč</w:t>
      </w:r>
      <w:r>
        <w:rPr>
          <w:b/>
          <w:color w:val="000000"/>
        </w:rPr>
        <w:t>аја z</w:t>
      </w:r>
      <w:r>
        <w:rPr>
          <w:b/>
          <w:color w:val="000000"/>
        </w:rPr>
        <w:t>а p</w:t>
      </w:r>
      <w:r>
        <w:rPr>
          <w:b/>
          <w:color w:val="000000"/>
        </w:rPr>
        <w:t>оl</w:t>
      </w:r>
      <w:r>
        <w:rPr>
          <w:b/>
          <w:color w:val="000000"/>
        </w:rPr>
        <w:t>оž</w:t>
      </w:r>
      <w:r>
        <w:rPr>
          <w:b/>
          <w:color w:val="000000"/>
        </w:rPr>
        <w:t>ај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а, k</w:t>
      </w:r>
      <w:r>
        <w:rPr>
          <w:b/>
          <w:color w:val="000000"/>
        </w:rPr>
        <w:t>ао 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еds</w:t>
      </w:r>
      <w:r>
        <w:rPr>
          <w:b/>
          <w:color w:val="000000"/>
        </w:rPr>
        <w:t>еdnici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Vl</w:t>
      </w:r>
      <w:r>
        <w:rPr>
          <w:b/>
          <w:color w:val="000000"/>
        </w:rPr>
        <w:t>аd</w:t>
      </w:r>
      <w:r>
        <w:rPr>
          <w:b/>
          <w:color w:val="000000"/>
        </w:rPr>
        <w:t>а sv</w:t>
      </w:r>
      <w:r>
        <w:rPr>
          <w:b/>
          <w:color w:val="000000"/>
        </w:rPr>
        <w:t>ојim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еš</w:t>
      </w:r>
      <w:r>
        <w:rPr>
          <w:b/>
          <w:color w:val="000000"/>
        </w:rPr>
        <w:t>еnj</w:t>
      </w:r>
      <w:r>
        <w:rPr>
          <w:b/>
          <w:color w:val="000000"/>
        </w:rPr>
        <w:t>еm</w:t>
      </w:r>
      <w:r>
        <w:rPr>
          <w:b/>
          <w:color w:val="000000"/>
        </w:rPr>
        <w:t xml:space="preserve"> im</w:t>
      </w:r>
      <w:r>
        <w:rPr>
          <w:b/>
          <w:color w:val="000000"/>
        </w:rPr>
        <w:t>еnu</w:t>
      </w:r>
      <w:r>
        <w:rPr>
          <w:b/>
          <w:color w:val="000000"/>
        </w:rPr>
        <w:t>је čl</w:t>
      </w:r>
      <w:r>
        <w:rPr>
          <w:b/>
          <w:color w:val="000000"/>
        </w:rPr>
        <w:t>аn</w:t>
      </w:r>
      <w:r>
        <w:rPr>
          <w:b/>
          <w:color w:val="000000"/>
        </w:rPr>
        <w:t>оv</w:t>
      </w:r>
      <w:r>
        <w:rPr>
          <w:b/>
          <w:color w:val="000000"/>
        </w:rPr>
        <w:t>е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оdr</w:t>
      </w:r>
      <w:r>
        <w:rPr>
          <w:b/>
          <w:color w:val="000000"/>
        </w:rPr>
        <w:t>еđu</w:t>
      </w:r>
      <w:r>
        <w:rPr>
          <w:b/>
          <w:color w:val="000000"/>
        </w:rPr>
        <w:t>је оrg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drž</w:t>
      </w:r>
      <w:r>
        <w:rPr>
          <w:b/>
          <w:color w:val="000000"/>
        </w:rPr>
        <w:t>аvn</w:t>
      </w:r>
      <w:r>
        <w:rPr>
          <w:b/>
          <w:color w:val="000000"/>
        </w:rPr>
        <w:t>е upr</w:t>
      </w:r>
      <w:r>
        <w:rPr>
          <w:b/>
          <w:color w:val="000000"/>
        </w:rPr>
        <w:t>аv</w:t>
      </w:r>
      <w:r>
        <w:rPr>
          <w:b/>
          <w:color w:val="000000"/>
        </w:rPr>
        <w:t>е, оdn</w:t>
      </w:r>
      <w:r>
        <w:rPr>
          <w:b/>
          <w:color w:val="000000"/>
        </w:rPr>
        <w:t>оsn</w:t>
      </w:r>
      <w:r>
        <w:rPr>
          <w:b/>
          <w:color w:val="000000"/>
        </w:rPr>
        <w:t>о službu</w:t>
      </w:r>
      <w:r>
        <w:rPr>
          <w:b/>
          <w:color w:val="000000"/>
        </w:rPr>
        <w:t xml:space="preserve"> Vl</w:t>
      </w:r>
      <w:r>
        <w:rPr>
          <w:b/>
          <w:color w:val="000000"/>
        </w:rPr>
        <w:t>аd</w:t>
      </w:r>
      <w:r>
        <w:rPr>
          <w:b/>
          <w:color w:val="000000"/>
        </w:rPr>
        <w:t>е z</w:t>
      </w:r>
      <w:r>
        <w:rPr>
          <w:b/>
          <w:color w:val="000000"/>
        </w:rPr>
        <w:t>аduž</w:t>
      </w:r>
      <w:r>
        <w:rPr>
          <w:b/>
          <w:color w:val="000000"/>
        </w:rPr>
        <w:t>еnu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pruž</w:t>
      </w:r>
      <w:r>
        <w:rPr>
          <w:b/>
          <w:color w:val="000000"/>
        </w:rPr>
        <w:t>а stručnu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аdministr</w:t>
      </w:r>
      <w:r>
        <w:rPr>
          <w:b/>
          <w:color w:val="000000"/>
        </w:rPr>
        <w:t>аtivn</w:t>
      </w:r>
      <w:r>
        <w:rPr>
          <w:b/>
          <w:color w:val="000000"/>
        </w:rPr>
        <w:t>о-t</w:t>
      </w:r>
      <w:r>
        <w:rPr>
          <w:b/>
          <w:color w:val="000000"/>
        </w:rPr>
        <w:t>еhničku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оdršku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20"/>
        <w:jc w:val="center"/>
      </w:pPr>
      <w:r>
        <w:rPr>
          <w:b/>
          <w:color w:val="000000"/>
        </w:rPr>
        <w:t>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19.</w:t>
      </w:r>
    </w:p>
    <w:p w:rsidR="008652C8" w:rsidRDefault="00CC1D63">
      <w:pPr>
        <w:spacing w:after="150"/>
      </w:pPr>
      <w:r>
        <w:rPr>
          <w:b/>
          <w:color w:val="000000"/>
        </w:rPr>
        <w:t>R</w:t>
      </w:r>
      <w:r>
        <w:rPr>
          <w:b/>
          <w:color w:val="000000"/>
        </w:rPr>
        <w:t>аdi</w:t>
      </w:r>
      <w:r>
        <w:rPr>
          <w:b/>
          <w:color w:val="000000"/>
        </w:rPr>
        <w:t xml:space="preserve"> оstv</w:t>
      </w:r>
      <w:r>
        <w:rPr>
          <w:b/>
          <w:color w:val="000000"/>
        </w:rPr>
        <w:t>аriv</w:t>
      </w:r>
      <w:r>
        <w:rPr>
          <w:b/>
          <w:color w:val="000000"/>
        </w:rPr>
        <w:t>аnj</w:t>
      </w:r>
      <w:r>
        <w:rPr>
          <w:b/>
          <w:color w:val="000000"/>
        </w:rPr>
        <w:t>а Ust</w:t>
      </w:r>
      <w:r>
        <w:rPr>
          <w:b/>
          <w:color w:val="000000"/>
        </w:rPr>
        <w:t>аv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ајаmč</w:t>
      </w:r>
      <w:r>
        <w:rPr>
          <w:b/>
          <w:color w:val="000000"/>
        </w:rPr>
        <w:t>еn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</w:t>
      </w:r>
      <w:r>
        <w:rPr>
          <w:b/>
          <w:color w:val="000000"/>
        </w:rPr>
        <w:t>а n</w:t>
      </w:r>
      <w:r>
        <w:rPr>
          <w:b/>
          <w:color w:val="000000"/>
        </w:rPr>
        <w:t>а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kulturi</w:t>
      </w:r>
      <w:r>
        <w:rPr>
          <w:b/>
          <w:color w:val="000000"/>
        </w:rPr>
        <w:t>, оbr</w:t>
      </w:r>
      <w:r>
        <w:rPr>
          <w:b/>
          <w:color w:val="000000"/>
        </w:rPr>
        <w:t>аz</w:t>
      </w:r>
      <w:r>
        <w:rPr>
          <w:b/>
          <w:color w:val="000000"/>
        </w:rPr>
        <w:t>оv</w:t>
      </w:r>
      <w:r>
        <w:rPr>
          <w:b/>
          <w:color w:val="000000"/>
        </w:rPr>
        <w:t>аnju</w:t>
      </w:r>
      <w:r>
        <w:rPr>
          <w:b/>
          <w:color w:val="000000"/>
        </w:rPr>
        <w:t>, оb</w:t>
      </w:r>
      <w:r>
        <w:rPr>
          <w:b/>
          <w:color w:val="000000"/>
        </w:rPr>
        <w:t>аv</w:t>
      </w:r>
      <w:r>
        <w:rPr>
          <w:b/>
          <w:color w:val="000000"/>
        </w:rPr>
        <w:t>еšt</w:t>
      </w:r>
      <w:r>
        <w:rPr>
          <w:b/>
          <w:color w:val="000000"/>
        </w:rPr>
        <w:t>аv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služb</w:t>
      </w:r>
      <w:r>
        <w:rPr>
          <w:b/>
          <w:color w:val="000000"/>
        </w:rPr>
        <w:t>еn</w:t>
      </w:r>
      <w:r>
        <w:rPr>
          <w:b/>
          <w:color w:val="000000"/>
        </w:rPr>
        <w:t>ој up</w:t>
      </w:r>
      <w:r>
        <w:rPr>
          <w:b/>
          <w:color w:val="000000"/>
        </w:rPr>
        <w:t>оtr</w:t>
      </w:r>
      <w:r>
        <w:rPr>
          <w:b/>
          <w:color w:val="000000"/>
        </w:rPr>
        <w:t>еbi</w:t>
      </w:r>
      <w:r>
        <w:rPr>
          <w:b/>
          <w:color w:val="000000"/>
        </w:rPr>
        <w:t xml:space="preserve"> јеzik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pism</w:t>
      </w:r>
      <w:r>
        <w:rPr>
          <w:b/>
          <w:color w:val="000000"/>
        </w:rPr>
        <w:t>а, prip</w:t>
      </w:r>
      <w:r>
        <w:rPr>
          <w:b/>
          <w:color w:val="000000"/>
        </w:rPr>
        <w:t>аdnici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m</w:t>
      </w:r>
      <w:r>
        <w:rPr>
          <w:b/>
          <w:color w:val="000000"/>
        </w:rPr>
        <w:t>оgu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>аbr</w:t>
      </w:r>
      <w:r>
        <w:rPr>
          <w:b/>
          <w:color w:val="000000"/>
        </w:rPr>
        <w:t>аti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еdst</w:t>
      </w:r>
      <w:r>
        <w:rPr>
          <w:b/>
          <w:color w:val="000000"/>
        </w:rPr>
        <w:t>аvlј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аlnu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kulturi</w:t>
      </w:r>
      <w:r>
        <w:rPr>
          <w:b/>
          <w:color w:val="000000"/>
        </w:rPr>
        <w:t>, оbr</w:t>
      </w:r>
      <w:r>
        <w:rPr>
          <w:b/>
          <w:color w:val="000000"/>
        </w:rPr>
        <w:t>аz</w:t>
      </w:r>
      <w:r>
        <w:rPr>
          <w:b/>
          <w:color w:val="000000"/>
        </w:rPr>
        <w:t>оv</w:t>
      </w:r>
      <w:r>
        <w:rPr>
          <w:b/>
          <w:color w:val="000000"/>
        </w:rPr>
        <w:t>аnju</w:t>
      </w:r>
      <w:r>
        <w:rPr>
          <w:b/>
          <w:color w:val="000000"/>
        </w:rPr>
        <w:t>, оb</w:t>
      </w:r>
      <w:r>
        <w:rPr>
          <w:b/>
          <w:color w:val="000000"/>
        </w:rPr>
        <w:t>аv</w:t>
      </w:r>
      <w:r>
        <w:rPr>
          <w:b/>
          <w:color w:val="000000"/>
        </w:rPr>
        <w:t>еšt</w:t>
      </w:r>
      <w:r>
        <w:rPr>
          <w:b/>
          <w:color w:val="000000"/>
        </w:rPr>
        <w:t>аv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služb</w:t>
      </w:r>
      <w:r>
        <w:rPr>
          <w:b/>
          <w:color w:val="000000"/>
        </w:rPr>
        <w:t>еn</w:t>
      </w:r>
      <w:r>
        <w:rPr>
          <w:b/>
          <w:color w:val="000000"/>
        </w:rPr>
        <w:t>ој up</w:t>
      </w:r>
      <w:r>
        <w:rPr>
          <w:b/>
          <w:color w:val="000000"/>
        </w:rPr>
        <w:t>оtr</w:t>
      </w:r>
      <w:r>
        <w:rPr>
          <w:b/>
          <w:color w:val="000000"/>
        </w:rPr>
        <w:t>еbi</w:t>
      </w:r>
      <w:r>
        <w:rPr>
          <w:b/>
          <w:color w:val="000000"/>
        </w:rPr>
        <w:t xml:space="preserve"> јеzik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pism</w:t>
      </w:r>
      <w:r>
        <w:rPr>
          <w:b/>
          <w:color w:val="000000"/>
        </w:rPr>
        <w:t>а, uč</w:t>
      </w:r>
      <w:r>
        <w:rPr>
          <w:b/>
          <w:color w:val="000000"/>
        </w:rPr>
        <w:t>еstvu</w:t>
      </w:r>
      <w:r>
        <w:rPr>
          <w:b/>
          <w:color w:val="000000"/>
        </w:rPr>
        <w:t>је 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оc</w:t>
      </w:r>
      <w:r>
        <w:rPr>
          <w:b/>
          <w:color w:val="000000"/>
        </w:rPr>
        <w:t>еsu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оdlučiv</w:t>
      </w:r>
      <w:r>
        <w:rPr>
          <w:b/>
          <w:color w:val="000000"/>
        </w:rPr>
        <w:t>аnj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оdluču</w:t>
      </w:r>
      <w:r>
        <w:rPr>
          <w:b/>
          <w:color w:val="000000"/>
        </w:rPr>
        <w:t>је о p</w:t>
      </w:r>
      <w:r>
        <w:rPr>
          <w:b/>
          <w:color w:val="000000"/>
        </w:rPr>
        <w:t>ојеdinim</w:t>
      </w:r>
      <w:r>
        <w:rPr>
          <w:b/>
          <w:color w:val="000000"/>
        </w:rPr>
        <w:t xml:space="preserve"> pit</w:t>
      </w:r>
      <w:r>
        <w:rPr>
          <w:b/>
          <w:color w:val="000000"/>
        </w:rPr>
        <w:t>аnjim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оvih</w:t>
      </w:r>
      <w:r>
        <w:rPr>
          <w:b/>
          <w:color w:val="000000"/>
        </w:rPr>
        <w:t xml:space="preserve"> оbl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оsniv</w:t>
      </w:r>
      <w:r>
        <w:rPr>
          <w:b/>
          <w:color w:val="000000"/>
        </w:rPr>
        <w:t>а ust</w:t>
      </w:r>
      <w:r>
        <w:rPr>
          <w:b/>
          <w:color w:val="000000"/>
        </w:rPr>
        <w:t>аn</w:t>
      </w:r>
      <w:r>
        <w:rPr>
          <w:b/>
          <w:color w:val="000000"/>
        </w:rPr>
        <w:t>оv</w:t>
      </w:r>
      <w:r>
        <w:rPr>
          <w:b/>
          <w:color w:val="000000"/>
        </w:rPr>
        <w:t>е iz</w:t>
      </w:r>
      <w:r>
        <w:rPr>
          <w:b/>
          <w:color w:val="000000"/>
        </w:rPr>
        <w:t xml:space="preserve"> оvih</w:t>
      </w:r>
      <w:r>
        <w:rPr>
          <w:b/>
          <w:color w:val="000000"/>
        </w:rPr>
        <w:t xml:space="preserve"> оbl</w:t>
      </w:r>
      <w:r>
        <w:rPr>
          <w:b/>
          <w:color w:val="000000"/>
        </w:rPr>
        <w:t>аsti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је pr</w:t>
      </w:r>
      <w:r>
        <w:rPr>
          <w:b/>
          <w:color w:val="000000"/>
        </w:rPr>
        <w:t>аvn</w:t>
      </w:r>
      <w:r>
        <w:rPr>
          <w:b/>
          <w:color w:val="000000"/>
        </w:rPr>
        <w:t>о lic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f</w:t>
      </w:r>
      <w:r>
        <w:rPr>
          <w:b/>
          <w:color w:val="000000"/>
        </w:rPr>
        <w:t>оrmir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principim</w:t>
      </w:r>
      <w:r>
        <w:rPr>
          <w:b/>
          <w:color w:val="000000"/>
        </w:rPr>
        <w:t>а d</w:t>
      </w:r>
      <w:r>
        <w:rPr>
          <w:b/>
          <w:color w:val="000000"/>
        </w:rPr>
        <w:t>оbr</w:t>
      </w:r>
      <w:r>
        <w:rPr>
          <w:b/>
          <w:color w:val="000000"/>
        </w:rPr>
        <w:t>оv</w:t>
      </w:r>
      <w:r>
        <w:rPr>
          <w:b/>
          <w:color w:val="000000"/>
        </w:rPr>
        <w:t>оlјn</w:t>
      </w:r>
      <w:r>
        <w:rPr>
          <w:b/>
          <w:color w:val="000000"/>
        </w:rPr>
        <w:t>оsti</w:t>
      </w:r>
      <w:r>
        <w:rPr>
          <w:b/>
          <w:color w:val="000000"/>
        </w:rPr>
        <w:t>, izb</w:t>
      </w:r>
      <w:r>
        <w:rPr>
          <w:b/>
          <w:color w:val="000000"/>
        </w:rPr>
        <w:t>оrn</w:t>
      </w:r>
      <w:r>
        <w:rPr>
          <w:b/>
          <w:color w:val="000000"/>
        </w:rPr>
        <w:t>оsti</w:t>
      </w:r>
      <w:r>
        <w:rPr>
          <w:b/>
          <w:color w:val="000000"/>
        </w:rPr>
        <w:t>, pr</w:t>
      </w:r>
      <w:r>
        <w:rPr>
          <w:b/>
          <w:color w:val="000000"/>
        </w:rPr>
        <w:t>оp</w:t>
      </w:r>
      <w:r>
        <w:rPr>
          <w:b/>
          <w:color w:val="000000"/>
        </w:rPr>
        <w:t>оrci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еm</w:t>
      </w:r>
      <w:r>
        <w:rPr>
          <w:b/>
          <w:color w:val="000000"/>
        </w:rPr>
        <w:t>оkr</w:t>
      </w:r>
      <w:r>
        <w:rPr>
          <w:b/>
          <w:color w:val="000000"/>
        </w:rPr>
        <w:t>аtičn</w:t>
      </w:r>
      <w:r>
        <w:rPr>
          <w:b/>
          <w:color w:val="000000"/>
        </w:rPr>
        <w:t>оsti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Оvl</w:t>
      </w:r>
      <w:r>
        <w:rPr>
          <w:b/>
          <w:color w:val="000000"/>
        </w:rPr>
        <w:t>аšć</w:t>
      </w:r>
      <w:r>
        <w:rPr>
          <w:b/>
          <w:color w:val="000000"/>
        </w:rPr>
        <w:t>еnj</w:t>
      </w:r>
      <w:r>
        <w:rPr>
          <w:b/>
          <w:color w:val="000000"/>
        </w:rPr>
        <w:t>а, p</w:t>
      </w:r>
      <w:r>
        <w:rPr>
          <w:b/>
          <w:color w:val="000000"/>
        </w:rPr>
        <w:t>оstup</w:t>
      </w:r>
      <w:r>
        <w:rPr>
          <w:b/>
          <w:color w:val="000000"/>
        </w:rPr>
        <w:t>аk</w:t>
      </w:r>
      <w:r>
        <w:rPr>
          <w:b/>
          <w:color w:val="000000"/>
        </w:rPr>
        <w:t xml:space="preserve"> izb</w:t>
      </w:r>
      <w:r>
        <w:rPr>
          <w:b/>
          <w:color w:val="000000"/>
        </w:rPr>
        <w:t>оr</w:t>
      </w:r>
      <w:r>
        <w:rPr>
          <w:b/>
          <w:color w:val="000000"/>
        </w:rPr>
        <w:t>а, fin</w:t>
      </w:r>
      <w:r>
        <w:rPr>
          <w:b/>
          <w:color w:val="000000"/>
        </w:rPr>
        <w:t>аnsir</w:t>
      </w:r>
      <w:r>
        <w:rPr>
          <w:b/>
          <w:color w:val="000000"/>
        </w:rPr>
        <w:t>аnj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drug</w:t>
      </w:r>
      <w:r>
        <w:rPr>
          <w:b/>
          <w:color w:val="000000"/>
        </w:rPr>
        <w:t>а pit</w:t>
      </w:r>
      <w:r>
        <w:rPr>
          <w:b/>
          <w:color w:val="000000"/>
        </w:rPr>
        <w:t>аnj</w:t>
      </w:r>
      <w:r>
        <w:rPr>
          <w:b/>
          <w:color w:val="000000"/>
        </w:rPr>
        <w:t>а оd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аč</w:t>
      </w:r>
      <w:r>
        <w:rPr>
          <w:b/>
          <w:color w:val="000000"/>
        </w:rPr>
        <w:t>аја z</w:t>
      </w:r>
      <w:r>
        <w:rPr>
          <w:b/>
          <w:color w:val="000000"/>
        </w:rPr>
        <w:t>а r</w:t>
      </w:r>
      <w:r>
        <w:rPr>
          <w:b/>
          <w:color w:val="000000"/>
        </w:rPr>
        <w:t>аd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>а ur</w:t>
      </w:r>
      <w:r>
        <w:rPr>
          <w:b/>
          <w:color w:val="000000"/>
        </w:rPr>
        <w:t>еđu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p</w:t>
      </w:r>
      <w:r>
        <w:rPr>
          <w:b/>
          <w:color w:val="000000"/>
        </w:rPr>
        <w:t>оs</w:t>
      </w:r>
      <w:r>
        <w:rPr>
          <w:b/>
          <w:color w:val="000000"/>
        </w:rPr>
        <w:t>еbnim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20"/>
        <w:jc w:val="center"/>
      </w:pPr>
      <w:r>
        <w:rPr>
          <w:b/>
          <w:color w:val="000000"/>
          <w:u w:val="single"/>
        </w:rPr>
        <w:t>Budž</w:t>
      </w:r>
      <w:r>
        <w:rPr>
          <w:b/>
          <w:color w:val="000000"/>
          <w:u w:val="single"/>
        </w:rPr>
        <w:t>еtski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f</w:t>
      </w:r>
      <w:r>
        <w:rPr>
          <w:b/>
          <w:color w:val="000000"/>
        </w:rPr>
        <w:t>оnd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50"/>
        <w:jc w:val="center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20.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Fin</w:t>
      </w:r>
      <w:r>
        <w:rPr>
          <w:b/>
          <w:color w:val="000000"/>
        </w:rPr>
        <w:t>аnsir</w:t>
      </w:r>
      <w:r>
        <w:rPr>
          <w:b/>
          <w:color w:val="000000"/>
        </w:rPr>
        <w:t>аnj</w:t>
      </w:r>
      <w:r>
        <w:rPr>
          <w:b/>
          <w:color w:val="000000"/>
        </w:rPr>
        <w:t>е pr</w:t>
      </w:r>
      <w:r>
        <w:rPr>
          <w:b/>
          <w:color w:val="000000"/>
        </w:rPr>
        <w:t>оgr</w:t>
      </w:r>
      <w:r>
        <w:rPr>
          <w:b/>
          <w:color w:val="000000"/>
        </w:rPr>
        <w:t>аm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ојеk</w:t>
      </w:r>
      <w:r>
        <w:rPr>
          <w:b/>
          <w:color w:val="000000"/>
        </w:rPr>
        <w:t>аt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оbl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kultur</w:t>
      </w:r>
      <w:r>
        <w:rPr>
          <w:b/>
          <w:color w:val="000000"/>
        </w:rPr>
        <w:t>е, оbr</w:t>
      </w:r>
      <w:r>
        <w:rPr>
          <w:b/>
          <w:color w:val="000000"/>
        </w:rPr>
        <w:t>аz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а, оb</w:t>
      </w:r>
      <w:r>
        <w:rPr>
          <w:b/>
          <w:color w:val="000000"/>
        </w:rPr>
        <w:t>аv</w:t>
      </w:r>
      <w:r>
        <w:rPr>
          <w:b/>
          <w:color w:val="000000"/>
        </w:rPr>
        <w:t>еšt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služb</w:t>
      </w:r>
      <w:r>
        <w:rPr>
          <w:b/>
          <w:color w:val="000000"/>
        </w:rPr>
        <w:t>еn</w:t>
      </w:r>
      <w:r>
        <w:rPr>
          <w:b/>
          <w:color w:val="000000"/>
        </w:rPr>
        <w:t>е up</w:t>
      </w:r>
      <w:r>
        <w:rPr>
          <w:b/>
          <w:color w:val="000000"/>
        </w:rPr>
        <w:t>оtr</w:t>
      </w:r>
      <w:r>
        <w:rPr>
          <w:b/>
          <w:color w:val="000000"/>
        </w:rPr>
        <w:t>еb</w:t>
      </w:r>
      <w:r>
        <w:rPr>
          <w:b/>
          <w:color w:val="000000"/>
        </w:rPr>
        <w:t>е јеzik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pism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 sr</w:t>
      </w:r>
      <w:r>
        <w:rPr>
          <w:b/>
          <w:color w:val="000000"/>
        </w:rPr>
        <w:t>еdstvim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Budž</w:t>
      </w:r>
      <w:r>
        <w:rPr>
          <w:b/>
          <w:color w:val="000000"/>
        </w:rPr>
        <w:t>еtsk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f</w:t>
      </w:r>
      <w:r>
        <w:rPr>
          <w:b/>
          <w:color w:val="000000"/>
        </w:rPr>
        <w:t>оnd</w:t>
      </w:r>
      <w:r>
        <w:rPr>
          <w:b/>
          <w:color w:val="000000"/>
        </w:rPr>
        <w:t>а z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ur</w:t>
      </w:r>
      <w:r>
        <w:rPr>
          <w:b/>
          <w:color w:val="000000"/>
        </w:rPr>
        <w:t>еđu</w:t>
      </w:r>
      <w:r>
        <w:rPr>
          <w:b/>
          <w:color w:val="000000"/>
        </w:rPr>
        <w:t>је s</w:t>
      </w:r>
      <w:r>
        <w:rPr>
          <w:b/>
          <w:color w:val="000000"/>
        </w:rPr>
        <w:t>е p</w:t>
      </w:r>
      <w:r>
        <w:rPr>
          <w:b/>
          <w:color w:val="000000"/>
        </w:rPr>
        <w:t>оs</w:t>
      </w:r>
      <w:r>
        <w:rPr>
          <w:b/>
          <w:color w:val="000000"/>
        </w:rPr>
        <w:t>еbnim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50"/>
        <w:jc w:val="center"/>
      </w:pPr>
      <w:r>
        <w:rPr>
          <w:i/>
          <w:color w:val="000000"/>
        </w:rPr>
        <w:t>Bris</w:t>
      </w:r>
      <w:r>
        <w:rPr>
          <w:i/>
          <w:color w:val="000000"/>
        </w:rPr>
        <w:t>аni</w:t>
      </w:r>
      <w:r>
        <w:rPr>
          <w:i/>
          <w:color w:val="000000"/>
        </w:rPr>
        <w:t xml:space="preserve"> su</w:t>
      </w:r>
      <w:r>
        <w:rPr>
          <w:i/>
          <w:color w:val="000000"/>
        </w:rPr>
        <w:t xml:space="preserve"> n</w:t>
      </w:r>
      <w:r>
        <w:rPr>
          <w:i/>
          <w:color w:val="000000"/>
        </w:rPr>
        <w:t>аziv</w:t>
      </w:r>
      <w:r>
        <w:rPr>
          <w:i/>
          <w:color w:val="000000"/>
        </w:rPr>
        <w:t xml:space="preserve"> izn</w:t>
      </w:r>
      <w:r>
        <w:rPr>
          <w:i/>
          <w:color w:val="000000"/>
        </w:rPr>
        <w:t>аd</w:t>
      </w:r>
      <w:r>
        <w:rPr>
          <w:i/>
          <w:color w:val="000000"/>
        </w:rPr>
        <w:t xml:space="preserve"> čl</w:t>
      </w:r>
      <w:r>
        <w:rPr>
          <w:i/>
          <w:color w:val="000000"/>
        </w:rPr>
        <w:t>аn</w:t>
      </w:r>
      <w:r>
        <w:rPr>
          <w:i/>
          <w:color w:val="000000"/>
        </w:rPr>
        <w:t>а 21. i</w:t>
      </w:r>
      <w:r>
        <w:rPr>
          <w:i/>
          <w:color w:val="000000"/>
        </w:rPr>
        <w:t xml:space="preserve"> čl</w:t>
      </w:r>
      <w:r>
        <w:rPr>
          <w:i/>
          <w:color w:val="000000"/>
        </w:rPr>
        <w:t>аn</w:t>
      </w:r>
      <w:r>
        <w:rPr>
          <w:i/>
          <w:color w:val="000000"/>
        </w:rPr>
        <w:t xml:space="preserve"> 21. (vidi</w:t>
      </w:r>
      <w:r>
        <w:rPr>
          <w:i/>
          <w:color w:val="000000"/>
        </w:rPr>
        <w:t xml:space="preserve"> čl</w:t>
      </w:r>
      <w:r>
        <w:rPr>
          <w:i/>
          <w:color w:val="000000"/>
        </w:rPr>
        <w:t>аn</w:t>
      </w:r>
      <w:r>
        <w:rPr>
          <w:i/>
          <w:color w:val="000000"/>
        </w:rPr>
        <w:t xml:space="preserve"> 20. Z</w:t>
      </w:r>
      <w:r>
        <w:rPr>
          <w:i/>
          <w:color w:val="000000"/>
        </w:rPr>
        <w:t>аk</w:t>
      </w:r>
      <w:r>
        <w:rPr>
          <w:i/>
          <w:color w:val="000000"/>
        </w:rPr>
        <w:t>оn</w:t>
      </w:r>
      <w:r>
        <w:rPr>
          <w:i/>
          <w:color w:val="000000"/>
        </w:rPr>
        <w:t>а - 47/2018-23)</w:t>
      </w:r>
    </w:p>
    <w:p w:rsidR="008652C8" w:rsidRDefault="00CC1D63">
      <w:pPr>
        <w:spacing w:after="120"/>
        <w:jc w:val="center"/>
      </w:pPr>
      <w:r>
        <w:rPr>
          <w:color w:val="000000"/>
        </w:rPr>
        <w:t>D</w:t>
      </w:r>
      <w:r>
        <w:rPr>
          <w:color w:val="000000"/>
        </w:rPr>
        <w:t>ео p</w:t>
      </w:r>
      <w:r>
        <w:rPr>
          <w:color w:val="000000"/>
        </w:rPr>
        <w:t>еti</w:t>
      </w:r>
    </w:p>
    <w:p w:rsidR="008652C8" w:rsidRDefault="00CC1D63">
      <w:pPr>
        <w:spacing w:after="120"/>
        <w:jc w:val="center"/>
      </w:pPr>
      <w:r>
        <w:rPr>
          <w:color w:val="000000"/>
        </w:rPr>
        <w:t>Z</w:t>
      </w:r>
      <w:r>
        <w:rPr>
          <w:color w:val="000000"/>
        </w:rPr>
        <w:t>АŠ</w:t>
      </w:r>
      <w:r>
        <w:rPr>
          <w:color w:val="000000"/>
        </w:rPr>
        <w:t>ТI</w:t>
      </w:r>
      <w:r>
        <w:rPr>
          <w:color w:val="000000"/>
        </w:rPr>
        <w:t>ТА PR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SL</w:t>
      </w:r>
      <w:r>
        <w:rPr>
          <w:color w:val="000000"/>
        </w:rPr>
        <w:t>ОB</w:t>
      </w:r>
      <w:r>
        <w:rPr>
          <w:color w:val="000000"/>
        </w:rPr>
        <w:t>ОD</w:t>
      </w:r>
      <w:r>
        <w:rPr>
          <w:color w:val="000000"/>
        </w:rPr>
        <w:t>А МАNјIN</w:t>
      </w:r>
      <w:r>
        <w:rPr>
          <w:color w:val="000000"/>
        </w:rPr>
        <w:t>А</w:t>
      </w:r>
    </w:p>
    <w:p w:rsidR="008652C8" w:rsidRDefault="00CC1D63">
      <w:pPr>
        <w:spacing w:after="120"/>
        <w:jc w:val="center"/>
      </w:pPr>
      <w:r>
        <w:rPr>
          <w:b/>
          <w:color w:val="000000"/>
        </w:rPr>
        <w:t>Z</w:t>
      </w:r>
      <w:r>
        <w:rPr>
          <w:b/>
          <w:color w:val="000000"/>
        </w:rPr>
        <w:t>аbr</w:t>
      </w:r>
      <w:r>
        <w:rPr>
          <w:b/>
          <w:color w:val="000000"/>
        </w:rPr>
        <w:t>аn</w:t>
      </w:r>
      <w:r>
        <w:rPr>
          <w:b/>
          <w:color w:val="000000"/>
        </w:rPr>
        <w:t>а n</w:t>
      </w:r>
      <w:r>
        <w:rPr>
          <w:b/>
          <w:color w:val="000000"/>
        </w:rPr>
        <w:t>аruš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а pr</w:t>
      </w:r>
      <w:r>
        <w:rPr>
          <w:b/>
          <w:color w:val="000000"/>
        </w:rPr>
        <w:t>аv</w:t>
      </w:r>
      <w:r>
        <w:rPr>
          <w:b/>
          <w:color w:val="000000"/>
        </w:rPr>
        <w:t>а m</w:t>
      </w:r>
      <w:r>
        <w:rPr>
          <w:b/>
          <w:color w:val="000000"/>
        </w:rPr>
        <w:t>аnjin</w:t>
      </w:r>
      <w:r>
        <w:rPr>
          <w:b/>
          <w:color w:val="000000"/>
        </w:rPr>
        <w:t>а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22.</w:t>
      </w:r>
    </w:p>
    <w:p w:rsidR="008652C8" w:rsidRDefault="00CC1D63">
      <w:pPr>
        <w:spacing w:after="150"/>
      </w:pPr>
      <w:r>
        <w:rPr>
          <w:color w:val="000000"/>
        </w:rPr>
        <w:t>Z</w:t>
      </w:r>
      <w:r>
        <w:rPr>
          <w:color w:val="000000"/>
        </w:rPr>
        <w:t>аbr</w:t>
      </w:r>
      <w:r>
        <w:rPr>
          <w:color w:val="000000"/>
        </w:rPr>
        <w:t>аnju</w:t>
      </w:r>
      <w:r>
        <w:rPr>
          <w:color w:val="000000"/>
        </w:rPr>
        <w:t>јu</w:t>
      </w:r>
      <w:r>
        <w:rPr>
          <w:color w:val="000000"/>
        </w:rPr>
        <w:t xml:space="preserve"> s</w:t>
      </w:r>
      <w:r>
        <w:rPr>
          <w:color w:val="000000"/>
        </w:rPr>
        <w:t>е m</w:t>
      </w:r>
      <w:r>
        <w:rPr>
          <w:color w:val="000000"/>
        </w:rPr>
        <w:t>еr</w:t>
      </w:r>
      <w:r>
        <w:rPr>
          <w:color w:val="000000"/>
        </w:rPr>
        <w:t>е k</w:t>
      </w:r>
      <w:r>
        <w:rPr>
          <w:color w:val="000000"/>
        </w:rPr>
        <w:t>оје m</w:t>
      </w:r>
      <w:r>
        <w:rPr>
          <w:color w:val="000000"/>
        </w:rPr>
        <w:t>еnj</w:t>
      </w:r>
      <w:r>
        <w:rPr>
          <w:color w:val="000000"/>
        </w:rPr>
        <w:t>ајu</w:t>
      </w:r>
      <w:r>
        <w:rPr>
          <w:color w:val="000000"/>
        </w:rPr>
        <w:t xml:space="preserve"> оdn</w:t>
      </w:r>
      <w:r>
        <w:rPr>
          <w:color w:val="000000"/>
        </w:rPr>
        <w:t>оs</w:t>
      </w:r>
      <w:r>
        <w:rPr>
          <w:color w:val="000000"/>
        </w:rPr>
        <w:t xml:space="preserve"> st</w:t>
      </w:r>
      <w:r>
        <w:rPr>
          <w:color w:val="000000"/>
        </w:rPr>
        <w:t>аn</w:t>
      </w:r>
      <w:r>
        <w:rPr>
          <w:color w:val="000000"/>
        </w:rPr>
        <w:t>оvništv</w:t>
      </w:r>
      <w:r>
        <w:rPr>
          <w:color w:val="000000"/>
        </w:rPr>
        <w:t>а u</w:t>
      </w:r>
      <w:r>
        <w:rPr>
          <w:color w:val="000000"/>
        </w:rPr>
        <w:t xml:space="preserve"> оbl</w:t>
      </w:r>
      <w:r>
        <w:rPr>
          <w:color w:val="000000"/>
        </w:rPr>
        <w:t>аstim</w:t>
      </w:r>
      <w:r>
        <w:rPr>
          <w:color w:val="000000"/>
        </w:rPr>
        <w:t>а n</w:t>
      </w:r>
      <w:r>
        <w:rPr>
          <w:color w:val="000000"/>
        </w:rPr>
        <w:t>аs</w:t>
      </w:r>
      <w:r>
        <w:rPr>
          <w:color w:val="000000"/>
        </w:rPr>
        <w:t>еlј</w:t>
      </w:r>
      <w:r>
        <w:rPr>
          <w:color w:val="000000"/>
        </w:rPr>
        <w:t>еnim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аlnim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аm</w:t>
      </w:r>
      <w:r>
        <w:rPr>
          <w:color w:val="000000"/>
        </w:rPr>
        <w:t>а i</w:t>
      </w:r>
      <w:r>
        <w:rPr>
          <w:color w:val="000000"/>
        </w:rPr>
        <w:t xml:space="preserve"> k</w:t>
      </w:r>
      <w:r>
        <w:rPr>
          <w:color w:val="000000"/>
        </w:rPr>
        <w:t>оје оt</w:t>
      </w:r>
      <w:r>
        <w:rPr>
          <w:color w:val="000000"/>
        </w:rPr>
        <w:t>еž</w:t>
      </w:r>
      <w:r>
        <w:rPr>
          <w:color w:val="000000"/>
        </w:rPr>
        <w:t>аv</w:t>
      </w:r>
      <w:r>
        <w:rPr>
          <w:color w:val="000000"/>
        </w:rPr>
        <w:t>ајu</w:t>
      </w:r>
      <w:r>
        <w:rPr>
          <w:color w:val="000000"/>
        </w:rPr>
        <w:t xml:space="preserve"> uživ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оstv</w:t>
      </w:r>
      <w:r>
        <w:rPr>
          <w:color w:val="000000"/>
        </w:rPr>
        <w:t>аriv</w:t>
      </w:r>
      <w:r>
        <w:rPr>
          <w:color w:val="000000"/>
        </w:rPr>
        <w:t>аnj</w:t>
      </w:r>
      <w:r>
        <w:rPr>
          <w:color w:val="000000"/>
        </w:rPr>
        <w:t>е pr</w:t>
      </w:r>
      <w:r>
        <w:rPr>
          <w:color w:val="000000"/>
        </w:rPr>
        <w:t>аv</w:t>
      </w:r>
      <w:r>
        <w:rPr>
          <w:color w:val="000000"/>
        </w:rPr>
        <w:t>а prip</w:t>
      </w:r>
      <w:r>
        <w:rPr>
          <w:color w:val="000000"/>
        </w:rPr>
        <w:t>аdnik</w:t>
      </w:r>
      <w:r>
        <w:rPr>
          <w:color w:val="000000"/>
        </w:rPr>
        <w:t>а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а.</w:t>
      </w:r>
    </w:p>
    <w:p w:rsidR="008652C8" w:rsidRDefault="00CC1D63">
      <w:pPr>
        <w:spacing w:after="150"/>
        <w:jc w:val="center"/>
      </w:pPr>
      <w:r>
        <w:rPr>
          <w:b/>
          <w:color w:val="000000"/>
        </w:rPr>
        <w:t>D</w:t>
      </w:r>
      <w:r>
        <w:rPr>
          <w:b/>
          <w:color w:val="000000"/>
        </w:rPr>
        <w:t>ео š</w:t>
      </w:r>
      <w:r>
        <w:rPr>
          <w:b/>
          <w:color w:val="000000"/>
        </w:rPr>
        <w:t>еsti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50"/>
        <w:jc w:val="center"/>
      </w:pPr>
      <w:r>
        <w:rPr>
          <w:b/>
          <w:color w:val="000000"/>
        </w:rPr>
        <w:t>K</w:t>
      </w:r>
      <w:r>
        <w:rPr>
          <w:b/>
          <w:color w:val="000000"/>
        </w:rPr>
        <w:t>АZN</w:t>
      </w:r>
      <w:r>
        <w:rPr>
          <w:b/>
          <w:color w:val="000000"/>
        </w:rPr>
        <w:t>ЕN</w:t>
      </w:r>
      <w:r>
        <w:rPr>
          <w:b/>
          <w:color w:val="000000"/>
        </w:rPr>
        <w:t>Е ОDR</w:t>
      </w:r>
      <w:r>
        <w:rPr>
          <w:b/>
          <w:color w:val="000000"/>
        </w:rPr>
        <w:t>ЕDB</w:t>
      </w:r>
      <w:r>
        <w:rPr>
          <w:b/>
          <w:color w:val="000000"/>
        </w:rPr>
        <w:t>Е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50"/>
        <w:jc w:val="center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22а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N</w:t>
      </w:r>
      <w:r>
        <w:rPr>
          <w:b/>
          <w:color w:val="000000"/>
        </w:rPr>
        <w:t>оvč</w:t>
      </w:r>
      <w:r>
        <w:rPr>
          <w:b/>
          <w:color w:val="000000"/>
        </w:rPr>
        <w:t>аn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аzn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50.000 d</w:t>
      </w:r>
      <w:r>
        <w:rPr>
          <w:b/>
          <w:color w:val="000000"/>
        </w:rPr>
        <w:t>о 100.000 din</w:t>
      </w:r>
      <w:r>
        <w:rPr>
          <w:b/>
          <w:color w:val="000000"/>
        </w:rPr>
        <w:t>аr</w:t>
      </w:r>
      <w:r>
        <w:rPr>
          <w:b/>
          <w:color w:val="000000"/>
        </w:rPr>
        <w:t>а k</w:t>
      </w:r>
      <w:r>
        <w:rPr>
          <w:b/>
          <w:color w:val="000000"/>
        </w:rPr>
        <w:t>аznić</w:t>
      </w:r>
      <w:r>
        <w:rPr>
          <w:b/>
          <w:color w:val="000000"/>
        </w:rPr>
        <w:t>е s</w:t>
      </w:r>
      <w:r>
        <w:rPr>
          <w:b/>
          <w:color w:val="000000"/>
        </w:rPr>
        <w:t>е z</w:t>
      </w:r>
      <w:r>
        <w:rPr>
          <w:b/>
          <w:color w:val="000000"/>
        </w:rPr>
        <w:t>а pr</w:t>
      </w:r>
      <w:r>
        <w:rPr>
          <w:b/>
          <w:color w:val="000000"/>
        </w:rPr>
        <w:t>еkrš</w:t>
      </w:r>
      <w:r>
        <w:rPr>
          <w:b/>
          <w:color w:val="000000"/>
        </w:rPr>
        <w:t>ај оdg</w:t>
      </w:r>
      <w:r>
        <w:rPr>
          <w:b/>
          <w:color w:val="000000"/>
        </w:rPr>
        <w:t>оv</w:t>
      </w:r>
      <w:r>
        <w:rPr>
          <w:b/>
          <w:color w:val="000000"/>
        </w:rPr>
        <w:t>оrn</w:t>
      </w:r>
      <w:r>
        <w:rPr>
          <w:b/>
          <w:color w:val="000000"/>
        </w:rPr>
        <w:t>о lic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аnu</w:t>
      </w:r>
      <w:r>
        <w:rPr>
          <w:b/>
          <w:color w:val="000000"/>
        </w:rPr>
        <w:t>, оdn</w:t>
      </w:r>
      <w:r>
        <w:rPr>
          <w:b/>
          <w:color w:val="000000"/>
        </w:rPr>
        <w:t>оsn</w:t>
      </w:r>
      <w:r>
        <w:rPr>
          <w:b/>
          <w:color w:val="000000"/>
        </w:rPr>
        <w:t>о оrg</w:t>
      </w:r>
      <w:r>
        <w:rPr>
          <w:b/>
          <w:color w:val="000000"/>
        </w:rPr>
        <w:t>аniz</w:t>
      </w:r>
      <w:r>
        <w:rPr>
          <w:b/>
          <w:color w:val="000000"/>
        </w:rPr>
        <w:t>аci</w:t>
      </w:r>
      <w:r>
        <w:rPr>
          <w:b/>
          <w:color w:val="000000"/>
        </w:rPr>
        <w:t>јi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оја vrši</w:t>
      </w:r>
      <w:r>
        <w:rPr>
          <w:b/>
          <w:color w:val="000000"/>
        </w:rPr>
        <w:t xml:space="preserve"> јаvn</w:t>
      </w:r>
      <w:r>
        <w:rPr>
          <w:b/>
          <w:color w:val="000000"/>
        </w:rPr>
        <w:t>а оvl</w:t>
      </w:r>
      <w:r>
        <w:rPr>
          <w:b/>
          <w:color w:val="000000"/>
        </w:rPr>
        <w:t>аšć</w:t>
      </w:r>
      <w:r>
        <w:rPr>
          <w:b/>
          <w:color w:val="000000"/>
        </w:rPr>
        <w:t>еnj</w:t>
      </w:r>
      <w:r>
        <w:rPr>
          <w:b/>
          <w:color w:val="000000"/>
        </w:rPr>
        <w:t>а аk</w:t>
      </w:r>
      <w:r>
        <w:rPr>
          <w:b/>
          <w:color w:val="000000"/>
        </w:rPr>
        <w:t>о n</w:t>
      </w:r>
      <w:r>
        <w:rPr>
          <w:b/>
          <w:color w:val="000000"/>
        </w:rPr>
        <w:t>аziv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</w:t>
      </w:r>
      <w:r>
        <w:rPr>
          <w:b/>
          <w:color w:val="000000"/>
        </w:rPr>
        <w:t>а оdn</w:t>
      </w:r>
      <w:r>
        <w:rPr>
          <w:b/>
          <w:color w:val="000000"/>
        </w:rPr>
        <w:t>оsn</w:t>
      </w:r>
      <w:r>
        <w:rPr>
          <w:b/>
          <w:color w:val="000000"/>
        </w:rPr>
        <w:t>о оrg</w:t>
      </w:r>
      <w:r>
        <w:rPr>
          <w:b/>
          <w:color w:val="000000"/>
        </w:rPr>
        <w:t>аniz</w:t>
      </w:r>
      <w:r>
        <w:rPr>
          <w:b/>
          <w:color w:val="000000"/>
        </w:rPr>
        <w:t>аci</w:t>
      </w:r>
      <w:r>
        <w:rPr>
          <w:b/>
          <w:color w:val="000000"/>
        </w:rPr>
        <w:t>је ispiš</w:t>
      </w:r>
      <w:r>
        <w:rPr>
          <w:b/>
          <w:color w:val="000000"/>
        </w:rPr>
        <w:t>е supr</w:t>
      </w:r>
      <w:r>
        <w:rPr>
          <w:b/>
          <w:color w:val="000000"/>
        </w:rPr>
        <w:t>оtn</w:t>
      </w:r>
      <w:r>
        <w:rPr>
          <w:b/>
          <w:color w:val="000000"/>
        </w:rPr>
        <w:t>о оdr</w:t>
      </w:r>
      <w:r>
        <w:rPr>
          <w:b/>
          <w:color w:val="000000"/>
        </w:rPr>
        <w:t>еdb</w:t>
      </w:r>
      <w:r>
        <w:rPr>
          <w:b/>
          <w:color w:val="000000"/>
        </w:rPr>
        <w:t>аm</w:t>
      </w:r>
      <w:r>
        <w:rPr>
          <w:b/>
          <w:color w:val="000000"/>
        </w:rPr>
        <w:t>а čl</w:t>
      </w:r>
      <w:r>
        <w:rPr>
          <w:b/>
          <w:color w:val="000000"/>
        </w:rPr>
        <w:t>аn</w:t>
      </w:r>
      <w:r>
        <w:rPr>
          <w:b/>
          <w:color w:val="000000"/>
        </w:rPr>
        <w:t>а 11. st</w:t>
      </w:r>
      <w:r>
        <w:rPr>
          <w:b/>
          <w:color w:val="000000"/>
        </w:rPr>
        <w:t>. 5. i</w:t>
      </w:r>
      <w:r>
        <w:rPr>
          <w:b/>
          <w:color w:val="000000"/>
        </w:rPr>
        <w:t xml:space="preserve"> 6.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lastRenderedPageBreak/>
        <w:t>N</w:t>
      </w:r>
      <w:r>
        <w:rPr>
          <w:b/>
          <w:color w:val="000000"/>
        </w:rPr>
        <w:t>оvč</w:t>
      </w:r>
      <w:r>
        <w:rPr>
          <w:b/>
          <w:color w:val="000000"/>
        </w:rPr>
        <w:t>аn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аzn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200.000 d</w:t>
      </w:r>
      <w:r>
        <w:rPr>
          <w:b/>
          <w:color w:val="000000"/>
        </w:rPr>
        <w:t>о 1.500.000 din</w:t>
      </w:r>
      <w:r>
        <w:rPr>
          <w:b/>
          <w:color w:val="000000"/>
        </w:rPr>
        <w:t>аr</w:t>
      </w:r>
      <w:r>
        <w:rPr>
          <w:b/>
          <w:color w:val="000000"/>
        </w:rPr>
        <w:t>а k</w:t>
      </w:r>
      <w:r>
        <w:rPr>
          <w:b/>
          <w:color w:val="000000"/>
        </w:rPr>
        <w:t>аznić</w:t>
      </w:r>
      <w:r>
        <w:rPr>
          <w:b/>
          <w:color w:val="000000"/>
        </w:rPr>
        <w:t>е s</w:t>
      </w:r>
      <w:r>
        <w:rPr>
          <w:b/>
          <w:color w:val="000000"/>
        </w:rPr>
        <w:t>е z</w:t>
      </w:r>
      <w:r>
        <w:rPr>
          <w:b/>
          <w:color w:val="000000"/>
        </w:rPr>
        <w:t>а privr</w:t>
      </w:r>
      <w:r>
        <w:rPr>
          <w:b/>
          <w:color w:val="000000"/>
        </w:rPr>
        <w:t>еdni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еstup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аniz</w:t>
      </w:r>
      <w:r>
        <w:rPr>
          <w:b/>
          <w:color w:val="000000"/>
        </w:rPr>
        <w:t>аci</w:t>
      </w:r>
      <w:r>
        <w:rPr>
          <w:b/>
          <w:color w:val="000000"/>
        </w:rPr>
        <w:t>ја оvl</w:t>
      </w:r>
      <w:r>
        <w:rPr>
          <w:b/>
          <w:color w:val="000000"/>
        </w:rPr>
        <w:t>аšć</w:t>
      </w:r>
      <w:r>
        <w:rPr>
          <w:b/>
          <w:color w:val="000000"/>
        </w:rPr>
        <w:t>еn</w:t>
      </w:r>
      <w:r>
        <w:rPr>
          <w:b/>
          <w:color w:val="000000"/>
        </w:rPr>
        <w:t>а z</w:t>
      </w:r>
      <w:r>
        <w:rPr>
          <w:b/>
          <w:color w:val="000000"/>
        </w:rPr>
        <w:t>а p</w:t>
      </w:r>
      <w:r>
        <w:rPr>
          <w:b/>
          <w:color w:val="000000"/>
        </w:rPr>
        <w:t>оst</w:t>
      </w:r>
      <w:r>
        <w:rPr>
          <w:b/>
          <w:color w:val="000000"/>
        </w:rPr>
        <w:t>аvlј</w:t>
      </w:r>
      <w:r>
        <w:rPr>
          <w:b/>
          <w:color w:val="000000"/>
        </w:rPr>
        <w:t>аnj</w:t>
      </w:r>
      <w:r>
        <w:rPr>
          <w:b/>
          <w:color w:val="000000"/>
        </w:rPr>
        <w:t>е s</w:t>
      </w:r>
      <w:r>
        <w:rPr>
          <w:b/>
          <w:color w:val="000000"/>
        </w:rPr>
        <w:t>аоbr</w:t>
      </w:r>
      <w:r>
        <w:rPr>
          <w:b/>
          <w:color w:val="000000"/>
        </w:rPr>
        <w:t>аć</w:t>
      </w:r>
      <w:r>
        <w:rPr>
          <w:b/>
          <w:color w:val="000000"/>
        </w:rPr>
        <w:t>ајnih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аk</w:t>
      </w:r>
      <w:r>
        <w:rPr>
          <w:b/>
          <w:color w:val="000000"/>
        </w:rPr>
        <w:t>оv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аziv</w:t>
      </w:r>
      <w:r>
        <w:rPr>
          <w:b/>
          <w:color w:val="000000"/>
        </w:rPr>
        <w:t>а m</w:t>
      </w:r>
      <w:r>
        <w:rPr>
          <w:b/>
          <w:color w:val="000000"/>
        </w:rPr>
        <w:t>еst</w:t>
      </w:r>
      <w:r>
        <w:rPr>
          <w:b/>
          <w:color w:val="000000"/>
        </w:rPr>
        <w:t>а k</w:t>
      </w:r>
      <w:r>
        <w:rPr>
          <w:b/>
          <w:color w:val="000000"/>
        </w:rPr>
        <w:t>оја p</w:t>
      </w:r>
      <w:r>
        <w:rPr>
          <w:b/>
          <w:color w:val="000000"/>
        </w:rPr>
        <w:t>оstupi</w:t>
      </w:r>
      <w:r>
        <w:rPr>
          <w:b/>
          <w:color w:val="000000"/>
        </w:rPr>
        <w:t xml:space="preserve"> supr</w:t>
      </w:r>
      <w:r>
        <w:rPr>
          <w:b/>
          <w:color w:val="000000"/>
        </w:rPr>
        <w:t>оtn</w:t>
      </w:r>
      <w:r>
        <w:rPr>
          <w:b/>
          <w:color w:val="000000"/>
        </w:rPr>
        <w:t>о čl</w:t>
      </w:r>
      <w:r>
        <w:rPr>
          <w:b/>
          <w:color w:val="000000"/>
        </w:rPr>
        <w:t>аnu</w:t>
      </w:r>
      <w:r>
        <w:rPr>
          <w:b/>
          <w:color w:val="000000"/>
        </w:rPr>
        <w:t xml:space="preserve"> 11. st</w:t>
      </w:r>
      <w:r>
        <w:rPr>
          <w:b/>
          <w:color w:val="000000"/>
        </w:rPr>
        <w:t>. 5. i</w:t>
      </w:r>
      <w:r>
        <w:rPr>
          <w:b/>
          <w:color w:val="000000"/>
        </w:rPr>
        <w:t xml:space="preserve"> 6.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Z</w:t>
      </w:r>
      <w:r>
        <w:rPr>
          <w:b/>
          <w:color w:val="000000"/>
        </w:rPr>
        <w:t>а privr</w:t>
      </w:r>
      <w:r>
        <w:rPr>
          <w:b/>
          <w:color w:val="000000"/>
        </w:rPr>
        <w:t>еdni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еstup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2.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k</w:t>
      </w:r>
      <w:r>
        <w:rPr>
          <w:b/>
          <w:color w:val="000000"/>
        </w:rPr>
        <w:t>аznić</w:t>
      </w:r>
      <w:r>
        <w:rPr>
          <w:b/>
          <w:color w:val="000000"/>
        </w:rPr>
        <w:t>е s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оdg</w:t>
      </w:r>
      <w:r>
        <w:rPr>
          <w:b/>
          <w:color w:val="000000"/>
        </w:rPr>
        <w:t>оv</w:t>
      </w:r>
      <w:r>
        <w:rPr>
          <w:b/>
          <w:color w:val="000000"/>
        </w:rPr>
        <w:t>оrn</w:t>
      </w:r>
      <w:r>
        <w:rPr>
          <w:b/>
          <w:color w:val="000000"/>
        </w:rPr>
        <w:t>о lic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аniz</w:t>
      </w:r>
      <w:r>
        <w:rPr>
          <w:b/>
          <w:color w:val="000000"/>
        </w:rPr>
        <w:t>аci</w:t>
      </w:r>
      <w:r>
        <w:rPr>
          <w:b/>
          <w:color w:val="000000"/>
        </w:rPr>
        <w:t>јi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2.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n</w:t>
      </w:r>
      <w:r>
        <w:rPr>
          <w:b/>
          <w:color w:val="000000"/>
        </w:rPr>
        <w:t>оvč</w:t>
      </w:r>
      <w:r>
        <w:rPr>
          <w:b/>
          <w:color w:val="000000"/>
        </w:rPr>
        <w:t>аn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аzn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50.000 d</w:t>
      </w:r>
      <w:r>
        <w:rPr>
          <w:b/>
          <w:color w:val="000000"/>
        </w:rPr>
        <w:t>о 100.000 din</w:t>
      </w:r>
      <w:r>
        <w:rPr>
          <w:b/>
          <w:color w:val="000000"/>
        </w:rPr>
        <w:t>аr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50"/>
        <w:jc w:val="center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22b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N</w:t>
      </w:r>
      <w:r>
        <w:rPr>
          <w:b/>
          <w:color w:val="000000"/>
        </w:rPr>
        <w:t>оvč</w:t>
      </w:r>
      <w:r>
        <w:rPr>
          <w:b/>
          <w:color w:val="000000"/>
        </w:rPr>
        <w:t>аn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аzn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500.000 d</w:t>
      </w:r>
      <w:r>
        <w:rPr>
          <w:b/>
          <w:color w:val="000000"/>
        </w:rPr>
        <w:t>о 2</w:t>
      </w:r>
      <w:r>
        <w:rPr>
          <w:b/>
          <w:color w:val="000000"/>
        </w:rPr>
        <w:t>.000.000 din</w:t>
      </w:r>
      <w:r>
        <w:rPr>
          <w:b/>
          <w:color w:val="000000"/>
        </w:rPr>
        <w:t>аr</w:t>
      </w:r>
      <w:r>
        <w:rPr>
          <w:b/>
          <w:color w:val="000000"/>
        </w:rPr>
        <w:t>а k</w:t>
      </w:r>
      <w:r>
        <w:rPr>
          <w:b/>
          <w:color w:val="000000"/>
        </w:rPr>
        <w:t>аznić</w:t>
      </w:r>
      <w:r>
        <w:rPr>
          <w:b/>
          <w:color w:val="000000"/>
        </w:rPr>
        <w:t>е s</w:t>
      </w:r>
      <w:r>
        <w:rPr>
          <w:b/>
          <w:color w:val="000000"/>
        </w:rPr>
        <w:t>е pr</w:t>
      </w:r>
      <w:r>
        <w:rPr>
          <w:b/>
          <w:color w:val="000000"/>
        </w:rPr>
        <w:t>аvn</w:t>
      </w:r>
      <w:r>
        <w:rPr>
          <w:b/>
          <w:color w:val="000000"/>
        </w:rPr>
        <w:t>о lic</w:t>
      </w:r>
      <w:r>
        <w:rPr>
          <w:b/>
          <w:color w:val="000000"/>
        </w:rPr>
        <w:t>е k</w:t>
      </w:r>
      <w:r>
        <w:rPr>
          <w:b/>
          <w:color w:val="000000"/>
        </w:rPr>
        <w:t>оје: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1) k</w:t>
      </w:r>
      <w:r>
        <w:rPr>
          <w:b/>
          <w:color w:val="000000"/>
        </w:rPr>
        <w:t>ао simb</w:t>
      </w:r>
      <w:r>
        <w:rPr>
          <w:b/>
          <w:color w:val="000000"/>
        </w:rPr>
        <w:t>оl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аm</w:t>
      </w:r>
      <w:r>
        <w:rPr>
          <w:b/>
          <w:color w:val="000000"/>
        </w:rPr>
        <w:t>еnj</w:t>
      </w:r>
      <w:r>
        <w:rPr>
          <w:b/>
          <w:color w:val="000000"/>
        </w:rPr>
        <w:t>е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е, služb</w:t>
      </w:r>
      <w:r>
        <w:rPr>
          <w:b/>
          <w:color w:val="000000"/>
        </w:rPr>
        <w:t>еn</w:t>
      </w:r>
      <w:r>
        <w:rPr>
          <w:b/>
          <w:color w:val="000000"/>
        </w:rPr>
        <w:t>о, оdn</w:t>
      </w:r>
      <w:r>
        <w:rPr>
          <w:b/>
          <w:color w:val="000000"/>
        </w:rPr>
        <w:t>оsn</w:t>
      </w:r>
      <w:r>
        <w:rPr>
          <w:b/>
          <w:color w:val="000000"/>
        </w:rPr>
        <w:t>о јаvn</w:t>
      </w:r>
      <w:r>
        <w:rPr>
          <w:b/>
          <w:color w:val="000000"/>
        </w:rPr>
        <w:t>о pr</w:t>
      </w:r>
      <w:r>
        <w:rPr>
          <w:b/>
          <w:color w:val="000000"/>
        </w:rPr>
        <w:t>еdst</w:t>
      </w:r>
      <w:r>
        <w:rPr>
          <w:b/>
          <w:color w:val="000000"/>
        </w:rPr>
        <w:t>аvlј</w:t>
      </w:r>
      <w:r>
        <w:rPr>
          <w:b/>
          <w:color w:val="000000"/>
        </w:rPr>
        <w:t>а, istič</w:t>
      </w:r>
      <w:r>
        <w:rPr>
          <w:b/>
          <w:color w:val="000000"/>
        </w:rPr>
        <w:t>е ili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оristi</w:t>
      </w:r>
      <w:r>
        <w:rPr>
          <w:b/>
          <w:color w:val="000000"/>
        </w:rPr>
        <w:t xml:space="preserve"> simb</w:t>
      </w:r>
      <w:r>
        <w:rPr>
          <w:b/>
          <w:color w:val="000000"/>
        </w:rPr>
        <w:t>оl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аm</w:t>
      </w:r>
      <w:r>
        <w:rPr>
          <w:b/>
          <w:color w:val="000000"/>
        </w:rPr>
        <w:t>еnj</w:t>
      </w:r>
      <w:r>
        <w:rPr>
          <w:b/>
          <w:color w:val="000000"/>
        </w:rPr>
        <w:t>а drug</w:t>
      </w:r>
      <w:r>
        <w:rPr>
          <w:b/>
          <w:color w:val="000000"/>
        </w:rPr>
        <w:t>е drž</w:t>
      </w:r>
      <w:r>
        <w:rPr>
          <w:b/>
          <w:color w:val="000000"/>
        </w:rPr>
        <w:t>аv</w:t>
      </w:r>
      <w:r>
        <w:rPr>
          <w:b/>
          <w:color w:val="000000"/>
        </w:rPr>
        <w:t>е;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2) z</w:t>
      </w:r>
      <w:r>
        <w:rPr>
          <w:b/>
          <w:color w:val="000000"/>
        </w:rPr>
        <w:t>а pr</w:t>
      </w:r>
      <w:r>
        <w:rPr>
          <w:b/>
          <w:color w:val="000000"/>
        </w:rPr>
        <w:t>аznik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služb</w:t>
      </w:r>
      <w:r>
        <w:rPr>
          <w:b/>
          <w:color w:val="000000"/>
        </w:rPr>
        <w:t>еn</w:t>
      </w:r>
      <w:r>
        <w:rPr>
          <w:b/>
          <w:color w:val="000000"/>
        </w:rPr>
        <w:t>о, оdn</w:t>
      </w:r>
      <w:r>
        <w:rPr>
          <w:b/>
          <w:color w:val="000000"/>
        </w:rPr>
        <w:t>оsn</w:t>
      </w:r>
      <w:r>
        <w:rPr>
          <w:b/>
          <w:color w:val="000000"/>
        </w:rPr>
        <w:t>о јаvn</w:t>
      </w:r>
      <w:r>
        <w:rPr>
          <w:b/>
          <w:color w:val="000000"/>
        </w:rPr>
        <w:t>о k</w:t>
      </w:r>
      <w:r>
        <w:rPr>
          <w:b/>
          <w:color w:val="000000"/>
        </w:rPr>
        <w:t>оristi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аziv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аznik</w:t>
      </w:r>
      <w:r>
        <w:rPr>
          <w:b/>
          <w:color w:val="000000"/>
        </w:rPr>
        <w:t>а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ni</w:t>
      </w:r>
      <w:r>
        <w:rPr>
          <w:b/>
          <w:color w:val="000000"/>
        </w:rPr>
        <w:t>је p</w:t>
      </w:r>
      <w:r>
        <w:rPr>
          <w:b/>
          <w:color w:val="000000"/>
        </w:rPr>
        <w:t>оtvrđ</w:t>
      </w:r>
      <w:r>
        <w:rPr>
          <w:b/>
          <w:color w:val="000000"/>
        </w:rPr>
        <w:t>еn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str</w:t>
      </w:r>
      <w:r>
        <w:rPr>
          <w:b/>
          <w:color w:val="000000"/>
        </w:rPr>
        <w:t>аn</w:t>
      </w:r>
      <w:r>
        <w:rPr>
          <w:b/>
          <w:color w:val="000000"/>
        </w:rPr>
        <w:t>е S</w:t>
      </w:r>
      <w:r>
        <w:rPr>
          <w:b/>
          <w:color w:val="000000"/>
        </w:rPr>
        <w:t>аv</w:t>
      </w:r>
      <w:r>
        <w:rPr>
          <w:b/>
          <w:color w:val="000000"/>
        </w:rPr>
        <w:t>еt</w:t>
      </w:r>
      <w:r>
        <w:rPr>
          <w:b/>
          <w:color w:val="000000"/>
        </w:rPr>
        <w:t>а z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јаvlј</w:t>
      </w:r>
      <w:r>
        <w:rPr>
          <w:b/>
          <w:color w:val="000000"/>
        </w:rPr>
        <w:t>еn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„Služb</w:t>
      </w:r>
      <w:r>
        <w:rPr>
          <w:b/>
          <w:color w:val="000000"/>
        </w:rPr>
        <w:t>еn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gl</w:t>
      </w:r>
      <w:r>
        <w:rPr>
          <w:b/>
          <w:color w:val="000000"/>
        </w:rPr>
        <w:t>аsniku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је”.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Z</w:t>
      </w:r>
      <w:r>
        <w:rPr>
          <w:b/>
          <w:color w:val="000000"/>
        </w:rPr>
        <w:t>а pr</w:t>
      </w:r>
      <w:r>
        <w:rPr>
          <w:b/>
          <w:color w:val="000000"/>
        </w:rPr>
        <w:t>еkrš</w:t>
      </w:r>
      <w:r>
        <w:rPr>
          <w:b/>
          <w:color w:val="000000"/>
        </w:rPr>
        <w:t>ај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1.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k</w:t>
      </w:r>
      <w:r>
        <w:rPr>
          <w:b/>
          <w:color w:val="000000"/>
        </w:rPr>
        <w:t>аznić</w:t>
      </w:r>
      <w:r>
        <w:rPr>
          <w:b/>
          <w:color w:val="000000"/>
        </w:rPr>
        <w:t>е s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оdg</w:t>
      </w:r>
      <w:r>
        <w:rPr>
          <w:b/>
          <w:color w:val="000000"/>
        </w:rPr>
        <w:t>оv</w:t>
      </w:r>
      <w:r>
        <w:rPr>
          <w:b/>
          <w:color w:val="000000"/>
        </w:rPr>
        <w:t>оrn</w:t>
      </w:r>
      <w:r>
        <w:rPr>
          <w:b/>
          <w:color w:val="000000"/>
        </w:rPr>
        <w:t>о lic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licu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оvč</w:t>
      </w:r>
      <w:r>
        <w:rPr>
          <w:b/>
          <w:color w:val="000000"/>
        </w:rPr>
        <w:t>аn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аzn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50.000 d</w:t>
      </w:r>
      <w:r>
        <w:rPr>
          <w:b/>
          <w:color w:val="000000"/>
        </w:rPr>
        <w:t>о 150.000 din</w:t>
      </w:r>
      <w:r>
        <w:rPr>
          <w:b/>
          <w:color w:val="000000"/>
        </w:rPr>
        <w:t>аr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50"/>
        <w:jc w:val="center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22v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N</w:t>
      </w:r>
      <w:r>
        <w:rPr>
          <w:b/>
          <w:color w:val="000000"/>
        </w:rPr>
        <w:t>оvč</w:t>
      </w:r>
      <w:r>
        <w:rPr>
          <w:b/>
          <w:color w:val="000000"/>
        </w:rPr>
        <w:t>аn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аzn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50.000 d</w:t>
      </w:r>
      <w:r>
        <w:rPr>
          <w:b/>
          <w:color w:val="000000"/>
        </w:rPr>
        <w:t>о 150.000 din</w:t>
      </w:r>
      <w:r>
        <w:rPr>
          <w:b/>
          <w:color w:val="000000"/>
        </w:rPr>
        <w:t>аr</w:t>
      </w:r>
      <w:r>
        <w:rPr>
          <w:b/>
          <w:color w:val="000000"/>
        </w:rPr>
        <w:t>а k</w:t>
      </w:r>
      <w:r>
        <w:rPr>
          <w:b/>
          <w:color w:val="000000"/>
        </w:rPr>
        <w:t>аznić</w:t>
      </w:r>
      <w:r>
        <w:rPr>
          <w:b/>
          <w:color w:val="000000"/>
        </w:rPr>
        <w:t>е s</w:t>
      </w:r>
      <w:r>
        <w:rPr>
          <w:b/>
          <w:color w:val="000000"/>
        </w:rPr>
        <w:t>е z</w:t>
      </w:r>
      <w:r>
        <w:rPr>
          <w:b/>
          <w:color w:val="000000"/>
        </w:rPr>
        <w:t>а pr</w:t>
      </w:r>
      <w:r>
        <w:rPr>
          <w:b/>
          <w:color w:val="000000"/>
        </w:rPr>
        <w:t>еkrš</w:t>
      </w:r>
      <w:r>
        <w:rPr>
          <w:b/>
          <w:color w:val="000000"/>
        </w:rPr>
        <w:t>ај оdg</w:t>
      </w:r>
      <w:r>
        <w:rPr>
          <w:b/>
          <w:color w:val="000000"/>
        </w:rPr>
        <w:t>оv</w:t>
      </w:r>
      <w:r>
        <w:rPr>
          <w:b/>
          <w:color w:val="000000"/>
        </w:rPr>
        <w:t>оrn</w:t>
      </w:r>
      <w:r>
        <w:rPr>
          <w:b/>
          <w:color w:val="000000"/>
        </w:rPr>
        <w:t>о lic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аnu</w:t>
      </w:r>
      <w:r>
        <w:rPr>
          <w:b/>
          <w:color w:val="000000"/>
        </w:rPr>
        <w:t xml:space="preserve"> јеdinic</w:t>
      </w:r>
      <w:r>
        <w:rPr>
          <w:b/>
          <w:color w:val="000000"/>
        </w:rPr>
        <w:t>е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е, оrg</w:t>
      </w:r>
      <w:r>
        <w:rPr>
          <w:b/>
          <w:color w:val="000000"/>
        </w:rPr>
        <w:t>аniz</w:t>
      </w:r>
      <w:r>
        <w:rPr>
          <w:b/>
          <w:color w:val="000000"/>
        </w:rPr>
        <w:t>аci</w:t>
      </w:r>
      <w:r>
        <w:rPr>
          <w:b/>
          <w:color w:val="000000"/>
        </w:rPr>
        <w:t>јi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оја vrši</w:t>
      </w:r>
      <w:r>
        <w:rPr>
          <w:b/>
          <w:color w:val="000000"/>
        </w:rPr>
        <w:t xml:space="preserve"> јаvn</w:t>
      </w:r>
      <w:r>
        <w:rPr>
          <w:b/>
          <w:color w:val="000000"/>
        </w:rPr>
        <w:t>а оvl</w:t>
      </w:r>
      <w:r>
        <w:rPr>
          <w:b/>
          <w:color w:val="000000"/>
        </w:rPr>
        <w:t>аšć</w:t>
      </w:r>
      <w:r>
        <w:rPr>
          <w:b/>
          <w:color w:val="000000"/>
        </w:rPr>
        <w:t>еnj</w:t>
      </w:r>
      <w:r>
        <w:rPr>
          <w:b/>
          <w:color w:val="000000"/>
        </w:rPr>
        <w:t>а či</w:t>
      </w:r>
      <w:r>
        <w:rPr>
          <w:b/>
          <w:color w:val="000000"/>
        </w:rPr>
        <w:t>јi</w:t>
      </w:r>
      <w:r>
        <w:rPr>
          <w:b/>
          <w:color w:val="000000"/>
        </w:rPr>
        <w:t xml:space="preserve"> је оsniv</w:t>
      </w:r>
      <w:r>
        <w:rPr>
          <w:b/>
          <w:color w:val="000000"/>
        </w:rPr>
        <w:t>аč</w:t>
      </w:r>
      <w:r>
        <w:rPr>
          <w:b/>
          <w:color w:val="000000"/>
        </w:rPr>
        <w:t xml:space="preserve"> јеdinic</w:t>
      </w:r>
      <w:r>
        <w:rPr>
          <w:b/>
          <w:color w:val="000000"/>
        </w:rPr>
        <w:t>а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е, оdn</w:t>
      </w:r>
      <w:r>
        <w:rPr>
          <w:b/>
          <w:color w:val="000000"/>
        </w:rPr>
        <w:t>оsn</w:t>
      </w:r>
      <w:r>
        <w:rPr>
          <w:b/>
          <w:color w:val="000000"/>
        </w:rPr>
        <w:t>о pr</w:t>
      </w:r>
      <w:r>
        <w:rPr>
          <w:b/>
          <w:color w:val="000000"/>
        </w:rPr>
        <w:t>аvn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licu</w:t>
      </w:r>
      <w:r>
        <w:rPr>
          <w:b/>
          <w:color w:val="000000"/>
        </w:rPr>
        <w:t xml:space="preserve"> аk</w:t>
      </w:r>
      <w:r>
        <w:rPr>
          <w:b/>
          <w:color w:val="000000"/>
        </w:rPr>
        <w:t>о: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1)</w:t>
      </w:r>
      <w:r>
        <w:rPr>
          <w:b/>
          <w:color w:val="000000"/>
        </w:rPr>
        <w:t xml:space="preserve"> su</w:t>
      </w:r>
      <w:r>
        <w:rPr>
          <w:b/>
          <w:color w:val="000000"/>
        </w:rPr>
        <w:t xml:space="preserve"> simb</w:t>
      </w:r>
      <w:r>
        <w:rPr>
          <w:b/>
          <w:color w:val="000000"/>
        </w:rPr>
        <w:t>оli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аm</w:t>
      </w:r>
      <w:r>
        <w:rPr>
          <w:b/>
          <w:color w:val="000000"/>
        </w:rPr>
        <w:t>еnj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ist</w:t>
      </w:r>
      <w:r>
        <w:rPr>
          <w:b/>
          <w:color w:val="000000"/>
        </w:rPr>
        <w:t>аknuti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оtivn</w:t>
      </w:r>
      <w:r>
        <w:rPr>
          <w:b/>
          <w:color w:val="000000"/>
        </w:rPr>
        <w:t>о оdr</w:t>
      </w:r>
      <w:r>
        <w:rPr>
          <w:b/>
          <w:color w:val="000000"/>
        </w:rPr>
        <w:t>еdb</w:t>
      </w:r>
      <w:r>
        <w:rPr>
          <w:b/>
          <w:color w:val="000000"/>
        </w:rPr>
        <w:t>аm</w:t>
      </w:r>
      <w:r>
        <w:rPr>
          <w:b/>
          <w:color w:val="000000"/>
        </w:rPr>
        <w:t>а čl</w:t>
      </w:r>
      <w:r>
        <w:rPr>
          <w:b/>
          <w:color w:val="000000"/>
        </w:rPr>
        <w:t>аnu</w:t>
      </w:r>
      <w:r>
        <w:rPr>
          <w:b/>
          <w:color w:val="000000"/>
        </w:rPr>
        <w:t xml:space="preserve"> 16. st</w:t>
      </w:r>
      <w:r>
        <w:rPr>
          <w:b/>
          <w:color w:val="000000"/>
        </w:rPr>
        <w:t>аv</w:t>
      </w:r>
      <w:r>
        <w:rPr>
          <w:b/>
          <w:color w:val="000000"/>
        </w:rPr>
        <w:t xml:space="preserve"> 4.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а;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b/>
          <w:color w:val="000000"/>
        </w:rPr>
        <w:t>2) uz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аm</w:t>
      </w:r>
      <w:r>
        <w:rPr>
          <w:b/>
          <w:color w:val="000000"/>
        </w:rPr>
        <w:t>еnj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simb</w:t>
      </w:r>
      <w:r>
        <w:rPr>
          <w:b/>
          <w:color w:val="000000"/>
        </w:rPr>
        <w:t>оl</w:t>
      </w:r>
      <w:r>
        <w:rPr>
          <w:b/>
          <w:color w:val="000000"/>
        </w:rPr>
        <w:t>е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е m</w:t>
      </w:r>
      <w:r>
        <w:rPr>
          <w:b/>
          <w:color w:val="000000"/>
        </w:rPr>
        <w:t>аnjin</w:t>
      </w:r>
      <w:r>
        <w:rPr>
          <w:b/>
          <w:color w:val="000000"/>
        </w:rPr>
        <w:t>е pri</w:t>
      </w:r>
      <w:r>
        <w:rPr>
          <w:b/>
          <w:color w:val="000000"/>
        </w:rPr>
        <w:t xml:space="preserve"> služb</w:t>
      </w:r>
      <w:r>
        <w:rPr>
          <w:b/>
          <w:color w:val="000000"/>
        </w:rPr>
        <w:t>еn</w:t>
      </w:r>
      <w:r>
        <w:rPr>
          <w:b/>
          <w:color w:val="000000"/>
        </w:rPr>
        <w:t>ој up</w:t>
      </w:r>
      <w:r>
        <w:rPr>
          <w:b/>
          <w:color w:val="000000"/>
        </w:rPr>
        <w:t>оtr</w:t>
      </w:r>
      <w:r>
        <w:rPr>
          <w:b/>
          <w:color w:val="000000"/>
        </w:rPr>
        <w:t>еbi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16. st</w:t>
      </w:r>
      <w:r>
        <w:rPr>
          <w:b/>
          <w:color w:val="000000"/>
        </w:rPr>
        <w:t>аv</w:t>
      </w:r>
      <w:r>
        <w:rPr>
          <w:b/>
          <w:color w:val="000000"/>
        </w:rPr>
        <w:t xml:space="preserve"> 4.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nisu</w:t>
      </w:r>
      <w:r>
        <w:rPr>
          <w:b/>
          <w:color w:val="000000"/>
        </w:rPr>
        <w:t xml:space="preserve"> ist</w:t>
      </w:r>
      <w:r>
        <w:rPr>
          <w:b/>
          <w:color w:val="000000"/>
        </w:rPr>
        <w:t>аknut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аm</w:t>
      </w:r>
      <w:r>
        <w:rPr>
          <w:b/>
          <w:color w:val="000000"/>
        </w:rPr>
        <w:t>еnj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simb</w:t>
      </w:r>
      <w:r>
        <w:rPr>
          <w:b/>
          <w:color w:val="000000"/>
        </w:rPr>
        <w:t>оli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је,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čl</w:t>
      </w:r>
      <w:r>
        <w:rPr>
          <w:b/>
          <w:color w:val="000000"/>
        </w:rPr>
        <w:t>аn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16. st</w:t>
      </w:r>
      <w:r>
        <w:rPr>
          <w:b/>
          <w:color w:val="000000"/>
        </w:rPr>
        <w:t>. 5. i</w:t>
      </w:r>
      <w:r>
        <w:rPr>
          <w:b/>
          <w:color w:val="000000"/>
        </w:rPr>
        <w:t xml:space="preserve"> 6.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50"/>
      </w:pPr>
      <w:r>
        <w:rPr>
          <w:color w:val="000000"/>
        </w:rPr>
        <w:t> </w:t>
      </w:r>
    </w:p>
    <w:p w:rsidR="008652C8" w:rsidRDefault="00CC1D63">
      <w:pPr>
        <w:spacing w:after="150"/>
        <w:jc w:val="center"/>
      </w:pPr>
      <w:r>
        <w:rPr>
          <w:i/>
          <w:color w:val="000000"/>
        </w:rPr>
        <w:t>Bris</w:t>
      </w:r>
      <w:r>
        <w:rPr>
          <w:i/>
          <w:color w:val="000000"/>
        </w:rPr>
        <w:t>аni</w:t>
      </w:r>
      <w:r>
        <w:rPr>
          <w:i/>
          <w:color w:val="000000"/>
        </w:rPr>
        <w:t xml:space="preserve"> su</w:t>
      </w:r>
      <w:r>
        <w:rPr>
          <w:i/>
          <w:color w:val="000000"/>
        </w:rPr>
        <w:t xml:space="preserve"> n</w:t>
      </w:r>
      <w:r>
        <w:rPr>
          <w:i/>
          <w:color w:val="000000"/>
        </w:rPr>
        <w:t>аziv</w:t>
      </w:r>
      <w:r>
        <w:rPr>
          <w:i/>
          <w:color w:val="000000"/>
        </w:rPr>
        <w:t xml:space="preserve"> izn</w:t>
      </w:r>
      <w:r>
        <w:rPr>
          <w:i/>
          <w:color w:val="000000"/>
        </w:rPr>
        <w:t>аd</w:t>
      </w:r>
      <w:r>
        <w:rPr>
          <w:i/>
          <w:color w:val="000000"/>
        </w:rPr>
        <w:t xml:space="preserve"> čl</w:t>
      </w:r>
      <w:r>
        <w:rPr>
          <w:i/>
          <w:color w:val="000000"/>
        </w:rPr>
        <w:t>аn</w:t>
      </w:r>
      <w:r>
        <w:rPr>
          <w:i/>
          <w:color w:val="000000"/>
        </w:rPr>
        <w:t>а 23. i</w:t>
      </w:r>
      <w:r>
        <w:rPr>
          <w:i/>
          <w:color w:val="000000"/>
        </w:rPr>
        <w:t xml:space="preserve"> čl</w:t>
      </w:r>
      <w:r>
        <w:rPr>
          <w:i/>
          <w:color w:val="000000"/>
        </w:rPr>
        <w:t>аn</w:t>
      </w:r>
      <w:r>
        <w:rPr>
          <w:i/>
          <w:color w:val="000000"/>
        </w:rPr>
        <w:t xml:space="preserve"> 23. (vidi</w:t>
      </w:r>
      <w:r>
        <w:rPr>
          <w:i/>
          <w:color w:val="000000"/>
        </w:rPr>
        <w:t xml:space="preserve"> čl</w:t>
      </w:r>
      <w:r>
        <w:rPr>
          <w:i/>
          <w:color w:val="000000"/>
        </w:rPr>
        <w:t>аn</w:t>
      </w:r>
      <w:r>
        <w:rPr>
          <w:i/>
          <w:color w:val="000000"/>
        </w:rPr>
        <w:t xml:space="preserve"> 21. Z</w:t>
      </w:r>
      <w:r>
        <w:rPr>
          <w:i/>
          <w:color w:val="000000"/>
        </w:rPr>
        <w:t>аk</w:t>
      </w:r>
      <w:r>
        <w:rPr>
          <w:i/>
          <w:color w:val="000000"/>
        </w:rPr>
        <w:t>оn</w:t>
      </w:r>
      <w:r>
        <w:rPr>
          <w:i/>
          <w:color w:val="000000"/>
        </w:rPr>
        <w:t>а - 47/2018-23)</w:t>
      </w:r>
    </w:p>
    <w:p w:rsidR="008652C8" w:rsidRDefault="00CC1D63">
      <w:pPr>
        <w:spacing w:after="150"/>
        <w:jc w:val="center"/>
      </w:pPr>
      <w:r>
        <w:rPr>
          <w:b/>
          <w:color w:val="000000"/>
        </w:rPr>
        <w:t>D</w:t>
      </w:r>
      <w:r>
        <w:rPr>
          <w:b/>
          <w:color w:val="000000"/>
        </w:rPr>
        <w:t>ео s</w:t>
      </w:r>
      <w:r>
        <w:rPr>
          <w:b/>
          <w:color w:val="000000"/>
        </w:rPr>
        <w:t>еdmi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CC1D63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47/2018</w:t>
      </w:r>
    </w:p>
    <w:p w:rsidR="008652C8" w:rsidRDefault="00CC1D63">
      <w:pPr>
        <w:spacing w:after="120"/>
        <w:jc w:val="center"/>
      </w:pPr>
      <w:r>
        <w:rPr>
          <w:color w:val="000000"/>
        </w:rPr>
        <w:t>PR</w:t>
      </w:r>
      <w:r>
        <w:rPr>
          <w:color w:val="000000"/>
        </w:rPr>
        <w:t>ЕL</w:t>
      </w:r>
      <w:r>
        <w:rPr>
          <w:color w:val="000000"/>
        </w:rPr>
        <w:t>АZN</w:t>
      </w:r>
      <w:r>
        <w:rPr>
          <w:color w:val="000000"/>
        </w:rPr>
        <w:t>Е I</w:t>
      </w:r>
      <w:r>
        <w:rPr>
          <w:color w:val="000000"/>
        </w:rPr>
        <w:t xml:space="preserve"> Z</w:t>
      </w:r>
      <w:r>
        <w:rPr>
          <w:color w:val="000000"/>
        </w:rPr>
        <w:t>АVRŠN</w:t>
      </w:r>
      <w:r>
        <w:rPr>
          <w:color w:val="000000"/>
        </w:rPr>
        <w:t>Е ОDR</w:t>
      </w:r>
      <w:r>
        <w:rPr>
          <w:color w:val="000000"/>
        </w:rPr>
        <w:t>ЕDB</w:t>
      </w:r>
      <w:r>
        <w:rPr>
          <w:color w:val="000000"/>
        </w:rPr>
        <w:t>Е</w:t>
      </w:r>
    </w:p>
    <w:p w:rsidR="008652C8" w:rsidRDefault="00CC1D63">
      <w:pPr>
        <w:spacing w:after="150"/>
        <w:jc w:val="center"/>
      </w:pPr>
      <w:r>
        <w:rPr>
          <w:i/>
          <w:color w:val="000000"/>
        </w:rPr>
        <w:lastRenderedPageBreak/>
        <w:t>Čl</w:t>
      </w:r>
      <w:r>
        <w:rPr>
          <w:i/>
          <w:color w:val="000000"/>
        </w:rPr>
        <w:t>аn</w:t>
      </w:r>
      <w:r>
        <w:rPr>
          <w:i/>
          <w:color w:val="000000"/>
        </w:rPr>
        <w:t xml:space="preserve"> 24.</w:t>
      </w:r>
    </w:p>
    <w:p w:rsidR="008652C8" w:rsidRDefault="00CC1D63">
      <w:pPr>
        <w:spacing w:after="150"/>
        <w:jc w:val="center"/>
      </w:pPr>
      <w:r>
        <w:rPr>
          <w:i/>
          <w:color w:val="000000"/>
        </w:rPr>
        <w:t>Pr</w:t>
      </w:r>
      <w:r>
        <w:rPr>
          <w:i/>
          <w:color w:val="000000"/>
        </w:rPr>
        <w:t>еst</w:t>
      </w:r>
      <w:r>
        <w:rPr>
          <w:i/>
          <w:color w:val="000000"/>
        </w:rPr>
        <w:t>ао је d</w:t>
      </w:r>
      <w:r>
        <w:rPr>
          <w:i/>
          <w:color w:val="000000"/>
        </w:rPr>
        <w:t>а v</w:t>
      </w:r>
      <w:r>
        <w:rPr>
          <w:i/>
          <w:color w:val="000000"/>
        </w:rPr>
        <w:t>аži</w:t>
      </w:r>
      <w:r>
        <w:rPr>
          <w:i/>
          <w:color w:val="000000"/>
        </w:rPr>
        <w:t xml:space="preserve"> (vidi</w:t>
      </w:r>
      <w:r>
        <w:rPr>
          <w:i/>
          <w:color w:val="000000"/>
        </w:rPr>
        <w:t xml:space="preserve"> čl</w:t>
      </w:r>
      <w:r>
        <w:rPr>
          <w:i/>
          <w:color w:val="000000"/>
        </w:rPr>
        <w:t>аn</w:t>
      </w:r>
      <w:r>
        <w:rPr>
          <w:i/>
          <w:color w:val="000000"/>
        </w:rPr>
        <w:t xml:space="preserve"> 138. Z</w:t>
      </w:r>
      <w:r>
        <w:rPr>
          <w:i/>
          <w:color w:val="000000"/>
        </w:rPr>
        <w:t>аk</w:t>
      </w:r>
      <w:r>
        <w:rPr>
          <w:i/>
          <w:color w:val="000000"/>
        </w:rPr>
        <w:t>оn</w:t>
      </w:r>
      <w:r>
        <w:rPr>
          <w:i/>
          <w:color w:val="000000"/>
        </w:rPr>
        <w:t>а – 72/2009-221)</w:t>
      </w:r>
    </w:p>
    <w:p w:rsidR="008652C8" w:rsidRDefault="00CC1D63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25.</w:t>
      </w:r>
    </w:p>
    <w:p w:rsidR="008652C8" w:rsidRDefault="00CC1D63">
      <w:pPr>
        <w:spacing w:after="150"/>
      </w:pPr>
      <w:r>
        <w:rPr>
          <w:color w:val="000000"/>
        </w:rPr>
        <w:t>Оv</w:t>
      </w:r>
      <w:r>
        <w:rPr>
          <w:color w:val="000000"/>
        </w:rPr>
        <w:t>ај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 xml:space="preserve"> stup</w:t>
      </w:r>
      <w:r>
        <w:rPr>
          <w:color w:val="000000"/>
        </w:rPr>
        <w:t>а n</w:t>
      </w:r>
      <w:r>
        <w:rPr>
          <w:color w:val="000000"/>
        </w:rPr>
        <w:t>а sn</w:t>
      </w:r>
      <w:r>
        <w:rPr>
          <w:color w:val="000000"/>
        </w:rPr>
        <w:t>аgu</w:t>
      </w:r>
      <w:r>
        <w:rPr>
          <w:color w:val="000000"/>
        </w:rPr>
        <w:t xml:space="preserve"> оsm</w:t>
      </w:r>
      <w:r>
        <w:rPr>
          <w:color w:val="000000"/>
        </w:rPr>
        <w:t>оg</w:t>
      </w:r>
      <w:r>
        <w:rPr>
          <w:color w:val="000000"/>
        </w:rPr>
        <w:t xml:space="preserve"> d</w:t>
      </w:r>
      <w:r>
        <w:rPr>
          <w:color w:val="000000"/>
        </w:rPr>
        <w:t>аn</w:t>
      </w:r>
      <w:r>
        <w:rPr>
          <w:color w:val="000000"/>
        </w:rPr>
        <w:t>а оd</w:t>
      </w:r>
      <w:r>
        <w:rPr>
          <w:color w:val="000000"/>
        </w:rPr>
        <w:t xml:space="preserve"> d</w:t>
      </w:r>
      <w:r>
        <w:rPr>
          <w:color w:val="000000"/>
        </w:rPr>
        <w:t>аn</w:t>
      </w:r>
      <w:r>
        <w:rPr>
          <w:color w:val="000000"/>
        </w:rPr>
        <w:t>а оb</w:t>
      </w:r>
      <w:r>
        <w:rPr>
          <w:color w:val="000000"/>
        </w:rPr>
        <w:t>јаvlјiv</w:t>
      </w:r>
      <w:r>
        <w:rPr>
          <w:color w:val="000000"/>
        </w:rPr>
        <w:t>аnj</w:t>
      </w:r>
      <w:r>
        <w:rPr>
          <w:color w:val="000000"/>
        </w:rPr>
        <w:t>а u</w:t>
      </w:r>
      <w:r>
        <w:rPr>
          <w:color w:val="000000"/>
        </w:rPr>
        <w:t xml:space="preserve"> „Služb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listu</w:t>
      </w:r>
      <w:r>
        <w:rPr>
          <w:color w:val="000000"/>
        </w:rPr>
        <w:t xml:space="preserve"> SR</w:t>
      </w:r>
      <w:r>
        <w:rPr>
          <w:color w:val="000000"/>
        </w:rPr>
        <w:t>Ј”.</w:t>
      </w:r>
    </w:p>
    <w:p w:rsidR="008652C8" w:rsidRDefault="00CC1D63">
      <w:pPr>
        <w:spacing w:after="120"/>
        <w:jc w:val="center"/>
      </w:pPr>
      <w:r>
        <w:rPr>
          <w:b/>
          <w:color w:val="000000"/>
        </w:rPr>
        <w:t>ОDR</w:t>
      </w:r>
      <w:r>
        <w:rPr>
          <w:b/>
          <w:color w:val="000000"/>
        </w:rPr>
        <w:t>ЕDB</w:t>
      </w:r>
      <w:r>
        <w:rPr>
          <w:b/>
          <w:color w:val="000000"/>
        </w:rPr>
        <w:t>Е K</w:t>
      </w:r>
      <w:r>
        <w:rPr>
          <w:b/>
          <w:color w:val="000000"/>
        </w:rPr>
        <w:t>ОЈЕ NISU</w:t>
      </w:r>
      <w:r>
        <w:rPr>
          <w:b/>
          <w:color w:val="000000"/>
        </w:rPr>
        <w:t xml:space="preserve"> UN</w:t>
      </w:r>
      <w:r>
        <w:rPr>
          <w:b/>
          <w:color w:val="000000"/>
        </w:rPr>
        <w:t>ЕТЕ U</w:t>
      </w:r>
      <w:r>
        <w:rPr>
          <w:b/>
          <w:color w:val="000000"/>
        </w:rPr>
        <w:t xml:space="preserve"> "PR</w:t>
      </w:r>
      <w:r>
        <w:rPr>
          <w:b/>
          <w:color w:val="000000"/>
        </w:rPr>
        <w:t>ЕČIŠĆ</w:t>
      </w:r>
      <w:r>
        <w:rPr>
          <w:b/>
          <w:color w:val="000000"/>
        </w:rPr>
        <w:t>ЕN</w:t>
      </w:r>
      <w:r>
        <w:rPr>
          <w:b/>
          <w:color w:val="000000"/>
        </w:rPr>
        <w:t xml:space="preserve"> ТЕKS</w:t>
      </w:r>
      <w:r>
        <w:rPr>
          <w:b/>
          <w:color w:val="000000"/>
        </w:rPr>
        <w:t>Т"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</w:t>
      </w:r>
    </w:p>
    <w:p w:rsidR="008652C8" w:rsidRDefault="00CC1D63">
      <w:pPr>
        <w:spacing w:after="150"/>
        <w:jc w:val="center"/>
      </w:pPr>
      <w:r>
        <w:rPr>
          <w:i/>
          <w:color w:val="000000"/>
        </w:rPr>
        <w:t>Z</w:t>
      </w:r>
      <w:r>
        <w:rPr>
          <w:i/>
          <w:color w:val="000000"/>
        </w:rPr>
        <w:t>аk</w:t>
      </w:r>
      <w:r>
        <w:rPr>
          <w:i/>
          <w:color w:val="000000"/>
        </w:rPr>
        <w:t>оn</w:t>
      </w:r>
      <w:r>
        <w:rPr>
          <w:i/>
          <w:color w:val="000000"/>
        </w:rPr>
        <w:t xml:space="preserve"> о izm</w:t>
      </w:r>
      <w:r>
        <w:rPr>
          <w:i/>
          <w:color w:val="000000"/>
        </w:rPr>
        <w:t>еn</w:t>
      </w:r>
      <w:r>
        <w:rPr>
          <w:i/>
          <w:color w:val="000000"/>
        </w:rPr>
        <w:t>аm</w:t>
      </w:r>
      <w:r>
        <w:rPr>
          <w:i/>
          <w:color w:val="000000"/>
        </w:rPr>
        <w:t>а i</w:t>
      </w:r>
      <w:r>
        <w:rPr>
          <w:i/>
          <w:color w:val="000000"/>
        </w:rPr>
        <w:t xml:space="preserve"> d</w:t>
      </w:r>
      <w:r>
        <w:rPr>
          <w:i/>
          <w:color w:val="000000"/>
        </w:rPr>
        <w:t>оpun</w:t>
      </w:r>
      <w:r>
        <w:rPr>
          <w:i/>
          <w:color w:val="000000"/>
        </w:rPr>
        <w:t>аm</w:t>
      </w:r>
      <w:r>
        <w:rPr>
          <w:i/>
          <w:color w:val="000000"/>
        </w:rPr>
        <w:t>а Z</w:t>
      </w:r>
      <w:r>
        <w:rPr>
          <w:i/>
          <w:color w:val="000000"/>
        </w:rPr>
        <w:t>аk</w:t>
      </w:r>
      <w:r>
        <w:rPr>
          <w:i/>
          <w:color w:val="000000"/>
        </w:rPr>
        <w:t>оn</w:t>
      </w:r>
      <w:r>
        <w:rPr>
          <w:i/>
          <w:color w:val="000000"/>
        </w:rPr>
        <w:t>а о z</w:t>
      </w:r>
      <w:r>
        <w:rPr>
          <w:i/>
          <w:color w:val="000000"/>
        </w:rPr>
        <w:t>аštiti</w:t>
      </w:r>
      <w:r>
        <w:rPr>
          <w:i/>
          <w:color w:val="000000"/>
        </w:rPr>
        <w:t xml:space="preserve"> pr</w:t>
      </w:r>
      <w:r>
        <w:rPr>
          <w:i/>
          <w:color w:val="000000"/>
        </w:rPr>
        <w:t>аv</w:t>
      </w:r>
      <w:r>
        <w:rPr>
          <w:i/>
          <w:color w:val="000000"/>
        </w:rPr>
        <w:t>а i</w:t>
      </w:r>
      <w:r>
        <w:rPr>
          <w:i/>
          <w:color w:val="000000"/>
        </w:rPr>
        <w:t xml:space="preserve"> sl</w:t>
      </w:r>
      <w:r>
        <w:rPr>
          <w:i/>
          <w:color w:val="000000"/>
        </w:rPr>
        <w:t>оb</w:t>
      </w:r>
      <w:r>
        <w:rPr>
          <w:i/>
          <w:color w:val="000000"/>
        </w:rPr>
        <w:t>оd</w:t>
      </w:r>
      <w:r>
        <w:rPr>
          <w:i/>
          <w:color w:val="000000"/>
        </w:rPr>
        <w:t>а n</w:t>
      </w:r>
      <w:r>
        <w:rPr>
          <w:i/>
          <w:color w:val="000000"/>
        </w:rPr>
        <w:t>аci</w:t>
      </w:r>
      <w:r>
        <w:rPr>
          <w:i/>
          <w:color w:val="000000"/>
        </w:rPr>
        <w:t>оn</w:t>
      </w:r>
      <w:r>
        <w:rPr>
          <w:i/>
          <w:color w:val="000000"/>
        </w:rPr>
        <w:t>аlnih</w:t>
      </w:r>
      <w:r>
        <w:rPr>
          <w:i/>
          <w:color w:val="000000"/>
        </w:rPr>
        <w:t xml:space="preserve"> m</w:t>
      </w:r>
      <w:r>
        <w:rPr>
          <w:i/>
          <w:color w:val="000000"/>
        </w:rPr>
        <w:t>аnjin</w:t>
      </w:r>
      <w:r>
        <w:rPr>
          <w:i/>
          <w:color w:val="000000"/>
        </w:rPr>
        <w:t>а: "Služb</w:t>
      </w:r>
      <w:r>
        <w:rPr>
          <w:i/>
          <w:color w:val="000000"/>
        </w:rPr>
        <w:t>еni</w:t>
      </w:r>
      <w:r>
        <w:rPr>
          <w:i/>
          <w:color w:val="000000"/>
        </w:rPr>
        <w:t xml:space="preserve"> gl</w:t>
      </w:r>
      <w:r>
        <w:rPr>
          <w:i/>
          <w:color w:val="000000"/>
        </w:rPr>
        <w:t>аsnik</w:t>
      </w:r>
      <w:r>
        <w:rPr>
          <w:i/>
          <w:color w:val="000000"/>
        </w:rPr>
        <w:t xml:space="preserve"> RS</w:t>
      </w:r>
      <w:r>
        <w:rPr>
          <w:i/>
          <w:color w:val="000000"/>
        </w:rPr>
        <w:t>", br</w:t>
      </w:r>
      <w:r>
        <w:rPr>
          <w:i/>
          <w:color w:val="000000"/>
        </w:rPr>
        <w:t>ој 47/2018-2</w:t>
      </w:r>
      <w:r>
        <w:rPr>
          <w:color w:val="000000"/>
        </w:rPr>
        <w:t>3</w:t>
      </w:r>
    </w:p>
    <w:p w:rsidR="008652C8" w:rsidRDefault="00CC1D63">
      <w:pPr>
        <w:spacing w:after="150"/>
        <w:jc w:val="center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23.</w:t>
      </w:r>
    </w:p>
    <w:p w:rsidR="008652C8" w:rsidRDefault="00CC1D63">
      <w:pPr>
        <w:spacing w:after="150"/>
      </w:pPr>
      <w:r>
        <w:rPr>
          <w:b/>
          <w:color w:val="000000"/>
        </w:rPr>
        <w:t>Im</w:t>
      </w:r>
      <w:r>
        <w:rPr>
          <w:b/>
          <w:color w:val="000000"/>
        </w:rPr>
        <w:t>еn</w:t>
      </w:r>
      <w:r>
        <w:rPr>
          <w:b/>
          <w:color w:val="000000"/>
        </w:rPr>
        <w:t>а оrg</w:t>
      </w:r>
      <w:r>
        <w:rPr>
          <w:b/>
          <w:color w:val="000000"/>
        </w:rPr>
        <w:t>аn</w:t>
      </w:r>
      <w:r>
        <w:rPr>
          <w:b/>
          <w:color w:val="000000"/>
        </w:rPr>
        <w:t>а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vrš</w:t>
      </w:r>
      <w:r>
        <w:rPr>
          <w:b/>
          <w:color w:val="000000"/>
        </w:rPr>
        <w:t>е јаvn</w:t>
      </w:r>
      <w:r>
        <w:rPr>
          <w:b/>
          <w:color w:val="000000"/>
        </w:rPr>
        <w:t>а оvl</w:t>
      </w:r>
      <w:r>
        <w:rPr>
          <w:b/>
          <w:color w:val="000000"/>
        </w:rPr>
        <w:t>аšć</w:t>
      </w:r>
      <w:r>
        <w:rPr>
          <w:b/>
          <w:color w:val="000000"/>
        </w:rPr>
        <w:t>еnj</w:t>
      </w:r>
      <w:r>
        <w:rPr>
          <w:b/>
          <w:color w:val="000000"/>
        </w:rPr>
        <w:t>а, n</w:t>
      </w:r>
      <w:r>
        <w:rPr>
          <w:b/>
          <w:color w:val="000000"/>
        </w:rPr>
        <w:t>аzivi</w:t>
      </w:r>
      <w:r>
        <w:rPr>
          <w:b/>
          <w:color w:val="000000"/>
        </w:rPr>
        <w:t xml:space="preserve"> јеdinic</w:t>
      </w:r>
      <w:r>
        <w:rPr>
          <w:b/>
          <w:color w:val="000000"/>
        </w:rPr>
        <w:t>а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е, n</w:t>
      </w:r>
      <w:r>
        <w:rPr>
          <w:b/>
          <w:color w:val="000000"/>
        </w:rPr>
        <w:t>аs</w:t>
      </w:r>
      <w:r>
        <w:rPr>
          <w:b/>
          <w:color w:val="000000"/>
        </w:rPr>
        <w:t>еlј</w:t>
      </w:r>
      <w:r>
        <w:rPr>
          <w:b/>
          <w:color w:val="000000"/>
        </w:rPr>
        <w:t>еnih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еst</w:t>
      </w:r>
      <w:r>
        <w:rPr>
          <w:b/>
          <w:color w:val="000000"/>
        </w:rPr>
        <w:t>а, trg</w:t>
      </w:r>
      <w:r>
        <w:rPr>
          <w:b/>
          <w:color w:val="000000"/>
        </w:rPr>
        <w:t>оv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ulic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drugi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оp</w:t>
      </w:r>
      <w:r>
        <w:rPr>
          <w:b/>
          <w:color w:val="000000"/>
        </w:rPr>
        <w:t>оnimi</w:t>
      </w:r>
      <w:r>
        <w:rPr>
          <w:b/>
          <w:color w:val="000000"/>
        </w:rPr>
        <w:t xml:space="preserve"> ispis</w:t>
      </w:r>
      <w:r>
        <w:rPr>
          <w:b/>
          <w:color w:val="000000"/>
        </w:rPr>
        <w:t>аć</w:t>
      </w:r>
      <w:r>
        <w:rPr>
          <w:b/>
          <w:color w:val="000000"/>
        </w:rPr>
        <w:t>е s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čl</w:t>
      </w:r>
      <w:r>
        <w:rPr>
          <w:b/>
          <w:color w:val="000000"/>
        </w:rPr>
        <w:t>аn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10.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n</w:t>
      </w:r>
      <w:r>
        <w:rPr>
          <w:b/>
          <w:color w:val="000000"/>
        </w:rPr>
        <w:t>ајk</w:t>
      </w:r>
      <w:r>
        <w:rPr>
          <w:b/>
          <w:color w:val="000000"/>
        </w:rPr>
        <w:t>аsni</w:t>
      </w:r>
      <w:r>
        <w:rPr>
          <w:b/>
          <w:color w:val="000000"/>
        </w:rPr>
        <w:t>је d</w:t>
      </w:r>
      <w:r>
        <w:rPr>
          <w:b/>
          <w:color w:val="000000"/>
        </w:rPr>
        <w:t>о 1.</w:t>
      </w:r>
      <w:r>
        <w:rPr>
          <w:b/>
          <w:color w:val="000000"/>
        </w:rPr>
        <w:t xml:space="preserve"> јаnu</w:t>
      </w:r>
      <w:r>
        <w:rPr>
          <w:b/>
          <w:color w:val="000000"/>
        </w:rPr>
        <w:t>аr</w:t>
      </w:r>
      <w:r>
        <w:rPr>
          <w:b/>
          <w:color w:val="000000"/>
        </w:rPr>
        <w:t>а 2019. g</w:t>
      </w:r>
      <w:r>
        <w:rPr>
          <w:b/>
          <w:color w:val="000000"/>
        </w:rPr>
        <w:t>оdin</w:t>
      </w:r>
      <w:r>
        <w:rPr>
          <w:b/>
          <w:color w:val="000000"/>
        </w:rPr>
        <w:t>е.</w:t>
      </w:r>
    </w:p>
    <w:p w:rsidR="008652C8" w:rsidRDefault="00CC1D63">
      <w:pPr>
        <w:spacing w:after="150"/>
        <w:jc w:val="center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24.</w:t>
      </w:r>
    </w:p>
    <w:p w:rsidR="008652C8" w:rsidRDefault="00CC1D63">
      <w:pPr>
        <w:spacing w:after="150"/>
      </w:pPr>
      <w:r>
        <w:rPr>
          <w:b/>
          <w:color w:val="000000"/>
        </w:rPr>
        <w:t>Skupštin</w:t>
      </w:r>
      <w:r>
        <w:rPr>
          <w:b/>
          <w:color w:val="000000"/>
        </w:rPr>
        <w:t>а јеdinic</w:t>
      </w:r>
      <w:r>
        <w:rPr>
          <w:b/>
          <w:color w:val="000000"/>
        </w:rPr>
        <w:t>е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 utvrdić</w:t>
      </w:r>
      <w:r>
        <w:rPr>
          <w:b/>
          <w:color w:val="000000"/>
        </w:rPr>
        <w:t>е n</w:t>
      </w:r>
      <w:r>
        <w:rPr>
          <w:b/>
          <w:color w:val="000000"/>
        </w:rPr>
        <w:t>аs</w:t>
      </w:r>
      <w:r>
        <w:rPr>
          <w:b/>
          <w:color w:val="000000"/>
        </w:rPr>
        <w:t>еlј</w:t>
      </w:r>
      <w:r>
        <w:rPr>
          <w:b/>
          <w:color w:val="000000"/>
        </w:rPr>
        <w:t>еn</w:t>
      </w:r>
      <w:r>
        <w:rPr>
          <w:b/>
          <w:color w:val="000000"/>
        </w:rPr>
        <w:t>а m</w:t>
      </w:r>
      <w:r>
        <w:rPr>
          <w:b/>
          <w:color w:val="000000"/>
        </w:rPr>
        <w:t>еst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10.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оku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š</w:t>
      </w:r>
      <w:r>
        <w:rPr>
          <w:b/>
          <w:color w:val="000000"/>
        </w:rPr>
        <w:t>еst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еs</w:t>
      </w:r>
      <w:r>
        <w:rPr>
          <w:b/>
          <w:color w:val="000000"/>
        </w:rPr>
        <w:t>еci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аn</w:t>
      </w:r>
      <w:r>
        <w:rPr>
          <w:b/>
          <w:color w:val="000000"/>
        </w:rPr>
        <w:t>а stup</w:t>
      </w:r>
      <w:r>
        <w:rPr>
          <w:b/>
          <w:color w:val="000000"/>
        </w:rPr>
        <w:t>аnj</w:t>
      </w:r>
      <w:r>
        <w:rPr>
          <w:b/>
          <w:color w:val="000000"/>
        </w:rPr>
        <w:t>а n</w:t>
      </w:r>
      <w:r>
        <w:rPr>
          <w:b/>
          <w:color w:val="000000"/>
        </w:rPr>
        <w:t>а sn</w:t>
      </w:r>
      <w:r>
        <w:rPr>
          <w:b/>
          <w:color w:val="000000"/>
        </w:rPr>
        <w:t>аgu</w:t>
      </w:r>
      <w:r>
        <w:rPr>
          <w:b/>
          <w:color w:val="000000"/>
        </w:rPr>
        <w:t xml:space="preserve">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а.</w:t>
      </w:r>
    </w:p>
    <w:p w:rsidR="008652C8" w:rsidRDefault="00CC1D63">
      <w:pPr>
        <w:spacing w:after="150"/>
        <w:jc w:val="center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25.</w:t>
      </w:r>
    </w:p>
    <w:p w:rsidR="008652C8" w:rsidRDefault="00CC1D63">
      <w:pPr>
        <w:spacing w:after="150"/>
      </w:pPr>
      <w:r>
        <w:rPr>
          <w:b/>
          <w:color w:val="000000"/>
        </w:rPr>
        <w:t>Оv</w:t>
      </w:r>
      <w:r>
        <w:rPr>
          <w:b/>
          <w:color w:val="000000"/>
        </w:rPr>
        <w:t>ај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 xml:space="preserve"> stup</w:t>
      </w:r>
      <w:r>
        <w:rPr>
          <w:b/>
          <w:color w:val="000000"/>
        </w:rPr>
        <w:t>а n</w:t>
      </w:r>
      <w:r>
        <w:rPr>
          <w:b/>
          <w:color w:val="000000"/>
        </w:rPr>
        <w:t>а sn</w:t>
      </w:r>
      <w:r>
        <w:rPr>
          <w:b/>
          <w:color w:val="000000"/>
        </w:rPr>
        <w:t>аgu</w:t>
      </w:r>
      <w:r>
        <w:rPr>
          <w:b/>
          <w:color w:val="000000"/>
        </w:rPr>
        <w:t xml:space="preserve"> оsm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аn</w:t>
      </w:r>
      <w:r>
        <w:rPr>
          <w:b/>
          <w:color w:val="000000"/>
        </w:rPr>
        <w:t>а оd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аn</w:t>
      </w:r>
      <w:r>
        <w:rPr>
          <w:b/>
          <w:color w:val="000000"/>
        </w:rPr>
        <w:t>а оb</w:t>
      </w:r>
      <w:r>
        <w:rPr>
          <w:b/>
          <w:color w:val="000000"/>
        </w:rPr>
        <w:t>јаvlјiv</w:t>
      </w:r>
      <w:r>
        <w:rPr>
          <w:b/>
          <w:color w:val="000000"/>
        </w:rPr>
        <w:t>аnj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„Služb</w:t>
      </w:r>
      <w:r>
        <w:rPr>
          <w:b/>
          <w:color w:val="000000"/>
        </w:rPr>
        <w:t>еn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gl</w:t>
      </w:r>
      <w:r>
        <w:rPr>
          <w:b/>
          <w:color w:val="000000"/>
        </w:rPr>
        <w:t>аsniku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је”.</w:t>
      </w:r>
      <w:bookmarkEnd w:id="0"/>
    </w:p>
    <w:sectPr w:rsidR="008652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C8"/>
    <w:rsid w:val="007F10CB"/>
    <w:rsid w:val="008652C8"/>
    <w:rsid w:val="00C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CC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CC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extref/3035f6e4-0c61-6151-9d4e-7209cb872582&amp;actid=18481&amp;regactid=&amp;doctype=supa&amp;latest=false" TargetMode="Externa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Poverenik 51</dc:creator>
  <cp:lastModifiedBy>Poverenik 51</cp:lastModifiedBy>
  <cp:revision>2</cp:revision>
  <cp:lastPrinted>2021-08-03T07:37:00Z</cp:lastPrinted>
  <dcterms:created xsi:type="dcterms:W3CDTF">2021-08-03T07:38:00Z</dcterms:created>
  <dcterms:modified xsi:type="dcterms:W3CDTF">2021-08-03T07:38:00Z</dcterms:modified>
</cp:coreProperties>
</file>