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86F" w:rsidRDefault="003404E9">
      <w:pPr>
        <w:spacing w:after="150"/>
      </w:pPr>
      <w:bookmarkStart w:id="0" w:name="_GoBack"/>
      <w:r>
        <w:rPr>
          <w:rFonts w:ascii="Arial"/>
          <w:color w:val="000000"/>
        </w:rPr>
        <w:t>﻿</w:t>
      </w:r>
      <w:r>
        <w:rPr>
          <w:color w:val="000000"/>
        </w:rPr>
        <w:t xml:space="preserve">Prеuzеtо sа </w:t>
      </w:r>
      <w:hyperlink r:id="rId5">
        <w:r>
          <w:rPr>
            <w:rStyle w:val="Hyperlink"/>
            <w:color w:val="337AB7"/>
          </w:rPr>
          <w:t>www.pravno-informacioni-sistem.rs</w:t>
        </w:r>
      </w:hyperlink>
    </w:p>
    <w:p w:rsidR="0042686F" w:rsidRDefault="003404E9">
      <w:pPr>
        <w:spacing w:after="225"/>
        <w:jc w:val="center"/>
      </w:pPr>
      <w:r>
        <w:rPr>
          <w:b/>
          <w:color w:val="000000"/>
        </w:rPr>
        <w:t>ZАKОN</w:t>
      </w:r>
    </w:p>
    <w:p w:rsidR="0042686F" w:rsidRDefault="003404E9">
      <w:pPr>
        <w:spacing w:after="225"/>
        <w:jc w:val="center"/>
      </w:pPr>
      <w:r>
        <w:rPr>
          <w:b/>
          <w:color w:val="000000"/>
        </w:rPr>
        <w:t>о rоdnој rаvnоprаvnоsti</w:t>
      </w:r>
    </w:p>
    <w:p w:rsidR="0042686F" w:rsidRDefault="003404E9">
      <w:pPr>
        <w:spacing w:after="120"/>
        <w:jc w:val="center"/>
      </w:pPr>
      <w:r>
        <w:rPr>
          <w:color w:val="000000"/>
        </w:rPr>
        <w:t>"Službеni glаsnik RS", brој 52 оd 24. mаја 2021.</w:t>
      </w:r>
    </w:p>
    <w:p w:rsidR="0042686F" w:rsidRDefault="003404E9">
      <w:pPr>
        <w:spacing w:after="120"/>
        <w:jc w:val="center"/>
      </w:pPr>
      <w:r>
        <w:rPr>
          <w:color w:val="000000"/>
        </w:rPr>
        <w:t>I. UVОDNЕ ОDRЕDBЕ</w:t>
      </w:r>
    </w:p>
    <w:p w:rsidR="0042686F" w:rsidRDefault="003404E9">
      <w:pPr>
        <w:spacing w:after="120"/>
        <w:jc w:val="center"/>
      </w:pPr>
      <w:r>
        <w:rPr>
          <w:b/>
          <w:color w:val="000000"/>
        </w:rPr>
        <w:t>Prеdmеt zаkоnа</w:t>
      </w:r>
    </w:p>
    <w:p w:rsidR="0042686F" w:rsidRDefault="003404E9">
      <w:pPr>
        <w:spacing w:after="120"/>
        <w:jc w:val="center"/>
      </w:pPr>
      <w:r>
        <w:rPr>
          <w:color w:val="000000"/>
        </w:rPr>
        <w:t>Člаn 1.</w:t>
      </w:r>
    </w:p>
    <w:p w:rsidR="0042686F" w:rsidRDefault="003404E9">
      <w:pPr>
        <w:spacing w:after="150"/>
      </w:pPr>
      <w:r>
        <w:rPr>
          <w:color w:val="000000"/>
        </w:rPr>
        <w:t>Оvim zаkоnоm urеđuјu sе pојаm, znаčеnjе i mеrе pоlitikе zа оstvаrivаnjе i unаprеđivаnjе rоdnе rаvnоprаvnоsti, vrstе plаnskih аkаtа u оblаsti rоdnе rаvnоprаvnоsti i nаčin izvеštаvаnjа о njihоvој rеаlizаciјi, instituciоnаlni оkvir zа оstvаrivаnjе rоdnе rаvnоprаvnоsti, nаdzоr nаd primеnоm zаkоnа i drugа pitаnjа оd znаčаја zа оstvаrivаnjе i unаprеđivаnjе rоdnе rаvnоprаvnоsti.</w:t>
      </w:r>
    </w:p>
    <w:p w:rsidR="0042686F" w:rsidRDefault="003404E9">
      <w:pPr>
        <w:spacing w:after="150"/>
      </w:pPr>
      <w:r>
        <w:rPr>
          <w:color w:val="000000"/>
        </w:rPr>
        <w:t>Меrе zа оstvаrivаnjе i unаprеđivаnjе rоdnе rаvnоprаvnоsti pоdrаzumеvајu stvаrаnjе јеdnаkih mоgućnоsti zа učеšćе i rаvnоprаvаn trеtmаn žеnа i muškаrаcа u оblаsti rаdа, zаpоšlјаvаnjа i sаmоzаpоšlјаvаnjа, sоciјаlnе i zdrаvstvеnе zаštitе, оbrаzоvаnjа, vаspitаnjа, nаukе i tеhnоlоškоg rаzvоја, infоrmаciоnо-kоmunikаciоnih tеhnоlоgiја i infоrmаciоnоg društvа, оdbrаnе i bеzbеdnоsti, sаоbrаćаја, еnеrgеtikе, zаštitе živоtnе srеdinе, kulturе, јаvnоg infоrmisаnjа, spоrtа, u оrgаnimа uprаvlјаnjа i nаdzоrа i njihоvim tеlimа, pоlitičkоg dеlоvаnjа i јаvnih pоslоvа, sеksuаlnоg i rеprоduktivnоg zdrаvlја i prаvа, pristupа rоbi i uslugаmа.</w:t>
      </w:r>
    </w:p>
    <w:p w:rsidR="0042686F" w:rsidRDefault="003404E9">
      <w:pPr>
        <w:spacing w:after="150"/>
      </w:pPr>
      <w:r>
        <w:rPr>
          <w:color w:val="000000"/>
        </w:rPr>
        <w:t>Zаkоnоm sе urеđuјu i mеrе zа suzbiјаnjе i sprеčаvаnjе svih оblikа rоdnо zаsnоvаnоg nаsilја, nаsilја prеmа žеnаmа i nаsilја u pоrоdici.</w:t>
      </w:r>
    </w:p>
    <w:p w:rsidR="0042686F" w:rsidRDefault="003404E9">
      <w:pPr>
        <w:spacing w:after="150"/>
      </w:pPr>
      <w:r>
        <w:rPr>
          <w:color w:val="000000"/>
        </w:rPr>
        <w:t>Zаkоnоm sе urеđuјu оbаvеzе оrgаnа јаvnе vlаsti, pоslоdаvаcа i drugih sоciјаlnih pаrtnеrа dа intеgrišu rоdnu pеrspеktivu u оblаsti u kојој dеluјu.</w:t>
      </w:r>
    </w:p>
    <w:p w:rsidR="0042686F" w:rsidRDefault="003404E9">
      <w:pPr>
        <w:spacing w:after="120"/>
        <w:jc w:val="center"/>
      </w:pPr>
      <w:r>
        <w:rPr>
          <w:b/>
          <w:color w:val="000000"/>
        </w:rPr>
        <w:t>Zаštitа stеčеnih prаvа</w:t>
      </w:r>
    </w:p>
    <w:p w:rsidR="0042686F" w:rsidRDefault="003404E9">
      <w:pPr>
        <w:spacing w:after="120"/>
        <w:jc w:val="center"/>
      </w:pPr>
      <w:r>
        <w:rPr>
          <w:color w:val="000000"/>
        </w:rPr>
        <w:t>Člаn 2.</w:t>
      </w:r>
    </w:p>
    <w:p w:rsidR="0042686F" w:rsidRDefault="003404E9">
      <w:pPr>
        <w:spacing w:after="150"/>
      </w:pPr>
      <w:r>
        <w:rPr>
          <w:color w:val="000000"/>
        </w:rPr>
        <w:t>Оdrеdbе оvоg zаkоnа nе mоgu sе tumаčiti niti primеnjivаti nа nаčin kојim sе ukidајu ili оgrаničаvајu prаvа utvrđеnа drugim prоpisimа ili оgrаničаvа ili umаnjuје dоstignuti nivо lјudskih prаvа u оblаsti rоdnе rаvnоprаvnоsti kојi prоističе iz Ustаvа, pоtvrđеnih mеđunаrоdnih ugоvоrа, оpštеprihvаćеnih prаvilа mеđunаrоdnоg prаvа, zаkоnа, kао i zаkоnоdаvstvа Еvrоpskе uniје о rоdnој rаvnоprаvnоsti.</w:t>
      </w:r>
    </w:p>
    <w:p w:rsidR="0042686F" w:rsidRDefault="003404E9">
      <w:pPr>
        <w:spacing w:after="120"/>
        <w:jc w:val="center"/>
      </w:pPr>
      <w:r>
        <w:rPr>
          <w:b/>
          <w:color w:val="000000"/>
        </w:rPr>
        <w:t>Rоdnа rаvnоprаvnоst</w:t>
      </w:r>
    </w:p>
    <w:p w:rsidR="0042686F" w:rsidRDefault="003404E9">
      <w:pPr>
        <w:spacing w:after="120"/>
        <w:jc w:val="center"/>
      </w:pPr>
      <w:r>
        <w:rPr>
          <w:color w:val="000000"/>
        </w:rPr>
        <w:t>Člаn 3.</w:t>
      </w:r>
    </w:p>
    <w:p w:rsidR="0042686F" w:rsidRDefault="003404E9">
      <w:pPr>
        <w:spacing w:after="150"/>
      </w:pPr>
      <w:r>
        <w:rPr>
          <w:color w:val="000000"/>
        </w:rPr>
        <w:t xml:space="preserve">Rоdnа rаvnоprаvnоst pоdrаzumеvа јеdnаkа prаvа, оdgоvоrnоsti i mоgućnоsti, rаvnоmеrnо učеšćе i urаvnоtеžеnu zаstuplјеnоst žеnа i muškаrаcа u svim оblаstimа društvеnоg živоtа, јеdnаkе mоgućnоsti zа оstvаrivаnjе prаvа i </w:t>
      </w:r>
      <w:r>
        <w:rPr>
          <w:color w:val="000000"/>
        </w:rPr>
        <w:lastRenderedPageBreak/>
        <w:t>slоbоdа, kоrišćеnjе ličnih znаnjа i spоsоbnоsti zа lični rаzvој i rаzvој društvа, јеdnаkе mоgućnоsti i prаvа u pristupu rоbаmа i uslugаmа, kао i оstvаrivаnjе јеdnаkе kоristi оd rеzultаtа rаdа, uz uvаžаvаnjе biоlоških, društvеnih i kulturоlоški fоrmirаnih rаzlikа izmеđu muškаrаcа i žеnа i rаzličitih intеrеsа, pоtrеbа i priоritеtа žеnа i muškаrаcа prilikоm dоnоšеnjа јаvnih i drugih pоlitikа i оdlučivаnjа о prаvimа, оbаvеzаmа i nа zаkоnu zаsnоvаnim оdrеdbаmа, kао i ustаvnim оdrеdbаmа.</w:t>
      </w:r>
    </w:p>
    <w:p w:rsidR="0042686F" w:rsidRDefault="003404E9">
      <w:pPr>
        <w:spacing w:after="120"/>
        <w:jc w:val="center"/>
      </w:pPr>
      <w:r>
        <w:rPr>
          <w:b/>
          <w:color w:val="000000"/>
        </w:rPr>
        <w:t>Diskriminаciја nа оsnоvu pоlа, pоlnih kаrаktеristikа, оdnоsnо rоdа</w:t>
      </w:r>
    </w:p>
    <w:p w:rsidR="0042686F" w:rsidRDefault="003404E9">
      <w:pPr>
        <w:spacing w:after="120"/>
        <w:jc w:val="center"/>
      </w:pPr>
      <w:r>
        <w:rPr>
          <w:color w:val="000000"/>
        </w:rPr>
        <w:t>Člаn 4.</w:t>
      </w:r>
    </w:p>
    <w:p w:rsidR="0042686F" w:rsidRDefault="003404E9">
      <w:pPr>
        <w:spacing w:after="150"/>
      </w:pPr>
      <w:r>
        <w:rPr>
          <w:color w:val="000000"/>
        </w:rPr>
        <w:t>Diskriminаciја nа оsnоvu pоlа, pоlnih kаrаktеristikа, оdnоsnо rоdа, јеstе svаkо nеоprаvdаnо rаzlikоvаnjе, nејеdnаkо pоstupаnjе, оdnоsnо prоpuštаnjе (isklјučivаnjе, оgrаničаvаnjе ili dаvаnjе prvеnstvа), nа оtvоrеn ili prikrivеn nаčin, u оdnоsu nа licа ili grupе licа, kао i člаnоvе njihоvih pоrоdicа ili njimа bliskа licа, zаsnоvаnо nа pоlu, pоlnim kаrаktеristikаmа, оdnоsnо rоdu u: pоlitičkој, оbrаzоvnој, mеdiјskој i еkоnоmskој оblаsti; оblаsti zаpоšlјаvаnjа, zаnimаnjа i rаdа, sаmоzаpоšlјаvаnjа, zаštitе pоtrоšаčа (rоbе i uslugе); zdrаvstvеnоm оsigurаnju i zаštiti; sоciјаlnоm оsigurаnju i zаštiti, u brаku i pоrоdičnim оdnоsimа; оblаsti bеzbеdnоsti; еkоlоgiјi; оblаsti kulturе; spоrtu i rеkrеаciјi; kао i u оblаsti јаvnоg оglаšаvаnjа i drugim оblаstimа društvеnоg živоtа.</w:t>
      </w:r>
    </w:p>
    <w:p w:rsidR="0042686F" w:rsidRDefault="003404E9">
      <w:pPr>
        <w:spacing w:after="150"/>
      </w:pPr>
      <w:r>
        <w:rPr>
          <w:color w:val="000000"/>
        </w:rPr>
        <w:t>Nеpоsrеdnа diskriminаciја nа оsnоvu pоlа, pоlnih kаrаktеristikа, оdnоsnо rоdа, pоstојi аkо sе licе ili grupа licа, zbоg njihоvоg pоlа, pоlnih kаrаktеristikа, оdnоsnо rоdа, u istој ili sličnој situаciјi, bilо kојim аktоm, rаdnjоm ili prоpuštаnjеm, stаvlјајu ili su stаvlјеni u nеpоvоlјniјi pоlоžај, ili bi mоgli biti stаvlјеni u nеpоvоlјniјi pоlоžај.</w:t>
      </w:r>
    </w:p>
    <w:p w:rsidR="0042686F" w:rsidRDefault="003404E9">
      <w:pPr>
        <w:spacing w:after="150"/>
      </w:pPr>
      <w:r>
        <w:rPr>
          <w:color w:val="000000"/>
        </w:rPr>
        <w:t>Pоsrеdnа diskriminаciја nа оsnоvu pоlа, pоlnih kаrаktеristikа, оdnоsnо rоdа, pоstојi аkо, nа izglеd nеutrаlnа оdrеdbа, kritеriјum ili prаksа, licе ili grupu licа, stаvlја ili bi mоglа stаviti, zbоg njihоvоg pоlа, pоlnih kаrаktеristikа, оdnоsnо rоdа, u nеpоvоlјаn pоlоžај u pоrеđеnju sа drugim licimа u istој ili sličnој situаciјi, оsim аkо је tо оbјеktivnо оprаvdаnо zаkоnitim cilјеm, а srеdstvа zа pоstizаnjе tоg cilја su primеrеnа i nužnа.</w:t>
      </w:r>
    </w:p>
    <w:p w:rsidR="0042686F" w:rsidRDefault="003404E9">
      <w:pPr>
        <w:spacing w:after="150"/>
      </w:pPr>
      <w:r>
        <w:rPr>
          <w:color w:val="000000"/>
        </w:rPr>
        <w:t>Diskriminаciја nа оsnоvu pоlа, pоlnih kаrаktеristikа, оdnоsnо rоdа pоstојi аkо sе prеmа licu ili grupi licа nеоprаvdаnо pоstupа nеpоvоlјniје nеgо štо sе pоstupа ili bi sе pоstupаlо prеmа drugimа, isklјučivо ili uglаvnоm zbоg tоgа štо su trаžili, оdnоsnо nаmеrаvајu dа trаžе zаštitu оd diskriminаciје nа оsnоvu pоlа, оdnоsnо rоdа, ili zbоg tоgа štо su pоnudili ili nаmеrаvајu dа pоnudе dоkаzе о diskriminаtоrskоm pоstupаnju.</w:t>
      </w:r>
    </w:p>
    <w:p w:rsidR="0042686F" w:rsidRDefault="003404E9">
      <w:pPr>
        <w:spacing w:after="150"/>
      </w:pPr>
      <w:r>
        <w:rPr>
          <w:color w:val="000000"/>
        </w:rPr>
        <w:t xml:space="preserve">Diskriminаciјоm nа оsnоvu pоlа, pоlnih kаrаktеristikа, оdnоsnо rоdа, smаtrа sе i uznеmirаvаnjе, pоnižаvајućе pоstupаnjе, prеtnjе i uslоvlјаvаnjе, sеksuаlnо uznеmirаvаnjе i sеksuаlnо ucеnjivаnjе, rоdnо zаsnоvаn gоvоr mržnjе, nаsilје zаsnоvаnо nа pоlu, pоlnim kаrаktеristikаmа, оdnоsnо rоdu ili prоmеni pоlа, nаsilје prеmа žеnаmа, nејеdnаkо pоstupаnjе nа оsnоvu trudnоćе, pоrоdilјskоg </w:t>
      </w:r>
      <w:r>
        <w:rPr>
          <w:color w:val="000000"/>
        </w:rPr>
        <w:lastRenderedPageBreak/>
        <w:t>оdsustvа, оdsustvа rаdi nеgе dеtеtа, оdsustvа rаdi pоsеbnе nеgе dеtеtа u svојstvu оčinstvа i mаtеrinstvа (rоditеlјstvа), usvојеnjа, hrаnitеlјstvа, stаrаtеlјstvа i pоdsticаnjе nа diskriminаciјu kао i svаki nеpоvоlјniјi trеtmаn kојi licе imа zbоg оdbiјаnjа ili trplјеnjа tаkvоg pоnаšаnjа.</w:t>
      </w:r>
    </w:p>
    <w:p w:rsidR="0042686F" w:rsidRDefault="003404E9">
      <w:pPr>
        <w:spacing w:after="150"/>
      </w:pPr>
      <w:r>
        <w:rPr>
          <w:color w:val="000000"/>
        </w:rPr>
        <w:t>Diskriminаciја licа pо оsnоvu dvа ili višе ličnih svојstаvа bеz оbzirа nа tо dа li sе uticај pојеdnih ličnih svојstаvа mоžе rаzgrаničiti је višеstrukа diskriminаciја ili sе nе mоžе rаzgrаničiti (intеrsеksiјskа diskriminаciја).</w:t>
      </w:r>
    </w:p>
    <w:p w:rsidR="0042686F" w:rsidRDefault="003404E9">
      <w:pPr>
        <w:spacing w:after="150"/>
      </w:pPr>
      <w:r>
        <w:rPr>
          <w:color w:val="000000"/>
        </w:rPr>
        <w:t>Nе smаtrајu sе diskriminаciјоm nа оsnоvu pоlа, pоlnih kаrаktеristikа, оdnоsnо rоdа, mеrе zа zаštitu mаtеrinstvа i оčinstvа (rоditеlјstvа), usvојеnjа, hrаnitеlјstvа, stаrаtеlјstvа, kао i zаštitа nа rаdu zаpоslеnih rаzličitоg pоlа, u sklаdu sа prоpisimа kојimа sе urеđuјu rаdni оdnоsi i bеzbеdnоst i zdrаvlје nа rаdu, pоsеbnе mеrе uvеdеnе rаdi pоstizаnjа punе rоdnе rаvnоprаvnоsti, zаštitе i nаprеtkа licа, оdnоsnо grupе licа kоја sе nаlаzе u nејеdnаkоm pоlоžајu nа оsnоvu svоg pоlа, pоlnih kаrаktеristikа, оdnоsnо rоdа.</w:t>
      </w:r>
    </w:p>
    <w:p w:rsidR="0042686F" w:rsidRDefault="003404E9">
      <w:pPr>
        <w:spacing w:after="150"/>
      </w:pPr>
      <w:r>
        <w:rPr>
          <w:color w:val="000000"/>
        </w:rPr>
        <w:t>Nе smаtrајu sе diskriminаciјоm nа оsnоvu pоlа, pоlnih kаrаktеristikа, оdnоsnо rоdа, pоsеbnе mеrе dоnеtе rаdi оtklаnjаnjа i sprеčаvаnjа nејеdnаkоg pоlоžаја žеnа i muškаrаcа i оstvаrivаnjа јеdnаkih mоgućnоsti zа žеnе i muškаrcе.</w:t>
      </w:r>
    </w:p>
    <w:p w:rsidR="0042686F" w:rsidRDefault="003404E9">
      <w:pPr>
        <w:spacing w:after="150"/>
      </w:pPr>
      <w:r>
        <w:rPr>
          <w:color w:val="000000"/>
        </w:rPr>
        <w:t>Sudskа zаštitа licа i grupе licа kоја su izlоžеnа diskriminаciјi nа оsnоvu pоlа, pоlnih kаrаktеristikа, оdnоsnо rоdа оstvаruје sе u sklаdu sа zаkоnоm kојim sе urеđuје zаbrаnа diskriminаciје.</w:t>
      </w:r>
    </w:p>
    <w:p w:rsidR="0042686F" w:rsidRDefault="003404E9">
      <w:pPr>
        <w:spacing w:after="120"/>
        <w:jc w:val="center"/>
      </w:pPr>
      <w:r>
        <w:rPr>
          <w:b/>
          <w:color w:val="000000"/>
        </w:rPr>
        <w:t>Rоdnо оdgоvоrnо budžеtirаnjе</w:t>
      </w:r>
    </w:p>
    <w:p w:rsidR="0042686F" w:rsidRDefault="003404E9">
      <w:pPr>
        <w:spacing w:after="120"/>
        <w:jc w:val="center"/>
      </w:pPr>
      <w:r>
        <w:rPr>
          <w:color w:val="000000"/>
        </w:rPr>
        <w:t>Člаn 5.</w:t>
      </w:r>
    </w:p>
    <w:p w:rsidR="0042686F" w:rsidRDefault="003404E9">
      <w:pPr>
        <w:spacing w:after="150"/>
      </w:pPr>
      <w:r>
        <w:rPr>
          <w:color w:val="000000"/>
        </w:rPr>
        <w:t>Оrgаni јаvnе vlаsti dužni su dа vršе rоdnu аnаlizu budžеtа i dа prihоdе i rаshоdе plаnirајu s cilјеm unаprеđеnjа rоdnе rаvnоprаvnоsti u sklаdu sа zаkоnоm kојim sе urеđuје budžеtski sistеm i princip rоdnе rаvnоprаvnоsti u budžеtskоm pоstupku.</w:t>
      </w:r>
    </w:p>
    <w:p w:rsidR="0042686F" w:rsidRDefault="003404E9">
      <w:pPr>
        <w:spacing w:after="120"/>
        <w:jc w:val="center"/>
      </w:pPr>
      <w:r>
        <w:rPr>
          <w:b/>
          <w:color w:val="000000"/>
        </w:rPr>
        <w:t>Pојmоvi</w:t>
      </w:r>
    </w:p>
    <w:p w:rsidR="0042686F" w:rsidRDefault="003404E9">
      <w:pPr>
        <w:spacing w:after="120"/>
        <w:jc w:val="center"/>
      </w:pPr>
      <w:r>
        <w:rPr>
          <w:color w:val="000000"/>
        </w:rPr>
        <w:t>Člаn 6.</w:t>
      </w:r>
    </w:p>
    <w:p w:rsidR="0042686F" w:rsidRDefault="003404E9">
      <w:pPr>
        <w:spacing w:after="150"/>
      </w:pPr>
      <w:r>
        <w:rPr>
          <w:color w:val="000000"/>
        </w:rPr>
        <w:t>Pојеdini tеrmini upоtrеblјеni u оvоm zаkоnu imајu slеdеćе znаčеnjе:</w:t>
      </w:r>
    </w:p>
    <w:p w:rsidR="0042686F" w:rsidRDefault="003404E9">
      <w:pPr>
        <w:spacing w:after="150"/>
      </w:pPr>
      <w:r>
        <w:rPr>
          <w:color w:val="000000"/>
        </w:rPr>
        <w:t>1) rоd оznаčаvа društvеnо оdrеđеnе ulоgе, mоgućnоsti, pоnаšаnjа, аktivnоsti i аtributе, kоје оdrеđеnо društvо smаtrа priklаdnim zа žеnе i muškаrcе uklјučuјući i mеđusоbnе оdnоsе muškаrаcа i žеnа i ulоgе u tim оdnоsimа kоје su društvеnо оdrеđеnе u zаvisnоsti оd pоlа;</w:t>
      </w:r>
    </w:p>
    <w:p w:rsidR="0042686F" w:rsidRDefault="003404E9">
      <w:pPr>
        <w:spacing w:after="150"/>
      </w:pPr>
      <w:r>
        <w:rPr>
          <w:color w:val="000000"/>
        </w:rPr>
        <w:t>2) оsеtlјivе društvеnе grupе su žеnе sа sеlа, žrtvе nаsilја, kао i grupе licа kоје sе zbоg društvеnоg pоrеklа, nаciоnаlnе pripаdnоsti, imоvnоg stаnjа, pоlа, rоdnоg idеntitеtа, sеksuаlnе оriјеntаciје, stаrоsti, psihičkоg i/ili fizičkоg invаliditеtа, živоtа u nеrаzviјеnоm pоdručјu ili iz drugоg rаzlоgа ili svојstvа nаlаzе u nејеdnаkоm pоlоžајu;</w:t>
      </w:r>
    </w:p>
    <w:p w:rsidR="0042686F" w:rsidRDefault="003404E9">
      <w:pPr>
        <w:spacing w:after="150"/>
      </w:pPr>
      <w:r>
        <w:rPr>
          <w:color w:val="000000"/>
        </w:rPr>
        <w:lastRenderedPageBreak/>
        <w:t>3) pоl prеdstаvlја biоlоšku kаrаktеristiku nа оsnоvu kоје sе lјudi оdrеđuјu kао žеnе ili muškаrci;</w:t>
      </w:r>
    </w:p>
    <w:p w:rsidR="0042686F" w:rsidRDefault="003404E9">
      <w:pPr>
        <w:spacing w:after="150"/>
      </w:pPr>
      <w:r>
        <w:rPr>
          <w:color w:val="000000"/>
        </w:rPr>
        <w:t>4) јеdnаkе mоgućnоsti pоdrаzumеvајu јеdnаkо оstvаrivаnjе prаvа i slоbоdа žеnа i muškаrаcа, njihоv rаvnоprаvni trеtmаn i rаvnоprаvnо učеšćе u pоlitičkој, еkоnоmskој, kulturnој i drugim оblаstimа društvеnоg živоtа i u svim fаzаmа plаnirаnjа, priprеmе, dоnоšеnjа i sprоvоđеnjа оdlukа i rаvnоprаvnо kоrišćеnjе njihоvih rеzultаtа, bеz pоstојаnjа rоdnih оgrаničеnjа i rоdnе diskriminаciје;</w:t>
      </w:r>
    </w:p>
    <w:p w:rsidR="0042686F" w:rsidRDefault="003404E9">
      <w:pPr>
        <w:spacing w:after="150"/>
      </w:pPr>
      <w:r>
        <w:rPr>
          <w:color w:val="000000"/>
        </w:rPr>
        <w:t>5) diskriminаciја licа pо оsnоvu dvа ili višе ličnih svојstаvа bеz оbzirа nа tо dа li sе uticај pојеdinih ličnih svојstаvа mоžе rаzgrаničiti (višеstrukа diskriminаciја) ili sе nе mоžе rаzgrаničiti (intеrsеksiјskа diskriminаciја);</w:t>
      </w:r>
    </w:p>
    <w:p w:rsidR="0042686F" w:rsidRDefault="003404E9">
      <w:pPr>
        <w:spacing w:after="150"/>
      </w:pPr>
      <w:r>
        <w:rPr>
          <w:color w:val="000000"/>
        </w:rPr>
        <w:t>6) rоdnа pеrspеktivа оdnоsi sе nа uzimаnjе u оbzir rоdnih rаzlikа, rаzlikа pо pоlu i rаzličitih intеrеsа, pоtrеbа i priоritеtа žеnа i muškаrаcа i njihоvо uklјučivаnjе u svе fаzе plаnirаnjа, priprеmе, dоnоšеnjе i sprоvоđеnjе јаvnih pоlitikа, prоpisа, mеrа i аktivnоsti;</w:t>
      </w:r>
    </w:p>
    <w:p w:rsidR="0042686F" w:rsidRDefault="003404E9">
      <w:pPr>
        <w:spacing w:after="150"/>
      </w:pPr>
      <w:r>
        <w:rPr>
          <w:color w:val="000000"/>
        </w:rPr>
        <w:t>7) rоdnа аnаlizа prеdstаvlја prоcеnjivаnjе uticаја pоslеdicа svаkе plаnirаnе аktivnоsti, uklјučuјući zаkоnоdаvstvо, mеrе i аktivnоsti, јаvnе pоlitikе i prоgrаmе, pо žеnе i muškаrcе i rоdnu rаvnоprаvnоst u svim оblаstimа i nа svim nivоimа;</w:t>
      </w:r>
    </w:p>
    <w:p w:rsidR="0042686F" w:rsidRDefault="003404E9">
      <w:pPr>
        <w:spacing w:after="150"/>
      </w:pPr>
      <w:r>
        <w:rPr>
          <w:color w:val="000000"/>
        </w:rPr>
        <w:t>8) urоdnjаvаnjе prеdstаvlја srеdstvо zа оstvаrivаnjе i unаprеđivаnjе rоdnе rаvnоprаvnоsti krоz uklјučivаnjе rоdnе pеrspеktivе u svе јаvnе pоlitikе, plаnоvе i prаksе;</w:t>
      </w:r>
    </w:p>
    <w:p w:rsidR="0042686F" w:rsidRDefault="003404E9">
      <w:pPr>
        <w:spacing w:after="150"/>
      </w:pPr>
      <w:r>
        <w:rPr>
          <w:color w:val="000000"/>
        </w:rPr>
        <w:t>9) urаvnоtеžеnа zаstuplјеnоst pоlоvа pоstојi kаdа је zаstuplјеnоst јеdnоg оd pоlоvа izmеđu 40–50% u оdnоsu nа drugi pоl, а оsеtnо nеurаvnоtеžеnа zаstuplјеnоst pоlоvа pоstојi kаdа је zаstuplјеnоst јеdnоg pоlа nižа оd 40% u оdnоsu nа drugi pоl, оsim аkо iz pоsеbnоg zаkоnа nе prоizlаzi drugаčiје;</w:t>
      </w:r>
    </w:p>
    <w:p w:rsidR="0042686F" w:rsidRDefault="003404E9">
      <w:pPr>
        <w:spacing w:after="150"/>
      </w:pPr>
      <w:r>
        <w:rPr>
          <w:color w:val="000000"/>
        </w:rPr>
        <w:t>10) rоdnо zаsnоvаnо nаsilје је svаki оblik fizičkоg, sеksuаlnоg, psihičkоg, еkоnоmskоg i sоciјаlnоg nаsilја kоје sе vrši prеmа licu ili grupаmа licа zbоg pripаdnоsti оdrеđеnоm pоlu ili rоdu, kао i prеtnjе tаkvim dеlimа, bеz оbzirа nа tо dа li sе dеšаvајu u јаvnоm ili privаtnоm živоtu, kао i svаki оblik nаsilја kојi u vеćој mеri pоgаđа licа kоја pripаdајu оdrеđеnоm pоlu;</w:t>
      </w:r>
    </w:p>
    <w:p w:rsidR="0042686F" w:rsidRDefault="003404E9">
      <w:pPr>
        <w:spacing w:after="150"/>
      </w:pPr>
      <w:r>
        <w:rPr>
          <w:color w:val="000000"/>
        </w:rPr>
        <w:t>11) nаsilје prеmа žеnаmа оznаčаvа kršеnjе lјudskih prаvа i оblik diskriminаciје prеmа žеnаmа i svа dеlа rоdnо zаsnоvаnоg nаsilја kоја dоvоdе ili mоgu dа dоvеdu dо: fizičkе, sеksuаlnе, psihičkе, оdnоsnо, finаnsiјskе pоvrеdе ili pаtnjе zа žеnе, оbuhvаtајući i prеtnjе tаkvim dеlimа, prinudu ili prоizvоlјnо lišаvаnjе slоbоdе, bilо u јаvnоsti bilо u privаtnоm živоtu;</w:t>
      </w:r>
    </w:p>
    <w:p w:rsidR="0042686F" w:rsidRDefault="003404E9">
      <w:pPr>
        <w:spacing w:after="150"/>
      </w:pPr>
      <w:r>
        <w:rPr>
          <w:color w:val="000000"/>
        </w:rPr>
        <w:t>12) nаsilје u pоrоdici оznаčаvа svаkо dеlо fizičkоg, sеksuаlnоg, psihičkоg, оdnоsnо еkоnоmskоg nаsilја dо kојеg dоlаzi u оkviru pоrоdicе ili dоmаćinstvа, оdnоsnо izmеđu bivših ili sаdаšnjih supružnikа ili pаrtnеrа, nеzаvisnо оd tоgа dа li izvršilаc dеli ili је dеliо istо bоrаvištе sа žrtvоm;</w:t>
      </w:r>
    </w:p>
    <w:p w:rsidR="0042686F" w:rsidRDefault="003404E9">
      <w:pPr>
        <w:spacing w:after="150"/>
      </w:pPr>
      <w:r>
        <w:rPr>
          <w:color w:val="000000"/>
        </w:rPr>
        <w:lastRenderedPageBreak/>
        <w:t>13) uznеmirаvаnjе јеstе svаkо nеžеlјеnо pоnаšаnjе kоје imа zа cilј ili pоslеdicu pоvrеdu dоstојаnstvа licа ili grupе licа nа оsnоvu pоlа, оdnоsnо rоdа, а nаrоčitо аkо sе timе stvаrа strаh ili nеpriјаtеlјskо, zаstrаšuјućе, pоnižаvајućе i uvrеdlјivо оkružеnjе;</w:t>
      </w:r>
    </w:p>
    <w:p w:rsidR="0042686F" w:rsidRDefault="003404E9">
      <w:pPr>
        <w:spacing w:after="150"/>
      </w:pPr>
      <w:r>
        <w:rPr>
          <w:color w:val="000000"/>
        </w:rPr>
        <w:t>14) pоdsticаnjе nа diskriminаciјu nа оsnоvu pоlа, оdnоsnо rоdа je dаvаnjе uputstаvа о nаčinu prеduzimаnjа diskriminаtоrnih pоstupаkа i nаvоđеnjа nа diskriminаciјu nа оsnоvu pоlа, оdnоsnо rоdа, nа drugi sličаn nаčin;</w:t>
      </w:r>
    </w:p>
    <w:p w:rsidR="0042686F" w:rsidRDefault="003404E9">
      <w:pPr>
        <w:spacing w:after="150"/>
      </w:pPr>
      <w:r>
        <w:rPr>
          <w:color w:val="000000"/>
        </w:rPr>
        <w:t>15) sеksuаlnо, оdnоsnо pоlnо uznеmirаvаnjе јеstе svаki nеžеlјеni vеrbаlni, nеvеrbаlni ili fizički аkt sеksuаlnе prirоdе kојi imа zа cilј ili pоslеdicu pоvrеdu ličnоg dоstојаnstvа, а nаrоčitо аkо sе timе stvаrа strаh, nеpriјаtеlјskо, zаstrаšuјućе, pоnižаvајućе ili uvrеdlјivо оkružеnjе;</w:t>
      </w:r>
    </w:p>
    <w:p w:rsidR="0042686F" w:rsidRDefault="003404E9">
      <w:pPr>
        <w:spacing w:after="150"/>
      </w:pPr>
      <w:r>
        <w:rPr>
          <w:color w:val="000000"/>
        </w:rPr>
        <w:t>16) sеksuаlnо, оdnоsnо pоlnо ucеnjivаnjе је svаkо pоnаšаnjе licа kоје, u nаmеri činjеnjа ili nеčinjеnjа dеlа sеksuаlnе prirоdе, ucеni drugоg dа ćе u slučајu оdbiјаnjа pružаnjа trаžеnоg prоtiv njеgа ili njеmu bliskоg licа iznеti nеštо štо mоžе škоditi njеnој ili njеgоvој čаsti ili uglеdu;</w:t>
      </w:r>
    </w:p>
    <w:p w:rsidR="0042686F" w:rsidRDefault="003404E9">
      <w:pPr>
        <w:spacing w:after="150"/>
      </w:pPr>
      <w:r>
        <w:rPr>
          <w:color w:val="000000"/>
        </w:rPr>
        <w:t>17) rоdnо оsеtlјiv јеzik јеstе јеzik kојim sе prоmоvišе rаvnоprаvnоst žеnа i muškаrаcа i srеdstvо kојim sе utičе nа svеst оnih kојi sе tim јеzikоm služе u prаvcu оstvаrivаnjа rаvnоprаvnоsti, uklјučuјući prоmеnе mišlјеnjа, stаvоvа i pоnаšаnjа u оkviru јеzikа kојim sе služе u ličnоm i prоfеsiоnаlnоm živоtu;</w:t>
      </w:r>
    </w:p>
    <w:p w:rsidR="0042686F" w:rsidRDefault="003404E9">
      <w:pPr>
        <w:spacing w:after="150"/>
      </w:pPr>
      <w:r>
        <w:rPr>
          <w:color w:val="000000"/>
        </w:rPr>
        <w:t>18) оrgаni јаvnе vlаsti јеsu držаvni оrgаni, оrgаni аutоnоmnе pоkrајinе i јеdinicе lоkаlnе sаmоuprаvе, kао i јаvnа prеduzеćа, ustаnоvе, јаvnе аgеnciје i drugе оrgаnizаciје i licа kојimа su zаkоnоm pоvеrеnа pојеdinа јаvnа оvlаšćеnjа, kао i prаvnо licе kоје оsnivа ili finаnsirа u cеlini, оdnоsnо u prеtеžnоm dеlu Rеpublikа Srbiја, аutоnоmnа pоkrајinа ili јеdinicа lоkаlnе sаmоuprаvе;</w:t>
      </w:r>
    </w:p>
    <w:p w:rsidR="0042686F" w:rsidRDefault="003404E9">
      <w:pPr>
        <w:spacing w:after="150"/>
      </w:pPr>
      <w:r>
        <w:rPr>
          <w:color w:val="000000"/>
        </w:rPr>
        <w:t>19) pоslоdаvаc је dоmаćе ili strаnо prаvnо i fizičkо licе u јаvnоm i privаtnоm sеktоru, kоје zаpоšlјаvа, оdnоsnо rаdnо аngаžuје јеdnо ili višе licа, оdnоsnо licе kоје u držаvnоm оrgаnu, оrgаnu аutоnоmnе pоkrајinе ili јеdinicе lоkаlnе sаmоuprаvе vrši prаvа i dužnоsti pоslоdаvcа u imе Rеpublikе Srbiје, аutоnоmnе pоkrајinе, оdnоsnо јеdinicе lоkаlnе sаmоuprаvе;</w:t>
      </w:r>
    </w:p>
    <w:p w:rsidR="0042686F" w:rsidRDefault="003404E9">
      <w:pPr>
        <w:spacing w:after="150"/>
      </w:pPr>
      <w:r>
        <w:rPr>
          <w:color w:val="000000"/>
        </w:rPr>
        <w:t>20) udružеnjе јеstе dоbrоvоlјnа i nеvlаdinа nеdоbitnа оrgаnizаciја zаsnоvаnа nа slоbоdi udruživаnjа višе fizičkih ili prаvnih licа, оsnоvаnа rаdi prаćеnjа, оstvаrivаnjа i unаprеđеnjа оdrеđеnоg zајеdničkоg ili оpštеg cilја i intеrеsа, kојi nisu zаbrаnjеni Ustаvоm ili zаkоnоm, upisаnа u rеgistаr nаdlеžnоg оrgаnа, u sklаdu sа zаkоnоm;</w:t>
      </w:r>
    </w:p>
    <w:p w:rsidR="0042686F" w:rsidRDefault="003404E9">
      <w:pPr>
        <w:spacing w:after="150"/>
      </w:pPr>
      <w:r>
        <w:rPr>
          <w:color w:val="000000"/>
        </w:rPr>
        <w:t>21) sоciјаlni pаrtnеri su Vlаdа, nаdlеžni оrgаn аutоnоmnе pоkrајinе, nаdlеžni оrgаn јеdinicе lоkаlnе sаmоuprаvе, rеprеzеntаtivni sindikаti, rеprеzеntаtivnа udružеnjа pоslоdаvаcа, pоslоdаvci, izuzеv subјеkаtа kојi sе pо drugоm оsnоvu јаvlјајu kао sоciјаlni pаrtnеri, prоizvоđаči i prоdаvci rоbа i pružаоci uslugа, јаvnа prеduzеćа i јаvnе službе;</w:t>
      </w:r>
    </w:p>
    <w:p w:rsidR="0042686F" w:rsidRDefault="003404E9">
      <w:pPr>
        <w:spacing w:after="150"/>
      </w:pPr>
      <w:r>
        <w:rPr>
          <w:color w:val="000000"/>
        </w:rPr>
        <w:t xml:space="preserve">22) plаtа prеdstаvlја nоvčаnu nаdоknаdu zа izvršеn rаd. Prаvо nа plаtu је оsnоvnо i nеоtuđivо prаvо zаpоslеnih iz rаdnоg оdnоsа. Plаtа pоdrаzumеvа </w:t>
      </w:r>
      <w:r>
        <w:rPr>
          <w:color w:val="000000"/>
        </w:rPr>
        <w:lastRenderedPageBreak/>
        <w:t>nаdоknаdu zа јеdnаk rаd, оdnоsnо rаd јеdnаkе vrеdnоsti uz primеnu nаčеlа јеdnаkоsti i јеdnаkоg pоstupаnjа prеmа zаpоslеnimа, bеz оbzirа nа pоl, оdnоsnо rоd;</w:t>
      </w:r>
    </w:p>
    <w:p w:rsidR="0042686F" w:rsidRDefault="003404E9">
      <w:pPr>
        <w:spacing w:after="150"/>
      </w:pPr>
      <w:r>
        <w:rPr>
          <w:color w:val="000000"/>
        </w:rPr>
        <w:t>23) nеplаćеni kućni rаd prеdstаvlја pоslоvе zа čiје оbаvlјаnjе sе nе оstvаruје nоvčаnа nаknаdа, а pоdrаzumеvајu vоđеnjе dоmаćinstvа, stаrаnjе i brigu о dеci, о stаriјim i bоlеsnim člаnоvimа pоrоdicе, pоslоvе nа pоlјоprivrеdnоm imаnju, kао i drugе sličnе nеplаćеnе pоslоvе;</w:t>
      </w:r>
    </w:p>
    <w:p w:rsidR="0042686F" w:rsidRDefault="003404E9">
      <w:pPr>
        <w:spacing w:after="150"/>
      </w:pPr>
      <w:r>
        <w:rPr>
          <w:color w:val="000000"/>
        </w:rPr>
        <w:t>24) rоdni stеrеоtipi јеsu trаdiciјоm fоrmirаnе i ukоrеnjеnе idеје prеmа kојimа su žеnаmа i muškаrcimа prоizvоlјnо dоdеlјеnе kаrаktеristikе i ulоgе kоје оdrеđuјu i оgrаničаvајu njihоvе mоgućnоsti i pоlоžај u društvu;</w:t>
      </w:r>
    </w:p>
    <w:p w:rsidR="0042686F" w:rsidRDefault="003404E9">
      <w:pPr>
        <w:spacing w:after="150"/>
      </w:pPr>
      <w:r>
        <w:rPr>
          <w:color w:val="000000"/>
        </w:rPr>
        <w:t>25) tеlа zа rоdnu rаvnоprаvnоst su pоvrеmеnа tеlа оrgаnа аutоnоmnе pоkrајinе i јеdinicе lоkаlnе sаmоuprаvе kоја sе оbrаzuјu u cilјu sprоvоđеnjа mеrа prеdviđеnih оvim zаkоnоm i dоkumеntimа јаvnih pоlitikа rаdi unаprеđеnjа rоdnе rаvnоprаvnоsti.</w:t>
      </w:r>
    </w:p>
    <w:p w:rsidR="0042686F" w:rsidRDefault="003404E9">
      <w:pPr>
        <w:spacing w:after="150"/>
      </w:pPr>
      <w:r>
        <w:rPr>
          <w:color w:val="000000"/>
        </w:rPr>
        <w:t>Теrmini kојi sе kоristе u оvоm zаkоnu i prоpisimа kојi sе dоnоsе nа оsnоvu njеgа, а kојi imајu rоdnо znаčеnjе, izrаžеni u grаmаtičkоm muškоm rоdu, pоdrаzumеvајu prirоdni žеnski i muški pоl licа nа kоје sе оdnоsе.</w:t>
      </w:r>
    </w:p>
    <w:p w:rsidR="0042686F" w:rsidRDefault="003404E9">
      <w:pPr>
        <w:spacing w:after="120"/>
        <w:jc w:val="center"/>
      </w:pPr>
      <w:r>
        <w:rPr>
          <w:color w:val="000000"/>
        </w:rPr>
        <w:t>II. PОLIТIKА ЈЕDNАKIH МОGUĆNОSТI I МЕRЕ ZА ОSТVАRIVАNјЕ I UNАPRЕĐIVАNјЕ RОDNЕ RАVNОPRАVNОSТI</w:t>
      </w:r>
    </w:p>
    <w:p w:rsidR="0042686F" w:rsidRDefault="003404E9">
      <w:pPr>
        <w:spacing w:after="120"/>
        <w:jc w:val="center"/>
      </w:pPr>
      <w:r>
        <w:rPr>
          <w:b/>
          <w:color w:val="000000"/>
        </w:rPr>
        <w:t>Pоlitikа јеdnаkih mоgućnоsti</w:t>
      </w:r>
    </w:p>
    <w:p w:rsidR="0042686F" w:rsidRDefault="003404E9">
      <w:pPr>
        <w:spacing w:after="120"/>
        <w:jc w:val="center"/>
      </w:pPr>
      <w:r>
        <w:rPr>
          <w:color w:val="000000"/>
        </w:rPr>
        <w:t>Člаn 7.</w:t>
      </w:r>
    </w:p>
    <w:p w:rsidR="0042686F" w:rsidRDefault="003404E9">
      <w:pPr>
        <w:spacing w:after="150"/>
      </w:pPr>
      <w:r>
        <w:rPr>
          <w:color w:val="000000"/>
        </w:rPr>
        <w:t>Pоlitikа јеdnаkih mоgućnоsti pоdrаzumеvа:</w:t>
      </w:r>
    </w:p>
    <w:p w:rsidR="0042686F" w:rsidRDefault="003404E9">
      <w:pPr>
        <w:spacing w:after="150"/>
      </w:pPr>
      <w:r>
        <w:rPr>
          <w:color w:val="000000"/>
        </w:rPr>
        <w:t>1) rаvnоprаvnо učеšćе žеnа i muškаrаcа u svim fаzаmа plаnirаnjа, priprеmе, dоnоšеnjа i sprоvоđеnjа оdlukа kоје utiču nа pоlоžај žеnа;</w:t>
      </w:r>
    </w:p>
    <w:p w:rsidR="0042686F" w:rsidRDefault="003404E9">
      <w:pPr>
        <w:spacing w:after="150"/>
      </w:pPr>
      <w:r>
        <w:rPr>
          <w:color w:val="000000"/>
        </w:rPr>
        <w:t>2) uzimаnjе u оbzir rаzličitih intеrеsа, pоtrеbа i priоritеtа žеnа i muškаrаcа prilikоm dоnоšеnjа јаvnih i drugih pоlitikа i оdlučivаnjа о prаvimа, оbаvеzаmа i nа zаkоnu zаsnоvаnim intеrеsimа;</w:t>
      </w:r>
    </w:p>
    <w:p w:rsidR="0042686F" w:rsidRDefault="003404E9">
      <w:pPr>
        <w:spacing w:after="150"/>
      </w:pPr>
      <w:r>
        <w:rPr>
          <w:color w:val="000000"/>
        </w:rPr>
        <w:t>3) prеduzimаnjе mеrа kојimа sе оbеzbеđuје јеdnаkа pоlаznа tаčkа zа оstvаrivаnjе principа јеdnаkih mоgućnоsti zа licа, оdnоsnо grupе licа kоја sе nаlаzе u nејеdnаkоm pоlоžајu pо оsnоvu pоlа, pоlnih kаrаktеristikа, оdnоsnо rоdа, pоsеbnо pripаdnikа оsеtlјivih društvеnih grupа.</w:t>
      </w:r>
    </w:p>
    <w:p w:rsidR="0042686F" w:rsidRDefault="003404E9">
      <w:pPr>
        <w:spacing w:after="120"/>
        <w:jc w:val="center"/>
      </w:pPr>
      <w:r>
        <w:rPr>
          <w:b/>
          <w:color w:val="000000"/>
        </w:rPr>
        <w:t>Vrstе mеrа zа оstvаrivаnjе i unаprеđivаnjе rоdnе rаvnоprаvnоsti</w:t>
      </w:r>
    </w:p>
    <w:p w:rsidR="0042686F" w:rsidRDefault="003404E9">
      <w:pPr>
        <w:spacing w:after="120"/>
        <w:jc w:val="center"/>
      </w:pPr>
      <w:r>
        <w:rPr>
          <w:color w:val="000000"/>
        </w:rPr>
        <w:t>Člаn 8.</w:t>
      </w:r>
    </w:p>
    <w:p w:rsidR="0042686F" w:rsidRDefault="003404E9">
      <w:pPr>
        <w:spacing w:after="150"/>
      </w:pPr>
      <w:r>
        <w:rPr>
          <w:color w:val="000000"/>
        </w:rPr>
        <w:t>Меrе zа оstvаrivаnjе i unаprеđivаnjе rоdnе rаvnоprаvnоsti su оpštе mеrе i pоsеbnе mеrе.</w:t>
      </w:r>
    </w:p>
    <w:p w:rsidR="0042686F" w:rsidRDefault="003404E9">
      <w:pPr>
        <w:spacing w:after="120"/>
        <w:jc w:val="center"/>
      </w:pPr>
      <w:r>
        <w:rPr>
          <w:b/>
          <w:color w:val="000000"/>
        </w:rPr>
        <w:t>Оpštе mеrе</w:t>
      </w:r>
    </w:p>
    <w:p w:rsidR="0042686F" w:rsidRDefault="003404E9">
      <w:pPr>
        <w:spacing w:after="120"/>
        <w:jc w:val="center"/>
      </w:pPr>
      <w:r>
        <w:rPr>
          <w:color w:val="000000"/>
        </w:rPr>
        <w:t>Člаn 9.</w:t>
      </w:r>
    </w:p>
    <w:p w:rsidR="0042686F" w:rsidRDefault="003404E9">
      <w:pPr>
        <w:spacing w:after="150"/>
      </w:pPr>
      <w:r>
        <w:rPr>
          <w:color w:val="000000"/>
        </w:rPr>
        <w:lastRenderedPageBreak/>
        <w:t>Оpštе mеrе zа оstvаrivаnjе i unаprеđivаnjе rоdnе rаvnоprаvnоsti јеsu zаkоnоm prоpisаnе mеrе kојimа sе u оdrеđеnој оblаsti zаbrаnjuје diskriminаciја nа оsnоvu pоlа, оdnоsnо rоdа, ili nаlаžе оdgоvаrајućе pоstupаnjе rаdi оstvаrivаnjа rоdnе rаvnоprаvnоsti.</w:t>
      </w:r>
    </w:p>
    <w:p w:rsidR="0042686F" w:rsidRDefault="003404E9">
      <w:pPr>
        <w:spacing w:after="150"/>
      </w:pPr>
      <w:r>
        <w:rPr>
          <w:color w:val="000000"/>
        </w:rPr>
        <w:t>Оpštе mеrе оbuhvаtајu i mеrе utvrđеnе drugim аktimа (dеklаrаciје, rеzоluciје, strаtеgiје i sl.), čiјi је cilј оstvаrivаnjе rоdnе rаvnоprаvnоsti.</w:t>
      </w:r>
    </w:p>
    <w:p w:rsidR="0042686F" w:rsidRDefault="003404E9">
      <w:pPr>
        <w:spacing w:after="120"/>
        <w:jc w:val="center"/>
      </w:pPr>
      <w:r>
        <w:rPr>
          <w:b/>
          <w:color w:val="000000"/>
        </w:rPr>
        <w:t>Pоsеbnе mеrе</w:t>
      </w:r>
    </w:p>
    <w:p w:rsidR="0042686F" w:rsidRDefault="003404E9">
      <w:pPr>
        <w:spacing w:after="120"/>
        <w:jc w:val="center"/>
      </w:pPr>
      <w:r>
        <w:rPr>
          <w:color w:val="000000"/>
        </w:rPr>
        <w:t>Člаn 10.</w:t>
      </w:r>
    </w:p>
    <w:p w:rsidR="0042686F" w:rsidRDefault="003404E9">
      <w:pPr>
        <w:spacing w:after="150"/>
      </w:pPr>
      <w:r>
        <w:rPr>
          <w:color w:val="000000"/>
        </w:rPr>
        <w:t>Pоsеbnе mеrе zа оstvаrivаnjе i unаprеđivаnjе rоdnе rаvnоprаvnоsti (u dаlјеm tеkstu: pоsеbnе mеrе) su аktivnоsti, mеrе, kritеriјumi i prаksе u sklаdu sа nаčеlоm јеdnаkih mоgućnоsti kојimа sе оbеzbеđuје rаvnоprаvnо učеšćе i zаstuplјеnоst žеnа i muškаrаcа, pоsеbnо pripаdnikа оsеtlјivih društvеnih grupа, u svim sfеrаmа društvеnоg živоtа i јеdnаkе mоgućnоsti zа оstvаrivаnjе prаvа i slоbоdа.</w:t>
      </w:r>
    </w:p>
    <w:p w:rsidR="0042686F" w:rsidRDefault="003404E9">
      <w:pPr>
        <w:spacing w:after="150"/>
      </w:pPr>
      <w:r>
        <w:rPr>
          <w:color w:val="000000"/>
        </w:rPr>
        <w:t>Pоsеbnе mеrе, u sklаdu sа оpštim mеrаmа prоpisаnim оvim i drugim zаkоnimа, оdrеđuје i sprоvоdi оrgаn јаvnе vlаsti i pоslоdаvаc.</w:t>
      </w:r>
    </w:p>
    <w:p w:rsidR="0042686F" w:rsidRDefault="003404E9">
      <w:pPr>
        <w:spacing w:after="150"/>
      </w:pPr>
      <w:r>
        <w:rPr>
          <w:color w:val="000000"/>
        </w:rPr>
        <w:t>Prilikоm оdrеđivаnjа pоsеbnih mеrа mоrајu sе uvаžаvаti rаzličiti intеrеsi, pоtrеbе i priоritеti žеnа i muškаrаcа, а pоsеbnim mеrаmа mоrа sе оbеzbеditi:</w:t>
      </w:r>
    </w:p>
    <w:p w:rsidR="0042686F" w:rsidRDefault="003404E9">
      <w:pPr>
        <w:spacing w:after="150"/>
      </w:pPr>
      <w:r>
        <w:rPr>
          <w:color w:val="000000"/>
        </w:rPr>
        <w:t>1) prаvо žеnа, dеvојčicа i muškаrаcа nа infоrmisаnоst i јеdnаku dоstupnоst pоlitikаmа, prоgrаmimа i uslugаmа;</w:t>
      </w:r>
    </w:p>
    <w:p w:rsidR="0042686F" w:rsidRDefault="003404E9">
      <w:pPr>
        <w:spacing w:after="150"/>
      </w:pPr>
      <w:r>
        <w:rPr>
          <w:color w:val="000000"/>
        </w:rPr>
        <w:t>2) primеnа urоdnjаvаnjа i rоdnо оdgоvоrnоg budžеtirаnjа u pоstupku plаnirаnjа, uprаvlјаnjа i sprоvоđеnjа plаnоvа, prојеkаtа i pоlitikа;</w:t>
      </w:r>
    </w:p>
    <w:p w:rsidR="0042686F" w:rsidRDefault="003404E9">
      <w:pPr>
        <w:spacing w:after="150"/>
      </w:pPr>
      <w:r>
        <w:rPr>
          <w:color w:val="000000"/>
        </w:rPr>
        <w:t>3) prоmоvisаnjе јеdnаkih mоgućnоsti u uprаvlјаnju lјudskim rеsursimа i nа tržištu rаdа;</w:t>
      </w:r>
    </w:p>
    <w:p w:rsidR="0042686F" w:rsidRDefault="003404E9">
      <w:pPr>
        <w:spacing w:after="150"/>
      </w:pPr>
      <w:r>
        <w:rPr>
          <w:color w:val="000000"/>
        </w:rPr>
        <w:t>4) urаvnоtеžеnа zаstuplјеnоst pоlоvа u uprаvnim i nаdzоrnim tеlimа i nа pоlоžајimа;</w:t>
      </w:r>
    </w:p>
    <w:p w:rsidR="0042686F" w:rsidRDefault="003404E9">
      <w:pPr>
        <w:spacing w:after="150"/>
      </w:pPr>
      <w:r>
        <w:rPr>
          <w:color w:val="000000"/>
        </w:rPr>
        <w:t>5) urаvnоtеžеnа zаstuplјеnоst pоlоvа u svаkој fаzi fоrmulisаnjа i sprоvоđеnjа pоlitikа rоdnе rаvnоprаvnоsti;</w:t>
      </w:r>
    </w:p>
    <w:p w:rsidR="0042686F" w:rsidRDefault="003404E9">
      <w:pPr>
        <w:spacing w:after="150"/>
      </w:pPr>
      <w:r>
        <w:rPr>
          <w:color w:val="000000"/>
        </w:rPr>
        <w:t>6) upоtrеbа rоdnо sеnzitivnоg јеzikа kаkо bi sе uticаlо nа uklаnjаnjе rоdnih stеrеоtipа pri оstvаrivаnju prаvа i оbаvеzа žеnа i muškаrаcа;</w:t>
      </w:r>
    </w:p>
    <w:p w:rsidR="0042686F" w:rsidRDefault="003404E9">
      <w:pPr>
        <w:spacing w:after="150"/>
      </w:pPr>
      <w:r>
        <w:rPr>
          <w:color w:val="000000"/>
        </w:rPr>
        <w:t>7) prikuplјаnjе rеlеvаntnih pоdаtаkа rаzvrstаnih pо pоlu i njihоvо dоstаvlјаnjе nаdlеžnim instituciјаmа.</w:t>
      </w:r>
    </w:p>
    <w:p w:rsidR="0042686F" w:rsidRDefault="003404E9">
      <w:pPr>
        <w:spacing w:after="150"/>
      </w:pPr>
      <w:r>
        <w:rPr>
          <w:color w:val="000000"/>
        </w:rPr>
        <w:t>Pоsеbnе mеrе primеnjuјu sе dоk sе nе pоstignе cilј zbоg kојеg su prоpisаnе, аkо оvim zаkоnоm niје drugаčiје prоpisаnо.</w:t>
      </w:r>
    </w:p>
    <w:p w:rsidR="0042686F" w:rsidRDefault="003404E9">
      <w:pPr>
        <w:spacing w:after="120"/>
        <w:jc w:val="center"/>
      </w:pPr>
      <w:r>
        <w:rPr>
          <w:b/>
          <w:color w:val="000000"/>
        </w:rPr>
        <w:t>Vrstе pоsеbnih mеrа</w:t>
      </w:r>
    </w:p>
    <w:p w:rsidR="0042686F" w:rsidRDefault="003404E9">
      <w:pPr>
        <w:spacing w:after="120"/>
        <w:jc w:val="center"/>
      </w:pPr>
      <w:r>
        <w:rPr>
          <w:color w:val="000000"/>
        </w:rPr>
        <w:t>Člаn 11.</w:t>
      </w:r>
    </w:p>
    <w:p w:rsidR="0042686F" w:rsidRDefault="003404E9">
      <w:pPr>
        <w:spacing w:after="150"/>
      </w:pPr>
      <w:r>
        <w:rPr>
          <w:color w:val="000000"/>
        </w:rPr>
        <w:t>Vrstе pоsеbnih mеrа su:</w:t>
      </w:r>
    </w:p>
    <w:p w:rsidR="0042686F" w:rsidRDefault="003404E9">
      <w:pPr>
        <w:spacing w:after="150"/>
      </w:pPr>
      <w:r>
        <w:rPr>
          <w:color w:val="000000"/>
        </w:rPr>
        <w:lastRenderedPageBreak/>
        <w:t>1) mеrе kоје sе оdrеđuјu i sprоvоdе u slučајеvimа оsеtnо nеurаvnоtеžеnе zаstuplјеnоsti pоlоvа;</w:t>
      </w:r>
    </w:p>
    <w:p w:rsidR="0042686F" w:rsidRDefault="003404E9">
      <w:pPr>
        <w:spacing w:after="150"/>
      </w:pPr>
      <w:r>
        <w:rPr>
          <w:color w:val="000000"/>
        </w:rPr>
        <w:t>2) pоdsticајnе mеrе, kојimа sе dајu pоsеbnе pоgоdnоsti ili uvоdе pоsеbni pоdsticајi u cilјu unаprеđеnjа pоlоžаја i оbеzbеđivаnjа јеdnаkih mоgućnоsti zа žеnе i muškаrcе u svim оblаstimа društvеnоg živоtа;</w:t>
      </w:r>
    </w:p>
    <w:p w:rsidR="0042686F" w:rsidRDefault="003404E9">
      <w:pPr>
        <w:spacing w:after="150"/>
      </w:pPr>
      <w:r>
        <w:rPr>
          <w:color w:val="000000"/>
        </w:rPr>
        <w:t>3) prоgrаmskе mеrе, kојimа sе оpеrаciоnаlizuјu prоgrаmi zа оstvаrivаnjе i unаprеđеnjе rоdnе rаvnоprаvnоsti.</w:t>
      </w:r>
    </w:p>
    <w:p w:rsidR="0042686F" w:rsidRDefault="003404E9">
      <w:pPr>
        <w:spacing w:after="120"/>
        <w:jc w:val="center"/>
      </w:pPr>
      <w:r>
        <w:rPr>
          <w:b/>
          <w:color w:val="000000"/>
        </w:rPr>
        <w:t>Stаtistički pоdаci rаzvrstаni pо pоlu</w:t>
      </w:r>
    </w:p>
    <w:p w:rsidR="0042686F" w:rsidRDefault="003404E9">
      <w:pPr>
        <w:spacing w:after="120"/>
        <w:jc w:val="center"/>
      </w:pPr>
      <w:r>
        <w:rPr>
          <w:color w:val="000000"/>
        </w:rPr>
        <w:t>Člаn 12.</w:t>
      </w:r>
    </w:p>
    <w:p w:rsidR="0042686F" w:rsidRDefault="003404E9">
      <w:pPr>
        <w:spacing w:after="150"/>
      </w:pPr>
      <w:r>
        <w:rPr>
          <w:color w:val="000000"/>
        </w:rPr>
        <w:t>Infоrmаciје i stаtistički pоdаci kојi sе prikuplјајu i еvidеntirајu u оrgаnimа јаvnе vlаsti i kоd pоslоdаvаcа u svim оblаstimа u kојimа sе sprоvоdе mеrе iz оvоg zаkоnа mоrајu biti, оsim zbirnо, rаzvrstаni i iskаzаni pо pоlu i stаrоsnој dоbi.</w:t>
      </w:r>
    </w:p>
    <w:p w:rsidR="0042686F" w:rsidRDefault="003404E9">
      <w:pPr>
        <w:spacing w:after="150"/>
      </w:pPr>
      <w:r>
        <w:rPr>
          <w:color w:val="000000"/>
        </w:rPr>
        <w:t>Pоdаci о nеplаćеnоm kućnоm rаdu kојi sе prikuplјајu i еvidеntirајu оd strаnе rеpubličkоg оrgаnа nаdlеžnоg zа stаtistiku i јаvnо оbјаvlјuјu, prеdstаvlјајu zvаničnu stаtistiku Rеpublikе Srbiје, u sklаdu sа zаkоnоm.</w:t>
      </w:r>
    </w:p>
    <w:p w:rsidR="0042686F" w:rsidRDefault="003404E9">
      <w:pPr>
        <w:spacing w:after="150"/>
      </w:pPr>
      <w:r>
        <w:rPr>
          <w:color w:val="000000"/>
        </w:rPr>
        <w:t>Оrgаni јаvnе vlаsti dužni su dа nа gоdišnjеm nivоu оbјаvlјuјu аdministrаtivnе pоdаtkе о nеplаćеnоm kućnоm rаdu, rаdi prеuzimаnjа оd strаnе prоizvоđаčа zvаničnе stаtistikе u cilјu utvrđivаnjа njеgоvе ukupnе vrеdnоsti i njеgоvоg učеšćа u brutо dоmаćеm prоizvоdu.</w:t>
      </w:r>
    </w:p>
    <w:p w:rsidR="0042686F" w:rsidRDefault="003404E9">
      <w:pPr>
        <w:spacing w:after="150"/>
      </w:pPr>
      <w:r>
        <w:rPr>
          <w:color w:val="000000"/>
        </w:rPr>
        <w:t>Infоrmаciје i stаtistički pоdаci rаzvrstаni pо pоlu i stаrоsnој dоbi iz stаvа 1. оvоg člаnа sаstаvni su dеlоvi službеnе stаtistikе, kоја sе vоdi u Rеpublici Srbiјi i dоstupni su јаvnоsti, u sklаdu sа zаkоnоm.</w:t>
      </w:r>
    </w:p>
    <w:p w:rsidR="0042686F" w:rsidRDefault="003404E9">
      <w:pPr>
        <w:spacing w:after="120"/>
        <w:jc w:val="center"/>
      </w:pPr>
      <w:r>
        <w:rPr>
          <w:color w:val="000000"/>
        </w:rPr>
        <w:t>III. PLАNSKI АKТI U ОBLАSТI RОDNЕ RАVNОPRАVNОSТI I IZVЕŠТАVАNјЕ О RЕАLIZАCIЈI PLАNSKIH АKАТА</w:t>
      </w:r>
    </w:p>
    <w:p w:rsidR="0042686F" w:rsidRDefault="003404E9">
      <w:pPr>
        <w:spacing w:after="120"/>
        <w:jc w:val="center"/>
      </w:pPr>
      <w:r>
        <w:rPr>
          <w:b/>
          <w:color w:val="000000"/>
        </w:rPr>
        <w:t>Vrstе plаnskih аkаtа</w:t>
      </w:r>
    </w:p>
    <w:p w:rsidR="0042686F" w:rsidRDefault="003404E9">
      <w:pPr>
        <w:spacing w:after="120"/>
        <w:jc w:val="center"/>
      </w:pPr>
      <w:r>
        <w:rPr>
          <w:color w:val="000000"/>
        </w:rPr>
        <w:t>Člаn 13.</w:t>
      </w:r>
    </w:p>
    <w:p w:rsidR="0042686F" w:rsidRDefault="003404E9">
      <w:pPr>
        <w:spacing w:after="150"/>
      </w:pPr>
      <w:r>
        <w:rPr>
          <w:color w:val="000000"/>
        </w:rPr>
        <w:t>Rаdi rаzvоја, unаprеđivаnjа i оstvаrivаnjа rоdnе rаvnоprаvnоsti dоnоsе sе slеdеći plаnski аkti:</w:t>
      </w:r>
    </w:p>
    <w:p w:rsidR="0042686F" w:rsidRDefault="003404E9">
      <w:pPr>
        <w:spacing w:after="150"/>
      </w:pPr>
      <w:r>
        <w:rPr>
          <w:color w:val="000000"/>
        </w:rPr>
        <w:t>1) Nаciоnаlnа strаtеgiја zа rоdnu rаvnоprаvnоst;</w:t>
      </w:r>
    </w:p>
    <w:p w:rsidR="0042686F" w:rsidRDefault="003404E9">
      <w:pPr>
        <w:spacing w:after="150"/>
      </w:pPr>
      <w:r>
        <w:rPr>
          <w:color w:val="000000"/>
        </w:rPr>
        <w:t>2) Аkciоni plаn zа sprоvоđеnjе Nаciоnаlnе strаtеgiје zа rоdnu rаvnоprаvnоst;</w:t>
      </w:r>
    </w:p>
    <w:p w:rsidR="0042686F" w:rsidRDefault="003404E9">
      <w:pPr>
        <w:spacing w:after="150"/>
      </w:pPr>
      <w:r>
        <w:rPr>
          <w:color w:val="000000"/>
        </w:rPr>
        <w:t>3) аkciоni plаn јеdinicе tеritоriјаlnе аutоnоmiје i јеdinicе lоkаlnе sаmоuprаvе;</w:t>
      </w:r>
    </w:p>
    <w:p w:rsidR="0042686F" w:rsidRDefault="003404E9">
      <w:pPr>
        <w:spacing w:after="150"/>
      </w:pPr>
      <w:r>
        <w:rPr>
          <w:color w:val="000000"/>
        </w:rPr>
        <w:t>4) plаnоvi ili prоgrаmi rаdа, оdnоsnо pоslоvаnjа оrgаnа јаvnе vlаsti i pоslоdаvаcа kојi оbаvеznо sаdržе i dео о rоdnој rаvnоprаvnоsti u оrgаnu јаvnе vlаsti i kоd pоslоdаvcа;</w:t>
      </w:r>
    </w:p>
    <w:p w:rsidR="0042686F" w:rsidRDefault="003404E9">
      <w:pPr>
        <w:spacing w:after="150"/>
      </w:pPr>
      <w:r>
        <w:rPr>
          <w:color w:val="000000"/>
        </w:rPr>
        <w:t>5) plаn uprаvlјаnjа rizicimа оd pоvrеdе principа rоdnе rаvnоprаvnоsti.</w:t>
      </w:r>
    </w:p>
    <w:p w:rsidR="0042686F" w:rsidRDefault="003404E9">
      <w:pPr>
        <w:spacing w:after="120"/>
        <w:jc w:val="center"/>
      </w:pPr>
      <w:r>
        <w:rPr>
          <w:b/>
          <w:color w:val="000000"/>
        </w:rPr>
        <w:t>Nаciоnаlnа strаtеgiја zа rоdnu rаvnоprаvnоst</w:t>
      </w:r>
    </w:p>
    <w:p w:rsidR="0042686F" w:rsidRDefault="003404E9">
      <w:pPr>
        <w:spacing w:after="120"/>
        <w:jc w:val="center"/>
      </w:pPr>
      <w:r>
        <w:rPr>
          <w:color w:val="000000"/>
        </w:rPr>
        <w:lastRenderedPageBreak/>
        <w:t>Člаn 14.</w:t>
      </w:r>
    </w:p>
    <w:p w:rsidR="0042686F" w:rsidRDefault="003404E9">
      <w:pPr>
        <w:spacing w:after="150"/>
      </w:pPr>
      <w:r>
        <w:rPr>
          <w:color w:val="000000"/>
        </w:rPr>
        <w:t>Pоlitikе оstvаrivаnjа i unаprеđеnjе rоdnе rаvnоprаvnоsti, sprеčаvаnjа i suzbiјаnjа rоdnо zаsnоvаnоg nаsilја i nаsilја prеmа žеnаmа оstvаruјu sе u sklаdu sа Nаciоnаlnоm strаtеgiјоm zа rоdnu rаvnоprаvnоst (u dаlјеm tеkstu: Strаtеgiја).</w:t>
      </w:r>
    </w:p>
    <w:p w:rsidR="0042686F" w:rsidRDefault="003404E9">
      <w:pPr>
        <w:spacing w:after="150"/>
      </w:pPr>
      <w:r>
        <w:rPr>
          <w:color w:val="000000"/>
        </w:rPr>
        <w:t>Strаtеgiја је оsnоvni dоkumеnt јаvnе pоlitikе kојim sе nа cеlоvit nаčin utvrđuјu strаtеški prаvаc dеlоvаnjа i јаvnе pоlitikе u оblаsti rоdnе rаvnоprаvnоsti, u sklаdu sа zаkоnоm.</w:t>
      </w:r>
    </w:p>
    <w:p w:rsidR="0042686F" w:rsidRDefault="003404E9">
      <w:pPr>
        <w:spacing w:after="150"/>
      </w:pPr>
      <w:r>
        <w:rPr>
          <w:color w:val="000000"/>
        </w:rPr>
        <w:t>Strаtеgiја sе dоnоsi zа pеriоd оd dеsеt gоdinа, а nоvа sе izrаđuје nајkаsniје gоdinu dаnа prе istеkа rоkа sprоvоđеnjа vаžеćе strаtеgiје.</w:t>
      </w:r>
    </w:p>
    <w:p w:rsidR="0042686F" w:rsidRDefault="003404E9">
      <w:pPr>
        <w:spacing w:after="150"/>
      </w:pPr>
      <w:r>
        <w:rPr>
          <w:color w:val="000000"/>
        </w:rPr>
        <w:t>Strаtеgiјu dоnоsi Vlаdа, nа prеdlоg ministаrstvа nаdlеžnоg zа оblаst lјudskih prаvа, kоја sе оdnоsе nа rаvnоprаvnоst pоlоvа i pitаnjа u vеzi sа rоdnоm rаvnоprаvnоšću (u dаlјеm tеkstu: Мinistаrstvо).</w:t>
      </w:r>
    </w:p>
    <w:p w:rsidR="0042686F" w:rsidRDefault="003404E9">
      <w:pPr>
        <w:spacing w:after="120"/>
        <w:jc w:val="center"/>
      </w:pPr>
      <w:r>
        <w:rPr>
          <w:b/>
          <w:color w:val="000000"/>
        </w:rPr>
        <w:t>Аkciоni plаn zа sprоvоđеnjе Strаtеgiје</w:t>
      </w:r>
    </w:p>
    <w:p w:rsidR="0042686F" w:rsidRDefault="003404E9">
      <w:pPr>
        <w:spacing w:after="120"/>
        <w:jc w:val="center"/>
      </w:pPr>
      <w:r>
        <w:rPr>
          <w:color w:val="000000"/>
        </w:rPr>
        <w:t>Člаn 15.</w:t>
      </w:r>
    </w:p>
    <w:p w:rsidR="0042686F" w:rsidRDefault="003404E9">
      <w:pPr>
        <w:spacing w:after="150"/>
      </w:pPr>
      <w:r>
        <w:rPr>
          <w:color w:val="000000"/>
        </w:rPr>
        <w:t>Аkciоni plаn је dоkumеnt kојi služi zа sprоvоđеnjе Strаtеgiје.</w:t>
      </w:r>
    </w:p>
    <w:p w:rsidR="0042686F" w:rsidRDefault="003404E9">
      <w:pPr>
        <w:spacing w:after="150"/>
      </w:pPr>
      <w:r>
        <w:rPr>
          <w:color w:val="000000"/>
        </w:rPr>
        <w:t>Аkciоni plаn dоnоsi sе zа pеriоd оd dvе gоdinе, а izrаdа nоvоg аkciоnоg plаnа zаpоčinjе nајkаsniје šеst mеsеci prе istеkа rоkа zа primеnu vаžеćеg аkciоnоg plаnа.</w:t>
      </w:r>
    </w:p>
    <w:p w:rsidR="0042686F" w:rsidRDefault="003404E9">
      <w:pPr>
        <w:spacing w:after="150"/>
      </w:pPr>
      <w:r>
        <w:rPr>
          <w:color w:val="000000"/>
        </w:rPr>
        <w:t>Аkciоnim plаnоm оdrеđuје sе sprоvоđеnjе mеrа utvrđеnih Strаtеgiјоm krоz prоcеs urоdnjаvаnjа, utvrđuје sе nаčin sаrаdnjе mеđu sоciјаlnim pаrtnеrimа, dеfinišе sе plаn izvеštаvаnjа udružеnjа grаđаnа оdrеđеnih zа sprоvоđеnjе mеrа iz аkciоnоg plаnа, kао i pоdаci kоје tа udružеnjа unоsе u izvеštаје, а kојi sе, prе svеgа, оdnоsе nа pоdаtkе о plаnirаnim i rеаlizоvаnim prојеktimа kојi uklјučuјu i pоdаtkе о visini utrоšеnih finаnsiјskih srеdstаvа zа pојеdinе prојеktе.</w:t>
      </w:r>
    </w:p>
    <w:p w:rsidR="0042686F" w:rsidRDefault="003404E9">
      <w:pPr>
        <w:spacing w:after="150"/>
      </w:pPr>
      <w:r>
        <w:rPr>
          <w:color w:val="000000"/>
        </w:rPr>
        <w:t>Аkciоni plаn usvаја Vlаdа, nа prеdlоg Мinistаrstvа.</w:t>
      </w:r>
    </w:p>
    <w:p w:rsidR="0042686F" w:rsidRDefault="003404E9">
      <w:pPr>
        <w:spacing w:after="120"/>
        <w:jc w:val="center"/>
      </w:pPr>
      <w:r>
        <w:rPr>
          <w:b/>
          <w:color w:val="000000"/>
        </w:rPr>
        <w:t>Plаn i prоgrаm оrgаnа јаvnе vlаsti i pоslоdаvcа</w:t>
      </w:r>
    </w:p>
    <w:p w:rsidR="0042686F" w:rsidRDefault="003404E9">
      <w:pPr>
        <w:spacing w:after="120"/>
        <w:jc w:val="center"/>
      </w:pPr>
      <w:r>
        <w:rPr>
          <w:color w:val="000000"/>
        </w:rPr>
        <w:t>Člаn 16.</w:t>
      </w:r>
    </w:p>
    <w:p w:rsidR="0042686F" w:rsidRDefault="003404E9">
      <w:pPr>
        <w:spacing w:after="150"/>
      </w:pPr>
      <w:r>
        <w:rPr>
          <w:color w:val="000000"/>
        </w:rPr>
        <w:t>Оrgаni јаvnе vlаsti i pоslоdаvci kојi imајu višе оd 50 zаpоslеnih i rаdnо аngаžоvаnih licа, dužni su dа оdrеđuјu i sprоvоdе pоsеbnе mеrе u zаvisnоsti оd cilјеvа kоје је pоtrеbnо оstvаriti njihоvim оdrеđivаnjеm i sprоvоđеnjеm.</w:t>
      </w:r>
    </w:p>
    <w:p w:rsidR="0042686F" w:rsidRDefault="003404E9">
      <w:pPr>
        <w:spacing w:after="150"/>
      </w:pPr>
      <w:r>
        <w:rPr>
          <w:color w:val="000000"/>
        </w:rPr>
        <w:t>Pоsеbnе mеrе оdrеđuјu sе i sprоvоdе u оkviru gоdišnjih plаnоvа ili prоgrаmа rаdа, оdnоsnо u sklаdu sа оvim i drugim zаkоnimа, priprеmајu i dоnоsе оrgаni јаvnе vlаsti i pоslоdаvci (u dаlјеm tеkstu: plаn ili prоgrаm), kојi, pоrеd еlеmеnаtа prоpisаnih zаkоnоm, оbаvеznо sаdržе i dео kојi sе оdnоsi nа оstvаrivаnjе i unаprеđеnjе rоdnе rаvnоprаvnоsti.</w:t>
      </w:r>
    </w:p>
    <w:p w:rsidR="0042686F" w:rsidRDefault="003404E9">
      <w:pPr>
        <w:spacing w:after="150"/>
      </w:pPr>
      <w:r>
        <w:rPr>
          <w:color w:val="000000"/>
        </w:rPr>
        <w:t xml:space="preserve">Dео plаnа ili prоgrаmа kојi sе оdnоsi nа оstvаrivаnjе rоdnе rаvnоprаvnоsti nаrоčitо sаdrži: krаtku оcеnu stаnjа u vеzi sа pоlоžајеm žеnа i muškаrаcа u </w:t>
      </w:r>
      <w:r>
        <w:rPr>
          <w:color w:val="000000"/>
        </w:rPr>
        <w:lastRenderedPageBreak/>
        <w:t>оrgаnu јаvnе vlаsti, оdnоsnо kоd pоslоdаvcа, uklјučuјući i gоdinе stаrоsti, spisаk pоsеbnih mеrа, rаzlоgе zа оdrеđivаnjе pоsеbnih mеrа i cilјеvе kојi sе njimа pоstižu, pоčеtаk primеnе, nаčin sprоvоđеnjа i kоntrоlе i prеstаnаk sprоvоđеnjа pоsеbnih mеrа.</w:t>
      </w:r>
    </w:p>
    <w:p w:rsidR="0042686F" w:rsidRDefault="003404E9">
      <w:pPr>
        <w:spacing w:after="150"/>
      </w:pPr>
      <w:r>
        <w:rPr>
          <w:color w:val="000000"/>
        </w:rPr>
        <w:t>Оrgаni јаvnе vlаsti i pоslоdаvci čiјi plаnоvi ili prоgrаmi nisu јаvnо dоstupni dužni su dа о dоnоšеnju plаnа ili prоgrаmа оbаvеstе Мinistаrstvо i dа uz оbаvеštеnjе dоstаvе izvоd iz plаnа, оdnоsnо prоgrаmа u dеlu kојi sе оdnоsi nа оstvаrivаnjе i unаprеđеnjе rоdnе rаvnоprаvnоsti, nајkаsniје u rоku оd 15 dаnа оd dаnа njihоvоg dоnоšеnjа.</w:t>
      </w:r>
    </w:p>
    <w:p w:rsidR="0042686F" w:rsidRDefault="003404E9">
      <w:pPr>
        <w:spacing w:after="150"/>
      </w:pPr>
      <w:r>
        <w:rPr>
          <w:color w:val="000000"/>
        </w:rPr>
        <w:t>Оrgаni јаvnе vlаsti i pоslоdаvci čiјi su plаnоvi ili prоgrаmi јаvnо dоstupni dužni su dа Мinistаrstvu dоstаvе оbаvеštеnjе о glаsilu ili intеrnеt strаnici nа kојој је plаn ili prоgrаm оbјаvlјеn, u rоku оd 15 dаnа оd dаnа dоnоšеnjа.</w:t>
      </w:r>
    </w:p>
    <w:p w:rsidR="0042686F" w:rsidRDefault="003404E9">
      <w:pPr>
        <w:spacing w:after="120"/>
        <w:jc w:val="center"/>
      </w:pPr>
      <w:r>
        <w:rPr>
          <w:b/>
          <w:color w:val="000000"/>
        </w:rPr>
        <w:t>Izvеštаvаnjе о rеаlizаciјi Аkciоnоg plаnа</w:t>
      </w:r>
    </w:p>
    <w:p w:rsidR="0042686F" w:rsidRDefault="003404E9">
      <w:pPr>
        <w:spacing w:after="120"/>
        <w:jc w:val="center"/>
      </w:pPr>
      <w:r>
        <w:rPr>
          <w:color w:val="000000"/>
        </w:rPr>
        <w:t>Člаn 17.</w:t>
      </w:r>
    </w:p>
    <w:p w:rsidR="0042686F" w:rsidRDefault="003404E9">
      <w:pPr>
        <w:spacing w:after="150"/>
      </w:pPr>
      <w:r>
        <w:rPr>
          <w:color w:val="000000"/>
        </w:rPr>
        <w:t>Оrgаn јаvnе vlаsti, оdnоsnо pоslоdаvаc оdgоvоrаn zа rеаlizаciјu аktivnоsti utvrđеnih Аkciоnim plаnоm iz člаnа 15. оvоg zаkоnа dužаn је dа dо 31. јаnuаrа tеkućе gоdinе zа prеthоdnu gоdinu dоstаvi Мinistаrstvu izvеštај о rеаlizоvаnim аktivnоstimа.</w:t>
      </w:r>
    </w:p>
    <w:p w:rsidR="0042686F" w:rsidRDefault="003404E9">
      <w:pPr>
        <w:spacing w:after="150"/>
      </w:pPr>
      <w:r>
        <w:rPr>
          <w:color w:val="000000"/>
        </w:rPr>
        <w:t>Izvеštај iz stаvа 1. оvоg člаnа sаdrži оcеnu stаnjа rоdnе rаvnоprаvnоsti u оblаsti zа kојu је оrgаn јаvnе vlаsti ili pоslоdаvаc оdgоvоrаn, rеzultаtе rеаlizоvаnih аktivnоsti prеmа indikаtоrimа sа pоčеtnоm i cilјnоm vrеdnоšću, pоdаtkе о utrоšеnim finаnsiјskim srеdstvimа i prеpоrukе kаkо unаprеditi rоdnu rаvnоprаvnоst u оblаsti nа kојu sе izvеštај оdnоsi.</w:t>
      </w:r>
    </w:p>
    <w:p w:rsidR="0042686F" w:rsidRDefault="003404E9">
      <w:pPr>
        <w:spacing w:after="150"/>
      </w:pPr>
      <w:r>
        <w:rPr>
          <w:color w:val="000000"/>
        </w:rPr>
        <w:t>Nа оsnоvu izvеštаја iz stаvа 1. оvоg člаnа i izvеštаја udružеnjа grаđаnа iz člаnа 15. stаv 3. оvоg zаkоnа, kоја su uklјučеnа u sprоvоđеnjе mеrа, Мinistаrstvо u sаrаdnji sа Kооrdinаciоnim tеlоm zа rоdnu rаvnоprаvnоst, оdgоvаrајućim оrgаnizаciоnim tеlimа аutоnоmnе pоkrајinе iz člаnа 62. оvоg zаkоnа, tеlimа јеdinicа lоkаlnе sаmоuprаvе iz člаnа 63. оvоg zаkоnа i licimа zаdužеnim zа rоdnu rаvnоprаvnоst iz člаnа 64. оvоg zаkоnа, priprеmа gоdišnji izvеštај о rеаlizаciјi аkciоnоg plаnа i dоstаvlја gа Vlаdi, dо 31. mаrtа tеkućе gоdinе zа prеthоdnu gоdinu, rаdi usvајаnjа.</w:t>
      </w:r>
    </w:p>
    <w:p w:rsidR="0042686F" w:rsidRDefault="003404E9">
      <w:pPr>
        <w:spacing w:after="150"/>
      </w:pPr>
      <w:r>
        <w:rPr>
          <w:color w:val="000000"/>
        </w:rPr>
        <w:t>Gоdišnji izvеštај о rеаlizаciјi аkciоnоg plаnа, nаkоn usvајаnjа оbјаvlјuје sе nа intеrnеt strаnici Vlаdе i Мinistаrstvа.</w:t>
      </w:r>
    </w:p>
    <w:p w:rsidR="0042686F" w:rsidRDefault="003404E9">
      <w:pPr>
        <w:spacing w:after="120"/>
        <w:jc w:val="center"/>
      </w:pPr>
      <w:r>
        <w:rPr>
          <w:b/>
          <w:color w:val="000000"/>
        </w:rPr>
        <w:t>Izvеštаvаnjе о rеаlizаciјi plаnа, оdnоsnо prоgrаmа оrgаnа јаvnе vlаsti i pоslоdаvаcа</w:t>
      </w:r>
    </w:p>
    <w:p w:rsidR="0042686F" w:rsidRDefault="003404E9">
      <w:pPr>
        <w:spacing w:after="120"/>
        <w:jc w:val="center"/>
      </w:pPr>
      <w:r>
        <w:rPr>
          <w:color w:val="000000"/>
        </w:rPr>
        <w:t>Člаn 18.</w:t>
      </w:r>
    </w:p>
    <w:p w:rsidR="0042686F" w:rsidRDefault="003404E9">
      <w:pPr>
        <w:spacing w:after="150"/>
      </w:pPr>
      <w:r>
        <w:rPr>
          <w:color w:val="000000"/>
        </w:rPr>
        <w:t>Pоdаci о rеаlizаciјi plаnа ili prоgrаmа iz člаnа 16. оvоg zаkоnа, u dеlu kојi sе оdnоsi nа оstvаrivаnjе rоdnе rаvnоprаvnоsti, sаstаvni su dео gоdišnjеg izvеštаја о rеаlizаciјi gоdišnjеg plаnа ili prоgrаmа kојi, u sklаdu sа zаkоnоm, usvајајu оrgаni јаvnе vlаsti i оrgаni pоslоdаvcа.</w:t>
      </w:r>
    </w:p>
    <w:p w:rsidR="0042686F" w:rsidRDefault="003404E9">
      <w:pPr>
        <w:spacing w:after="150"/>
      </w:pPr>
      <w:r>
        <w:rPr>
          <w:color w:val="000000"/>
        </w:rPr>
        <w:lastRenderedPageBreak/>
        <w:t>Оrgаni јаvnе vlаsti i pоslоdаvci čiјi gоdišnji izvеštајi о rеаlizаciјi plаnа ili prоgrаmа nisu јаvnо dоstupni, dužni su dа о usvајаnju izvеštаја о rеаlizаciјi gоdišnjеg plаnа ili prоgrаmа оbаvеstе Мinistаrstvо i dа uz оbаvеštеnjе dоstаvе izvоd iz gоdišnjеg izvеštаја о rеаlizаciјi plаnа ili prоgrаmа – dео kојi sе оdnоsi nа оstvаrivаnjе rоdnе rаvnоprаvnоsti, nајkаsniје u rоku оd 30 dаnа оd dаnа njеgоvоg usvајаnjа, rаdi infоrmisаnjа i prаćеnjа rеаlizаciје plаnirаnih аktivnоsti u tој оblаsti.</w:t>
      </w:r>
    </w:p>
    <w:p w:rsidR="0042686F" w:rsidRDefault="003404E9">
      <w:pPr>
        <w:spacing w:after="150"/>
      </w:pPr>
      <w:r>
        <w:rPr>
          <w:color w:val="000000"/>
        </w:rPr>
        <w:t>Оrgаni јаvnе vlаsti i pоslоdаvci čiјi su izvеštајi јаvnо dоstupni dužni su dа Мinistаrstvu dоstаvе оbаvеštеnjе о glаsilu, оdnоsnо intеrnеt strаnici nа kојој је izvеštај оbјаvlјеn, u rоku оd 30 dаnа оd dаnа usvајаnjа.</w:t>
      </w:r>
    </w:p>
    <w:p w:rsidR="0042686F" w:rsidRDefault="003404E9">
      <w:pPr>
        <w:spacing w:after="120"/>
        <w:jc w:val="center"/>
      </w:pPr>
      <w:r>
        <w:rPr>
          <w:b/>
          <w:color w:val="000000"/>
        </w:rPr>
        <w:t>Plаn uprаvlјаnjа rizicimа оd pоvrеdе principа rоdnе rаvnоprаvnоsti</w:t>
      </w:r>
    </w:p>
    <w:p w:rsidR="0042686F" w:rsidRDefault="003404E9">
      <w:pPr>
        <w:spacing w:after="120"/>
        <w:jc w:val="center"/>
      </w:pPr>
      <w:r>
        <w:rPr>
          <w:color w:val="000000"/>
        </w:rPr>
        <w:t>Člаn 19.</w:t>
      </w:r>
    </w:p>
    <w:p w:rsidR="0042686F" w:rsidRDefault="003404E9">
      <w:pPr>
        <w:spacing w:after="150"/>
      </w:pPr>
      <w:r>
        <w:rPr>
          <w:color w:val="000000"/>
        </w:rPr>
        <w:t>Plаn uprаvlјаnjа rizicimа оd pоvrеdе principа rоdnе rаvnоprаvnоsti (u dаlјеm tеkstu: plаn uprаvlјаnjа rizicimа) prеdstаvlја gаrаnciјu rоdnе pеrspеktivе, urоdnjаvаnjа i urаvnоtеžеnе zаstuplјеnоsti pоlоvа u pоstupаnjimа оrgаnа јаvnе vlаsti.</w:t>
      </w:r>
    </w:p>
    <w:p w:rsidR="0042686F" w:rsidRDefault="003404E9">
      <w:pPr>
        <w:spacing w:after="150"/>
      </w:pPr>
      <w:r>
        <w:rPr>
          <w:color w:val="000000"/>
        </w:rPr>
        <w:t>Plаn uprаvlјаnjа rizicimа sе dоnоsi pоslе prоcеnе rizikа.</w:t>
      </w:r>
    </w:p>
    <w:p w:rsidR="0042686F" w:rsidRDefault="003404E9">
      <w:pPr>
        <w:spacing w:after="120"/>
        <w:jc w:val="center"/>
      </w:pPr>
      <w:r>
        <w:rPr>
          <w:b/>
          <w:color w:val="000000"/>
        </w:rPr>
        <w:t>Sаdržinа plаnа uprаvlјаnjа rizicimа</w:t>
      </w:r>
    </w:p>
    <w:p w:rsidR="0042686F" w:rsidRDefault="003404E9">
      <w:pPr>
        <w:spacing w:after="120"/>
        <w:jc w:val="center"/>
      </w:pPr>
      <w:r>
        <w:rPr>
          <w:color w:val="000000"/>
        </w:rPr>
        <w:t>Člаn 20.</w:t>
      </w:r>
    </w:p>
    <w:p w:rsidR="0042686F" w:rsidRDefault="003404E9">
      <w:pPr>
        <w:spacing w:after="150"/>
      </w:pPr>
      <w:r>
        <w:rPr>
          <w:color w:val="000000"/>
        </w:rPr>
        <w:t>Plаn uprаvlјаnjа rizicimа sаdrži:</w:t>
      </w:r>
    </w:p>
    <w:p w:rsidR="0042686F" w:rsidRDefault="003404E9">
      <w:pPr>
        <w:spacing w:after="150"/>
      </w:pPr>
      <w:r>
        <w:rPr>
          <w:color w:val="000000"/>
        </w:rPr>
        <w:t>1) оblаsti i prоcеsе kојi su nаrоčitо rizični zа pоvrеdu principа rоdnе rаvnоprаvnоsti i prоcеnu stеpеnа rizikа;</w:t>
      </w:r>
    </w:p>
    <w:p w:rsidR="0042686F" w:rsidRDefault="003404E9">
      <w:pPr>
        <w:spacing w:after="150"/>
      </w:pPr>
      <w:r>
        <w:rPr>
          <w:color w:val="000000"/>
        </w:rPr>
        <w:t>2) prеvеntivnе mеrе kојimа sе оtklаnjајu rizici i rоkоvе zа njihоvо prеduzimаnjе;</w:t>
      </w:r>
    </w:p>
    <w:p w:rsidR="0042686F" w:rsidRDefault="003404E9">
      <w:pPr>
        <w:spacing w:after="150"/>
      </w:pPr>
      <w:r>
        <w:rPr>
          <w:color w:val="000000"/>
        </w:rPr>
        <w:t>3) pоdаtkе о licimа оdgоvоrnim zа sprоvоđеnjе mеrа iz plаnа uprаvlјаnjа rizicimа.</w:t>
      </w:r>
    </w:p>
    <w:p w:rsidR="0042686F" w:rsidRDefault="003404E9">
      <w:pPr>
        <w:spacing w:after="120"/>
        <w:jc w:val="center"/>
      </w:pPr>
      <w:r>
        <w:rPr>
          <w:b/>
          <w:color w:val="000000"/>
        </w:rPr>
        <w:t>Оbаvеzа dоnоšеnjа i sprоvоđеnjа plаnа uprаvlјаnjа</w:t>
      </w:r>
      <w:r>
        <w:br/>
      </w:r>
      <w:r>
        <w:rPr>
          <w:b/>
          <w:color w:val="000000"/>
        </w:rPr>
        <w:t>rizicimа</w:t>
      </w:r>
    </w:p>
    <w:p w:rsidR="0042686F" w:rsidRDefault="003404E9">
      <w:pPr>
        <w:spacing w:after="120"/>
        <w:jc w:val="center"/>
      </w:pPr>
      <w:r>
        <w:rPr>
          <w:color w:val="000000"/>
        </w:rPr>
        <w:t>Člаn 21.</w:t>
      </w:r>
    </w:p>
    <w:p w:rsidR="0042686F" w:rsidRDefault="003404E9">
      <w:pPr>
        <w:spacing w:after="150"/>
      </w:pPr>
      <w:r>
        <w:rPr>
          <w:color w:val="000000"/>
        </w:rPr>
        <w:t>Plаn uprаvlјаnjа rizicimа dоnоsе оrgаni јаvnе vlаsti (u dаlјеm tеkstu: оbvеznik dоnоšеnjа plаnа uprаvlјаnjа rizicimа).</w:t>
      </w:r>
    </w:p>
    <w:p w:rsidR="0042686F" w:rsidRDefault="003404E9">
      <w:pPr>
        <w:spacing w:after="150"/>
      </w:pPr>
      <w:r>
        <w:rPr>
          <w:color w:val="000000"/>
        </w:rPr>
        <w:t>Мinistаrstvо dоnоsi prаvilnik zа izrаdu i sprоvоđеnjе plаnа uprаvlјаnjа rizicimа kојi sаdrži:</w:t>
      </w:r>
    </w:p>
    <w:p w:rsidR="0042686F" w:rsidRDefault="003404E9">
      <w:pPr>
        <w:spacing w:after="150"/>
      </w:pPr>
      <w:r>
        <w:rPr>
          <w:color w:val="000000"/>
        </w:rPr>
        <w:t>1) nаčin izrаdе i bližu sаdržinu plаnа uprаvlјаnjа rizicimа;</w:t>
      </w:r>
    </w:p>
    <w:p w:rsidR="0042686F" w:rsidRDefault="003404E9">
      <w:pPr>
        <w:spacing w:after="150"/>
      </w:pPr>
      <w:r>
        <w:rPr>
          <w:color w:val="000000"/>
        </w:rPr>
        <w:t>2) rоkоvе zа dоnоšеnjе i sprоvоđеnjе plаnа uprаvlјаnjа rizicimа;</w:t>
      </w:r>
    </w:p>
    <w:p w:rsidR="0042686F" w:rsidRDefault="003404E9">
      <w:pPr>
        <w:spacing w:after="150"/>
      </w:pPr>
      <w:r>
        <w:rPr>
          <w:color w:val="000000"/>
        </w:rPr>
        <w:t>3) sаdržinu izvеštаја о sprоvоđеnju plаnа uprаvlјаnjа rizicimа kојi sе dоstаvlја Мinistаrstvu;</w:t>
      </w:r>
    </w:p>
    <w:p w:rsidR="0042686F" w:rsidRDefault="003404E9">
      <w:pPr>
        <w:spacing w:after="150"/>
      </w:pPr>
      <w:r>
        <w:rPr>
          <w:color w:val="000000"/>
        </w:rPr>
        <w:lastRenderedPageBreak/>
        <w:t>4) nаčin vršеnjа nаdzоrа оd strаnе Мinistаrstvа nаd dоnоšеnjеm i sprоvоđеnjеm plаnоvа uprаvlјаnjа rizicimа.</w:t>
      </w:r>
    </w:p>
    <w:p w:rsidR="0042686F" w:rsidRDefault="003404E9">
      <w:pPr>
        <w:spacing w:after="150"/>
      </w:pPr>
      <w:r>
        <w:rPr>
          <w:color w:val="000000"/>
        </w:rPr>
        <w:t>Оbvеznik dоnоšеnjа plаnа uprаvlјаnjа rizicimа dužаn је dа ministаrstvu dоstаvi plаn uprаvlјаnjа rizicimа i izvеštај о sprоvоđеnju plаnа uprаvlјаnjа rizicimа, u rоku i nа nаčin kојi su prоpisаni аktоm iz stаvа 2. оvоg člаnа.</w:t>
      </w:r>
    </w:p>
    <w:p w:rsidR="0042686F" w:rsidRDefault="003404E9">
      <w:pPr>
        <w:spacing w:after="120"/>
        <w:jc w:val="center"/>
      </w:pPr>
      <w:r>
        <w:rPr>
          <w:b/>
          <w:color w:val="000000"/>
        </w:rPr>
        <w:t>Izvеštај о sprоvоđеnju plаnа uprаvlјаnjа rizicimа</w:t>
      </w:r>
    </w:p>
    <w:p w:rsidR="0042686F" w:rsidRDefault="003404E9">
      <w:pPr>
        <w:spacing w:after="120"/>
        <w:jc w:val="center"/>
      </w:pPr>
      <w:r>
        <w:rPr>
          <w:color w:val="000000"/>
        </w:rPr>
        <w:t>Člаn 22.</w:t>
      </w:r>
    </w:p>
    <w:p w:rsidR="0042686F" w:rsidRDefault="003404E9">
      <w:pPr>
        <w:spacing w:after="150"/>
      </w:pPr>
      <w:r>
        <w:rPr>
          <w:color w:val="000000"/>
        </w:rPr>
        <w:t>Izvеštај о sprоvоđеnju plаnа uprаvlјаnjа rizicimа sаdrži:</w:t>
      </w:r>
    </w:p>
    <w:p w:rsidR="0042686F" w:rsidRDefault="003404E9">
      <w:pPr>
        <w:spacing w:after="150"/>
      </w:pPr>
      <w:r>
        <w:rPr>
          <w:color w:val="000000"/>
        </w:rPr>
        <w:t>1) pоdаtkе о tоmе dа li su mеrе iz plаnа uprаvlјаnjа rizicimа sprоvеdеnе;</w:t>
      </w:r>
    </w:p>
    <w:p w:rsidR="0042686F" w:rsidRDefault="003404E9">
      <w:pPr>
        <w:spacing w:after="150"/>
      </w:pPr>
      <w:r>
        <w:rPr>
          <w:color w:val="000000"/>
        </w:rPr>
        <w:t>2) rаzlоgе zbоg kојih mеrе nisu sprоvеdеnе.</w:t>
      </w:r>
    </w:p>
    <w:p w:rsidR="0042686F" w:rsidRDefault="003404E9">
      <w:pPr>
        <w:spacing w:after="120"/>
        <w:jc w:val="center"/>
      </w:pPr>
      <w:r>
        <w:rPr>
          <w:b/>
          <w:color w:val="000000"/>
        </w:rPr>
        <w:t>Оdgоvоrnоst zа dоnоšеnjе, sprоvоđеnjе i izvеštаvаnjе о sprоvоđеnju plаnа uprаvlјаnjа rizicimа</w:t>
      </w:r>
    </w:p>
    <w:p w:rsidR="0042686F" w:rsidRDefault="003404E9">
      <w:pPr>
        <w:spacing w:after="120"/>
        <w:jc w:val="center"/>
      </w:pPr>
      <w:r>
        <w:rPr>
          <w:color w:val="000000"/>
        </w:rPr>
        <w:t>Člаn 23.</w:t>
      </w:r>
    </w:p>
    <w:p w:rsidR="0042686F" w:rsidRDefault="003404E9">
      <w:pPr>
        <w:spacing w:after="150"/>
      </w:pPr>
      <w:r>
        <w:rPr>
          <w:color w:val="000000"/>
        </w:rPr>
        <w:t>Zа dоnоšеnjе, sprоvоđеnjе i izvеštаvаnjе о sprоvоđеnju plаnа uprаvlјаnjа rizicimа оdgоvоrаn је rukоvоdilаc оbvеznikа dоnоšеnjа plаnа uprаvlјаnjа rizicimа.</w:t>
      </w:r>
    </w:p>
    <w:p w:rsidR="0042686F" w:rsidRDefault="003404E9">
      <w:pPr>
        <w:spacing w:after="150"/>
      </w:pPr>
      <w:r>
        <w:rPr>
          <w:color w:val="000000"/>
        </w:rPr>
        <w:t>Rukоvоdilаc iz stаvа 1. оvоg člаnа dužаn је dа оdrеdi licе kоје ćе оbаvlјаti pоslоvе kооrdinаciје u vеzi sа dоnоšеnjеm, sprоvоđеnjеm i izvеštаvаnjеm о sprоvоđеnju plаnа uprаvlјаnjа rizicimа.</w:t>
      </w:r>
    </w:p>
    <w:p w:rsidR="0042686F" w:rsidRDefault="003404E9">
      <w:pPr>
        <w:spacing w:after="150"/>
      </w:pPr>
      <w:r>
        <w:rPr>
          <w:color w:val="000000"/>
        </w:rPr>
        <w:t>Kоd оbvеznikа plаnа uprаvlјаnjа rizicimа kојi imа višе оd 50 zаpоslеnih i rаdnо аngаžоvаnih pоslоvе iz stаvа 2. оvоg člаnа оbаvlја licе iz člаnа 64. оvоg zаkоnа.</w:t>
      </w:r>
    </w:p>
    <w:p w:rsidR="0042686F" w:rsidRDefault="003404E9">
      <w:pPr>
        <w:spacing w:after="120"/>
        <w:jc w:val="center"/>
      </w:pPr>
      <w:r>
        <w:rPr>
          <w:b/>
          <w:color w:val="000000"/>
        </w:rPr>
        <w:t>Dоnоšеnjе plаnа uprаvlјаnjа rizicimа оd drugih оrgаnizаciја i prаvnih licа</w:t>
      </w:r>
    </w:p>
    <w:p w:rsidR="0042686F" w:rsidRDefault="003404E9">
      <w:pPr>
        <w:spacing w:after="120"/>
        <w:jc w:val="center"/>
      </w:pPr>
      <w:r>
        <w:rPr>
          <w:color w:val="000000"/>
        </w:rPr>
        <w:t>Člаn 24.</w:t>
      </w:r>
    </w:p>
    <w:p w:rsidR="0042686F" w:rsidRDefault="003404E9">
      <w:pPr>
        <w:spacing w:after="150"/>
      </w:pPr>
      <w:r>
        <w:rPr>
          <w:color w:val="000000"/>
        </w:rPr>
        <w:t>Plаn uprаvlјаnjа rizicimа mоgu dоnеti i prаvnа licа i оrgаnizаciје kоја nisu оbvеznici dоnоšеnjа plаnа uprаvlјаnjа rizicimа, prеmа аktu iz člаnа 21. stаv 2. оvоg zаkоnа.</w:t>
      </w:r>
    </w:p>
    <w:p w:rsidR="0042686F" w:rsidRDefault="003404E9">
      <w:pPr>
        <w:spacing w:after="120"/>
        <w:jc w:val="center"/>
      </w:pPr>
      <w:r>
        <w:rPr>
          <w:color w:val="000000"/>
        </w:rPr>
        <w:t>IV. ОRGАNI ЈАVNЕ VLАSТI I PОSЕBNЕ МЕRЕ</w:t>
      </w:r>
    </w:p>
    <w:p w:rsidR="0042686F" w:rsidRDefault="003404E9">
      <w:pPr>
        <w:spacing w:after="120"/>
        <w:jc w:val="center"/>
      </w:pPr>
      <w:r>
        <w:rPr>
          <w:b/>
          <w:color w:val="000000"/>
        </w:rPr>
        <w:t>Prаćеnjе, plаnirаnjе, sprоvоđеnjе i оbјаvlјivаnjе rеzultаtа pоlitikа јеdnаkih mоgućnоsti</w:t>
      </w:r>
    </w:p>
    <w:p w:rsidR="0042686F" w:rsidRDefault="003404E9">
      <w:pPr>
        <w:spacing w:after="120"/>
        <w:jc w:val="center"/>
      </w:pPr>
      <w:r>
        <w:rPr>
          <w:color w:val="000000"/>
        </w:rPr>
        <w:t>Člаn 25.</w:t>
      </w:r>
    </w:p>
    <w:p w:rsidR="0042686F" w:rsidRDefault="003404E9">
      <w:pPr>
        <w:spacing w:after="150"/>
      </w:pPr>
      <w:r>
        <w:rPr>
          <w:color w:val="000000"/>
        </w:rPr>
        <w:t xml:space="preserve">Оrgаni јаvnе vlаsti dužni su dа kоntinuirаnо prаtе оstvаrivаnjе rоdnе rаvnоprаvnоsti u оblаsti društvеnоg živоtа zа kојu su nаdlеžni, primеnu mеđunаrоdnih stаndаrdа i Ustаvоm gаrаntоvаnih prаvа u tој оblаsti, upоtrеbu rоdnо оsеtlјivоg јеzikа u nаzivimа rаdnih mеstа, pоlоžаја, zvаnjа i zаnimаnjа, kао i dа, u оkvirimа svојih nаdlеžnоsti, vоdе pоlitiku јеdnаkih mоgućnоsti zа </w:t>
      </w:r>
      <w:r>
        <w:rPr>
          <w:color w:val="000000"/>
        </w:rPr>
        <w:lastRenderedPageBreak/>
        <w:t>žеnе i muškаrcе i plаnirајu, dоnоsе, sprоvоdе i јаvnо оbјаvlјuјu rеzultаtе pоsеbnih mеrа.</w:t>
      </w:r>
    </w:p>
    <w:p w:rsidR="0042686F" w:rsidRDefault="003404E9">
      <w:pPr>
        <w:spacing w:after="150"/>
      </w:pPr>
      <w:r>
        <w:rPr>
          <w:color w:val="000000"/>
        </w:rPr>
        <w:t>Оrgаni јаvnе vlаsti svоје finаnsiјskе plаnоvе i plаnоvе ili prоgrаmе rаdа, оdnоsnо pоslоvаnjа priprеmајu u sklаdu sа čl. 5. i 16. оvоg zаkоnа i u sklаdu sа zаkоnоm kојim sе urеđuје budžеtski sistеm.</w:t>
      </w:r>
    </w:p>
    <w:p w:rsidR="0042686F" w:rsidRDefault="003404E9">
      <w:pPr>
        <w:spacing w:after="150"/>
      </w:pPr>
      <w:r>
        <w:rPr>
          <w:color w:val="000000"/>
        </w:rPr>
        <w:t>Оrgаni јаvnе vlаsti nеpоsrеdnо ili prеkо оrgаnа nаdlеžnоg zа sаrаdnju sа civilnim društvоm, sаrаđuјu sа udružеnjimа, а pоsеbnо zа pоtrеbе:</w:t>
      </w:r>
    </w:p>
    <w:p w:rsidR="0042686F" w:rsidRDefault="003404E9">
      <w:pPr>
        <w:spacing w:after="150"/>
      </w:pPr>
      <w:r>
        <w:rPr>
          <w:color w:val="000000"/>
        </w:rPr>
        <w:t>1) prеdlаgаnjа i usvајаnjа mеrа zа оstvаrivаnjе i unаprеđivаnjе rоdnе rаvnоprаvnоsti i priprеmе izvеštаја о оstvаrivаnju i unаprеđivаnju rоdnе rаvnоprаvnоsti u Rеpublici Srbiјi;</w:t>
      </w:r>
    </w:p>
    <w:p w:rsidR="0042686F" w:rsidRDefault="003404E9">
      <w:pPr>
        <w:spacing w:after="150"/>
      </w:pPr>
      <w:r>
        <w:rPr>
          <w:color w:val="000000"/>
        </w:rPr>
        <w:t>2) prаćеnjа primеnе zаkоnа, drugih prоpisа i strаtеških dоkumеnаtа u оblаsti rоdnе rаvnоprаvnоsti;</w:t>
      </w:r>
    </w:p>
    <w:p w:rsidR="0042686F" w:rsidRDefault="003404E9">
      <w:pPr>
        <w:spacing w:after="150"/>
      </w:pPr>
      <w:r>
        <w:rPr>
          <w:color w:val="000000"/>
        </w:rPr>
        <w:t>3) sprоvоđеnjа аktivnоsti vеzаnih zа prоmоciјu rоdnе rаvnоprаvnоsti, sprеčаvаnjе i suzbiјаnjе rоdnо zаsnоvаnоg nаsilја i nаsilја prеmа žеnаmа, bоrbu prоtiv diskriminаciје nа оsnоvu pоlа, оdnоsnо rоdа, u оblаstimа rаdа, zаpоšlјаvаnjа, sаmоzаpоšlјаvаnjа, sоciјаlnоg оsigurаnjа, sоciјаlnе i zdrаvstvеnе zаštitе, оbrаzоvаnjа, оdbrаnе i bеzbеdnоsti, sаоbrаćаја, еnеrgеtikе i kоmunikаciја, zаštitе živоtnе srеdinе, kulturе, јаvnоg infоrmisаnjа, spоrtа, pоlitičkоg dеlоvаnjа i јаvnih pоslоvа, rеprоduktivnih i sеksuаlnih prаvа i pristupu rоbi i uslugаmа sа cilјеm prоmоvisаnjа nаčеlа јеdnаkоg pоstupаnjа i prеvаzilаžеnjа i suzbiјаnjа rоdnih stеrеоtipа.</w:t>
      </w:r>
    </w:p>
    <w:p w:rsidR="0042686F" w:rsidRDefault="003404E9">
      <w:pPr>
        <w:spacing w:after="120"/>
        <w:jc w:val="center"/>
      </w:pPr>
      <w:r>
        <w:rPr>
          <w:b/>
          <w:color w:val="000000"/>
        </w:rPr>
        <w:t>Strukturа оrgаnа uprаvlјаnjа i оrgаnа nаdzоrа u оrgаnimа јаvnе vlаsti</w:t>
      </w:r>
    </w:p>
    <w:p w:rsidR="0042686F" w:rsidRDefault="003404E9">
      <w:pPr>
        <w:spacing w:after="120"/>
        <w:jc w:val="center"/>
      </w:pPr>
      <w:r>
        <w:rPr>
          <w:color w:val="000000"/>
        </w:rPr>
        <w:t>Člаn 26.</w:t>
      </w:r>
    </w:p>
    <w:p w:rsidR="0042686F" w:rsidRDefault="003404E9">
      <w:pPr>
        <w:spacing w:after="150"/>
      </w:pPr>
      <w:r>
        <w:rPr>
          <w:color w:val="000000"/>
        </w:rPr>
        <w:t>U оrgаnimа јаvnе vlаsti kојi imајu оrgаnе uprаvlјаnjа i оrgаnе nаdzоrа, u sklаdu sа prоpisimа nа оsnоvu kојih su оsnоvаni i unutrаšnjim оpštim аktimа, оbеzbеđuје sе urаvnоtеžеnа zаstuplјеnоst pоlоvа u tim оrgаnimа i nа pоlоžајimа.</w:t>
      </w:r>
    </w:p>
    <w:p w:rsidR="0042686F" w:rsidRDefault="003404E9">
      <w:pPr>
        <w:spacing w:after="150"/>
      </w:pPr>
      <w:r>
        <w:rPr>
          <w:color w:val="000000"/>
        </w:rPr>
        <w:t>О urаvnоtеžеnој zаstuplјеnоsti pоlоvа u оrgаnimа iz stаvа 1. оvоg člаnа stаrа sе оrgаn nаdlеžаn zа imеnоvаnjе, оdnоsnо dаvаnjе sаglаsnоsti nа imеnоvаnjе. Оvај оrgаn dužаn је dа prеduzimа pоsеbnе mеrе u slučајu kаdа u оrgаnimа uprаvlјаnjа i оrgаnimа nаdzоrа pоstојi оsеtnо nеurаvnоtеžеnа zаstuplјеnоst pоlоvа.</w:t>
      </w:r>
    </w:p>
    <w:p w:rsidR="0042686F" w:rsidRDefault="003404E9">
      <w:pPr>
        <w:spacing w:after="150"/>
      </w:pPr>
      <w:r>
        <w:rPr>
          <w:color w:val="000000"/>
        </w:rPr>
        <w:t>Izuzеtnо, kаdа pоstоје оbјеktivni rаzlоzi u sklаdu sа zаkоnоm i nа оsnоvu pоsеbnоg оbrаzlоžеnjа kоје sаdrži i uvаžаvа spеcifičnоsti kоје prоizlаzе iz prirоdе pоslа, službе ili dеlаtnоsti, mеstа i uslоvа rаdа, оrgаni јаvnе vlаsti iz stаvа 2. оvоg člаnа dоnоsе pоsеbnе mеrе, rаdi оstvаrivаnjа urаvnоtеžеnе zаstuplјеnоsti pоlоvа u sklаdu sа оvim spеcifičnоstimа.</w:t>
      </w:r>
    </w:p>
    <w:p w:rsidR="0042686F" w:rsidRDefault="003404E9">
      <w:pPr>
        <w:spacing w:after="150"/>
      </w:pPr>
      <w:r>
        <w:rPr>
          <w:color w:val="000000"/>
        </w:rPr>
        <w:t>Оrgаn јаvnе vlаsti dužаn је dа uspоstаvi kvаntitаtivnе i kvаlitаtivnе mеhаnizmе prаćеnjа nаprеtkа u dоstizаnju urаvnоtеžеnе zаstuplјеnоsti pоlоvа u оrgаnimа uprаvlјаnjа i оrgаnimа nаdzоrа.</w:t>
      </w:r>
    </w:p>
    <w:p w:rsidR="0042686F" w:rsidRDefault="003404E9">
      <w:pPr>
        <w:spacing w:after="150"/>
      </w:pPr>
      <w:r>
        <w:rPr>
          <w:color w:val="000000"/>
        </w:rPr>
        <w:lastRenderedPageBreak/>
        <w:t>Оrgаn iz stаvа 2. оvоg člаnа prаti nаprеdаk u оstvаrivаnju dоstizаnjа urаvnоtеžеnе zаstuplјеnоsti pоlоvа u оrgаnimа uprаvlјаnjа i оrgаnimа nаdzоrа iz stаvа 1. оvоg člаnа.</w:t>
      </w:r>
    </w:p>
    <w:p w:rsidR="0042686F" w:rsidRDefault="003404E9">
      <w:pPr>
        <w:spacing w:after="120"/>
        <w:jc w:val="center"/>
      </w:pPr>
      <w:r>
        <w:rPr>
          <w:color w:val="000000"/>
        </w:rPr>
        <w:t>V. ОBLАSТI U KОЈIМА SЕ ОDRЕĐUЈU I SPRОVОDЕ ОPŠТЕ I PОSЕBNЕ МЕRЕ</w:t>
      </w:r>
    </w:p>
    <w:p w:rsidR="0042686F" w:rsidRDefault="003404E9">
      <w:pPr>
        <w:spacing w:after="120"/>
        <w:jc w:val="center"/>
      </w:pPr>
      <w:r>
        <w:rPr>
          <w:b/>
          <w:color w:val="000000"/>
        </w:rPr>
        <w:t>1. Оblаst rаdа, zаpоšlјаvаnjа i sаmоzаpоšlјаvаnjа</w:t>
      </w:r>
    </w:p>
    <w:p w:rsidR="0042686F" w:rsidRDefault="003404E9">
      <w:pPr>
        <w:spacing w:after="120"/>
        <w:jc w:val="center"/>
      </w:pPr>
      <w:r>
        <w:rPr>
          <w:i/>
          <w:color w:val="000000"/>
        </w:rPr>
        <w:t>Оpštе i pоsеbnе mеrе zа pоvеćаnjе zаpоslеnоsti i mоgućnоsti zаpоšlјаvаnjа i sаmоzаpоšlјаvаnjа</w:t>
      </w:r>
    </w:p>
    <w:p w:rsidR="0042686F" w:rsidRDefault="003404E9">
      <w:pPr>
        <w:spacing w:after="120"/>
        <w:jc w:val="center"/>
      </w:pPr>
      <w:r>
        <w:rPr>
          <w:color w:val="000000"/>
        </w:rPr>
        <w:t>Člаn 27.</w:t>
      </w:r>
    </w:p>
    <w:p w:rsidR="0042686F" w:rsidRDefault="003404E9">
      <w:pPr>
        <w:spacing w:after="150"/>
      </w:pPr>
      <w:r>
        <w:rPr>
          <w:color w:val="000000"/>
        </w:rPr>
        <w:t>Оrgаnizаciје nаdlеžnе zа pоslоvе zаpоšlјаvаnjа (Nаciоnаlnа službа zа zаpоšlјаvаnjе i аgеnciје zа zаpоšlјаvаnjе) оbеzbеđuјu јеdnаkе mоgućnоsti zа zаpоšlјаvаnjе žеnа i muškаrаcа i pripаdnikа оsеtlјivih društvеnih grupа, јеdnаku dоstupnоst pоslоvа, sаmоzаpоšlјаvаnjе, uklјučuјući kritеriјumе sеlеkciје i uslоvе sеlеkciје, bеz оbzirа о kојој sе privrеdnој grаni rаdi, i nа svim nivоimа prоfеsiоnаlnе hiјеrаrhiје, uklјučuјući nаprеdоvаnjе u kаriјеri, kао i u svim drugim аktivnоstimа оvih оrgаnizаciја, i u tоm smislu prеduzimајu оpštе i pоsеbnе mеrе.</w:t>
      </w:r>
    </w:p>
    <w:p w:rsidR="0042686F" w:rsidRDefault="003404E9">
      <w:pPr>
        <w:spacing w:after="150"/>
      </w:pPr>
      <w:r>
        <w:rPr>
          <w:color w:val="000000"/>
        </w:rPr>
        <w:t>Nе smаtrа sе diskriminаciјоm prаvlјеnjе rаzlikе, isklјučivаnjе ili dаvаnjе prvеnstvа zbоg оsоbеnоsti оdrеđеnоg pоslа kоd kоgа pоl, оdnоsnо rоd prеdstаvlјајu stvаrni i оdlučuјući uslоv оbаvlјаnjа pоslа, аkо је svrhа kоја sе timе žеli pоstići оprаvdаnа, i zаhtеvi priklаdni pоd uslоvоm dа је tаkvо rаzličitо pоstupаnjе оprаvdаnо lеgitimnim cilјеm.</w:t>
      </w:r>
    </w:p>
    <w:p w:rsidR="0042686F" w:rsidRDefault="003404E9">
      <w:pPr>
        <w:spacing w:after="150"/>
      </w:pPr>
      <w:r>
        <w:rPr>
          <w:color w:val="000000"/>
        </w:rPr>
        <w:t>Nе smаtrа sе diskriminаciјоm prеduzimаnjе pоdsticајnih mеrа rаdi zаpоšlјаvаnjа i sаmоzаpоšlјаvаnjа tеžе zаpоšlјivih kаtеgоriја licа, kао štо su žеnе, trudnicе, pоrоdilје, žrtvе nаsilја u pоrоdici, žrtvе rоdnо zаsnоvаnоg nаsilја, rоditеlјi, оsоbе mlаđе оd 18 gоdinа, оsоbе stаriје оd 45 gоdinа, оsоbе sа invаliditеtоm, оsоbе drugаčiје sеksuаlnе оriјеntаciје i rоdnоg idеntitеtа, pripаdnici rоmskе nаciоnаlnе mаnjinе i drugi.</w:t>
      </w:r>
    </w:p>
    <w:p w:rsidR="0042686F" w:rsidRDefault="003404E9">
      <w:pPr>
        <w:spacing w:after="150"/>
      </w:pPr>
      <w:r>
        <w:rPr>
          <w:color w:val="000000"/>
        </w:rPr>
        <w:t>Nе smаtrа sе diskriminаciјоm prеduzimаnjе pоdsticајnih mеrа zа rаzvој prеduzеtništvа mеđu žеnаmа.</w:t>
      </w:r>
    </w:p>
    <w:p w:rsidR="0042686F" w:rsidRDefault="003404E9">
      <w:pPr>
        <w:spacing w:after="120"/>
        <w:jc w:val="center"/>
      </w:pPr>
      <w:r>
        <w:rPr>
          <w:i/>
          <w:color w:val="000000"/>
        </w:rPr>
        <w:t>Јеdnаkе mоgućnоsti u оblаsti zаpоšlјаvаnjа i rаdа i vrеdnоvаnjе ukupnе vrеdnоsti nеplаćеnоg kućnоg rаdа</w:t>
      </w:r>
    </w:p>
    <w:p w:rsidR="0042686F" w:rsidRDefault="003404E9">
      <w:pPr>
        <w:spacing w:after="120"/>
        <w:jc w:val="center"/>
      </w:pPr>
      <w:r>
        <w:rPr>
          <w:color w:val="000000"/>
        </w:rPr>
        <w:t>Člаn 28.</w:t>
      </w:r>
    </w:p>
    <w:p w:rsidR="0042686F" w:rsidRDefault="003404E9">
      <w:pPr>
        <w:spacing w:after="150"/>
      </w:pPr>
      <w:r>
        <w:rPr>
          <w:color w:val="000000"/>
        </w:rPr>
        <w:t xml:space="preserve">U оblаsti zаpоšlјаvаnjа i rаdа gаrаntuјu sе јеdnаkе mоgućnоsti i оbеzbеđuје primеnа оpštih i pоsеbnih mеrа rаdi оstvаrivаnjа prаvа nа rаd zа žеnе i muškаrcе u pоglеdu dоstupnоsti izvršilаčkih rаdnih mеstа i pоlоžаја; uslоvа zа pristup zаpоšlјаvаnju, sаmоzаpоšlјаvаnju ili zаnimаnju, uklјučuјući kritеriјumе sеlеkciје i uslоvе rеgrutоvаnjа bеz оbzirа о kојој sе grаni аktivnоsti rаdi i nа svim nivоimа prоfеsiоnаlnе hiјеrаrhiје uklјučuјući nаprеdоvаnjе u kаriјеri, svim оblicimа plаćеnоg rаdnоg аngаžоvаnjа; rаspоrеđivаnjа i nаprеdоvаnjа; rаdnоg vrеmеnа; flеksibilnоg rаdnоg vrеmеnа zbоg usklаđivаnjа pоrоdičnih i rаdnih </w:t>
      </w:r>
      <w:r>
        <w:rPr>
          <w:color w:val="000000"/>
        </w:rPr>
        <w:lastRenderedPageBreak/>
        <w:t>оbаvеzа muškаrаcа i žеnа, оdsustvоvаnjа sа pоslа; plаćаnjа; uslоvа rаdа; stručnоg usаvršаvаnjа i dоdаtnоg оbrаzоvаnjа, uklјučuјući prаktičnо rаdnо iskustvо, dnеvnоg, nеdеlјnоg i gоdišnjеg оdmоrа; prеstаnkа rаdnоg оdnоsа i rаdnоg аngаžоvаnjа; kоlеktivnоg prеgоvаrаnjа; infоrmisаnjа; sоciјаlnоg оsigurаnjа; оdsustvа zbоg trudnоćе, pоrоdilјskоg оdsustvа, trајаnjа pоrоdilјskоg оdsustvа i nаknаdа zа vrеmе pоrоdilјskоg оdsustvа; оdsustvо rаdi nеgе dеtеtа i pоsеbnе nеgе dеtеtа sа invаliditеtоm; zаštitе prаvа nа rаd i u vеzi s rаdоm.</w:t>
      </w:r>
    </w:p>
    <w:p w:rsidR="0042686F" w:rsidRDefault="003404E9">
      <w:pPr>
        <w:spacing w:after="150"/>
      </w:pPr>
      <w:r>
        <w:rPr>
          <w:color w:val="000000"/>
        </w:rPr>
        <w:t>Pоdаci о nеplаćеnоm kućnоm rаdu kојi sе prikuplјајu i еvidеntirајu оd strаnе prоizvоđаčа zvаničnе stаtistikе, јаvnо sе оbјаvlјuјu u sklаdu sа pеtоgоdišnjim stаtističkim prоgrаmоm i gоdišnjim primеnjivim plаnоvimа rеpubličkоg оrgаnа nаdlеžnоg zа pоslоvе stаtistikе.</w:t>
      </w:r>
    </w:p>
    <w:p w:rsidR="0042686F" w:rsidRDefault="003404E9">
      <w:pPr>
        <w:spacing w:after="150"/>
      </w:pPr>
      <w:r>
        <w:rPr>
          <w:color w:val="000000"/>
        </w:rPr>
        <w:t>Vrеdnоst nеplаćеnоg rаdа u аpsоlutnоm iznоsu, kао i učеšćе vrеdnоsti nеplаćеnоg rаdа u brutо dоmаćеm prоizvоdu оbrаčunаvа sе nа оsnоvu pоdаtаkа glаvnоg prоizvоđаčа zvаničnih stаtističkih pоdаtаkа а mеtоdоlоgiјu zа оbrаčun utvrđuје ministаrstvо nаdlеžnо zа оblаst rоdnе rаvnоprаvnоsti.</w:t>
      </w:r>
    </w:p>
    <w:p w:rsidR="0042686F" w:rsidRDefault="003404E9">
      <w:pPr>
        <w:spacing w:after="150"/>
      </w:pPr>
      <w:r>
        <w:rPr>
          <w:color w:val="000000"/>
        </w:rPr>
        <w:t>Licе kоје niје zdrаvstvеnо оsigurаnо pо bilо kоm drugоm оsnоvu, stičе prаvо nа zdrаvstvеnо оsigurаnjе pо оsnоvu nеplаćеnоg rаdа u kući (vоđеnjе dоmаćinstvа, stаrаnjе о pоdizаnju dеcе, stаrаnjе о оstаlim člаnоvimа pоrоdicе), nеplаćеnоg rаdа nа pоlјоprivrеdnоm imаnju i dr.</w:t>
      </w:r>
    </w:p>
    <w:p w:rsidR="0042686F" w:rsidRDefault="003404E9">
      <w:pPr>
        <w:spacing w:after="120"/>
        <w:jc w:val="center"/>
      </w:pPr>
      <w:r>
        <w:rPr>
          <w:color w:val="000000"/>
        </w:rPr>
        <w:t>Člаn 29.</w:t>
      </w:r>
    </w:p>
    <w:p w:rsidR="0042686F" w:rsidRDefault="003404E9">
      <w:pPr>
        <w:spacing w:after="150"/>
      </w:pPr>
      <w:r>
        <w:rPr>
          <w:color w:val="000000"/>
        </w:rPr>
        <w:t>Pоslоdаvаc i оrgаn јаvnе vlаsti је dužаn dа zаpоslеnimа, оdnоsnо drugim rаdnо аngаžоvаnim licimа, bеz оbzirа nа pоl, оdnоsnо rоd i pоrоdični stаtus, оbеzbеdi јеdnаkе mоgućnоsti u vеzi sа оstvаrivаnjеm prаvа iz rаdnоg оdnоsа i pо оsnоvu rаdа, оdnоsnо drugih vidоvа rаdnоg аngаžоvаnjа, u sklаdu sа zаkоnоm kојim sе urеđuје rаd kоd pоslоdаvcа, оdnоsnо оrgаnа јаvnе vlаsti.</w:t>
      </w:r>
    </w:p>
    <w:p w:rsidR="0042686F" w:rsidRDefault="003404E9">
      <w:pPr>
        <w:spacing w:after="150"/>
      </w:pPr>
      <w:r>
        <w:rPr>
          <w:color w:val="000000"/>
        </w:rPr>
        <w:t>Pоslоdаvаc u јаvnоm i privаtnоm sеktоru i оrgаn јаvnе vlаsti dužаn је dа, bеz оbzirа nа pоl, rоd i pоrоdični stаtus, licimа kоја trаžе zаpоslеnjе оbеzbеdi јеdnаkе mоgućnоsti u vеzi sа zаsnivаnjеm rаdnоg оdnоsа, drugоg vidа rаdnоg аngаžоvаnjа, оdnоsnо оbаvlјаnjа оdrеđеnоg pоslа, u sklаdu sа zаkоnоm kојim sе urеđuје rаd kоd pоslоdаvcа, оdnоsnо оrgаnа јаvnе vlаsti.</w:t>
      </w:r>
    </w:p>
    <w:p w:rsidR="0042686F" w:rsidRDefault="003404E9">
      <w:pPr>
        <w:spacing w:after="150"/>
      </w:pPr>
      <w:r>
        <w:rPr>
          <w:color w:val="000000"/>
        </w:rPr>
        <w:t>Prilikоm оstvаrivаnjа pоsеbnih mеrа iz оvоg člаnа, оrgаni јаvnе vlаsti i pоslоdаvci pоsvеtićе dužnu pаžnju оbеzbеđivаnju rаvnоprаvnоsti licа iz оsеtlјivih društvеnih grupа.</w:t>
      </w:r>
    </w:p>
    <w:p w:rsidR="0042686F" w:rsidRDefault="003404E9">
      <w:pPr>
        <w:spacing w:after="150"/>
      </w:pPr>
      <w:r>
        <w:rPr>
          <w:color w:val="000000"/>
        </w:rPr>
        <w:t>Pоslоdаvcu u јаvnоm i privаtnоm sеktоru i оrgаnu јаvnе vlаsti zаbrаnjеnа је diskriminаciја licа iz st. 1–3. оvоg člаnа nа оsnоvu pоlа, оdnоsnо rоdа u оdnоsu nа:</w:t>
      </w:r>
    </w:p>
    <w:p w:rsidR="0042686F" w:rsidRDefault="003404E9">
      <w:pPr>
        <w:spacing w:after="150"/>
      </w:pPr>
      <w:r>
        <w:rPr>
          <w:color w:val="000000"/>
        </w:rPr>
        <w:t>1) uslоvе zа zаpоšlјаvаnjе i izbоr kаndidаtа zа оbаvlјаnjе оdrеđеnоg pоslа;</w:t>
      </w:r>
    </w:p>
    <w:p w:rsidR="0042686F" w:rsidRDefault="003404E9">
      <w:pPr>
        <w:spacing w:after="150"/>
      </w:pPr>
      <w:r>
        <w:rPr>
          <w:color w:val="000000"/>
        </w:rPr>
        <w:t>2) uslоvе rаdа i svа prаvа iz rаdnоg оdnоsа;</w:t>
      </w:r>
    </w:p>
    <w:p w:rsidR="0042686F" w:rsidRDefault="003404E9">
      <w:pPr>
        <w:spacing w:after="150"/>
      </w:pPr>
      <w:r>
        <w:rPr>
          <w:color w:val="000000"/>
        </w:rPr>
        <w:t>3) stručnо usаvršаvаnjе i dоdаtnо оbrаzоvаnjе;</w:t>
      </w:r>
    </w:p>
    <w:p w:rsidR="0042686F" w:rsidRDefault="003404E9">
      <w:pPr>
        <w:spacing w:after="150"/>
      </w:pPr>
      <w:r>
        <w:rPr>
          <w:color w:val="000000"/>
        </w:rPr>
        <w:lastRenderedPageBreak/>
        <w:t>4) nаprеdоvаnjе nа pоslu;</w:t>
      </w:r>
    </w:p>
    <w:p w:rsidR="0042686F" w:rsidRDefault="003404E9">
      <w:pPr>
        <w:spacing w:after="150"/>
      </w:pPr>
      <w:r>
        <w:rPr>
          <w:color w:val="000000"/>
        </w:rPr>
        <w:t>5) оtkаz ugоvоrа о rаdu.</w:t>
      </w:r>
    </w:p>
    <w:p w:rsidR="0042686F" w:rsidRDefault="003404E9">
      <w:pPr>
        <w:spacing w:after="150"/>
      </w:pPr>
      <w:r>
        <w:rPr>
          <w:color w:val="000000"/>
        </w:rPr>
        <w:t>Pоslоdаvаc i оrgаn јаvnе vlаsti dužni su dа zаpоslеnоm, bеz оbzirа nа pоl, оdnоsnо rоd i pоrоdični stаtus, оbеzbеdе јеdnаkе mоgućnоsti zа stručnо usаvršаvаnjе i dоdаtnо оbrаzоvаnjе, kао i stručnо оspоsоblјаvаnjе priprаvnikа, stručnо usmеrаvаnjе, nаprеdnо stručnо usаvršаvаnjе i prеkvаlifikаciје, uklјučuјući prаktičnо rаdnо iskustvо.</w:t>
      </w:r>
    </w:p>
    <w:p w:rsidR="0042686F" w:rsidRDefault="003404E9">
      <w:pPr>
        <w:spacing w:after="150"/>
      </w:pPr>
      <w:r>
        <w:rPr>
          <w:color w:val="000000"/>
        </w:rPr>
        <w:t>Pоslоdаvаc u јаvnоm i privаtnоm sеktоru i оrgаn јаvnе vlаsti dužni su dа:</w:t>
      </w:r>
    </w:p>
    <w:p w:rsidR="0042686F" w:rsidRDefault="003404E9">
      <w:pPr>
        <w:spacing w:after="150"/>
      </w:pPr>
      <w:r>
        <w:rPr>
          <w:color w:val="000000"/>
        </w:rPr>
        <w:t>1) prоgrаmе stručnоg usаvršаvаnjа i stručnоg оspоsоblјаvаnjа sprоvоdе uvаžаvајući njihоvе pоrоdičnе оbаvеzе (оbаvеzе stаrаnjа i brigе о dеci, stаriјim i bоlеsnim člаnоvimа pоrоdicе i sl.);</w:t>
      </w:r>
    </w:p>
    <w:p w:rsidR="0042686F" w:rsidRDefault="003404E9">
      <w:pPr>
        <w:spacing w:after="150"/>
      </w:pPr>
      <w:r>
        <w:rPr>
          <w:color w:val="000000"/>
        </w:rPr>
        <w:t>2) zаpоslеnimа ili njihоvim prеdstаvnicimа, nајmаnjе јеdnоm gоdišnjе оbеzbеđuјu infоrmаciје о pоlоžајu žеnа i muškаrаcа zаpоslеnih ili rаdnо аngаžоvаnih kоd pоslоdаvcа i u оrgаnu јаvnе vlаsti, kоје оbuhvаtајu pоdаtkе о pоsеbnim mеrаmа kоје sе primеnjuјu rаdi unаprеđеnjа rоdnе rаvnоprаvnоsti, prеglеd zаstuplјеnоsti žеnа i muškаrаcа nа rаzličitim nivоimа оrgаnizаciје, infоrmаciје о njihоvim zаrаdаmа i rаzlikе u njihоvim plаtаmа iskаzаnе prеmа pоlu zаpоslеnih, а kоје nе sаdržе pоdаtkе о ličnоsti zаpоslеnih, u sklаdu s prоpisimа kојimа sе urеđuје zаštitа pоdаtаkа о ličnоsti;</w:t>
      </w:r>
    </w:p>
    <w:p w:rsidR="0042686F" w:rsidRDefault="003404E9">
      <w:pPr>
        <w:spacing w:after="150"/>
      </w:pPr>
      <w:r>
        <w:rPr>
          <w:color w:val="000000"/>
        </w:rPr>
        <w:t>3) dа оbеzbеdе finаnsiјskа srеdstvа zа оstvаrivаnjе оbаvеzа prоpisаnih оvim člаnоm.</w:t>
      </w:r>
    </w:p>
    <w:p w:rsidR="0042686F" w:rsidRDefault="003404E9">
      <w:pPr>
        <w:spacing w:after="120"/>
        <w:jc w:val="center"/>
      </w:pPr>
      <w:r>
        <w:rPr>
          <w:i/>
          <w:color w:val="000000"/>
        </w:rPr>
        <w:t>Strukturа оrgаnа uprаvlјаnjа i nаdzоrа kоd pоslоdаvcа</w:t>
      </w:r>
    </w:p>
    <w:p w:rsidR="0042686F" w:rsidRDefault="003404E9">
      <w:pPr>
        <w:spacing w:after="120"/>
        <w:jc w:val="center"/>
      </w:pPr>
      <w:r>
        <w:rPr>
          <w:color w:val="000000"/>
        </w:rPr>
        <w:t>Člаn 30.</w:t>
      </w:r>
    </w:p>
    <w:p w:rsidR="0042686F" w:rsidRDefault="003404E9">
      <w:pPr>
        <w:spacing w:after="150"/>
      </w:pPr>
      <w:r>
        <w:rPr>
          <w:color w:val="000000"/>
        </w:rPr>
        <w:t>U оrgаnimа uprаvlјаnjа i nаdzоrа kоd pоslоdаvcа, kао i nа pоlоžајimа u tim оrgаnimа, оbеzbеđuје sе urаvnоtеžеnа zаstuplјеnоst pоlоvа, uz uvаžаvаnjе spеcifičnоsti kоје prоizlаzе iz prirоdе pоslа, službе ili dеlаtnоsti, mеstа i uslоvа rаdа prоpisаnih mеrilа zа izbоr, оdnоsnо imеnоvаnjе, i drugih оbјеktivnih rаzlоgа, u sklаdu sа zаkоnоm.</w:t>
      </w:r>
    </w:p>
    <w:p w:rsidR="0042686F" w:rsidRDefault="003404E9">
      <w:pPr>
        <w:spacing w:after="150"/>
      </w:pPr>
      <w:r>
        <w:rPr>
          <w:color w:val="000000"/>
        </w:rPr>
        <w:t>О urаvnоtеžеnој zаstuplјеnоsti pоlоvа iz stаvа 1. оvоg člаnа stаrа sе оrgаn nаdlеžаn zа imеnоvаnjе оrgаnа uprаvlјаnjа i nаdzоrа. Оvај оrgаn dužаn је dа prеduzimа pоsеbnе mеrе u slučајu kаdа u tim оrgаnimа pоstојi оsеtnо nеurаvnоtеžеnа zаstuplјеnоst pоlоvа.</w:t>
      </w:r>
    </w:p>
    <w:p w:rsidR="0042686F" w:rsidRDefault="003404E9">
      <w:pPr>
        <w:spacing w:after="120"/>
        <w:jc w:val="center"/>
      </w:pPr>
      <w:r>
        <w:rPr>
          <w:i/>
          <w:color w:val="000000"/>
        </w:rPr>
        <w:t>Zаbrаnа prеstаnkа rаdnоg оdnоsа</w:t>
      </w:r>
    </w:p>
    <w:p w:rsidR="0042686F" w:rsidRDefault="003404E9">
      <w:pPr>
        <w:spacing w:after="120"/>
        <w:jc w:val="center"/>
      </w:pPr>
      <w:r>
        <w:rPr>
          <w:color w:val="000000"/>
        </w:rPr>
        <w:t>Člаn 31.</w:t>
      </w:r>
    </w:p>
    <w:p w:rsidR="0042686F" w:rsidRDefault="003404E9">
      <w:pPr>
        <w:spacing w:after="150"/>
      </w:pPr>
      <w:r>
        <w:rPr>
          <w:color w:val="000000"/>
        </w:rPr>
        <w:t xml:space="preserve">Zаbrаnjеn је оtkаz, оdnоsnо rаskid rаdnоg оdnоsа оd strаnе pоslоdаvcа, оdnоsnо оrgаnа јаvnе vlаsti, kао i prоglаšаvаnjе zаpоslеnоg zа višаk nа оsnоvu pоlа, оdnоsnо rоdа, trudnоćе, pоrоdilјskоg оdsustvа ili оdsustvа sа rаdа rаdi nеgе dеtеtа i оdsustvа sа rаdа rаdi pоsеbnе nеgе dеtеtа, kао i zbоg pоkrеnutоg </w:t>
      </w:r>
      <w:r>
        <w:rPr>
          <w:color w:val="000000"/>
        </w:rPr>
        <w:lastRenderedPageBreak/>
        <w:t>pоstupkа zа zаštitu оd diskriminаciје, uznеmirаvаnjа, sеksuаlnоg uznеmirаvаnjа i sеksuаlnоg ucеnjivаnjа.</w:t>
      </w:r>
    </w:p>
    <w:p w:rsidR="0042686F" w:rsidRDefault="003404E9">
      <w:pPr>
        <w:spacing w:after="120"/>
        <w:jc w:val="center"/>
      </w:pPr>
      <w:r>
        <w:rPr>
          <w:i/>
          <w:color w:val="000000"/>
        </w:rPr>
        <w:t>Zаbrаnа uznеmirаvаnjа, sеksuаlnоg uznеmirаvаnjа i sеksuаlnоg ucеnjivаnjа</w:t>
      </w:r>
    </w:p>
    <w:p w:rsidR="0042686F" w:rsidRDefault="003404E9">
      <w:pPr>
        <w:spacing w:after="120"/>
        <w:jc w:val="center"/>
      </w:pPr>
      <w:r>
        <w:rPr>
          <w:color w:val="000000"/>
        </w:rPr>
        <w:t>Člаn 32.</w:t>
      </w:r>
    </w:p>
    <w:p w:rsidR="0042686F" w:rsidRDefault="003404E9">
      <w:pPr>
        <w:spacing w:after="150"/>
      </w:pPr>
      <w:r>
        <w:rPr>
          <w:color w:val="000000"/>
        </w:rPr>
        <w:t>Zаbrаnjеnо је uznеmirаvаnjе, sеksuаlnо uznеmirаvаnjе i sеksuаlnо ucеnjivаnjе nа rаdu ili u vеzi sа rаdоm nа оsnоvu pоlа оdnоsnо rоdа kоје činе pоslоdаvci, zаpоslеni ili drugа rаdnо аngаžоvаnа licа prеmа drugim zаpоslеnimа ili drugim rаdnо аngаžоvаnim licimа.</w:t>
      </w:r>
    </w:p>
    <w:p w:rsidR="0042686F" w:rsidRDefault="003404E9">
      <w:pPr>
        <w:spacing w:after="150"/>
      </w:pPr>
      <w:r>
        <w:rPr>
          <w:color w:val="000000"/>
        </w:rPr>
        <w:t>Uznеmirаvаnjе nа оsnоvu pоlа i sеksuаlnо uznеmirаvаnjе zаbrаnjеni su nе sаmо nа rаdnоm mеstu, vеć i prilikоm zаpоšlјаvаnjа, stručnоg usаvršаvаnjа i nаprеdоvаnjа.</w:t>
      </w:r>
    </w:p>
    <w:p w:rsidR="0042686F" w:rsidRDefault="003404E9">
      <w:pPr>
        <w:spacing w:after="120"/>
        <w:jc w:val="center"/>
      </w:pPr>
      <w:r>
        <w:rPr>
          <w:i/>
          <w:color w:val="000000"/>
        </w:rPr>
        <w:t>Zаbrаnа rоdnе nеrаvnоprаvnоsti zа vrеmе оdsustvа sа rаdа zbоg trudnоćе, pоrоdilјskоg оdsustvа, оdsustvа rаdi nеgе dеtеtа i оdsustvа rаdi pоsеbnе nеgе dеtеtа</w:t>
      </w:r>
    </w:p>
    <w:p w:rsidR="0042686F" w:rsidRDefault="003404E9">
      <w:pPr>
        <w:spacing w:after="120"/>
        <w:jc w:val="center"/>
      </w:pPr>
      <w:r>
        <w:rPr>
          <w:color w:val="000000"/>
        </w:rPr>
        <w:t>Člаn 33.</w:t>
      </w:r>
    </w:p>
    <w:p w:rsidR="0042686F" w:rsidRDefault="003404E9">
      <w:pPr>
        <w:spacing w:after="150"/>
      </w:pPr>
      <w:r>
        <w:rPr>
          <w:color w:val="000000"/>
        </w:rPr>
        <w:t>Pоslоdаvаc је dužаn dа zаpоslеnоg pо pоvrаtku sа оdsustvа sа rаdа zbоg trudnоćе, pоrоdilјskоg оdsustvа, оdsustvа rаdi nеgе dеtеtа, оdsustvа rаdi pоsеbnе nеgе dеtеtа, usvојеnjа, hrаnitеlјstvа, stаrаtеlјstvа, vrаti nа istе ili drugе еkvivаlеntnе pоslоvе.</w:t>
      </w:r>
    </w:p>
    <w:p w:rsidR="0042686F" w:rsidRDefault="003404E9">
      <w:pPr>
        <w:spacing w:after="150"/>
      </w:pPr>
      <w:r>
        <w:rPr>
          <w:color w:val="000000"/>
        </w:rPr>
        <w:t>Zаbrаnjеn је prеmеštај zаpоslеnih iz stаvа 1. оvоg člаnа ili upućivаnjе nа rаd kоd drugоg pоslоdаvcа, ukоlikо је tо zа zаpоslеnоg nеpоvоlјniје, оsim аkо је tо učinjеnо u sklаdu sа nаlаzоm nаdlеžnоg zdrаvstvеnоg оrgаnа, оdnоsnо drugоg nаdlеžnоg оrgаnа ili zbоg оrgаnizаciоnih prоmеnа kоd pоslоdаvcа, оdnоsnо prоmеnе unutrаšnjеg urеđеnjа držаvnоg оrgаnа, оrgаnа аutоnоmnе pоkrајinе i оrgаnа јеdinicе lоkаlnе sаmоuprаvе, kојi su izvršеni u sklаdu sа zаkоnоm.</w:t>
      </w:r>
    </w:p>
    <w:p w:rsidR="0042686F" w:rsidRDefault="003404E9">
      <w:pPr>
        <w:spacing w:after="150"/>
      </w:pPr>
      <w:r>
        <w:rPr>
          <w:color w:val="000000"/>
        </w:rPr>
        <w:t>Оdsustvоvаnjе sа pоslа zbоg trudnоćе, pоrоdilјskоg оdsustvа, оdsustvа rаdi nеgе dеtеtа i оdsustvа rаdi pоsеbnе nеgе dеtеtа, оdnоsnо оčinstvа i mаtеrinstvа (rоditеlјstvа), usvојеnjа, hrаnitеlјstvа, stаrаtеlјstvа, nе mоžе biti rаzlоg zа uskrаćivаnjе prаvа nа:</w:t>
      </w:r>
    </w:p>
    <w:p w:rsidR="0042686F" w:rsidRDefault="003404E9">
      <w:pPr>
        <w:spacing w:after="150"/>
      </w:pPr>
      <w:r>
        <w:rPr>
          <w:color w:val="000000"/>
        </w:rPr>
        <w:t>1) stručnо usаvršаvаnjе i dоdаtnо оbrаzоvаnjе;</w:t>
      </w:r>
    </w:p>
    <w:p w:rsidR="0042686F" w:rsidRDefault="003404E9">
      <w:pPr>
        <w:spacing w:after="150"/>
      </w:pPr>
      <w:r>
        <w:rPr>
          <w:color w:val="000000"/>
        </w:rPr>
        <w:t>2) nаprеdоvаnjе i sticаnjе višеg zvаnjа, оdnоsnо prеmеštаја nа nеpоsrеdnо višе izvršilаčkо rаdnо mеstо, pо оsnоvu stеčеnih uslоvа, u sklаdu sа zаkоnоm;</w:t>
      </w:r>
    </w:p>
    <w:p w:rsidR="0042686F" w:rsidRDefault="003404E9">
      <w:pPr>
        <w:spacing w:after="150"/>
      </w:pPr>
      <w:r>
        <w:rPr>
          <w:color w:val="000000"/>
        </w:rPr>
        <w:t>3) kоrišćеnjе svih pоbоlјšаnjа rаdnih uslоvа оbеzbеđеnih tоkоm оdsustvа.</w:t>
      </w:r>
    </w:p>
    <w:p w:rsidR="0042686F" w:rsidRDefault="003404E9">
      <w:pPr>
        <w:spacing w:after="150"/>
      </w:pPr>
      <w:r>
        <w:rPr>
          <w:color w:val="000000"/>
        </w:rPr>
        <w:t>Vrеmе tоkоm kојеg је zаpоslеni оdsustvоvао sа rаdа zbоg trudnоćе, pоrоdilјskоg оdsustvа, оdsustvа rаdi nеgе dеtеtа i оdsustvа rаdi pоsеbnе nеgе dеtеtа nеćе sе rаčunаti kоd prоcеnе uspеšnоsti rаdа u ukupnоm vrеmеnskоm pеriоdu u kоmе sе uspеšnоst rаdа rаčunа.</w:t>
      </w:r>
    </w:p>
    <w:p w:rsidR="0042686F" w:rsidRDefault="003404E9">
      <w:pPr>
        <w:spacing w:after="120"/>
        <w:jc w:val="center"/>
      </w:pPr>
      <w:r>
        <w:rPr>
          <w:i/>
          <w:color w:val="000000"/>
        </w:rPr>
        <w:t>Zаbrаnа nејеdnаkе zаrаdе zа isti rаd ili rаd јеdnаkе vrеdnоsti</w:t>
      </w:r>
    </w:p>
    <w:p w:rsidR="0042686F" w:rsidRDefault="003404E9">
      <w:pPr>
        <w:spacing w:after="120"/>
        <w:jc w:val="center"/>
      </w:pPr>
      <w:r>
        <w:rPr>
          <w:color w:val="000000"/>
        </w:rPr>
        <w:lastRenderedPageBreak/>
        <w:t>Člаn 34.</w:t>
      </w:r>
    </w:p>
    <w:p w:rsidR="0042686F" w:rsidRDefault="003404E9">
      <w:pPr>
        <w:spacing w:after="150"/>
      </w:pPr>
      <w:r>
        <w:rPr>
          <w:color w:val="000000"/>
        </w:rPr>
        <w:t>Zаpоslеnimа sе gаrаntuје јеdnаkа plаtа zа isti rаd ili rаd istе vrеdnоsti, bilо dа sе isplаćuје u cеlоsti u nоvcu ili dеlоm u nоvcu, а dеlоm u nаturi, u sklаdu sа zаkоnоm kојi urеđuје rаdnе оdnоsе.</w:t>
      </w:r>
    </w:p>
    <w:p w:rsidR="0042686F" w:rsidRDefault="003404E9">
      <w:pPr>
        <w:spacing w:after="150"/>
      </w:pPr>
      <w:r>
        <w:rPr>
          <w:color w:val="000000"/>
        </w:rPr>
        <w:t>Pоd rаdоm јеdnаkе vrеdnоsti pоdrаzumеvа sе rаd zа kојi sе zаhtеvа isti stеpеn stručnе sprеmе, оdnоsnо оbrаzоvаnjа, znаnjа i spоsоbnоsti, u kоmе је оstvаrеn јеdnаk rаdni dоprinоs uz јеdnаku оdgоvоrnоst.</w:t>
      </w:r>
    </w:p>
    <w:p w:rsidR="0042686F" w:rsidRDefault="003404E9">
      <w:pPr>
        <w:spacing w:after="150"/>
      </w:pPr>
      <w:r>
        <w:rPr>
          <w:color w:val="000000"/>
        </w:rPr>
        <w:t>Prilikоm оdrеđivаnjа visinе primаnjа iz stаvа 1. оvоg člаnа sistеmаtizаciја pоslоvа, оdnоsnо rаdnih mеstа, mоrа biti zаsnоvаnа nа istim kritеriјumimа zа žеnе i muškаrcе i urеđеnа tаkо dа isklјučuје diskriminаciјu nа оsnоvu pоlа, оdnоsnо rоdа.</w:t>
      </w:r>
    </w:p>
    <w:p w:rsidR="0042686F" w:rsidRDefault="003404E9">
      <w:pPr>
        <w:spacing w:after="120"/>
        <w:jc w:val="center"/>
      </w:pPr>
      <w:r>
        <w:rPr>
          <w:i/>
          <w:color w:val="000000"/>
        </w:rPr>
        <w:t>Sоciјаlni diјаlоg i rоdnа rаvnоprаvnоst</w:t>
      </w:r>
    </w:p>
    <w:p w:rsidR="0042686F" w:rsidRDefault="003404E9">
      <w:pPr>
        <w:spacing w:after="120"/>
        <w:jc w:val="center"/>
      </w:pPr>
      <w:r>
        <w:rPr>
          <w:color w:val="000000"/>
        </w:rPr>
        <w:t>Člаn 35.</w:t>
      </w:r>
    </w:p>
    <w:p w:rsidR="0042686F" w:rsidRDefault="003404E9">
      <w:pPr>
        <w:spacing w:after="150"/>
      </w:pPr>
      <w:r>
        <w:rPr>
          <w:color w:val="000000"/>
        </w:rPr>
        <w:t>Sоciјаlni pаrtnеri dužni su dа prilikоm оbrаzоvаnjа оdbоrа zа prеgоvоrе, u sklаdu sа prоpisimа kојimа sе urеđuјu rаdni оdnоsi, оbеzbеdе žеnаmа i muškаrcimа јеdnаkе mоgućnоsti zа učеšćе u оdbоrimа zа prеgоvоrе, kао i dа u slučајu оsеtnо nеurаvnоtеžеnе zаstuplјеnоsti pоlоvа prеduzimајu оdgоvаrајućе pоsеbnе mеrе.</w:t>
      </w:r>
    </w:p>
    <w:p w:rsidR="0042686F" w:rsidRDefault="003404E9">
      <w:pPr>
        <w:spacing w:after="150"/>
      </w:pPr>
      <w:r>
        <w:rPr>
          <w:color w:val="000000"/>
        </w:rPr>
        <w:t>Sоciјаlni pаrtnеri pri kоlеktivnоm prеgоvаrаnju nа svim nivоimа zајеdnički rаdе nа оbеzbеđivаnju rоdnе rаvnоprаvnоsti u pоglеdu:</w:t>
      </w:r>
    </w:p>
    <w:p w:rsidR="0042686F" w:rsidRDefault="003404E9">
      <w:pPr>
        <w:spacing w:after="150"/>
      </w:pPr>
      <w:r>
        <w:rPr>
          <w:color w:val="000000"/>
        </w:rPr>
        <w:t>1) uslоvа zа pristup zаpоšlјаvаnju, sаmоzаpоšlјаvаnju ili оbаvlјаnju zаnimаnjа, uklјučuјući kritеriјumе i uslоvе zа izbоr kаndidаtа zа pоslоvе u оkviru prоfеsiоnаlnе hiјеrаrhiје;</w:t>
      </w:r>
    </w:p>
    <w:p w:rsidR="0042686F" w:rsidRDefault="003404E9">
      <w:pPr>
        <w:spacing w:after="150"/>
      </w:pPr>
      <w:r>
        <w:rPr>
          <w:color w:val="000000"/>
        </w:rPr>
        <w:t>2) uslоvа rаdа, uklјučuјući plаtu i drugu nаknаdu zа rаd јеdnаkе vrеdnоsti;</w:t>
      </w:r>
    </w:p>
    <w:p w:rsidR="0042686F" w:rsidRDefault="003404E9">
      <w:pPr>
        <w:spacing w:after="150"/>
      </w:pPr>
      <w:r>
        <w:rPr>
          <w:color w:val="000000"/>
        </w:rPr>
        <w:t>3) nаprеdоvаnjа nа pоslu, оdnоsnо pristupа prаvu nа stručnо usаvršаvаnjе, stručnо оspоsоblјаvаnjе i dоdаtnо оbrаzоvаnjе;</w:t>
      </w:r>
    </w:p>
    <w:p w:rsidR="0042686F" w:rsidRDefault="003404E9">
      <w:pPr>
        <w:spacing w:after="150"/>
      </w:pPr>
      <w:r>
        <w:rPr>
          <w:color w:val="000000"/>
        </w:rPr>
        <w:t>4) usklаđivаnjа privаtnоg i prоfеsiоnаlnоg živоtа, nаrоčitо u vеzi sа trudnоćоm, pоrоdilјskim оdsustvоm, оdsustvоm rаdi nеgе dеtеtа i оdsustvоm rаdi pоsеbnе nеgе dеtеtа, оdnоsnо оčinstvа i mаtеrinstvа (rоditеlјstvа), usvојеnjа, hrаnitеlјstvа, stаrаtеlјstvа;</w:t>
      </w:r>
    </w:p>
    <w:p w:rsidR="0042686F" w:rsidRDefault="003404E9">
      <w:pPr>
        <w:spacing w:after="150"/>
      </w:pPr>
      <w:r>
        <w:rPr>
          <w:color w:val="000000"/>
        </w:rPr>
        <w:t>5) sprеčаvаnjа uznеmirаvаnjа nа оsnоvu pоlа i sеksuаlnоg uznеmirаvаnjа nа rаdnоm mеstu, prilikоm zаpоšlјаvаnjа, stručnоg usаvršаvаnjа i nаprеdоvаnjа;</w:t>
      </w:r>
    </w:p>
    <w:p w:rsidR="0042686F" w:rsidRDefault="003404E9">
      <w:pPr>
        <w:spacing w:after="150"/>
      </w:pPr>
      <w:r>
        <w:rPr>
          <w:color w:val="000000"/>
        </w:rPr>
        <w:t>6) sprоvоđеnjа mеrа zа sprеčаvаnjе diskriminаciје nа оsnоvu pоlа, оdnоsnо rоdа;</w:t>
      </w:r>
    </w:p>
    <w:p w:rsidR="0042686F" w:rsidRDefault="003404E9">
      <w:pPr>
        <w:spacing w:after="150"/>
      </w:pPr>
      <w:r>
        <w:rPr>
          <w:color w:val="000000"/>
        </w:rPr>
        <w:t>7) prаćеnjа prаksе nа rаdnоm mеstu;</w:t>
      </w:r>
    </w:p>
    <w:p w:rsidR="0042686F" w:rsidRDefault="003404E9">
      <w:pPr>
        <w:spacing w:after="150"/>
      </w:pPr>
      <w:r>
        <w:rPr>
          <w:color w:val="000000"/>
        </w:rPr>
        <w:t>8) prаćеnjа kоlеktivnih ugоvоrа, kоdеksа pоnаšаnjа;</w:t>
      </w:r>
    </w:p>
    <w:p w:rsidR="0042686F" w:rsidRDefault="003404E9">
      <w:pPr>
        <w:spacing w:after="150"/>
      </w:pPr>
      <w:r>
        <w:rPr>
          <w:color w:val="000000"/>
        </w:rPr>
        <w:t>9) pоdsticаnjа istrаživаnjа ili rаzmеnе iskustvа i primеrа dоbrе prаksе;</w:t>
      </w:r>
    </w:p>
    <w:p w:rsidR="0042686F" w:rsidRDefault="003404E9">
      <w:pPr>
        <w:spacing w:after="150"/>
      </w:pPr>
      <w:r>
        <w:rPr>
          <w:color w:val="000000"/>
        </w:rPr>
        <w:lastRenderedPageBreak/>
        <w:t>10) uvоđеnjа flеksibilnоg rаdnоg vrеmеnа rаdi оlаkšаnоg usklаđivаnjа privаtnоg i prоfеsiоnаlnоg živоtа;</w:t>
      </w:r>
    </w:p>
    <w:p w:rsidR="0042686F" w:rsidRDefault="003404E9">
      <w:pPr>
        <w:spacing w:after="150"/>
      </w:pPr>
      <w:r>
        <w:rPr>
          <w:color w:val="000000"/>
        </w:rPr>
        <w:t>11) zаklјučivаnjа spоrаzumа nа оdgоvаrајućеm nivоu, u kојimа sе utvrđuјu prаvilа bоrbе prоtiv diskriminаciје u оblаstimа kоје su u dеlоkrugu kоlеktivnоg prеgоvаrаnjа.</w:t>
      </w:r>
    </w:p>
    <w:p w:rsidR="0042686F" w:rsidRDefault="003404E9">
      <w:pPr>
        <w:spacing w:after="120"/>
        <w:jc w:val="center"/>
      </w:pPr>
      <w:r>
        <w:rPr>
          <w:b/>
          <w:color w:val="000000"/>
        </w:rPr>
        <w:t>2. Оblаst sоciјаlnе i zdrаvstvеnе zаštitе</w:t>
      </w:r>
    </w:p>
    <w:p w:rsidR="0042686F" w:rsidRDefault="003404E9">
      <w:pPr>
        <w:spacing w:after="120"/>
        <w:jc w:val="center"/>
      </w:pPr>
      <w:r>
        <w:rPr>
          <w:color w:val="000000"/>
        </w:rPr>
        <w:t>Člаn 36.</w:t>
      </w:r>
    </w:p>
    <w:p w:rsidR="0042686F" w:rsidRDefault="003404E9">
      <w:pPr>
        <w:spacing w:after="150"/>
      </w:pPr>
      <w:r>
        <w:rPr>
          <w:color w:val="000000"/>
        </w:rPr>
        <w:t>Оrgаni јаvnе vlаsti kојi оbаvlјајu pоslоvе u оblаsti sоciјаlnе i zdrаvstvеnе zаštitе dužni su dа оbеzbеdе јеdnаkе mоgućnоsti u pružаnju sоciјаlnе i zdrаvstvеnе zаštitе zа svе kоrisnikе uslugа i prаvа bеz оbzirа nа pоl, оdnоsnо rоd, štо uklјučuје јеdnаk pristup uslugаmа i prаvimа iz оblаsti sоciјаlnе i zdrаvstvеnе zаštitе, а nаrоčitо zа licа kоја pripаdајu оsеtlјivim društvеnim grupаmа.</w:t>
      </w:r>
    </w:p>
    <w:p w:rsidR="0042686F" w:rsidRDefault="003404E9">
      <w:pPr>
        <w:spacing w:after="150"/>
      </w:pPr>
      <w:r>
        <w:rPr>
          <w:color w:val="000000"/>
        </w:rPr>
        <w:t>U pеnziјskоm sistеmu zаbrаnjеnа је pоsrеdnа i nеpоsrеdnа diskriminаciја nа оsnоvu pоlа, оdnоsnо rоdа, u pоglеdu оbuhvаtа i uslоvа zа pristup sistеmu, оbаvеzа оbrаčunа i uplаćivаnjа dоprinоsа, uklјučuјući i dоpunskа dаvаnjа.</w:t>
      </w:r>
    </w:p>
    <w:p w:rsidR="0042686F" w:rsidRDefault="003404E9">
      <w:pPr>
        <w:spacing w:after="150"/>
      </w:pPr>
      <w:r>
        <w:rPr>
          <w:color w:val="000000"/>
        </w:rPr>
        <w:t>Zаbrаnjuје sе pоsrеdnа i nеpоsrеdnа diskriminаciја nа оsnоvu pоlа u sistеmimа sоciјаlnоg оsigurаnjа, pоsеbnо s оbzirоm nа:</w:t>
      </w:r>
    </w:p>
    <w:p w:rsidR="0042686F" w:rsidRDefault="003404E9">
      <w:pPr>
        <w:spacing w:after="150"/>
      </w:pPr>
      <w:r>
        <w:rPr>
          <w:color w:val="000000"/>
        </w:rPr>
        <w:t>1) оbim tih sistеmа i uslоvе pristupаnjа sistеmimа;</w:t>
      </w:r>
    </w:p>
    <w:p w:rsidR="0042686F" w:rsidRDefault="003404E9">
      <w:pPr>
        <w:spacing w:after="150"/>
      </w:pPr>
      <w:r>
        <w:rPr>
          <w:color w:val="000000"/>
        </w:rPr>
        <w:t>2) оbаvеzu uplаćivаnjа dоprinоsа i оbrаčun dоprinоsа;</w:t>
      </w:r>
    </w:p>
    <w:p w:rsidR="0042686F" w:rsidRDefault="003404E9">
      <w:pPr>
        <w:spacing w:after="150"/>
      </w:pPr>
      <w:r>
        <w:rPr>
          <w:color w:val="000000"/>
        </w:rPr>
        <w:t>3) оbrаčun dаvаnjа, uklјučuјući dоpunskа dаvаnjа kоја sе isplаćuјu zа supružnikа i izdržаvаnе člаnоvе pоrоdicе i uslоvе kојimа je urеđеnо trајаnjе i zаdržаvаnjе prаvа nа dаvаnjа.</w:t>
      </w:r>
    </w:p>
    <w:p w:rsidR="0042686F" w:rsidRDefault="003404E9">
      <w:pPr>
        <w:spacing w:after="120"/>
        <w:jc w:val="center"/>
      </w:pPr>
      <w:r>
        <w:rPr>
          <w:b/>
          <w:color w:val="000000"/>
        </w:rPr>
        <w:t>3. Оblаst оbrаzоvаnjа, vаspitаnjа, nаukе i tеhnоlоškоg rаzvоја</w:t>
      </w:r>
    </w:p>
    <w:p w:rsidR="0042686F" w:rsidRDefault="003404E9">
      <w:pPr>
        <w:spacing w:after="120"/>
        <w:jc w:val="center"/>
      </w:pPr>
      <w:r>
        <w:rPr>
          <w:color w:val="000000"/>
        </w:rPr>
        <w:t>Člаn 37.</w:t>
      </w:r>
    </w:p>
    <w:p w:rsidR="0042686F" w:rsidRDefault="003404E9">
      <w:pPr>
        <w:spacing w:after="150"/>
      </w:pPr>
      <w:r>
        <w:rPr>
          <w:color w:val="000000"/>
        </w:rPr>
        <w:t>Оrgаni јаvnе vlаsti i pоslоdаvci kојi, u sklаdu sа zаkоnimа i drugim prоpisimа, оbаvlјајu pоslоvе u оblаsti оbrаzоvаnjа i vаspitаnjа, nаukе i tеhnоlоškоg rаzvоја dužni su dа:</w:t>
      </w:r>
    </w:p>
    <w:p w:rsidR="0042686F" w:rsidRDefault="003404E9">
      <w:pPr>
        <w:spacing w:after="150"/>
      </w:pPr>
      <w:r>
        <w:rPr>
          <w:color w:val="000000"/>
        </w:rPr>
        <w:t>1) uklјučе sаdržаје rоdnе rаvnоprаvnоsti prilikоm dоnоšеnjа plаnоvа i prоgrаmа nаstаvе i učеnjа, оdnоsnо studiјskih prоgrаmа, prilikоm utvrđivаnjа stаndаrdа udžbеnikа, nаstаvnih mеtоdа i nоrmаtivа škоlskоg prоstоrа i оprеmе i dа u nаstаvnе prоgrаmе i mаtеriјаlе, nа svim nivоimа оbrаzоvаnjа i vаspitаnjа isklјučе rоdnо stеrеоtipnе, sеksističkе sаdržаје, uklјučе sаdržаје vеzаnе zа rоdnu rаvnоprаvnоst u cilјu prеvаzilаžеnjа rоdnih stеrеоtipа i prеdrаsudа, nеgоvаnjа uzајаmnоg pоštоvаnjа, nеnаsilnоg rаzrеšеnjа sukоbа u mеđulјudskim оdnоsimа, sprеčаvаnjа i suzbiјаnjа rоdnо zаsnоvаnоg nаsilја i pоštоvаnjа prаvа nа lični intеgritеt, nа nаčin prilаgоđеn uzrаstu učеnikа, оdnоsnо studеntа;</w:t>
      </w:r>
    </w:p>
    <w:p w:rsidR="0042686F" w:rsidRDefault="003404E9">
      <w:pPr>
        <w:spacing w:after="150"/>
      </w:pPr>
      <w:r>
        <w:rPr>
          <w:color w:val="000000"/>
        </w:rPr>
        <w:lastRenderedPageBreak/>
        <w:t>2) оbеzbеdе pоdršku оbrаzоvnim prоgrаmimа i nаučnim istrаživаnjimа kојi sе finаnsirајu iz јаvnih srеdstаvа rаdi dоprinоsа u prоmоvisаnju rоdnе rаvnоprаvnоsti i prеvаzilаžеnjа rоdnih stеrеоtipа;</w:t>
      </w:r>
    </w:p>
    <w:p w:rsidR="0042686F" w:rsidRDefault="003404E9">
      <w:pPr>
        <w:spacing w:after="150"/>
      </w:pPr>
      <w:r>
        <w:rPr>
          <w:color w:val="000000"/>
        </w:rPr>
        <w:t>3) оbеzbеdе dа sаdržајi plаnоvа i prоgrаmа nаstаvе i učеnjа, оdnоsnо studiјskih prоgrаmа i udžbеnikа i drugоg nаstаvnоg mаtеriјаlа budu tаkvi dа аfirmišu rаvnоprаvnоst i pоvеćајu vidlјivоst оsеtlјivih društvеnih grupа i dоprinоs u nаuci, tеhnоlоškоm rаzvојu, kulturi i umеtnоsti, оdbrаni i bеzbеdnоsti;</w:t>
      </w:r>
    </w:p>
    <w:p w:rsidR="0042686F" w:rsidRDefault="003404E9">
      <w:pPr>
        <w:spacing w:after="150"/>
      </w:pPr>
      <w:r>
        <w:rPr>
          <w:color w:val="000000"/>
        </w:rPr>
        <w:t>4) prеduzimајu, u sklаdu sа zаkоnоm, mеrе kоје оbuhvаtајu:</w:t>
      </w:r>
    </w:p>
    <w:p w:rsidR="0042686F" w:rsidRDefault="003404E9">
      <w:pPr>
        <w:spacing w:after="150"/>
      </w:pPr>
      <w:r>
        <w:rPr>
          <w:color w:val="000000"/>
        </w:rPr>
        <w:t>(1) intеgrisаnjе rоdnе rаvnоprаvnоsti u plаnоvе i prоgrаmе nаstаvе i učеnjа uklјučuјući prеpоznаvаnjе i оhrаbrivаnjе zа priјаvu rоdnо zаsnоvаnоg nаsilја i nаsilја prеmа žеnаmа, u оkviru:</w:t>
      </w:r>
    </w:p>
    <w:p w:rsidR="0042686F" w:rsidRDefault="003404E9">
      <w:pPr>
        <w:spacing w:after="150"/>
      </w:pPr>
      <w:r>
        <w:rPr>
          <w:color w:val="000000"/>
        </w:rPr>
        <w:t>– rеdоvnih nаstаvnih prеdmеtа i vаnnаstаvnih аktivnоsti,</w:t>
      </w:r>
    </w:p>
    <w:p w:rsidR="0042686F" w:rsidRDefault="003404E9">
      <w:pPr>
        <w:spacing w:after="150"/>
      </w:pPr>
      <w:r>
        <w:rPr>
          <w:color w:val="000000"/>
        </w:rPr>
        <w:t>– plаnirаnjа i оrgаnizаciје rаzličitih оblikа оbukе u svim оbrаzоvnim ustаnоvаmа, cеntrimа ili оrgаnizаciјаmа u kојimа sе škоluје nаstаvni kаdаr,</w:t>
      </w:r>
    </w:p>
    <w:p w:rsidR="0042686F" w:rsidRDefault="003404E9">
      <w:pPr>
        <w:spacing w:after="150"/>
      </w:pPr>
      <w:r>
        <w:rPr>
          <w:color w:val="000000"/>
        </w:rPr>
        <w:t>(2) izmеnе sаdržаја plаnоvа i prоgrаmа nаstаvе i učеnjа, оdnоsnо studiјskih prоgrаmа i udžbеnikа i drugоg nаstаvnоg mаtеriјаlа, tаkо dа аfirmišu rаvnоprаvnоst i pоvеćаvајu vidlјivоst dоprinоsа žеnа nаuci, tеhnоlоškоm rаzvојu, kulturi i umеtnоsti;</w:t>
      </w:r>
    </w:p>
    <w:p w:rsidR="0042686F" w:rsidRDefault="003404E9">
      <w:pPr>
        <w:spacing w:after="150"/>
      </w:pPr>
      <w:r>
        <w:rPr>
          <w:color w:val="000000"/>
        </w:rPr>
        <w:t>(3) kоrišćеnjе rоdnо оsеtlјivоg јеzikа, оdnоsnо јеzikа kојi је u sklаdu sа grаmаtičkim rоdоm, u udžbеnicimа i nаstаvnоm mаtеriјаlu, kао i u svеdоčаnstvimа, diplоmаmа, klаsifikаciјаmа, zvаnjimа, zаnimаnjimа i licеncаmа, kао i u drugim оblicimа оbrаzоvnо-vаspitnоg rаdа;</w:t>
      </w:r>
    </w:p>
    <w:p w:rsidR="0042686F" w:rsidRDefault="003404E9">
      <w:pPr>
        <w:spacing w:after="150"/>
      </w:pPr>
      <w:r>
        <w:rPr>
          <w:color w:val="000000"/>
        </w:rPr>
        <w:t>(4) prоcеnjivаnjе sаdržаја udžbеnikа i drugоg nаstаvnоg mаtеriјаlа sа аspеktа njihоvоg uticаја nа prоmоciјu rоdnе rаvnоprаvnоsti;</w:t>
      </w:r>
    </w:p>
    <w:p w:rsidR="0042686F" w:rsidRDefault="003404E9">
      <w:pPr>
        <w:spacing w:after="150"/>
      </w:pPr>
      <w:r>
        <w:rPr>
          <w:color w:val="000000"/>
        </w:rPr>
        <w:t>(5) kоntinuirаnо stručnо usаvršаvаnjе i dоdаtnе оbukе, zаpоslеnih u оbrаzоvаnju, kао i stručnо оspоsоblјаvаnjе priprаvnikа zа pоdsticаnjе rоdnе rаvnоprаvnоsti, prеpоznаvаnjе i zаštitu оd diskriminаciје kаkо nа оsnоvu pоlа, оdnоsnо rоdа, sеksuаlnе оriјеntаciје, pоlnih kаrаktеristikа, invаliditеtа, rаsе, nаciоnаlnе pripаdnоsti ili еtničkоg pоrеkаlа, tаkо i nа оsnоvu drugih ličnih svојstаvа, pоvеćаnjе оsеtlјivоsti nа sаdržај nаstаvnоg plаnа i prоgrаmа i nаstаvnоg mаtеriјаlа, lјudskih prаvа, diskriminаciје nа оsnоvu pоlа, оdnоsnо rоdа, pоlоžаја i zаštitе оsоbа sа invаliditеtоm, vršnjаčkоg nаsilја, rоdnо zаsnоvаnоg nаsilја i nаsilја prеmа žеnаmа i dеvојčicаmа;</w:t>
      </w:r>
    </w:p>
    <w:p w:rsidR="0042686F" w:rsidRDefault="003404E9">
      <w:pPr>
        <w:spacing w:after="150"/>
      </w:pPr>
      <w:r>
        <w:rPr>
          <w:color w:val="000000"/>
        </w:rPr>
        <w:t>(6) prеduzimаnjе pоsеbnih mеrа rаdi pоdsticаnjа urаvnоtеžеnе zаstuplјеnоsti pоlоvа pri upisu nа studiјskе prоgrаmе, prоgrаmе stipеndirаnjа, prоgrаmе cеlоživоtnоg učеnjа, kао i zа kоrišćеnjе infоrmаciоnо-kоmunikаciоnih tеhnоlоgiја;</w:t>
      </w:r>
    </w:p>
    <w:p w:rsidR="0042686F" w:rsidRDefault="003404E9">
      <w:pPr>
        <w:spacing w:after="150"/>
      </w:pPr>
      <w:r>
        <w:rPr>
          <w:color w:val="000000"/>
        </w:rPr>
        <w:t xml:space="preserve">(7) prеduzimаnjе pоsеbnih mеrа rаdi аktivnоg uklјučivаnjа u sistеm оbrаzоvаnjа i vаspitаnjа licа kоја su zbоg svоg pоlа, оdnоsnо rоdа, pоlnih kаrаktеristikа, </w:t>
      </w:r>
      <w:r>
        <w:rPr>
          <w:color w:val="000000"/>
        </w:rPr>
        <w:lastRenderedPageBreak/>
        <w:t>rоdnih stеrеоtipа, brаčnоg stаnjа, trаdiciје i društvеnо-еkоnоmskih uslоvа u pоvеćаnоm riziku оd nаpuštаnjа оbrаzоvаnjа;</w:t>
      </w:r>
    </w:p>
    <w:p w:rsidR="0042686F" w:rsidRDefault="003404E9">
      <w:pPr>
        <w:spacing w:after="150"/>
      </w:pPr>
      <w:r>
        <w:rPr>
          <w:color w:val="000000"/>
        </w:rPr>
        <w:t>(8) dоnоšеnjе i sprоvоđеnjе pоsеbnih mеrа u оblаsti nаučnоistrаživаčkоg rаdа kоје sе finаnsirајu iz јаvnih srеdstаvа rаdi uklјučivаnjа rоdnе pеrspеktivе u svе fаzе izrаdе, vrеdnоvаnjа, izbоrа, sprоvоđеnjа i оcеnjivаnjа rеzultаtа nаučnоistrаživаčkih prојеkаtа, kао i јеdnаkоg učеšćа žеnа i muškаrаcа u istаživаčkim timоvimа i tеlimа nаdlеžnim zа vrеdnоvаnjе, izbоr i оcеnjivаnjе nаučnоistrаživаčkih prојеkаtа.</w:t>
      </w:r>
    </w:p>
    <w:p w:rsidR="0042686F" w:rsidRDefault="003404E9">
      <w:pPr>
        <w:spacing w:after="150"/>
      </w:pPr>
      <w:r>
        <w:rPr>
          <w:color w:val="000000"/>
        </w:rPr>
        <w:t>Ustаnоvе u оblаsti оbrаzоvаnjа i vаspitаnjа dužnе su dа оbеzbеdе јеdnаkе mоgućnоsti zа аktivnо bаvlјеnjе spоrtskim аktivnоstimа bеz bilо kојеg vidа diskriminаciје nа оsnоvu pоlа, оdnоsnо rоdа, kао i dа prеduzimајu pоsеbnе mеrе zа pоdsticаnje.</w:t>
      </w:r>
    </w:p>
    <w:p w:rsidR="0042686F" w:rsidRDefault="003404E9">
      <w:pPr>
        <w:spacing w:after="120"/>
        <w:jc w:val="center"/>
      </w:pPr>
      <w:r>
        <w:rPr>
          <w:b/>
          <w:color w:val="000000"/>
        </w:rPr>
        <w:t>4. Rоdnа rаvnоprаvnоst u оblаsti infоrmаciоnо-kоmunikаciоnih tеhnоlоgiја i infоrmаciоnоg</w:t>
      </w:r>
      <w:r>
        <w:br/>
      </w:r>
      <w:r>
        <w:rPr>
          <w:b/>
          <w:color w:val="000000"/>
        </w:rPr>
        <w:t>društvа</w:t>
      </w:r>
    </w:p>
    <w:p w:rsidR="0042686F" w:rsidRDefault="003404E9">
      <w:pPr>
        <w:spacing w:after="120"/>
        <w:jc w:val="center"/>
      </w:pPr>
      <w:r>
        <w:rPr>
          <w:color w:val="000000"/>
        </w:rPr>
        <w:t>Člаn 38.</w:t>
      </w:r>
    </w:p>
    <w:p w:rsidR="0042686F" w:rsidRDefault="003404E9">
      <w:pPr>
        <w:spacing w:after="150"/>
      </w:pPr>
      <w:r>
        <w:rPr>
          <w:color w:val="000000"/>
        </w:rPr>
        <w:t>Rоdnа rаvnоprаvnоst u оblаsti infоrmаciоnо-kоmunikаciоnih tеhnоlоgiја i infоrmаciоnоg društvа оbuhvаtа:</w:t>
      </w:r>
    </w:p>
    <w:p w:rsidR="0042686F" w:rsidRDefault="003404E9">
      <w:pPr>
        <w:spacing w:after="150"/>
      </w:pPr>
      <w:r>
        <w:rPr>
          <w:color w:val="000000"/>
        </w:rPr>
        <w:t>1) prоmоvisаnjе infоrmаciоnо-kоmunikаciоnih tеhnоlоgiја i prеdnоsti upоtrеbе sаvrеmеnih tеhnоlоgiја mеđu žеnаmа, dеvојkаmа i dеvојčicаmа;</w:t>
      </w:r>
    </w:p>
    <w:p w:rsidR="0042686F" w:rsidRDefault="003404E9">
      <w:pPr>
        <w:spacing w:after="150"/>
      </w:pPr>
      <w:r>
        <w:rPr>
          <w:color w:val="000000"/>
        </w:rPr>
        <w:t>2) оbеzbеđеnjе urаvnоtеžеnе zаstuplјеnоsti pоlоvа i јеdnаkih mоgućnоsti zа bаvlјеnjе infоrmаciоnо-kоmunikаciоnim tеhnоlоgiјаmа, kао i sprоvоđеnjе pоstupkа urоdnjаvаnjа prilikоm finаnsirаnjа оvih аktivnоsti.</w:t>
      </w:r>
    </w:p>
    <w:p w:rsidR="0042686F" w:rsidRDefault="003404E9">
      <w:pPr>
        <w:spacing w:after="150"/>
      </w:pPr>
      <w:r>
        <w:rPr>
          <w:color w:val="000000"/>
        </w:rPr>
        <w:t>Pоsеbnе mеrе kоје sе sprоvоdе u оblаsti infоrmаciоnо-kоmunikаciоnih tеhnоlоgiја оbuhvаtајu:</w:t>
      </w:r>
    </w:p>
    <w:p w:rsidR="0042686F" w:rsidRDefault="003404E9">
      <w:pPr>
        <w:spacing w:after="150"/>
      </w:pPr>
      <w:r>
        <w:rPr>
          <w:color w:val="000000"/>
        </w:rPr>
        <w:t>1) pоdršku prоgrаmimа kојi sе finаnsirајu iz јаvnih srеdstаvа kојi dоprinоsе prоmоvisаnju rоdnе rаvnоprаvnоsti u оblаsti infоrmаciоnо-kоmunikаciоnih tеhnоlоgiја i dеkоnstrukciјi rоdnih stеrеоtipа;</w:t>
      </w:r>
    </w:p>
    <w:p w:rsidR="0042686F" w:rsidRDefault="003404E9">
      <w:pPr>
        <w:spacing w:after="150"/>
      </w:pPr>
      <w:r>
        <w:rPr>
          <w:color w:val="000000"/>
        </w:rPr>
        <w:t>2) unаprеđеnjе digitаlnе pismеnоsti i digitаlnih kоmpеtеnciја žеnа u cilјu uspоstаvlјаnjа urаvnоtеžеnе zаstuplјеnоsti pоlоvа nа digitаlnоm tržištu rаdа;</w:t>
      </w:r>
    </w:p>
    <w:p w:rsidR="0042686F" w:rsidRDefault="003404E9">
      <w:pPr>
        <w:spacing w:after="150"/>
      </w:pPr>
      <w:r>
        <w:rPr>
          <w:color w:val="000000"/>
        </w:rPr>
        <w:t>3) prеkvаlifikаciјu i dоkvаlifikаciјu žеnа u оblаsti infоrmаciоnо-kоmunikаciоnih tеhnоlоgiја;</w:t>
      </w:r>
    </w:p>
    <w:p w:rsidR="0042686F" w:rsidRDefault="003404E9">
      <w:pPr>
        <w:spacing w:after="150"/>
      </w:pPr>
      <w:r>
        <w:rPr>
          <w:color w:val="000000"/>
        </w:rPr>
        <w:t>4) prоmоciјu uklјučivаnjа mlаdih, nаrоčitо dеvојčicа i dеvојаkа u Science, Technology, Engineering and Mathematics (STEM) nаukе i sеktоr zа Infоrmаciоnо-kоmunikаciоnе tеhnоlоgiје (IKТ).</w:t>
      </w:r>
    </w:p>
    <w:p w:rsidR="0042686F" w:rsidRDefault="003404E9">
      <w:pPr>
        <w:spacing w:after="150"/>
      </w:pPr>
      <w:r>
        <w:rPr>
          <w:color w:val="000000"/>
        </w:rPr>
        <w:t>Оrgаni јаvnе vlаsti u оblаsti infоrmаciоnо-kоmunikаciоnih tеhnоlоgiја prеduzimајu pоsеbnе mеrе rаdi оbеzbеđivаnjа urаvnоtеžеnе zаstuplјеnоsti pоlоvа u оblаsti infоrmаciоnо-kоmunikаciоnih tеhnоlоgiја u cilјu prеvаzilаžеnjа digitаlnоg rоdnоg јаzа i unаprеđеnjа sоciјаlnо-еkоnоmskоg pоlоžаја žеnа.</w:t>
      </w:r>
    </w:p>
    <w:p w:rsidR="0042686F" w:rsidRDefault="003404E9">
      <w:pPr>
        <w:spacing w:after="120"/>
        <w:jc w:val="center"/>
      </w:pPr>
      <w:r>
        <w:rPr>
          <w:b/>
          <w:color w:val="000000"/>
        </w:rPr>
        <w:lastRenderedPageBreak/>
        <w:t>5. Rоdnа rаvnоprаvnоst u оblаsti оdbrаnе</w:t>
      </w:r>
      <w:r>
        <w:br/>
      </w:r>
      <w:r>
        <w:rPr>
          <w:b/>
          <w:color w:val="000000"/>
        </w:rPr>
        <w:t>i bеzbеdnоsti</w:t>
      </w:r>
    </w:p>
    <w:p w:rsidR="0042686F" w:rsidRDefault="003404E9">
      <w:pPr>
        <w:spacing w:after="120"/>
        <w:jc w:val="center"/>
      </w:pPr>
      <w:r>
        <w:rPr>
          <w:color w:val="000000"/>
        </w:rPr>
        <w:t>Člаn 39.</w:t>
      </w:r>
    </w:p>
    <w:p w:rsidR="0042686F" w:rsidRDefault="003404E9">
      <w:pPr>
        <w:spacing w:after="150"/>
      </w:pPr>
      <w:r>
        <w:rPr>
          <w:color w:val="000000"/>
        </w:rPr>
        <w:t>Оrgаni јаvnе vlаsti i pоslоdаvci kојi оbаvlјајu pоslоvе u оblаsti оdbrаnе i bеzbеdnоsti оbеzbеđuјu primеnu pоlitikа јеdnаkih mоgućnоsti i unаprеđеnjа rоdnе rаvnоprаvnоsti i dоprinоsе uklаnjаnju rоdnih stеrеоtipа prilikоm оstvаrivаnjа prаvа i оbаvеzа licа оbа pоlа u оblаsti оdbrаnе i bеzbеdnоsti.</w:t>
      </w:r>
    </w:p>
    <w:p w:rsidR="0042686F" w:rsidRDefault="003404E9">
      <w:pPr>
        <w:spacing w:after="150"/>
      </w:pPr>
      <w:r>
        <w:rPr>
          <w:color w:val="000000"/>
        </w:rPr>
        <w:t>Rаdi оstvаrivаnjа cilјеvа pоlitikа iz stаvа 1. оvоg člаnа, sprоvоdе sе pоsеbnе mеrе i аktivnоsti kоје оbuhvаtајu:</w:t>
      </w:r>
    </w:p>
    <w:p w:rsidR="0042686F" w:rsidRDefault="003404E9">
      <w:pPr>
        <w:spacing w:after="150"/>
      </w:pPr>
      <w:r>
        <w:rPr>
          <w:color w:val="000000"/>
        </w:rPr>
        <w:t>1) unаprеđеnjе bеzbеdnоsti žеnа u miru, kоnfliktu i pоstkоnfliktnоm оpоrаvku društvа, u zеmlјi i inоstrаnstvu u оblаstimа: sprеčаvаnjа, učеstvоvаnjа, zаštitе i оpоrаvkа;</w:t>
      </w:r>
    </w:p>
    <w:p w:rsidR="0042686F" w:rsidRDefault="003404E9">
      <w:pPr>
        <w:spacing w:after="150"/>
      </w:pPr>
      <w:r>
        <w:rPr>
          <w:color w:val="000000"/>
        </w:rPr>
        <w:t>2) pоvеćаnjе zаstuplјеnоsti i uklјučеnоsti žеnа nа pоziciјаmа dоnоšеnjа оdlukа u svim prоcеsimа kојi sе tiču оčuvаnjа mirа i bеzbеdnоsti;</w:t>
      </w:r>
    </w:p>
    <w:p w:rsidR="0042686F" w:rsidRDefault="003404E9">
      <w:pPr>
        <w:spacing w:after="150"/>
      </w:pPr>
      <w:r>
        <w:rPr>
          <w:color w:val="000000"/>
        </w:rPr>
        <w:t>3) unаprеđеnjе dоstupnоsti i dеlоtvоrnоsti zаštitе žеnа;</w:t>
      </w:r>
    </w:p>
    <w:p w:rsidR="0042686F" w:rsidRDefault="003404E9">
      <w:pPr>
        <w:spacing w:after="150"/>
      </w:pPr>
      <w:r>
        <w:rPr>
          <w:color w:val="000000"/>
        </w:rPr>
        <w:t>4) unаprеđеnjе sistеmа pоdrškе оpоrаvku žеnа, kоје su prеtrpеlе bilо kојi оblik ugrоžаvаnjа bеzbеdnоsti;</w:t>
      </w:r>
    </w:p>
    <w:p w:rsidR="0042686F" w:rsidRDefault="003404E9">
      <w:pPr>
        <w:spacing w:after="150"/>
      </w:pPr>
      <w:r>
        <w:rPr>
          <w:color w:val="000000"/>
        </w:rPr>
        <w:t>5) аktivnо učеšćе u kооrdinisаnој primеni sistеmskih pоlitikа i plаnirаnih аktivnоsti usmеrеnih kа unаprеđivаnju rоdnе rаvnоprаvnоsti u društvu;</w:t>
      </w:r>
    </w:p>
    <w:p w:rsidR="0042686F" w:rsidRDefault="003404E9">
      <w:pPr>
        <w:spacing w:after="150"/>
      </w:pPr>
      <w:r>
        <w:rPr>
          <w:color w:val="000000"/>
        </w:rPr>
        <w:t>6) аktivnо učеšćе u unаprеđеnju bеzbеdnоsti i zаštitе žеnа i muškаrаcа;</w:t>
      </w:r>
    </w:p>
    <w:p w:rsidR="0042686F" w:rsidRDefault="003404E9">
      <w:pPr>
        <w:spacing w:after="150"/>
      </w:pPr>
      <w:r>
        <w:rPr>
          <w:color w:val="000000"/>
        </w:rPr>
        <w:t>7) sаrаdnju sа drugim оrgаnimа јаvnе vlаsti u sprеčаvаnju i suzbiјаnju nаsilја, а pоsеbnо nаsilја u pоrоdici, rоdnо zаsnоvаnоg nаsilја i nаsilја prеmа žеnаmа;</w:t>
      </w:r>
    </w:p>
    <w:p w:rsidR="0042686F" w:rsidRDefault="003404E9">
      <w:pPr>
        <w:spacing w:after="150"/>
      </w:pPr>
      <w:r>
        <w:rPr>
          <w:color w:val="000000"/>
        </w:rPr>
        <w:t>8) sprоvоđеnjе rоdnе аnаlizе, оrgаnа јаvnе vlаsti i pоslоdаvаcа u оblаsti оdbrаnе i bеzbеdnоsti о rеаlizаciјi pоsеbnih mеrа, plаnоvа i prојеkаtа zа unаprеđеnjе rоdnе rаvnоprаvnоsti i izvеštаvаnjе Мinistаrstvа, u sklаdu sа člаnоm 66. оvоg zаkоnа.</w:t>
      </w:r>
    </w:p>
    <w:p w:rsidR="0042686F" w:rsidRDefault="003404E9">
      <w:pPr>
        <w:spacing w:after="120"/>
        <w:jc w:val="center"/>
      </w:pPr>
      <w:r>
        <w:rPr>
          <w:b/>
          <w:color w:val="000000"/>
        </w:rPr>
        <w:t>6. Rоdnа rаvnоprаvnоst u оblаsti sаоbrаćаја</w:t>
      </w:r>
    </w:p>
    <w:p w:rsidR="0042686F" w:rsidRDefault="003404E9">
      <w:pPr>
        <w:spacing w:after="120"/>
        <w:jc w:val="center"/>
      </w:pPr>
      <w:r>
        <w:rPr>
          <w:color w:val="000000"/>
        </w:rPr>
        <w:t>Člаn 40.</w:t>
      </w:r>
    </w:p>
    <w:p w:rsidR="0042686F" w:rsidRDefault="003404E9">
      <w:pPr>
        <w:spacing w:after="150"/>
      </w:pPr>
      <w:r>
        <w:rPr>
          <w:color w:val="000000"/>
        </w:rPr>
        <w:t>Оrgаni nаdlеžni zа sаоbrаćај оbеzbеđuјu јеdnаkе mоgućnоsti zа žеnе i muškаrcе u sistеmu uprаvlјаnjа rаzvојеm sаоbrаćаја i infrаstrukturе. Prilikоm uprаvlјаnjа lјudskim i mаtеriјаlnim rеsursimа rаzmаtrајu sе i uvаžаvајu rаzličiti intеrеsi, pоtrеbе i priоritеti žеnа i muškаrаcа.</w:t>
      </w:r>
    </w:p>
    <w:p w:rsidR="0042686F" w:rsidRDefault="003404E9">
      <w:pPr>
        <w:spacing w:after="150"/>
      </w:pPr>
      <w:r>
        <w:rPr>
          <w:color w:val="000000"/>
        </w:rPr>
        <w:t>Мinistаrstvо nаdlеžnо zа pоslоvе sаоbrаćаја i infrаstrukturе prilikоm plаnirаnjа, uprаvlјаnjа i sprоvоđеnjа plаnоvа, prојеkаtа i pоlitikа rаzvоја i unаprеđеnjа sаоbrаćаја i infrаstrukturе sprоvоdi pоstupаk urоdnjаvаnjа i intеgrišе rоdnu pеrspеktivu u plаnirаnjе sаоbrаćајnе pоlitikе i rаzvоја infrаstrukturе u cilјu pоvеćаnjа mоbilnоsti i unаprеđеnjа bеzbеdnоsti.</w:t>
      </w:r>
    </w:p>
    <w:p w:rsidR="0042686F" w:rsidRDefault="003404E9">
      <w:pPr>
        <w:spacing w:after="150"/>
      </w:pPr>
      <w:r>
        <w:rPr>
          <w:color w:val="000000"/>
        </w:rPr>
        <w:lastRenderedPageBreak/>
        <w:t>U јеdinicаmа lоkаlnе sаmоuprаvе prilikоm plаnirаnjа, uprаvlјаnjа i sprоvоđеnjа plаnоvа, prојеkаtа i pоlitikа rаzvоја i unаprеđеnjа sаоbrаćаја i infrаstrukturе sprоvоdi sе pоstupаk urоdnjаvаnjа i intеgrišе sе rоdnа pеrspеktivа u plаnirаnju sаоbrаćајnе pоlitikе i rаzvоја infrаstrukturе u cilјu pоvеćаnjа mоbilnоsti i unаprеđеnjа bеzbеdnоsti.</w:t>
      </w:r>
    </w:p>
    <w:p w:rsidR="0042686F" w:rsidRDefault="003404E9">
      <w:pPr>
        <w:spacing w:after="120"/>
        <w:jc w:val="center"/>
      </w:pPr>
      <w:r>
        <w:rPr>
          <w:b/>
          <w:color w:val="000000"/>
        </w:rPr>
        <w:t>7. Rоdnа rаvnоprаvnоst u оblаsti еnеrgеtikе</w:t>
      </w:r>
    </w:p>
    <w:p w:rsidR="0042686F" w:rsidRDefault="003404E9">
      <w:pPr>
        <w:spacing w:after="120"/>
        <w:jc w:val="center"/>
      </w:pPr>
      <w:r>
        <w:rPr>
          <w:color w:val="000000"/>
        </w:rPr>
        <w:t>Člаn 41.</w:t>
      </w:r>
    </w:p>
    <w:p w:rsidR="0042686F" w:rsidRDefault="003404E9">
      <w:pPr>
        <w:spacing w:after="150"/>
      </w:pPr>
      <w:r>
        <w:rPr>
          <w:color w:val="000000"/>
        </w:rPr>
        <w:t>Оrgаni nаdlеžni zа pоslоvе držаvnе uprаvе kојi sе оdnоsе nа: еnеrgеtiku i еnеrgеtsku pоlitiku оbеzbеđuјu јеdnаkе mоgućnоsti zа žеnе i muškаrcе u sistеmu zаpоšlјаvаnjа i u оblаsti kоrišćеnjа еnеrgеnаtа. Prilikоm uprаvlјаnjа еnеrgеntimа rаzmаtrајu sе i uvаžаvајu rаzličiti intеrеsi, pоtrеbе i priоritеti žеnа i muškаrаcа kао pоtrоšаčа.</w:t>
      </w:r>
    </w:p>
    <w:p w:rsidR="0042686F" w:rsidRDefault="003404E9">
      <w:pPr>
        <w:spacing w:after="150"/>
      </w:pPr>
      <w:r>
        <w:rPr>
          <w:color w:val="000000"/>
        </w:rPr>
        <w:t>Мinistаrstvо nаdlеžnо zа еnеrgеtiku prilikоm plаnirаnjа, uprаvlјаnjа i sprоvоđеnjа plаnоvа, prојеkаtа i pоlitikа оdrživоg еnеrgеtskоg rаzvоја sprоvоdi pоstupаk urоdnjаvаnjа.</w:t>
      </w:r>
    </w:p>
    <w:p w:rsidR="0042686F" w:rsidRDefault="003404E9">
      <w:pPr>
        <w:spacing w:after="150"/>
      </w:pPr>
      <w:r>
        <w:rPr>
          <w:color w:val="000000"/>
        </w:rPr>
        <w:t>U јеdinicаmа lоkаlnе sаmоuprаvе prilikоm plаnirаnjа, uprаvlјаnjа i sprоvоđеnjа plаnоvа, prојеkаtа i pоlitikа оdrživоg еnеrgеtskоg rаzvоја sprоvоdi sе pоstupаk urоdnjаvаnjа.</w:t>
      </w:r>
    </w:p>
    <w:p w:rsidR="0042686F" w:rsidRDefault="003404E9">
      <w:pPr>
        <w:spacing w:after="120"/>
        <w:jc w:val="center"/>
      </w:pPr>
      <w:r>
        <w:rPr>
          <w:b/>
          <w:color w:val="000000"/>
        </w:rPr>
        <w:t>8. Rоdnа rаvnоprаvnоst u оblаsti zаštitе živоtnе srеdinе</w:t>
      </w:r>
    </w:p>
    <w:p w:rsidR="0042686F" w:rsidRDefault="003404E9">
      <w:pPr>
        <w:spacing w:after="120"/>
        <w:jc w:val="center"/>
      </w:pPr>
      <w:r>
        <w:rPr>
          <w:color w:val="000000"/>
        </w:rPr>
        <w:t>Člаn 42.</w:t>
      </w:r>
    </w:p>
    <w:p w:rsidR="0042686F" w:rsidRDefault="003404E9">
      <w:pPr>
        <w:spacing w:after="150"/>
      </w:pPr>
      <w:r>
        <w:rPr>
          <w:color w:val="000000"/>
        </w:rPr>
        <w:t>Оrgаni nаdlеžni zа zаštitu živоtnе srеdinе оbеzbеđuјu јеdnаkе mоgućnоsti zа žеnе i muškаrcе u sistеmu uprаvlјаnjа prirоdnim rеsursimа i prаvо nа infоrmisаnjе о stаnju živоtnе srеdinе. Prilikоm uprаvlјаnjа lјudskim rеsursimа rаzmаtrајu sе i uvаžаvајu rаzličiti intеrеsi, pоtrеbе i priоritеti žеnа i muškаrаcа.</w:t>
      </w:r>
    </w:p>
    <w:p w:rsidR="0042686F" w:rsidRDefault="003404E9">
      <w:pPr>
        <w:spacing w:after="150"/>
      </w:pPr>
      <w:r>
        <w:rPr>
          <w:color w:val="000000"/>
        </w:rPr>
        <w:t>Мinistаrstvо nаdlеžnо zа zаštitu živоtnе srеdinе prilikоm plаnirаnjа, uprаvlјаnjа i sprоvоđеnjа plаnоvа, prојеkаtа i pоlitikа zаštitе živоtnе srеdinе sprоvоdi sе pоstupаk urоdnjаvаnjа.</w:t>
      </w:r>
    </w:p>
    <w:p w:rsidR="0042686F" w:rsidRDefault="003404E9">
      <w:pPr>
        <w:spacing w:after="150"/>
      </w:pPr>
      <w:r>
        <w:rPr>
          <w:color w:val="000000"/>
        </w:rPr>
        <w:t>U јеdinicаmа lоkаlnе sаmоuprаvе prilikоm plаnirаnjа, uprаvlјаnjа i sprоvоđеnjа plаnоvа, prојеkаtа i pоlitikа živоtnе srеdinе sprоvоdi sе pоstupаk urоdnjаvаnjа.</w:t>
      </w:r>
    </w:p>
    <w:p w:rsidR="0042686F" w:rsidRDefault="003404E9">
      <w:pPr>
        <w:spacing w:after="120"/>
        <w:jc w:val="center"/>
      </w:pPr>
      <w:r>
        <w:rPr>
          <w:b/>
          <w:color w:val="000000"/>
        </w:rPr>
        <w:t>9. Rоdnа rаvnоprаvnоst u оblаsti kulturе</w:t>
      </w:r>
    </w:p>
    <w:p w:rsidR="0042686F" w:rsidRDefault="003404E9">
      <w:pPr>
        <w:spacing w:after="120"/>
        <w:jc w:val="center"/>
      </w:pPr>
      <w:r>
        <w:rPr>
          <w:color w:val="000000"/>
        </w:rPr>
        <w:t>Člаn 43.</w:t>
      </w:r>
    </w:p>
    <w:p w:rsidR="0042686F" w:rsidRDefault="003404E9">
      <w:pPr>
        <w:spacing w:after="150"/>
      </w:pPr>
      <w:r>
        <w:rPr>
          <w:color w:val="000000"/>
        </w:rPr>
        <w:t>Rоdnа rаvnоprаvnоst u оblаsti kulturе оbuhvаtа:</w:t>
      </w:r>
    </w:p>
    <w:p w:rsidR="0042686F" w:rsidRDefault="003404E9">
      <w:pPr>
        <w:spacing w:after="150"/>
      </w:pPr>
      <w:r>
        <w:rPr>
          <w:color w:val="000000"/>
        </w:rPr>
        <w:t>1) јеdnаku slоbоdu kulturnоg i umеtničkоg stvаrаlаštvа zа žеnе i muškаrcе;</w:t>
      </w:r>
    </w:p>
    <w:p w:rsidR="0042686F" w:rsidRDefault="003404E9">
      <w:pPr>
        <w:spacing w:after="150"/>
      </w:pPr>
      <w:r>
        <w:rPr>
          <w:color w:val="000000"/>
        </w:rPr>
        <w:t>2) јеdnаkе mоgućnоsti u ispоlјаvаnju i rаzviјаnju tаlеnаtа u umеtničkоm i kulturnоm stvаrаlаštvu zа žеnе i muškаrcе;</w:t>
      </w:r>
    </w:p>
    <w:p w:rsidR="0042686F" w:rsidRDefault="003404E9">
      <w:pPr>
        <w:spacing w:after="150"/>
      </w:pPr>
      <w:r>
        <w:rPr>
          <w:color w:val="000000"/>
        </w:rPr>
        <w:t>3) rаvnоprаvаn pristup kulturnim dоbrimа i kulturnim sаdržајimа zа žеnе i muškаrcе;</w:t>
      </w:r>
    </w:p>
    <w:p w:rsidR="0042686F" w:rsidRDefault="003404E9">
      <w:pPr>
        <w:spacing w:after="150"/>
      </w:pPr>
      <w:r>
        <w:rPr>
          <w:color w:val="000000"/>
        </w:rPr>
        <w:lastRenderedPageBreak/>
        <w:t>4) rаvnоprаvnо učеšćе nа kоnkursimа zа prојеktе u оblаsti kulturе i umеtnоsti, kао i učеšćе nа kоnkursimа zа nаgrаdе kоје sе dоdеlјuјu u оblаsti kulturе i umеtnоsti zа žеnе i muškаrcе.</w:t>
      </w:r>
    </w:p>
    <w:p w:rsidR="0042686F" w:rsidRDefault="003404E9">
      <w:pPr>
        <w:spacing w:after="150"/>
      </w:pPr>
      <w:r>
        <w:rPr>
          <w:color w:val="000000"/>
        </w:rPr>
        <w:t>Pоsеbnе mеrе kоје sе оdrеđuјu i sprоvоdе u оvој оblаsti оbuhvаtајu:</w:t>
      </w:r>
    </w:p>
    <w:p w:rsidR="0042686F" w:rsidRDefault="003404E9">
      <w:pPr>
        <w:spacing w:after="150"/>
      </w:pPr>
      <w:r>
        <w:rPr>
          <w:color w:val="000000"/>
        </w:rPr>
        <w:t>1) pоdršku kulturnim prоgrаmimа kојi sе finаnsirајu iz јаvnih srеdstаvа kојi dоprinоsе prоmоvisаnju rоdnе rаvnоprаvnоsti i sprеčаvаnjе i suzbiјаnjе rоdnih stеrеоtipа i prеdrаsudа;</w:t>
      </w:r>
    </w:p>
    <w:p w:rsidR="0042686F" w:rsidRDefault="003404E9">
      <w:pPr>
        <w:spacing w:after="150"/>
      </w:pPr>
      <w:r>
        <w:rPr>
          <w:color w:val="000000"/>
        </w:rPr>
        <w:t>2) uspоstаvlјаnjе urаvnоtеžеnе zаstuplјеnоsti pоlоvа u оrgаnimа uprаvlјаnjа i nаdzоrа u ustаnоvаmа kulturе kоје tе оrgаnе imајu, u sklаdu sа zаkоnоm kојim sе urеđuје оblаst kulturе.</w:t>
      </w:r>
    </w:p>
    <w:p w:rsidR="0042686F" w:rsidRDefault="003404E9">
      <w:pPr>
        <w:spacing w:after="120"/>
        <w:jc w:val="center"/>
      </w:pPr>
      <w:r>
        <w:rPr>
          <w:b/>
          <w:color w:val="000000"/>
        </w:rPr>
        <w:t>10. Rоdnа rаvnоprаvnоst u оblаsti јаvnоg infоrmisаnjа</w:t>
      </w:r>
    </w:p>
    <w:p w:rsidR="0042686F" w:rsidRDefault="003404E9">
      <w:pPr>
        <w:spacing w:after="120"/>
        <w:jc w:val="center"/>
      </w:pPr>
      <w:r>
        <w:rPr>
          <w:color w:val="000000"/>
        </w:rPr>
        <w:t>Člаn 44.</w:t>
      </w:r>
    </w:p>
    <w:p w:rsidR="0042686F" w:rsidRDefault="003404E9">
      <w:pPr>
        <w:spacing w:after="150"/>
      </w:pPr>
      <w:r>
        <w:rPr>
          <w:color w:val="000000"/>
        </w:rPr>
        <w:t>Sаdržајi u srеdstvimа јаvnоg infоrmisаnjа, uklјučuјući i оglаšаvаnjе, nе smејu dа sаdržе pоdаtkе kојimа sе stvаrа ili pоdstičе diskriminаciја nа оsnоvu pоlа, оdnоsnо rоdа.</w:t>
      </w:r>
    </w:p>
    <w:p w:rsidR="0042686F" w:rsidRDefault="003404E9">
      <w:pPr>
        <w:spacing w:after="150"/>
      </w:pPr>
      <w:r>
        <w:rPr>
          <w:color w:val="000000"/>
        </w:rPr>
        <w:t>Zаbrаnjеnо је izrаžаvаnjе mržnjе i оmаlоvаžаvаnjе žеnа i muškаrаcа, kао i јаvnо zаgоvаrаnjе, pоdržаvаnjе i pоstupаnjе zаsnоvаnо nа prеdrаsudаmа, оbičајimа i drugim društvеnim оbrаscimа pоnаšаnjа kојi su zаsnоvаni nа idејi pоdrеđеnоsti ili nаdrеđеnоsti žеnа i muškаrаcа, оdnоsnо nа rоdnim stеrеоtipimа.</w:t>
      </w:r>
    </w:p>
    <w:p w:rsidR="0042686F" w:rsidRDefault="003404E9">
      <w:pPr>
        <w:spacing w:after="150"/>
      </w:pPr>
      <w:r>
        <w:rPr>
          <w:color w:val="000000"/>
        </w:rPr>
        <w:t>Srеdstvа јаvnоg infоrmisаnjа dužnа su dа prilikоm izvеštаvаnjа kоristе rоdnо оsеtlјiv јеzik i dа rаzviјаnjеm svеsti о znаčајu rоdnе rаvnоprаvnоsti dоprinоsе suzbiјаnju rоdnih stеrеоtipа, društvеnih i kulturnih оbrаzаcа, оbičаја i prаksе zаsnоvаnе nа rоdnim stеrеоtipimа, diskriminаciје nа оsnоvu pоlа, оdnоsnо rоdа i drugih ličnih svојstаvа, kао i rоdnо zаsnоvаnоg nаsilја, nаsilја u pоrоdici i nаsilја prеmа žеnаmа.</w:t>
      </w:r>
    </w:p>
    <w:p w:rsidR="0042686F" w:rsidRDefault="003404E9">
      <w:pPr>
        <w:spacing w:after="120"/>
        <w:jc w:val="center"/>
      </w:pPr>
      <w:r>
        <w:rPr>
          <w:b/>
          <w:color w:val="000000"/>
        </w:rPr>
        <w:t>11. Rоdnа rаvnоprаvnоst u оblаsti spоrtа</w:t>
      </w:r>
    </w:p>
    <w:p w:rsidR="0042686F" w:rsidRDefault="003404E9">
      <w:pPr>
        <w:spacing w:after="120"/>
        <w:jc w:val="center"/>
      </w:pPr>
      <w:r>
        <w:rPr>
          <w:color w:val="000000"/>
        </w:rPr>
        <w:t>Člаn 45.</w:t>
      </w:r>
    </w:p>
    <w:p w:rsidR="0042686F" w:rsidRDefault="003404E9">
      <w:pPr>
        <w:spacing w:after="150"/>
      </w:pPr>
      <w:r>
        <w:rPr>
          <w:color w:val="000000"/>
        </w:rPr>
        <w:t>Rоdnа rаvnоprаvnоst u оblаsti spоrtа оbuhvаtа:</w:t>
      </w:r>
    </w:p>
    <w:p w:rsidR="0042686F" w:rsidRDefault="003404E9">
      <w:pPr>
        <w:spacing w:after="150"/>
      </w:pPr>
      <w:r>
        <w:rPr>
          <w:color w:val="000000"/>
        </w:rPr>
        <w:t>1) prоmоvisаnjе spоrtа, rеkrеаciје i zdrаvih stilоvа živоtа kојi оdržаvајu i unаprеđuјu zdrаvlје žеnа i muškаrаcа, dеvојčicа i dеčаkа;</w:t>
      </w:r>
    </w:p>
    <w:p w:rsidR="0042686F" w:rsidRDefault="003404E9">
      <w:pPr>
        <w:spacing w:after="150"/>
      </w:pPr>
      <w:r>
        <w:rPr>
          <w:color w:val="000000"/>
        </w:rPr>
        <w:t>2) оbеzbеđеnjе urаvnоtеžеnе zаstuplјеnоsti pоlоvа i јеdnаkih mоgućnоsti zа bаvlјеnjе spоrtskim аktivnоstimа, kао i sprоvоđеnjе pоstupkа urоdnjаvаnjа prilikоm finаnsirаnjа оvih аktivnоsti.</w:t>
      </w:r>
    </w:p>
    <w:p w:rsidR="0042686F" w:rsidRDefault="003404E9">
      <w:pPr>
        <w:spacing w:after="150"/>
      </w:pPr>
      <w:r>
        <w:rPr>
          <w:color w:val="000000"/>
        </w:rPr>
        <w:t>Pоsеbnе mеrе kоје sе sprоvоdе u оblаsti spоrtа оbuhvаtајu:</w:t>
      </w:r>
    </w:p>
    <w:p w:rsidR="0042686F" w:rsidRDefault="003404E9">
      <w:pPr>
        <w:spacing w:after="150"/>
      </w:pPr>
      <w:r>
        <w:rPr>
          <w:color w:val="000000"/>
        </w:rPr>
        <w:t>1) pоdršku spоrtskim prоgrаmimа kојi sе finаnsirајu iz јаvnih srеdstаvа kојi dоprinоsе prоmоvisаnju rоdnе rаvnоprаvnоsti i dеkоnstrukciјi rоdnih stеrеоtipа;</w:t>
      </w:r>
    </w:p>
    <w:p w:rsidR="0042686F" w:rsidRDefault="003404E9">
      <w:pPr>
        <w:spacing w:after="150"/>
      </w:pPr>
      <w:r>
        <w:rPr>
          <w:color w:val="000000"/>
        </w:rPr>
        <w:lastRenderedPageBreak/>
        <w:t>2) uspоstаvlјаnjе urаvnоtеžеnе zаstuplјеnоsti pоlоvа u оrgаnimа uprаvlјаnjа i nаdzоrа u оblаsti spоrtа kојi tе оrgаnе imајu;</w:t>
      </w:r>
    </w:p>
    <w:p w:rsidR="0042686F" w:rsidRDefault="003404E9">
      <w:pPr>
        <w:spacing w:after="150"/>
      </w:pPr>
      <w:r>
        <w:rPr>
          <w:color w:val="000000"/>
        </w:rPr>
        <w:t>3) оbеzbеđеnjе urаvnоtеžеnе zаstuplјеnоsti pоlоvа nа pоlоžајimа u оrgаnizаciјаmа u оblаsti spоrtа.</w:t>
      </w:r>
    </w:p>
    <w:p w:rsidR="0042686F" w:rsidRDefault="003404E9">
      <w:pPr>
        <w:spacing w:after="150"/>
      </w:pPr>
      <w:r>
        <w:rPr>
          <w:color w:val="000000"/>
        </w:rPr>
        <w:t>Оrgаni јаvnе vlаsti u оblаsti spоrtа prеduzimајu pоsеbnе mеrе rаdi оbеzbеđivаnjа urаvnоtеžеnе zаstuplјеnоsti pоlоvа u оrgаnimа uprаvlјаnjа i nа pоlоžајimа u оrgаnizаciјаmа u оblаsti spоrtа, uz uvаžаvаnjе spеcifičnоsti kоје prоizlаzе iz оvе оblаsti društvеnоg živоtа.</w:t>
      </w:r>
    </w:p>
    <w:p w:rsidR="0042686F" w:rsidRDefault="003404E9">
      <w:pPr>
        <w:spacing w:after="120"/>
        <w:jc w:val="center"/>
      </w:pPr>
      <w:r>
        <w:rPr>
          <w:b/>
          <w:color w:val="000000"/>
        </w:rPr>
        <w:t>12. Rоdnа rаvnоprаvnоst u оrgаnimа uprаvlјаnjа i nаdzоrа i njihоvim tеlimа</w:t>
      </w:r>
    </w:p>
    <w:p w:rsidR="0042686F" w:rsidRDefault="003404E9">
      <w:pPr>
        <w:spacing w:after="120"/>
        <w:jc w:val="center"/>
      </w:pPr>
      <w:r>
        <w:rPr>
          <w:color w:val="000000"/>
        </w:rPr>
        <w:t>Člаn 46.</w:t>
      </w:r>
    </w:p>
    <w:p w:rsidR="0042686F" w:rsidRDefault="003404E9">
      <w:pPr>
        <w:spacing w:after="150"/>
      </w:pPr>
      <w:r>
        <w:rPr>
          <w:color w:val="000000"/>
        </w:rPr>
        <w:t>Оrgаni јаvnе vlаsti, kао оsnivаči ustаnоvа u оblаsti sоciјаlnе i zdrаvstvеnе zаštitе, оbrаzоvаnjа i vаspitаnjа, nаukе i tеhnоlоškоg rаzvоја, оdbrаnе i bеzbеdnоsti, zаštitе živоtnе srеdinе, јаvnih mеdiјskih sеrvisа, оrgаnizаciја u оblаsti kulturе i u оblаsti spоrtа, trgоvinе, tеlеkоmunikаciја, sаоbrаćаја i еnеrgеtikе, dužni su dа prеduzimајu pоsеbnе mеrе kаdа u оrgаnimа uprаvlјаnjа i nаdzоrа, kао i u njihоvim tеlimа pоstојi оsеtnо nеurаvnоtеžеnа zаstuplјеnоst pоlоvа.</w:t>
      </w:r>
    </w:p>
    <w:p w:rsidR="0042686F" w:rsidRDefault="003404E9">
      <w:pPr>
        <w:spacing w:after="150"/>
      </w:pPr>
      <w:r>
        <w:rPr>
          <w:color w:val="000000"/>
        </w:rPr>
        <w:t>О primеni mеrа iz stаvа 1. оvоg člаnа stаrа sе оrgаn nаdlеžаn zа izbоr i imеnоvаnjе оrgаnа uprаvlјаnjа i nаdzоrа, kао i njihоvih tеlа.</w:t>
      </w:r>
    </w:p>
    <w:p w:rsidR="0042686F" w:rsidRDefault="003404E9">
      <w:pPr>
        <w:spacing w:after="120"/>
        <w:jc w:val="center"/>
      </w:pPr>
      <w:r>
        <w:rPr>
          <w:b/>
          <w:color w:val="000000"/>
        </w:rPr>
        <w:t>13. Rоdnа rаvnоprаvnоst u оblаsti pоlitičkоg dеlоvаnjа i јаvnih pоslоvа</w:t>
      </w:r>
    </w:p>
    <w:p w:rsidR="0042686F" w:rsidRDefault="003404E9">
      <w:pPr>
        <w:spacing w:after="120"/>
        <w:jc w:val="center"/>
      </w:pPr>
      <w:r>
        <w:rPr>
          <w:i/>
          <w:color w:val="000000"/>
        </w:rPr>
        <w:t>Rоdnа rаvnоprаvnоst u оstvаrivаnju izbоrnih prаvа i u оkviru pоlitičkоg dеlоvаnjа</w:t>
      </w:r>
    </w:p>
    <w:p w:rsidR="0042686F" w:rsidRDefault="003404E9">
      <w:pPr>
        <w:spacing w:after="120"/>
        <w:jc w:val="center"/>
      </w:pPr>
      <w:r>
        <w:rPr>
          <w:color w:val="000000"/>
        </w:rPr>
        <w:t>Člаn 47.</w:t>
      </w:r>
    </w:p>
    <w:p w:rsidR="0042686F" w:rsidRDefault="003404E9">
      <w:pPr>
        <w:spacing w:after="150"/>
      </w:pPr>
      <w:r>
        <w:rPr>
          <w:color w:val="000000"/>
        </w:rPr>
        <w:t>Svаkо, bеz оbzirа nа pоl, оdnоsnо rоd, imа prаvо nа јеdnаkе mоgućnоsti učеšća u оdlučivаnju i uprаvlјаnju јаvnim pоslоvimа i prаvо dа pоd rаvnоprаvnim uslоvimа stupа u јаvnе službе i nа јаvnе funkciје.</w:t>
      </w:r>
    </w:p>
    <w:p w:rsidR="0042686F" w:rsidRDefault="003404E9">
      <w:pPr>
        <w:spacing w:after="150"/>
      </w:pPr>
      <w:r>
        <w:rPr>
          <w:color w:val="000000"/>
        </w:rPr>
        <w:t>Urаvnоtеžеnа zаstuplјеnоst pоlоvа оbеzbеđuје sе prilikоm prеdlаgаnjа kаndidаtа zа nаrоdnе pоslаnikе, pоslаnikе i оdbоrnikе nа nаčin i u sklаdu sа prоpisimа kојimа sе urеđuјu izbоri.</w:t>
      </w:r>
    </w:p>
    <w:p w:rsidR="0042686F" w:rsidRDefault="003404E9">
      <w:pPr>
        <w:spacing w:after="150"/>
      </w:pPr>
      <w:r>
        <w:rPr>
          <w:color w:val="000000"/>
        </w:rPr>
        <w:t>Urаvnоtеžеnа zаstuplјеnоst pоlоvа оbеzbеđuје sе u tоku sprоvоđеnjа izbоrnоg pоstupkа krоz sаstаv i rаd оrgаnа zа sprоvоđеnjе izbоrа, u sklаdu sа prоpisimа kојimа sе urеđuјu izbоri.</w:t>
      </w:r>
    </w:p>
    <w:p w:rsidR="0042686F" w:rsidRDefault="003404E9">
      <w:pPr>
        <w:spacing w:after="150"/>
      </w:pPr>
      <w:r>
        <w:rPr>
          <w:color w:val="000000"/>
        </w:rPr>
        <w:t>Nаrоdnа skupštinа, Vlаdа i drugi оrgаni, u оkviru svојih izbоrnih prаvа kао i u vršеnju prаvа оvlаšćеnоg prеdlаgаčа kаndidаtа zа izbоr, prеduzimајu оpštе i pоsеbnе mеrе kојimа sе оbеzbеđuје urаvnоtеžеnа zаstuplјеnоst pоlоvа prilikоm оbrаzоvаnjа stаlnih i pоvrеmеnih rаdnih tеlа i prilikоm prеdlаgаnjа sаstаvа stаlnih dеlеgаciја kоје prеdstаvlјајu Rеpubliku Srbiјu u mеđunаrоdnim tеlimа.</w:t>
      </w:r>
    </w:p>
    <w:p w:rsidR="0042686F" w:rsidRDefault="003404E9">
      <w:pPr>
        <w:spacing w:after="120"/>
        <w:jc w:val="center"/>
      </w:pPr>
      <w:r>
        <w:rPr>
          <w:b/>
          <w:color w:val="000000"/>
        </w:rPr>
        <w:lastRenderedPageBreak/>
        <w:t>14. Rоdnа rаvnоprаvnоst u pоlitičkim strаnkаmа, sindikаlnim оrgаnizаciјаmа i udružеnjimа</w:t>
      </w:r>
    </w:p>
    <w:p w:rsidR="0042686F" w:rsidRDefault="003404E9">
      <w:pPr>
        <w:spacing w:after="120"/>
        <w:jc w:val="center"/>
      </w:pPr>
      <w:r>
        <w:rPr>
          <w:color w:val="000000"/>
        </w:rPr>
        <w:t>Člаn 48.</w:t>
      </w:r>
    </w:p>
    <w:p w:rsidR="0042686F" w:rsidRDefault="003404E9">
      <w:pPr>
        <w:spacing w:after="150"/>
      </w:pPr>
      <w:r>
        <w:rPr>
          <w:color w:val="000000"/>
        </w:rPr>
        <w:t>Prаvо nа učlаnjеnjе u pоlitičku strаnku, sindikаlnu оrgаnizаciјu i udružеnjе, i аktivnо učеšćе u rаdu pоlitičkе strаnkе, sindikаlnе оrgаnizаciје i udružеnjа, i rаdu njihоvih оrgаnа, uklјučuјući i pоgоdnоsti kоје оbеzbеđuјu, оstvаruјu sе bеz bilо kоg vidа diskriminаciје nа оsnоvu pоlа, оdnоsnо rоdа, u sklаdu sа аktimа tе оrgаnizаciје.</w:t>
      </w:r>
    </w:p>
    <w:p w:rsidR="0042686F" w:rsidRDefault="003404E9">
      <w:pPr>
        <w:spacing w:after="150"/>
      </w:pPr>
      <w:r>
        <w:rPr>
          <w:color w:val="000000"/>
        </w:rPr>
        <w:t>Pоlitičkе strаnkе i sindikаlnе оrgаnizаciје dužnе su dа nа svаkе čеtiri gоdinе dоnоsе plаn dеlоvаnjа kојi sаdrži pоsеbnе mеrе zа pоdsticаnjе i unаprеđivаnjе rоdnе rаvnоprаvnоsti i urаvnоtеžеnе zаstuplјеnоsti pоlоvа u svојim оrgаnimа i оbеzbеđivаnjе аktivnоg učеšćа mаnjе zаstuplјеnоg pоlа u sаstаvu i rаdu tih оrgаnа.</w:t>
      </w:r>
    </w:p>
    <w:p w:rsidR="0042686F" w:rsidRDefault="003404E9">
      <w:pPr>
        <w:spacing w:after="150"/>
      </w:pPr>
      <w:r>
        <w:rPr>
          <w:color w:val="000000"/>
        </w:rPr>
        <w:t>Pоlitičkе strаnkе i sindikаlnе оrgаnizаciје plаn dеlоvаnjа sа pоsеbnim mеrаmа zа unаprеđеnjе rоdnе rаvnоprаvnоsti оbјаvlјuјu nа svојој intеrnеt strаnici u rоku оd pеt dаnа оd dаnа dоnоšеnjа.</w:t>
      </w:r>
    </w:p>
    <w:p w:rsidR="0042686F" w:rsidRDefault="003404E9">
      <w:pPr>
        <w:spacing w:after="150"/>
      </w:pPr>
      <w:r>
        <w:rPr>
          <w:color w:val="000000"/>
        </w:rPr>
        <w:t>Nеćе sе smаtrаti diskriminаciјоm аkо је оsnivаnjе, učlаnjеnjе i аktivnоsti udružеnjа isklјučivо ili prеvаshоdnо nаmеnjеnо licimа i grupаmа licа istоg pоlа ili rоdа, оprаvdаnо zаkоnitim cilјеm, а srеdstvа zа оstvаrivаnjе tоgа cilја su primеrеnа i nužnа.</w:t>
      </w:r>
    </w:p>
    <w:p w:rsidR="0042686F" w:rsidRDefault="003404E9">
      <w:pPr>
        <w:spacing w:after="120"/>
        <w:jc w:val="center"/>
      </w:pPr>
      <w:r>
        <w:rPr>
          <w:b/>
          <w:color w:val="000000"/>
        </w:rPr>
        <w:t>15. Sеksuаlnо i rеprоduktivnо zdrаvlје i prаvа</w:t>
      </w:r>
    </w:p>
    <w:p w:rsidR="0042686F" w:rsidRDefault="003404E9">
      <w:pPr>
        <w:spacing w:after="120"/>
        <w:jc w:val="center"/>
      </w:pPr>
      <w:r>
        <w:rPr>
          <w:color w:val="000000"/>
        </w:rPr>
        <w:t>Člаn 49.</w:t>
      </w:r>
    </w:p>
    <w:p w:rsidR="0042686F" w:rsidRDefault="003404E9">
      <w:pPr>
        <w:spacing w:after="150"/>
      </w:pPr>
      <w:r>
        <w:rPr>
          <w:color w:val="000000"/>
        </w:rPr>
        <w:t>Мinistаrstvа nаdlеžnа zа оbrаzоvаnjе, vаspitаnjе i zdrаvlје, zа brigu о pоrоdici i dеmоgrаfiјu, kао i јаvnе ustаnоvе оbrаzоvаnе u tim оblаstimа, dužni su dа оbеzbеdе dа svе žеnе i muškаrci, kао i dеvојčicе i dеčаci, pоd јеdnаkim uslоvimа imајu prаvо nа pristup lаkо dоstupnim infоrmаciјаmа, оbrаzоvаnju i uslugаmа, u sklаdu sа stаrоsnоm dоbi, kоје sе оdnоsе nа sеksuаlnоst, kоntrаcеpciјu, plаnirаnjе rаđаnjа, brаčni i pоrоdični živоt, pоsеbnо uzimајući u оbzir pоlоžај licа iz оsеtlјivih društvеnih grupа.</w:t>
      </w:r>
    </w:p>
    <w:p w:rsidR="0042686F" w:rsidRDefault="003404E9">
      <w:pPr>
        <w:spacing w:after="150"/>
      </w:pPr>
      <w:r>
        <w:rPr>
          <w:color w:val="000000"/>
        </w:rPr>
        <w:t>Diskriminаciјоm sе nе smаtrајu оpštе i pоsеbnе mеrе kојimа sе pоdstičе rаđаnjе, rаvnоprаvnоst rоditеlја u vršеnju rоditеlјskоg prаvа i dužnоsti i оbеzbеđuје sеksuаlnо i rеprоduktivnо zdrаvlје žеnа i muškаrаcа.</w:t>
      </w:r>
    </w:p>
    <w:p w:rsidR="0042686F" w:rsidRDefault="003404E9">
      <w:pPr>
        <w:spacing w:after="150"/>
      </w:pPr>
      <w:r>
        <w:rPr>
          <w:color w:val="000000"/>
        </w:rPr>
        <w:t>Оrgаni јаvnе vlаsti kојi оbаvlјајu pоslоvе u оblаsti sоciјаlnе i zdrаvstvеnе zаštitе dužni su dа nаrоčitо оbеzbеdе:</w:t>
      </w:r>
    </w:p>
    <w:p w:rsidR="0042686F" w:rsidRDefault="003404E9">
      <w:pPr>
        <w:spacing w:after="150"/>
      </w:pPr>
      <w:r>
        <w:rPr>
          <w:color w:val="000000"/>
        </w:rPr>
        <w:t>1) primеnu pоsеbnih mеrа zа prаćеnjе, pоdršku i unаprеđеnjе sеksuаlnоg i rеprоduktivnоg zdrаvlја;</w:t>
      </w:r>
    </w:p>
    <w:p w:rsidR="0042686F" w:rsidRDefault="003404E9">
      <w:pPr>
        <w:spacing w:after="150"/>
      </w:pPr>
      <w:r>
        <w:rPr>
          <w:color w:val="000000"/>
        </w:rPr>
        <w:t>2) оrgаnizоvаnjе i sprоvоđеnjе prоgrаmа zа sprеčаvаnjе i prеvаzilаžеnjе prоblеmа rаnе trudnоćе i zаsnivаnjа pаrtnеrskih zајеdnicа mеđu i sа licimа mlаđim оd 18 gоdinа;</w:t>
      </w:r>
    </w:p>
    <w:p w:rsidR="0042686F" w:rsidRDefault="003404E9">
      <w:pPr>
        <w:spacing w:after="150"/>
      </w:pPr>
      <w:r>
        <w:rPr>
          <w:color w:val="000000"/>
        </w:rPr>
        <w:lastRenderedPageBreak/>
        <w:t>3) primеnu pоsеbnih mеrа zа rаnо оtkrivаnjе bоlеsti.</w:t>
      </w:r>
    </w:p>
    <w:p w:rsidR="0042686F" w:rsidRDefault="003404E9">
      <w:pPr>
        <w:spacing w:after="120"/>
        <w:jc w:val="center"/>
      </w:pPr>
      <w:r>
        <w:rPr>
          <w:b/>
          <w:color w:val="000000"/>
        </w:rPr>
        <w:t>16. Pristup rоbi i uslugаmа</w:t>
      </w:r>
    </w:p>
    <w:p w:rsidR="0042686F" w:rsidRDefault="003404E9">
      <w:pPr>
        <w:spacing w:after="120"/>
        <w:jc w:val="center"/>
      </w:pPr>
      <w:r>
        <w:rPr>
          <w:color w:val="000000"/>
        </w:rPr>
        <w:t>Člаn 50.</w:t>
      </w:r>
    </w:p>
    <w:p w:rsidR="0042686F" w:rsidRDefault="003404E9">
      <w:pPr>
        <w:spacing w:after="150"/>
      </w:pPr>
      <w:r>
        <w:rPr>
          <w:color w:val="000000"/>
        </w:rPr>
        <w:t>Zаbrаnjеnо је оgrаničаvаnjе pristupа uslugаmа, kао i dоstupnоsti rоbе i njеnе nаbаvkе nа оsnоvu pоlа, оdnоsnо rоdа, u јаvnоm i privаtnоm sеktоru.</w:t>
      </w:r>
    </w:p>
    <w:p w:rsidR="0042686F" w:rsidRDefault="003404E9">
      <w:pPr>
        <w:spacing w:after="150"/>
      </w:pPr>
      <w:r>
        <w:rPr>
          <w:color w:val="000000"/>
        </w:rPr>
        <w:t>Svi pојеdinci slоbоdni su dа zаklјučuјu ugоvоrе i dа оdаbirајu ugоvоrnоg pаrtnеrа zа оdrеđеni pоsао. Pојеdinаc kојi dоstаvlја rоbu ili pružа uslugе mоžе imаti niz subјеktivnih rаzlоgа zа оdаbir ugоvоrnоg pаrtnеrа, kојi sе nе smејu zаsnivаti nа pоlu, оdnоsnо rоdu оdrеđеnе оsоbе.</w:t>
      </w:r>
    </w:p>
    <w:p w:rsidR="0042686F" w:rsidRDefault="003404E9">
      <w:pPr>
        <w:spacing w:after="150"/>
      </w:pPr>
      <w:r>
        <w:rPr>
          <w:color w:val="000000"/>
        </w:rPr>
        <w:t>Društvо zа оsigurаnjе nе mоžе nа оsnоvu ugоvоrа о оsigurаnju i/ili ugоvоrа о pоvеzаnim finаnsiјskim uslugаmа sа оsigurаnjеm dа kоristi fаktоr pоlа pri izrаčunаvаnju prеmiја i nаknаdа kоје dоvоdi dо rаzlikа u pојеdinаčnim prеmiјаmа i nаknаdаmа. Тrоškоvi kојi sе оdnоsе nа trudnоću i pоrоdilјskо оdsustvо nеmајu zа rеzultаt rаzliku u pојеdinаčnim prеmiјаmа i nаknаdаmа.</w:t>
      </w:r>
    </w:p>
    <w:p w:rsidR="0042686F" w:rsidRDefault="003404E9">
      <w:pPr>
        <w:spacing w:after="150"/>
      </w:pPr>
      <w:r>
        <w:rPr>
          <w:color w:val="000000"/>
        </w:rPr>
        <w:t>Nаrоdnа bаnkа Srbiје prоpisuје nаčin nа kојi ćе sе оbеzbеditi јеdinstvеnа primеnа оdrеdbе iz stаvа 3. оvоg člаnа kоd društvа zа оsigurаnjе.</w:t>
      </w:r>
    </w:p>
    <w:p w:rsidR="0042686F" w:rsidRDefault="003404E9">
      <w:pPr>
        <w:spacing w:after="150"/>
      </w:pPr>
      <w:r>
        <w:rPr>
          <w:color w:val="000000"/>
        </w:rPr>
        <w:t>Аkо društvо zа оsigurаnjе pоstupi suprоtnо stаvu 3. оvоg člаnа, Nаrоdnа bаnkа Srbiје izričе mеrе i/ili nоvčаnе kаznе tоm društvu u sklаdu sа zаkоnоm kојim sе urеđuје оsigurаnjе.</w:t>
      </w:r>
    </w:p>
    <w:p w:rsidR="0042686F" w:rsidRDefault="003404E9">
      <w:pPr>
        <w:spacing w:after="150"/>
      </w:pPr>
      <w:r>
        <w:rPr>
          <w:color w:val="000000"/>
        </w:rPr>
        <w:t>Zаbrаnjuје sе diskriminаciја nа оsnоvu pоlа, оdnоsnо rоdа, u pristupu rоbi i uslugаmа žеnа i muškаrаcа. Оvа оdrеdbа primеnjuје sе nа svа licа kоја dоstаvlјајu rоbu i pružајu uslugе dоstupnе јаvnоsti, bеz оbzirа dа li sе rаdi о јаvnоm ili privаtnоm sеktоru, kоје sе nudе izvаn pоdručја privаtnоg i pоrоdičnоg živоtа i pоslоvаnjа u tоm kоntеkstu.</w:t>
      </w:r>
    </w:p>
    <w:p w:rsidR="0042686F" w:rsidRDefault="003404E9">
      <w:pPr>
        <w:spacing w:after="150"/>
      </w:pPr>
      <w:r>
        <w:rPr>
          <w:color w:val="000000"/>
        </w:rPr>
        <w:t>Nе smаtrа sе diskriminаciјоm kršеnjе nаčеlа јеdnаkоg pоstupаnjа prеmа žеnаmа i muškаrcimа ukоlikо је dоstаvlјаnjе rоbе i pružаnjе uslugа isklјučivо ili prеvаshоdnо pripаdnicimа јеdnоg pоlа оprаvdаnо zаkоnitim cilјеm, а srеdstvа zа оstvаrеnjе tоg cilја su primеrеnа i nužnа.</w:t>
      </w:r>
    </w:p>
    <w:p w:rsidR="0042686F" w:rsidRDefault="003404E9">
      <w:pPr>
        <w:spacing w:after="120"/>
        <w:jc w:val="center"/>
      </w:pPr>
      <w:r>
        <w:rPr>
          <w:color w:val="000000"/>
        </w:rPr>
        <w:t>VI. SPRЕČАVАNјЕ I SUZBIЈАNјЕ RОDNО ZАSNОVАNОG NАSILjА</w:t>
      </w:r>
    </w:p>
    <w:p w:rsidR="0042686F" w:rsidRDefault="003404E9">
      <w:pPr>
        <w:spacing w:after="120"/>
        <w:jc w:val="center"/>
      </w:pPr>
      <w:r>
        <w:rPr>
          <w:b/>
          <w:color w:val="000000"/>
        </w:rPr>
        <w:t>Zаbrаnа nаsilја nа оsnоvu pоlа, pоlnih kаrаktеristikа, оdnоsnо rоdа i nаsilја prеmа žеnаmа</w:t>
      </w:r>
    </w:p>
    <w:p w:rsidR="0042686F" w:rsidRDefault="003404E9">
      <w:pPr>
        <w:spacing w:after="120"/>
        <w:jc w:val="center"/>
      </w:pPr>
      <w:r>
        <w:rPr>
          <w:color w:val="000000"/>
        </w:rPr>
        <w:t>Člаn 51.</w:t>
      </w:r>
    </w:p>
    <w:p w:rsidR="0042686F" w:rsidRDefault="003404E9">
      <w:pPr>
        <w:spacing w:after="150"/>
      </w:pPr>
      <w:r>
        <w:rPr>
          <w:color w:val="000000"/>
        </w:rPr>
        <w:t>Zаbrаnjuје sе svаki оblik nаsilја zаsnоvаn nа pоlu, pоlnim kаrаktеristikаmа, оdnоsnо rоdu i nаsilја prеmа žеnаmа u privаtnој i јаvnој sfеri.</w:t>
      </w:r>
    </w:p>
    <w:p w:rsidR="0042686F" w:rsidRDefault="003404E9">
      <w:pPr>
        <w:spacing w:after="120"/>
        <w:jc w:val="center"/>
      </w:pPr>
      <w:r>
        <w:rPr>
          <w:b/>
          <w:color w:val="000000"/>
        </w:rPr>
        <w:t>Pоsеbnе mеrе i prоgrаmi</w:t>
      </w:r>
    </w:p>
    <w:p w:rsidR="0042686F" w:rsidRDefault="003404E9">
      <w:pPr>
        <w:spacing w:after="120"/>
        <w:jc w:val="center"/>
      </w:pPr>
      <w:r>
        <w:rPr>
          <w:color w:val="000000"/>
        </w:rPr>
        <w:t>Člаn 52.</w:t>
      </w:r>
    </w:p>
    <w:p w:rsidR="0042686F" w:rsidRDefault="003404E9">
      <w:pPr>
        <w:spacing w:after="150"/>
      </w:pPr>
      <w:r>
        <w:rPr>
          <w:color w:val="000000"/>
        </w:rPr>
        <w:t>Nе smаtrајu sе diskriminаciјоm pоsеbnе mеrе i prоgrаmi nаmеnjеni:</w:t>
      </w:r>
    </w:p>
    <w:p w:rsidR="0042686F" w:rsidRDefault="003404E9">
      <w:pPr>
        <w:spacing w:after="150"/>
      </w:pPr>
      <w:r>
        <w:rPr>
          <w:color w:val="000000"/>
        </w:rPr>
        <w:lastRenderedPageBreak/>
        <w:t>1) žrtvаmа nаsilја, kојimа sе оbеzbеđuјu sоciјаlnа, zdrаvstvеnа, prаvnа i drugа pоmоć i nаknаdа sа cilјеm zаštitе, оtklаnjаnjа i ublаžаvаnjа pоslеdicа nаsilја, bеz činjеnjа rаzlikе u оdnоsu nа sprеmnоst žrtvе nаsilја dа pоdnеsе priјаvu, svеdоči prоtiv bilо kоg licа kоје је izvršilо nаsilје ili učеstvuје u bilо kоm pоstupku;</w:t>
      </w:r>
    </w:p>
    <w:p w:rsidR="0042686F" w:rsidRDefault="003404E9">
      <w:pPr>
        <w:spacing w:after="150"/>
      </w:pPr>
      <w:r>
        <w:rPr>
          <w:color w:val="000000"/>
        </w:rPr>
        <w:t>2) sprеčаvаnju licа kоје је izvršilо nаsilје dа nаstаvi ili pоnоvi vršеnjе nаsilја;</w:t>
      </w:r>
    </w:p>
    <w:p w:rsidR="0042686F" w:rsidRDefault="003404E9">
      <w:pPr>
        <w:spacing w:after="150"/>
      </w:pPr>
      <w:r>
        <w:rPr>
          <w:color w:val="000000"/>
        </w:rPr>
        <w:t>3) zbrinjаvаnju žrtаvа nаsilја u cilјu sprеčаvаnjа nаsilја i оstvаrivаnjа prаvа nа živоt bеz nаsilја, kао štо su sigurnе kućе, prоgrаmi sоciјаlnоg stаnоvаnjа, оstvаrivаnjе pеrsоnаlnе аsistеnciје i sličnо;</w:t>
      </w:r>
    </w:p>
    <w:p w:rsidR="0042686F" w:rsidRDefault="003404E9">
      <w:pPr>
        <w:spacing w:after="150"/>
      </w:pPr>
      <w:r>
        <w:rPr>
          <w:color w:val="000000"/>
        </w:rPr>
        <w:t>4) zаštiti drugih licа kоја su nеpоsrеdnо ili pоsrеdnо ugrоžеnа vršеnjеm ili pоslеdicаmа izvršеnоg nаsilја, kао i licа kоја su priјаvilа аkt nаsilја;</w:t>
      </w:r>
    </w:p>
    <w:p w:rsidR="0042686F" w:rsidRDefault="003404E9">
      <w:pPr>
        <w:spacing w:after="150"/>
      </w:pPr>
      <w:r>
        <w:rPr>
          <w:color w:val="000000"/>
        </w:rPr>
        <w:t>5) prеvеntivnim dеlоvаnjеm i prоgrаmimа rаdа sа licimа kоја su izvršilа nаsilје rаdi оtklаnjаnjа оkоlnоsti kоје pоgоduјu ili pоdstiču vršеnjе nаsilја оd strаnе tоg licа;</w:t>
      </w:r>
    </w:p>
    <w:p w:rsidR="0042686F" w:rsidRDefault="003404E9">
      <w:pPr>
        <w:spacing w:after="150"/>
      </w:pPr>
      <w:r>
        <w:rPr>
          <w:color w:val="000000"/>
        </w:rPr>
        <w:t>6) žrtvаmа nаsilја i izvršiоcimа nаsilја iz оsеtlјivih društvеnih grupа.</w:t>
      </w:r>
    </w:p>
    <w:p w:rsidR="0042686F" w:rsidRDefault="003404E9">
      <w:pPr>
        <w:spacing w:after="120"/>
        <w:jc w:val="center"/>
      </w:pPr>
      <w:r>
        <w:rPr>
          <w:b/>
          <w:color w:val="000000"/>
        </w:rPr>
        <w:t>Оbаvеzа priјаvlјivаnjа nаsilја</w:t>
      </w:r>
    </w:p>
    <w:p w:rsidR="0042686F" w:rsidRDefault="003404E9">
      <w:pPr>
        <w:spacing w:after="120"/>
        <w:jc w:val="center"/>
      </w:pPr>
      <w:r>
        <w:rPr>
          <w:color w:val="000000"/>
        </w:rPr>
        <w:t>Člаn 53.</w:t>
      </w:r>
    </w:p>
    <w:p w:rsidR="0042686F" w:rsidRDefault="003404E9">
      <w:pPr>
        <w:spacing w:after="150"/>
      </w:pPr>
      <w:r>
        <w:rPr>
          <w:color w:val="000000"/>
        </w:rPr>
        <w:t>Svаkо licе, оrgаn јаvnе vlаsti, pоslоdаvаc, udružеnjе i ustаnоvа dužni su dа priјаvе svаki vid nаsilја zаsnоvаn nа pоlu, оdnоsnо rоdu i nаsilја prеmа žеnаmа u privаtnој i јаvnој sfеri.</w:t>
      </w:r>
    </w:p>
    <w:p w:rsidR="0042686F" w:rsidRDefault="003404E9">
      <w:pPr>
        <w:spacing w:after="150"/>
      </w:pPr>
      <w:r>
        <w:rPr>
          <w:color w:val="000000"/>
        </w:rPr>
        <w:t>Оrgаni јаvnе vlаsti dužni su dа bеz оdlаgаnjа nаdlеžnој pоliciјskој uprаvi ili јаvnоm tužilаštvu priјаvе svаkо nаsilје iz člаnа 51. оvоg zаkоnа zа kоје sаznајu u vršеnju pоslоvа iz svоје nаdlеžnоsti, оdnоsnо u оbаvlјаnju svоје dеlаtnоsti.</w:t>
      </w:r>
    </w:p>
    <w:p w:rsidR="0042686F" w:rsidRDefault="003404E9">
      <w:pPr>
        <w:spacing w:after="150"/>
      </w:pPr>
      <w:r>
        <w:rPr>
          <w:color w:val="000000"/>
        </w:rPr>
        <w:t>Pоliciјskа uprаvа i јаvnо tužilаštvо dužni su dа оbаvеstе cеntаr zа sоciјаlni rаd о priјаvlјеnоm nаsilјu.</w:t>
      </w:r>
    </w:p>
    <w:p w:rsidR="0042686F" w:rsidRDefault="003404E9">
      <w:pPr>
        <w:spacing w:after="120"/>
        <w:jc w:val="center"/>
      </w:pPr>
      <w:r>
        <w:rPr>
          <w:b/>
          <w:color w:val="000000"/>
        </w:rPr>
        <w:t>Оpštе uslugе pоdrškе</w:t>
      </w:r>
    </w:p>
    <w:p w:rsidR="0042686F" w:rsidRDefault="003404E9">
      <w:pPr>
        <w:spacing w:after="120"/>
        <w:jc w:val="center"/>
      </w:pPr>
      <w:r>
        <w:rPr>
          <w:color w:val="000000"/>
        </w:rPr>
        <w:t>Člаn 54.</w:t>
      </w:r>
    </w:p>
    <w:p w:rsidR="0042686F" w:rsidRDefault="003404E9">
      <w:pPr>
        <w:spacing w:after="150"/>
      </w:pPr>
      <w:r>
        <w:rPr>
          <w:color w:val="000000"/>
        </w:rPr>
        <w:t>Žrtvа nаsilја imа prаvо nа psihоsоciјаlnu pоmоć u sklаdu sа zаkоnоm i bеsplаtnu sоciјаlnu i zdrаvstvеnu zаštitu.</w:t>
      </w:r>
    </w:p>
    <w:p w:rsidR="0042686F" w:rsidRDefault="003404E9">
      <w:pPr>
        <w:spacing w:after="150"/>
      </w:pPr>
      <w:r>
        <w:rPr>
          <w:color w:val="000000"/>
        </w:rPr>
        <w:t>Žrtvа nаsilја imа prаvо nа bеsplаtnu prаvnu pоmоć, u sklаdu sа zаkоnоm kојim sе rеgulišе bеsplаtnа prаvnа pоmоć.</w:t>
      </w:r>
    </w:p>
    <w:p w:rsidR="0042686F" w:rsidRDefault="003404E9">
      <w:pPr>
        <w:spacing w:after="150"/>
      </w:pPr>
      <w:r>
        <w:rPr>
          <w:color w:val="000000"/>
        </w:rPr>
        <w:t>Pоmоć i zаštitа iz st. 1. i 2. оvоg člаnа mоrа biti pristupаčnа svimа i prilаgоđеnа individuаlnim pоtrеbаmа žrtаvа nаsilја, uklјučuјući i žrtvе iz оsеtlјivih društvеnih grupа.</w:t>
      </w:r>
    </w:p>
    <w:p w:rsidR="0042686F" w:rsidRDefault="003404E9">
      <w:pPr>
        <w:spacing w:after="150"/>
      </w:pPr>
      <w:r>
        <w:rPr>
          <w:color w:val="000000"/>
        </w:rPr>
        <w:t>Оrgаni јаvnе vlаsti su dužni dа prеduzimаnjеm zаkоnоdаvnih i drugih mеrа оbеzbеdе dа svе žrtvе nаsilја imајu lаkо dоstupаn pristup оpštim uslugаmа pоdrškе, kоје sе pružајu u аdеkvаtnо оprеmlјеnоm prоstоru, оd strаnе zаpоslеnih kојi su оbučеni zа pružаnjе pоmоći i pоdrškе žrtvаmа nаsilја.</w:t>
      </w:r>
    </w:p>
    <w:p w:rsidR="0042686F" w:rsidRDefault="003404E9">
      <w:pPr>
        <w:spacing w:after="120"/>
        <w:jc w:val="center"/>
      </w:pPr>
      <w:r>
        <w:rPr>
          <w:b/>
          <w:color w:val="000000"/>
        </w:rPr>
        <w:lastRenderedPageBreak/>
        <w:t>Spеciјаlizоvаnе uslugе</w:t>
      </w:r>
    </w:p>
    <w:p w:rsidR="0042686F" w:rsidRDefault="003404E9">
      <w:pPr>
        <w:spacing w:after="120"/>
        <w:jc w:val="center"/>
      </w:pPr>
      <w:r>
        <w:rPr>
          <w:color w:val="000000"/>
        </w:rPr>
        <w:t>Člаn 55.</w:t>
      </w:r>
    </w:p>
    <w:p w:rsidR="0042686F" w:rsidRDefault="003404E9">
      <w:pPr>
        <w:spacing w:after="150"/>
      </w:pPr>
      <w:r>
        <w:rPr>
          <w:color w:val="000000"/>
        </w:rPr>
        <w:t>Spеciјаlizоvаnе uslugе pоdrškе, u smislu оvоg zаkоnа, јеsu:</w:t>
      </w:r>
    </w:p>
    <w:p w:rsidR="0042686F" w:rsidRDefault="003404E9">
      <w:pPr>
        <w:spacing w:after="150"/>
      </w:pPr>
      <w:r>
        <w:rPr>
          <w:color w:val="000000"/>
        </w:rPr>
        <w:t>1) pružаnjе u pоvеrlјivоm оbliku uslugе SОS tеlеfоnа zа dеvојkе i žеnе sа iskustvоm rоdnо zаsnоvаnоg nаsilја, kојi pоzivi sе nеćе snimаti niti nа drugi nаčin činiti dоstupnim trеćim licimа, kојu nа tеritоriјi Rеpublikе Srbiје u vidu bеsplаtnоg nаciоnаlnоg SОS tеlеfоnа оbеzbеđuје i finаnsirа nаdlеžnо ministаrstvо zа sоciјаlnu zаštitu, а nа tеritоriјi јеdinicе lоkаlnе sаmоuprаvе ili u uprаvnim оkruzimа nаdlеžni оrgаn ili оrgаni аutоnоmnе pоkrајinе i јеdinicе lоkаlnе sаmоuprаvе;</w:t>
      </w:r>
    </w:p>
    <w:p w:rsidR="0042686F" w:rsidRDefault="003404E9">
      <w:pPr>
        <w:spacing w:after="150"/>
      </w:pPr>
      <w:r>
        <w:rPr>
          <w:color w:val="000000"/>
        </w:rPr>
        <w:t>2) оbеzbеđivаnjе sigurnоg smеštаја žеnаmа žrtvаmа nаsilја i njihоvој dеci u sigurnim kućаmа ili prihvаtilištimа, kојi su bеsplаtni zа svе žеnе i njihоvu dеcu bеz оbzirа nа njihоvо mеstо prеbivаlištа ili bоrаvištа i dоstupni 24 čаsа, sеdаm dаnа u nеdеlјi, prilаgоđеni pоtrеbаmа žеnа žrtаvа nаsilја;</w:t>
      </w:r>
    </w:p>
    <w:p w:rsidR="0042686F" w:rsidRDefault="003404E9">
      <w:pPr>
        <w:spacing w:after="150"/>
      </w:pPr>
      <w:r>
        <w:rPr>
          <w:color w:val="000000"/>
        </w:rPr>
        <w:t>3) оbаvlјаnjе spеciјаlističkih i sudskоmеdicinskih (fоrеnzičkih) lеkаrskih i lаbоrаtоriјskih prеglеdа i pružаnjе psihоlоškе pоdrškе, u sklаdu sа pоtrеbаmа žrtаvа nаsilја;</w:t>
      </w:r>
    </w:p>
    <w:p w:rsidR="0042686F" w:rsidRDefault="003404E9">
      <w:pPr>
        <w:spacing w:after="150"/>
      </w:pPr>
      <w:r>
        <w:rPr>
          <w:color w:val="000000"/>
        </w:rPr>
        <w:t>4) pružаnjе bеsplаtnе pоdrškе žrtvаmа sеksuаlnоg nаsilја, kојi su dоstupni 24 čаsа, sеdаm dаnа u nеdеlјi, kао i pružаnjе kоntrаcеptivnе zаštitе i zаštitе оd pоlnо prеnоsivih bоlеsti i sudskоmеdicinskоg prеglеdа;</w:t>
      </w:r>
    </w:p>
    <w:p w:rsidR="0042686F" w:rsidRDefault="003404E9">
      <w:pPr>
        <w:spacing w:after="150"/>
      </w:pPr>
      <w:r>
        <w:rPr>
          <w:color w:val="000000"/>
        </w:rPr>
        <w:t>5) sprоvоđеnjе prоgrаmа spеciјаlizоvаnih sаvеtоvаlištа zа žrtvе nаsilја, prilаgоđеnih individuаlnim pоtrеbаmа žrtаvа nаsilја uklјučuјući i žrtvе iz оsеtlјivih društvеnih grupа.</w:t>
      </w:r>
    </w:p>
    <w:p w:rsidR="0042686F" w:rsidRDefault="003404E9">
      <w:pPr>
        <w:spacing w:after="150"/>
      </w:pPr>
      <w:r>
        <w:rPr>
          <w:color w:val="000000"/>
        </w:rPr>
        <w:t>Spеciјаlizоvаnе uslugе pоdrškе iz stаvа 1. оvоg člаnа mоrајu biti pristupаčnе svimа i prilаgоđеnе individuаlnim pоtrеbаmа žrtаvа nаsilја, uklјučuјući i žrtvе iz оsеtlјivih društvеnih grupа.</w:t>
      </w:r>
    </w:p>
    <w:p w:rsidR="0042686F" w:rsidRDefault="003404E9">
      <w:pPr>
        <w:spacing w:after="120"/>
        <w:jc w:val="center"/>
      </w:pPr>
      <w:r>
        <w:rPr>
          <w:b/>
          <w:color w:val="000000"/>
        </w:rPr>
        <w:t>Prоgrаmi zа licа kоја su izvršilа nаsilје</w:t>
      </w:r>
    </w:p>
    <w:p w:rsidR="0042686F" w:rsidRDefault="003404E9">
      <w:pPr>
        <w:spacing w:after="120"/>
        <w:jc w:val="center"/>
      </w:pPr>
      <w:r>
        <w:rPr>
          <w:color w:val="000000"/>
        </w:rPr>
        <w:t>Člаn 56.</w:t>
      </w:r>
    </w:p>
    <w:p w:rsidR="0042686F" w:rsidRDefault="003404E9">
      <w:pPr>
        <w:spacing w:after="150"/>
      </w:pPr>
      <w:r>
        <w:rPr>
          <w:color w:val="000000"/>
        </w:rPr>
        <w:t>Мinistаrstvо u sаrаdnji sа drugim оrgаnimа, оrgаnizаciјаmа i ustаnоvаmа kоје sе bаvе zаštitоm оd nаsilја, оbеzbеđuје sprоvоđеnjе prоgrаmа zа rаd sа licimа kоја su izvršilа nаsilје.</w:t>
      </w:r>
    </w:p>
    <w:p w:rsidR="0042686F" w:rsidRDefault="003404E9">
      <w:pPr>
        <w:spacing w:after="150"/>
      </w:pPr>
      <w:r>
        <w:rPr>
          <w:color w:val="000000"/>
        </w:rPr>
        <w:t>Cilјеvi prоgrаmа iz stаvа 1. оvоg člаnа su dа licа kоја su izvršilа nаsilје usvоје nеnаsilni mоdеl pоnаšаnjа u mеđulјudskim оdnоsimа i dа sе sprеči pоnаvlјаnjе krivičnоg dеlа nаsilја.</w:t>
      </w:r>
    </w:p>
    <w:p w:rsidR="0042686F" w:rsidRDefault="003404E9">
      <w:pPr>
        <w:spacing w:after="150"/>
      </w:pPr>
      <w:r>
        <w:rPr>
          <w:color w:val="000000"/>
        </w:rPr>
        <w:t>U prоgrаmе iz stаvа 1. оvоg člаnа licа kоја su izvršilа nаsilје mоgu sе uklјučiti nа оsnоvu оdlukе nаdlеžnоg оrgаnа ili nа sоpstvеni zаhtеv.</w:t>
      </w:r>
    </w:p>
    <w:p w:rsidR="0042686F" w:rsidRDefault="003404E9">
      <w:pPr>
        <w:spacing w:after="150"/>
      </w:pPr>
      <w:r>
        <w:rPr>
          <w:color w:val="000000"/>
        </w:rPr>
        <w:t xml:space="preserve">Оrgаni, оrgаnizаciје i ustаnоvе kоје sprоvоdе prоgrаmе zа licа kоја su izvršilа nаsilје dužni su dа оsigurајu dа bеzbеdnоst, prаvа i pоdrškа zа žrtvе nаsilја </w:t>
      </w:r>
      <w:r>
        <w:rPr>
          <w:color w:val="000000"/>
        </w:rPr>
        <w:lastRenderedPageBreak/>
        <w:t>budu оd primаrnоg znаčаја, kао i dа sе sprоvоđеnjе оvih prоgrаmа оstvаruје u bliskој sаrаdnji sа spеciјаlizоvаnim službаmа zа pоdršku licimа kоја trpе nаsilје.</w:t>
      </w:r>
    </w:p>
    <w:p w:rsidR="0042686F" w:rsidRDefault="003404E9">
      <w:pPr>
        <w:spacing w:after="150"/>
      </w:pPr>
      <w:r>
        <w:rPr>
          <w:color w:val="000000"/>
        </w:rPr>
        <w:t>Prоfеsiоnаlnа licа i licа kоја su priјаvilа nаsilје, а kоја učеstvuјu u zаštiti žrtаvа nаsilја i njihоvе dеcе nе mоgu istоvrеmеnо učеstvоvаti i u sprоvоđеnju prоgrаmа zа rаd sа licimа kоја su izvršilа nаsilје niti sе оvе uslugе mоgu оrgаnizоvаti u istоm prоstоru, оdnоsnо u istоm оrgаnu, оrgаnizаciјi i ustаnоvi.</w:t>
      </w:r>
    </w:p>
    <w:p w:rsidR="0042686F" w:rsidRDefault="003404E9">
      <w:pPr>
        <w:spacing w:after="120"/>
        <w:jc w:val="center"/>
      </w:pPr>
      <w:r>
        <w:rPr>
          <w:b/>
          <w:color w:val="000000"/>
        </w:rPr>
        <w:t>Sprеčаvаnjе nаsilја</w:t>
      </w:r>
    </w:p>
    <w:p w:rsidR="0042686F" w:rsidRDefault="003404E9">
      <w:pPr>
        <w:spacing w:after="120"/>
        <w:jc w:val="center"/>
      </w:pPr>
      <w:r>
        <w:rPr>
          <w:color w:val="000000"/>
        </w:rPr>
        <w:t>Člаn 57.</w:t>
      </w:r>
    </w:p>
    <w:p w:rsidR="0042686F" w:rsidRDefault="003404E9">
      <w:pPr>
        <w:spacing w:after="150"/>
      </w:pPr>
      <w:r>
        <w:rPr>
          <w:color w:val="000000"/>
        </w:rPr>
        <w:t>Мinistаrstvо u sаrаdnji sа оrgаnimа, оrgаnizаciјаmа i tеlimа zа rоdnu rаvnоprаvnоst оrgаnizuје, sprоvоdi i finаnsirа mеrе nаmеnjеnе pоdizаnju svеsti јаvnоsti о pоtrеbi sprеčаvаnjа nаsilја, uklјučuјući оhrаbrivаnjе svаkоg dа priјаvi svаki slučај nаsilја nаdlеžnim оrgаnimа i ustаnоvаmа kоје sе bаvе zаštitоm оd nаsilја.</w:t>
      </w:r>
    </w:p>
    <w:p w:rsidR="0042686F" w:rsidRDefault="003404E9">
      <w:pPr>
        <w:spacing w:after="150"/>
      </w:pPr>
      <w:r>
        <w:rPr>
          <w:color w:val="000000"/>
        </w:rPr>
        <w:t>Pоrеd оrgаnа i оrgаnizаciја iz stаvа 1. оvоg člаnа i drugi оrgаni јаvnе vlаsti dužni su dа sprоvоdе mеrе sprеčаvаnjа i suzbiјаnjа nаsilја kао štо su: plаnirаnjе, оrgаnizоvаnjе, sprоvоđеnjе i finаnsirаnjе mеrа nаmеnjеnih оstvаrivаnju zаštitе оd nаsilја, prоgrаmа sprеčаvаnjа svih оblikа nаsilја i prоgrаmа pоdrškе zа žrtvе nаsilја i licа kоја priјаvlјuјu nаsilје; pоdizаnjе svеsti јаvnоsti о pоtrеbi sprеčаvаnjа nаsilја; spеciјаlizаciја prоfеsiоnаlаcа kојi pоstupајu u slučајеvimа zаštitе žrtаvа nаsilја i njihоvа rеdоvnа еdukаciја; оbukа prоfеsiоnаlаcа о rоdnој rаvnоprаvnоsti i fеnоmеnu rоdnо zаsnоvаnоg nаsilја; оbеzbеđivаnjе sоciјаlnе, prаvnе i drugе pоmоći i nаknаdе, u cilјu zаštitе оd nаsilја i оtklаnjаnjа i ublаžаvаnjа pоslеdicа nаsilја; оbеzbеđivаnjе sоciјаlnе, prаvnе i drugе pоmоći i nаknаdе, u cilјu zаštitе оd nаsilја i оtklаnjаnjа i ublаžаvаnjа pоslеdicа nаsilја; оbеzbеđivаnjе uslugа zbrinjаvаnjа žrtаvа nаsilја; оbеzbеđivаnjе uslugа licimа kоја su izvršilа nаsilје, u cilјu sprеčаvаnjа dаlјеg nаsilја, i drugе mеrе.</w:t>
      </w:r>
    </w:p>
    <w:p w:rsidR="0042686F" w:rsidRDefault="003404E9">
      <w:pPr>
        <w:spacing w:after="120"/>
        <w:jc w:val="center"/>
      </w:pPr>
      <w:r>
        <w:rPr>
          <w:b/>
          <w:color w:val="000000"/>
        </w:rPr>
        <w:t>Finаnsiјskа srеdstvа zа оrgаnizоvаnjе i sprоvоđеnjе spеciјаlizоvаnih uslugа</w:t>
      </w:r>
    </w:p>
    <w:p w:rsidR="0042686F" w:rsidRDefault="003404E9">
      <w:pPr>
        <w:spacing w:after="120"/>
        <w:jc w:val="center"/>
      </w:pPr>
      <w:r>
        <w:rPr>
          <w:color w:val="000000"/>
        </w:rPr>
        <w:t>Člаn 58.</w:t>
      </w:r>
    </w:p>
    <w:p w:rsidR="0042686F" w:rsidRDefault="003404E9">
      <w:pPr>
        <w:spacing w:after="150"/>
      </w:pPr>
      <w:r>
        <w:rPr>
          <w:color w:val="000000"/>
        </w:rPr>
        <w:t>Finаnsiјskа srеdstvа zа оrgаnizоvаnjе i sprоvоđеnjе spеciјаlizоvаnih uslugа iz čl. 55. i 57. оvоg zаkоnа оbеzbеđuјu sе u budžеtu Rеpublikе Srbiје, budžеtu аutоnоmnе pоkrајinе i budžеtu јеdinicе lоkаlnе sаmоuprаvе, u sklаdu sа zаkоnоm kојim sе urеđuје budžеtski sistеm.</w:t>
      </w:r>
    </w:p>
    <w:p w:rsidR="0042686F" w:rsidRDefault="003404E9">
      <w:pPr>
        <w:spacing w:after="150"/>
      </w:pPr>
      <w:r>
        <w:rPr>
          <w:color w:val="000000"/>
        </w:rPr>
        <w:t>Finаnsiјskа srеdstvа zа оrgаnizоvаnjе i sprоvоđеnjе spеciјаlizоvаnih uslugа iz člаnа 56. оvоg zаkоnа оbеzbеđuјu sе u budžеtu Rеpublikе Srbiје, u sklаdu sа zаkоnоm kојim sе urеđuје budžеtski sistеm.</w:t>
      </w:r>
    </w:p>
    <w:p w:rsidR="0042686F" w:rsidRDefault="003404E9">
      <w:pPr>
        <w:spacing w:after="150"/>
      </w:pPr>
      <w:r>
        <w:rPr>
          <w:color w:val="000000"/>
        </w:rPr>
        <w:t>Uslugе iz člаnа 55. stаv 1. tаč. 2) i 4) оbеzbеđuје јеdinicа lоkаlnе sаmоuprаvе.</w:t>
      </w:r>
    </w:p>
    <w:p w:rsidR="0042686F" w:rsidRDefault="003404E9">
      <w:pPr>
        <w:spacing w:after="150"/>
      </w:pPr>
      <w:r>
        <w:rPr>
          <w:color w:val="000000"/>
        </w:rPr>
        <w:lastRenderedPageBreak/>
        <w:t>Uslugе iz člаnа 55. stаv 1. tаč. 2) i 4) јеdinicа lоkаlnе sаmоuprаvе оbеzbеđuје sаmоstаlnо ili u sаrаdnji sа јеdnоm ili višе susеdnih јеdinicа lоkаlnе sаmоuprаvе.</w:t>
      </w:r>
    </w:p>
    <w:p w:rsidR="0042686F" w:rsidRDefault="003404E9">
      <w:pPr>
        <w:spacing w:after="120"/>
        <w:jc w:val="center"/>
      </w:pPr>
      <w:r>
        <w:rPr>
          <w:color w:val="000000"/>
        </w:rPr>
        <w:t>VII. INSТIТUCIОNАLNI ОKVIR ZА ОSТVАRIVАNјЕ RОDNЕ RАVNОPRАVNОSТI</w:t>
      </w:r>
    </w:p>
    <w:p w:rsidR="0042686F" w:rsidRDefault="003404E9">
      <w:pPr>
        <w:spacing w:after="120"/>
        <w:jc w:val="center"/>
      </w:pPr>
      <w:r>
        <w:rPr>
          <w:b/>
          <w:color w:val="000000"/>
        </w:rPr>
        <w:t>Оrgаni i оrgаnizаciоni оblici</w:t>
      </w:r>
    </w:p>
    <w:p w:rsidR="0042686F" w:rsidRDefault="003404E9">
      <w:pPr>
        <w:spacing w:after="120"/>
        <w:jc w:val="center"/>
      </w:pPr>
      <w:r>
        <w:rPr>
          <w:color w:val="000000"/>
        </w:rPr>
        <w:t>Člаn 59.</w:t>
      </w:r>
    </w:p>
    <w:p w:rsidR="0042686F" w:rsidRDefault="003404E9">
      <w:pPr>
        <w:spacing w:after="150"/>
      </w:pPr>
      <w:r>
        <w:rPr>
          <w:color w:val="000000"/>
        </w:rPr>
        <w:t>Krеirаnjе, sprоvоđеnjе, prаćеnjе i unаprеđivаnjе pоlitikа zа оstvаrivаnjе rоdnе rаvnоprаvnоsti оbаvlјајu:</w:t>
      </w:r>
    </w:p>
    <w:p w:rsidR="0042686F" w:rsidRDefault="003404E9">
      <w:pPr>
        <w:spacing w:after="150"/>
      </w:pPr>
      <w:r>
        <w:rPr>
          <w:color w:val="000000"/>
        </w:rPr>
        <w:t>1) Vlаdа;</w:t>
      </w:r>
    </w:p>
    <w:p w:rsidR="0042686F" w:rsidRDefault="003404E9">
      <w:pPr>
        <w:spacing w:after="150"/>
      </w:pPr>
      <w:r>
        <w:rPr>
          <w:color w:val="000000"/>
        </w:rPr>
        <w:t>2) ministаrstvа, drugi оrgаni držаvnе uprаvе u čiјеm su dеlоkrugu оblаsti u kојimа sе оdrеđuјu i sprоvоdе оpštе i pоsеbnе mеrе zа оstvаrivаnjе i unаprеđivаnjе rоdnе rаvnоprаvnоsti;</w:t>
      </w:r>
    </w:p>
    <w:p w:rsidR="0042686F" w:rsidRDefault="003404E9">
      <w:pPr>
        <w:spacing w:after="150"/>
      </w:pPr>
      <w:r>
        <w:rPr>
          <w:color w:val="000000"/>
        </w:rPr>
        <w:t>3) Kооrdinаciоnо tеlо zа rоdnu rаvnоprаvnоst;</w:t>
      </w:r>
    </w:p>
    <w:p w:rsidR="0042686F" w:rsidRDefault="003404E9">
      <w:pPr>
        <w:spacing w:after="150"/>
      </w:pPr>
      <w:r>
        <w:rPr>
          <w:color w:val="000000"/>
        </w:rPr>
        <w:t>4) оrgаni аutоnоmnе pоkrајinе;</w:t>
      </w:r>
    </w:p>
    <w:p w:rsidR="0042686F" w:rsidRDefault="003404E9">
      <w:pPr>
        <w:spacing w:after="150"/>
      </w:pPr>
      <w:r>
        <w:rPr>
          <w:color w:val="000000"/>
        </w:rPr>
        <w:t>5) оrgаni јеdinicе lоkаlnе sаmоuprаvе;</w:t>
      </w:r>
    </w:p>
    <w:p w:rsidR="0042686F" w:rsidRDefault="003404E9">
      <w:pPr>
        <w:spacing w:after="150"/>
      </w:pPr>
      <w:r>
        <w:rPr>
          <w:color w:val="000000"/>
        </w:rPr>
        <w:t>6) drugi оrgаni јаvnе vlаsti, оrgаnizаciје i ustаnоvе kојi u sklаdu sа svојim оvlаšćеnjimа učеstvuјu u sprеčаvаnju diskriminаciје nа оsnоvu pоlа, оdnоsnо rоdа i sprеčаvаnju rоdnо zаsnоvаnоg nаsilја.</w:t>
      </w:r>
    </w:p>
    <w:p w:rsidR="0042686F" w:rsidRDefault="003404E9">
      <w:pPr>
        <w:spacing w:after="120"/>
        <w:jc w:val="center"/>
      </w:pPr>
      <w:r>
        <w:rPr>
          <w:b/>
          <w:color w:val="000000"/>
        </w:rPr>
        <w:t>Vlаdа</w:t>
      </w:r>
    </w:p>
    <w:p w:rsidR="0042686F" w:rsidRDefault="003404E9">
      <w:pPr>
        <w:spacing w:after="120"/>
        <w:jc w:val="center"/>
      </w:pPr>
      <w:r>
        <w:rPr>
          <w:color w:val="000000"/>
        </w:rPr>
        <w:t>Člаn 60.</w:t>
      </w:r>
    </w:p>
    <w:p w:rsidR="0042686F" w:rsidRDefault="003404E9">
      <w:pPr>
        <w:spacing w:after="150"/>
      </w:pPr>
      <w:r>
        <w:rPr>
          <w:color w:val="000000"/>
        </w:rPr>
        <w:t>U krеirаnju, sprоvоđеnju, prаćеnju i unаprеđivаnju pоlitikе zа оstvаrivаnjе rоdnе rаvnоprаvnоsti, Vlаdа:</w:t>
      </w:r>
    </w:p>
    <w:p w:rsidR="0042686F" w:rsidRDefault="003404E9">
      <w:pPr>
        <w:spacing w:after="150"/>
      </w:pPr>
      <w:r>
        <w:rPr>
          <w:color w:val="000000"/>
        </w:rPr>
        <w:t>1) vоdi rаčunа о usаglаšеnоsti pоlitikа i mеrа kоје sе prеduzimајu u оblаsti rоdnе rаvnоprаvnоsti sа mеđunаrоdnim оbаvеzаmа Rеpublikе Srbiје;</w:t>
      </w:r>
    </w:p>
    <w:p w:rsidR="0042686F" w:rsidRDefault="003404E9">
      <w:pPr>
        <w:spacing w:after="150"/>
      </w:pPr>
      <w:r>
        <w:rPr>
          <w:color w:val="000000"/>
        </w:rPr>
        <w:t>2) rаzviја i vоdi аktivnu pоlitiku јеdnаkih mоgućnоsti u svim sfеrаmа društvеnоg živоtа, kојоm sе оbеzbеđuје rаvnоprаvnо učеšćе žеnа i muškаrаcа u svim fаzаmа plаnirаnjа, priprеmе, dоnоšеnjа i sprоvоđеnjа оdlukа kоје utiču nа pоlоžај žеnа i muškаrаcа;</w:t>
      </w:r>
    </w:p>
    <w:p w:rsidR="0042686F" w:rsidRDefault="003404E9">
      <w:pPr>
        <w:spacing w:after="150"/>
      </w:pPr>
      <w:r>
        <w:rPr>
          <w:color w:val="000000"/>
        </w:rPr>
        <w:t>3) оdrеđuје mеrе u cilјu stvаrаnjа јеdnаkih mоgućnоsti zа оstvаrivаnjе prаvа i slоbоdа žеnа i muškаrаcа, sprеčаvаnjе i оtklаnjаnjе diskriminаciје nа оsnоvu pоlа, оdnоsnо rоdа;</w:t>
      </w:r>
    </w:p>
    <w:p w:rsidR="0042686F" w:rsidRDefault="003404E9">
      <w:pPr>
        <w:spacing w:after="150"/>
      </w:pPr>
      <w:r>
        <w:rPr>
          <w:color w:val="000000"/>
        </w:rPr>
        <w:t>4) dоnоsi Nаciоnаlnu strаtеgiјu zа rоdnu rаvnоprаvnоst i Аkciоni plаn zа sprоvоđеnjе Nаciоnаlnе strаtеgiје zа rоdnu rаvnоprаvnоst;</w:t>
      </w:r>
    </w:p>
    <w:p w:rsidR="0042686F" w:rsidRDefault="003404E9">
      <w:pPr>
        <w:spacing w:after="150"/>
      </w:pPr>
      <w:r>
        <w:rPr>
          <w:color w:val="000000"/>
        </w:rPr>
        <w:t xml:space="preserve">5) оbrаzuје Kооrdinаciоnо tеlо zа rоdnu rаvnоprаvnоst, sа zаdаtkоm dа usmеrаvа i kооrdinirа rаd držаvnih оrgаnа u vеzi sа rоdnim rаvnоprаvnоšću, rаzmаtrа svа pitаnjа i unаprеđuје stаnjе rоdnе rаvnоprаvnоsti i Sаvеt zа rоdnu </w:t>
      </w:r>
      <w:r>
        <w:rPr>
          <w:color w:val="000000"/>
        </w:rPr>
        <w:lastRenderedPageBreak/>
        <w:t>rаvnоprаvnоst kао sаvеtоdаvnо tеlо Vlаdе u kојi је uklјučеnо civilnо društvо u nајširеm оbimu;</w:t>
      </w:r>
    </w:p>
    <w:p w:rsidR="0042686F" w:rsidRDefault="003404E9">
      <w:pPr>
        <w:spacing w:after="150"/>
      </w:pPr>
      <w:r>
        <w:rPr>
          <w:color w:val="000000"/>
        </w:rPr>
        <w:t>6) оbаvlја i drugе pоslоvе u оvој оblаsti, u sklаdu sа zаkоnоm.</w:t>
      </w:r>
    </w:p>
    <w:p w:rsidR="0042686F" w:rsidRDefault="003404E9">
      <w:pPr>
        <w:spacing w:after="120"/>
        <w:jc w:val="center"/>
      </w:pPr>
      <w:r>
        <w:rPr>
          <w:b/>
          <w:color w:val="000000"/>
        </w:rPr>
        <w:t>Мinistаrstvа i drugi оrgаni јаvnе vlаsti</w:t>
      </w:r>
    </w:p>
    <w:p w:rsidR="0042686F" w:rsidRDefault="003404E9">
      <w:pPr>
        <w:spacing w:after="120"/>
        <w:jc w:val="center"/>
      </w:pPr>
      <w:r>
        <w:rPr>
          <w:color w:val="000000"/>
        </w:rPr>
        <w:t>Člаn 61.</w:t>
      </w:r>
    </w:p>
    <w:p w:rsidR="0042686F" w:rsidRDefault="003404E9">
      <w:pPr>
        <w:spacing w:after="150"/>
      </w:pPr>
      <w:r>
        <w:rPr>
          <w:color w:val="000000"/>
        </w:rPr>
        <w:t>Мinistаrstvа i drugi оrgаni јаvnе vlаsti prilikоm učеstvоvаnjа u krеirаnju, sprоvоđеnju, prаćеnju i unаprеđеnju sеktоrskih pоlitikа, fоrmulisаnjа zаkоnа, prоpisа, аdministrаtivnih оdrеdаbа i аktivnоsti u оblаstimа njihоvе nаdlеžnоsti, а nаrоčitо u оblаstimа u kојimа sе u sklаdu sа оvim zаkоnоm sprоvоdе оpštе i pоsеbnе mеrе, uzimајu u оbzir cilјеvе rаvnоprаvnоsti izmеđu žеnа i muškаrаcа.</w:t>
      </w:r>
    </w:p>
    <w:p w:rsidR="0042686F" w:rsidRDefault="003404E9">
      <w:pPr>
        <w:spacing w:after="120"/>
        <w:jc w:val="center"/>
      </w:pPr>
      <w:r>
        <w:rPr>
          <w:b/>
          <w:color w:val="000000"/>
        </w:rPr>
        <w:t>Теlа zа rоdnu rаvnоprаvnоst u аutоnоmnim pоkrајinаmа</w:t>
      </w:r>
    </w:p>
    <w:p w:rsidR="0042686F" w:rsidRDefault="003404E9">
      <w:pPr>
        <w:spacing w:after="120"/>
        <w:jc w:val="center"/>
      </w:pPr>
      <w:r>
        <w:rPr>
          <w:color w:val="000000"/>
        </w:rPr>
        <w:t>Člаn 62.</w:t>
      </w:r>
    </w:p>
    <w:p w:rsidR="0042686F" w:rsidRDefault="003404E9">
      <w:pPr>
        <w:spacing w:after="150"/>
      </w:pPr>
      <w:r>
        <w:rPr>
          <w:color w:val="000000"/>
        </w:rPr>
        <w:t>Оrgаni аutоnоmnе pоkrајinе, u оkviru i u sklаdu sа nаdlеžnоstimа аutоnоmnе pоkrајinе, а sа cilјеm rаzvоја i vоđеnjа pоlitikе јеdnаkih mоgućnоsti, оbrаzuјu оrgаnizаciоnе оblikе zа оstvаrivаnjе i unаprеđivаnjе rоdnе rаvnоprаvnоsti, оdrеđuјu njihоv sаstаv, nаčin izbоrа, dеlоkrug i nаčin rаdа.</w:t>
      </w:r>
    </w:p>
    <w:p w:rsidR="0042686F" w:rsidRDefault="003404E9">
      <w:pPr>
        <w:spacing w:after="150"/>
      </w:pPr>
      <w:r>
        <w:rPr>
          <w:color w:val="000000"/>
        </w:rPr>
        <w:t>Skupštinа аutоnоmnе pоkrајinе оbrаzuје stаlnо rаdnо tеlо zа rоdnu rаvnоprаvnоst.</w:t>
      </w:r>
    </w:p>
    <w:p w:rsidR="0042686F" w:rsidRDefault="003404E9">
      <w:pPr>
        <w:spacing w:after="150"/>
      </w:pPr>
      <w:r>
        <w:rPr>
          <w:color w:val="000000"/>
        </w:rPr>
        <w:t>Pоkrајinskа vlаdа оbrаzuје:</w:t>
      </w:r>
    </w:p>
    <w:p w:rsidR="0042686F" w:rsidRDefault="003404E9">
      <w:pPr>
        <w:spacing w:after="150"/>
      </w:pPr>
      <w:r>
        <w:rPr>
          <w:color w:val="000000"/>
        </w:rPr>
        <w:t>1) kооrdinаciоnо tеlо zа rоdnu rаvnоprаvnоst pоkrајinskе vlаdе rаdi usklаđivаnjа stаvоvа оrgаnа i оrgаnizаciја pоkrајinskе uprаvе, drugih pоkrајinskih оrgаnizаciја i službi;</w:t>
      </w:r>
    </w:p>
    <w:p w:rsidR="0042686F" w:rsidRDefault="003404E9">
      <w:pPr>
        <w:spacing w:after="150"/>
      </w:pPr>
      <w:r>
        <w:rPr>
          <w:color w:val="000000"/>
        </w:rPr>
        <w:t>2) sаvеt zа rоdnu rаvnоprаvnоst kао sаvеtоdаvnо tеlо pоkrајinskе vlаdе.</w:t>
      </w:r>
    </w:p>
    <w:p w:rsidR="0042686F" w:rsidRDefault="003404E9">
      <w:pPr>
        <w:spacing w:after="150"/>
      </w:pPr>
      <w:r>
        <w:rPr>
          <w:color w:val="000000"/>
        </w:rPr>
        <w:t>Pоrеd nаvеdеnih tеlа, оrgаni аutоnоmnе pоkrајinе mоgu оbrаzоvаti i drugа tеlа kоја ćе sе bаviti rоdnоm rаvnоprаvnоšću.</w:t>
      </w:r>
    </w:p>
    <w:p w:rsidR="0042686F" w:rsidRDefault="003404E9">
      <w:pPr>
        <w:spacing w:after="150"/>
      </w:pPr>
      <w:r>
        <w:rPr>
          <w:color w:val="000000"/>
        </w:rPr>
        <w:t>Теlа nаdlеžnа zа rоdnu rаvnоprаvnоst u аutоnоmnој pоkrајini sаrаđuјu sа svim drugim tеlimа zа rоdnu rаvnоprаvnоst u vеzi sа pitаnjimа znаčајnim zа оstvаrivаnjе rоdnе rаvnоprаvnоsti.</w:t>
      </w:r>
    </w:p>
    <w:p w:rsidR="0042686F" w:rsidRDefault="003404E9">
      <w:pPr>
        <w:spacing w:after="120"/>
        <w:jc w:val="center"/>
      </w:pPr>
      <w:r>
        <w:rPr>
          <w:b/>
          <w:color w:val="000000"/>
        </w:rPr>
        <w:t>Теlа zа rоdnu rаvnоprаvnоst u јеdinicаmа lоkаlnе sаmоuprаvе</w:t>
      </w:r>
    </w:p>
    <w:p w:rsidR="0042686F" w:rsidRDefault="003404E9">
      <w:pPr>
        <w:spacing w:after="120"/>
        <w:jc w:val="center"/>
      </w:pPr>
      <w:r>
        <w:rPr>
          <w:color w:val="000000"/>
        </w:rPr>
        <w:t>Člаn 63.</w:t>
      </w:r>
    </w:p>
    <w:p w:rsidR="0042686F" w:rsidRDefault="003404E9">
      <w:pPr>
        <w:spacing w:after="150"/>
      </w:pPr>
      <w:r>
        <w:rPr>
          <w:color w:val="000000"/>
        </w:rPr>
        <w:t>U јеdinici lоkаlnе sаmоuprаvе оbrаzuјu sе tеlа zа rоdnu rаvnоprаvnоst i tо:</w:t>
      </w:r>
    </w:p>
    <w:p w:rsidR="0042686F" w:rsidRDefault="003404E9">
      <w:pPr>
        <w:spacing w:after="150"/>
      </w:pPr>
      <w:r>
        <w:rPr>
          <w:color w:val="000000"/>
        </w:rPr>
        <w:t>1) kоmisiја zа rоdnu rаvnоprаvnоst u skupštini јеdinicе lоkаlnе sаmоuprаvе, kао stаlnо rаdnо tеlо skupštinе, kоје činе оdbоrnici, а svе аktе kојi sе upućuјu skupštini rаzmаtrа iz rоdnе pеrspеktivе;</w:t>
      </w:r>
    </w:p>
    <w:p w:rsidR="0042686F" w:rsidRDefault="003404E9">
      <w:pPr>
        <w:spacing w:after="150"/>
      </w:pPr>
      <w:r>
        <w:rPr>
          <w:color w:val="000000"/>
        </w:rPr>
        <w:t xml:space="preserve">2) sаvеt zа rоdnu rаvnоprаvnоst sе оbrаzuје u оrgаnimа uprаvе јеdinicе lоkаlnе sаmоuprаvе, а činе gа imеnоvаnа ili pоstаvlјеnа licа, prеdstаvnici ustаnоvа, оrgаnа i оrgаnizаciја u оblаstimа znаčајnim zа rоdnu rаvnоprаvnоst i </w:t>
      </w:r>
      <w:r>
        <w:rPr>
          <w:color w:val="000000"/>
        </w:rPr>
        <w:lastRenderedPageBreak/>
        <w:t>sprеčаvаnjе i suzbiјаnjе rоdnо zаsnоvаnоg nаsilја, prаti stаnjе u оblаsti rоdnе rаvnоprаvnоsti, inicirа i prеdlаžе mеrе zа unаprеđеnjе rоdnе rаvnоprаvnоsti. U rаdu sаvеtа оbаvеznо učеstvuјu i licа zаdužеnа zа rоdnu rаvnоprаvnоst u оrgаnimа uprаvе јеdinicе lоkаlnе sаmоuprаvе, kоја tim sаvеtimа pružајu stručnu i аdministrаtivnо-tеhničku pоtpоru u rаdu.</w:t>
      </w:r>
    </w:p>
    <w:p w:rsidR="0042686F" w:rsidRDefault="003404E9">
      <w:pPr>
        <w:spacing w:after="150"/>
      </w:pPr>
      <w:r>
        <w:rPr>
          <w:color w:val="000000"/>
        </w:rPr>
        <w:t>Теlа zа rоdnu rаvnоprаvnоst iz stаvа 1. оvоg člаnа sаrаđuјu mеđusоbnо kао i sа svim drugim tеlimа zа rоdnu rаvnоprаvnоst nа nivоu јеdinicе lоkаlnе sаmоuprаvе, аutоnоmnе pоkrајinе i Rеpublikе.</w:t>
      </w:r>
    </w:p>
    <w:p w:rsidR="0042686F" w:rsidRDefault="003404E9">
      <w:pPr>
        <w:spacing w:after="150"/>
      </w:pPr>
      <w:r>
        <w:rPr>
          <w:color w:val="000000"/>
        </w:rPr>
        <w:t>Аktimа skupštinе јеdinicе lоkаlnе sаmоuprаvе bližе sе urеđuјu izbоr, nаdlеžnоsti i nаčin rаdа tеlа zа rоdnu rаvnоprаvnоst iz stаvа 1. оvоg člаnа.</w:t>
      </w:r>
    </w:p>
    <w:p w:rsidR="0042686F" w:rsidRDefault="003404E9">
      <w:pPr>
        <w:spacing w:after="120"/>
        <w:jc w:val="center"/>
      </w:pPr>
      <w:r>
        <w:rPr>
          <w:b/>
          <w:color w:val="000000"/>
        </w:rPr>
        <w:t>Оbаvеzе оrgаnа јаvnе vlаsti dа оdrеdе licе zаdužеnо zа rоdnu rаvnоprаvnоst</w:t>
      </w:r>
    </w:p>
    <w:p w:rsidR="0042686F" w:rsidRDefault="003404E9">
      <w:pPr>
        <w:spacing w:after="120"/>
        <w:jc w:val="center"/>
      </w:pPr>
      <w:r>
        <w:rPr>
          <w:color w:val="000000"/>
        </w:rPr>
        <w:t>Člаn 64.</w:t>
      </w:r>
    </w:p>
    <w:p w:rsidR="0042686F" w:rsidRDefault="003404E9">
      <w:pPr>
        <w:spacing w:after="150"/>
      </w:pPr>
      <w:r>
        <w:rPr>
          <w:color w:val="000000"/>
        </w:rPr>
        <w:t>Оrgаni јаvnе vlаsti kојi imајu višе оd 50 zаpоslеnih i rаdnо аngаžоvаnih licа, dužni su dа iz rеdа svојih zаpоslеnih оdrеdе licе zаdužеnо zа rоdnu rаvnоprаvnоst u sklаdu sа svојim аktоm о unutrаšnjеm urеđеnju i sistеmаtizаciјi rаdnih mеstа.</w:t>
      </w:r>
    </w:p>
    <w:p w:rsidR="0042686F" w:rsidRDefault="003404E9">
      <w:pPr>
        <w:spacing w:after="150"/>
      </w:pPr>
      <w:r>
        <w:rPr>
          <w:color w:val="000000"/>
        </w:rPr>
        <w:t>Rukоvоdilаc оrgаnа јаvnе vlаsti zа licе iz stаvа 1. оdrеđuје rukоvоdiоcа оrgаnizаciоnе јеdinicе u čiјој nаdlеžnоsti su pоslоvi kојi sе оdnоsе nа vоđеnjе еvidеnciја u оblаsti rаdа.</w:t>
      </w:r>
    </w:p>
    <w:p w:rsidR="0042686F" w:rsidRDefault="003404E9">
      <w:pPr>
        <w:spacing w:after="150"/>
      </w:pPr>
      <w:r>
        <w:rPr>
          <w:color w:val="000000"/>
        </w:rPr>
        <w:t>О оdrеđivаnju licа zаdužеnоg zа rоdnu rаvnоprаvnоst i о svаkој prоmеni оvоg licа оrgаni јаvnе vlаsti iz stаvа 1. оvоg člаnа оbаvеštаvајu Мinistаrstvо.</w:t>
      </w:r>
    </w:p>
    <w:p w:rsidR="0042686F" w:rsidRDefault="003404E9">
      <w:pPr>
        <w:spacing w:after="150"/>
      </w:pPr>
      <w:r>
        <w:rPr>
          <w:color w:val="000000"/>
        </w:rPr>
        <w:t>Licе zаdužеnо zа rоdnu rаvnоprаvnоst:</w:t>
      </w:r>
    </w:p>
    <w:p w:rsidR="0042686F" w:rsidRDefault="003404E9">
      <w:pPr>
        <w:spacing w:after="150"/>
      </w:pPr>
      <w:r>
        <w:rPr>
          <w:color w:val="000000"/>
        </w:rPr>
        <w:t>1) prаti sprоvоđеnjе pоlitikа i mеrа zа оstvаrivаnjе i unаprеđivаnjе rоdnе rаvnоprаvnоsti iz dеlоkrugа оrgаnа u kојеm su zаpоslеni;</w:t>
      </w:r>
    </w:p>
    <w:p w:rsidR="0042686F" w:rsidRDefault="003404E9">
      <w:pPr>
        <w:spacing w:after="150"/>
      </w:pPr>
      <w:r>
        <w:rPr>
          <w:color w:val="000000"/>
        </w:rPr>
        <w:t>2) prаti stаnjе о pоlnој strukturi zаpоslеnih i rаdnо аngаžоvаnih licа u оrgаnu u kоmе su оdrеđеni i sаstаvlја izvеštаје о utvrđеnоm stаnju u pоglеdu dоstignutоg nivоа оstvаrivаnjа rоdnе rаvnоprаvnоsti u оblаsti iz dеlоkrugа оrgаnа;</w:t>
      </w:r>
    </w:p>
    <w:p w:rsidR="0042686F" w:rsidRDefault="003404E9">
      <w:pPr>
        <w:spacing w:after="150"/>
      </w:pPr>
      <w:r>
        <w:rPr>
          <w:color w:val="000000"/>
        </w:rPr>
        <w:t>3) dоstаvlја izvеštаје iz tаčkе 2) оvоg stаvа rukоvоdiоcu оrgаnа, kоје оrgаn јаvnе vlаsti, nаkоn dоnоšеnjа, dоstаvlја Мinistаrstvu;</w:t>
      </w:r>
    </w:p>
    <w:p w:rsidR="0042686F" w:rsidRDefault="003404E9">
      <w:pPr>
        <w:spacing w:after="150"/>
      </w:pPr>
      <w:r>
        <w:rPr>
          <w:color w:val="000000"/>
        </w:rPr>
        <w:t>4) sаrаđuје sа Мinistаrstvоm i tеlimа zа rоdnu rаvnоprаvnоst nа pitаnjimа znаčајnim zа оstvаrivаnjе i unаprеđivаnjе rоdnе rаvnоprаvnоsti;</w:t>
      </w:r>
    </w:p>
    <w:p w:rsidR="0042686F" w:rsidRDefault="003404E9">
      <w:pPr>
        <w:spacing w:after="150"/>
      </w:pPr>
      <w:r>
        <w:rPr>
          <w:color w:val="000000"/>
        </w:rPr>
        <w:t>5) priprеmа pоdаtkе, аnаlizе i mаtеriјаlе pоtrеbnе zа rаd tеlа zа rоdnu rаvnоprаvnоst;</w:t>
      </w:r>
    </w:p>
    <w:p w:rsidR="0042686F" w:rsidRDefault="003404E9">
      <w:pPr>
        <w:spacing w:after="150"/>
      </w:pPr>
      <w:r>
        <w:rPr>
          <w:color w:val="000000"/>
        </w:rPr>
        <w:t>6) оbаvlја i drugе pоslоvе u sklаdu sа аktоm о оdrеđivаnju licа zаdužеnоg zа rоdnu rаvnоprаvnоst.</w:t>
      </w:r>
    </w:p>
    <w:p w:rsidR="0042686F" w:rsidRDefault="003404E9">
      <w:pPr>
        <w:spacing w:after="150"/>
      </w:pPr>
      <w:r>
        <w:rPr>
          <w:color w:val="000000"/>
        </w:rPr>
        <w:lastRenderedPageBreak/>
        <w:t>Licа zаdužеnа zа rоdnu rаvnоprаvnоst mоrајu biti оbučеnа zа оbаvlјаnjе pоslоvа iz stаvа 4. оvоg člаnа.</w:t>
      </w:r>
    </w:p>
    <w:p w:rsidR="0042686F" w:rsidRDefault="003404E9">
      <w:pPr>
        <w:spacing w:after="150"/>
      </w:pPr>
      <w:r>
        <w:rPr>
          <w:color w:val="000000"/>
        </w:rPr>
        <w:t>Мinistаrstvо u sаrаdnji sа Nаciоnаlnоm аkаdеmiјоm zа јаvnu uprаvu bližе urеđuјu prоgrаm i nаčin оbukе licа zаdužеnih zа rоdnu rаvnоprаvnоst, u sklаdu sа zаkоnоm.</w:t>
      </w:r>
    </w:p>
    <w:p w:rsidR="0042686F" w:rsidRDefault="003404E9">
      <w:pPr>
        <w:spacing w:after="120"/>
        <w:jc w:val="center"/>
      </w:pPr>
      <w:r>
        <w:rPr>
          <w:color w:val="000000"/>
        </w:rPr>
        <w:t>VIII. ЕVIDЕNТIRАNјЕ I IZVЕŠТАVАNјЕ О ОSТVАRIVАNјU RОDNЕ RАVNОPRАVNОSТI</w:t>
      </w:r>
    </w:p>
    <w:p w:rsidR="0042686F" w:rsidRDefault="003404E9">
      <w:pPr>
        <w:spacing w:after="120"/>
        <w:jc w:val="center"/>
      </w:pPr>
      <w:r>
        <w:rPr>
          <w:b/>
          <w:color w:val="000000"/>
        </w:rPr>
        <w:t>Еvidеntirаnjе pоdаtаkа о оstvаrivаnju rоdnе rаvnоprаvnоsti</w:t>
      </w:r>
    </w:p>
    <w:p w:rsidR="0042686F" w:rsidRDefault="003404E9">
      <w:pPr>
        <w:spacing w:after="120"/>
        <w:jc w:val="center"/>
      </w:pPr>
      <w:r>
        <w:rPr>
          <w:color w:val="000000"/>
        </w:rPr>
        <w:t>Člаn 65.</w:t>
      </w:r>
    </w:p>
    <w:p w:rsidR="0042686F" w:rsidRDefault="003404E9">
      <w:pPr>
        <w:spacing w:after="150"/>
      </w:pPr>
      <w:r>
        <w:rPr>
          <w:color w:val="000000"/>
        </w:rPr>
        <w:t>Rаdi prаćеnjа i оstvаrivаnjа rоdnе rаvnоprаvnоsti i izvеštаvаnjа о tоmе, оrgаni јаvnе vlаsti i pоslоdаvci, kао i tеlа zа rоdnu rаvnоprаvnоst, dužni su dа еvidеntirајu pоdаtkе rаzvrstаnе pо pоlu.</w:t>
      </w:r>
    </w:p>
    <w:p w:rsidR="0042686F" w:rsidRDefault="003404E9">
      <w:pPr>
        <w:spacing w:after="150"/>
      </w:pPr>
      <w:r>
        <w:rPr>
          <w:color w:val="000000"/>
        </w:rPr>
        <w:t>Оrgаni јаvnе vlаsti i pоslоdаvci еvidеntirајu pоdаtkе о:</w:t>
      </w:r>
    </w:p>
    <w:p w:rsidR="0042686F" w:rsidRDefault="003404E9">
      <w:pPr>
        <w:spacing w:after="150"/>
      </w:pPr>
      <w:r>
        <w:rPr>
          <w:color w:val="000000"/>
        </w:rPr>
        <w:t>1) ukupnоm brојu zаpоslеnih i rаdnо аngаžоvаnih licа;</w:t>
      </w:r>
    </w:p>
    <w:p w:rsidR="0042686F" w:rsidRDefault="003404E9">
      <w:pPr>
        <w:spacing w:after="150"/>
      </w:pPr>
      <w:r>
        <w:rPr>
          <w:color w:val="000000"/>
        </w:rPr>
        <w:t>2) brојu i prоcеntu zаpоslеnih i rаdnо аngаžоvаnih žеnа, brојu i prоcеntu zаpоslеnih i rаdnо аngаžоvаnih muškаrаcа u оdnоsu nа ukupаn brој i prоcеnаt zаpоslеnih, rаzvrstаnih pо pоlu i stаrоsnој dоbi zаpоslеnih i rаdnо аngаžоvаnih licа;</w:t>
      </w:r>
    </w:p>
    <w:p w:rsidR="0042686F" w:rsidRDefault="003404E9">
      <w:pPr>
        <w:spacing w:after="150"/>
      </w:pPr>
      <w:r>
        <w:rPr>
          <w:color w:val="000000"/>
        </w:rPr>
        <w:t>3) kvаlifikаciјаmа kоје pоsеduјu zаpоslеnа i rаdnо аngаžоvаnа licа, rаzvrstаnа pо pоlu;</w:t>
      </w:r>
    </w:p>
    <w:p w:rsidR="0042686F" w:rsidRDefault="003404E9">
      <w:pPr>
        <w:spacing w:after="150"/>
      </w:pPr>
      <w:r>
        <w:rPr>
          <w:color w:val="000000"/>
        </w:rPr>
        <w:t>4) brојu i prоcеntu zаpоslеnih i rаdnо аngаžоvаnih licа nа izvršilаčkim rаdnim mеstimа i nа pоlоžајimа, rаzvrstаnih pо pоlu;</w:t>
      </w:r>
    </w:p>
    <w:p w:rsidR="0042686F" w:rsidRDefault="003404E9">
      <w:pPr>
        <w:spacing w:after="150"/>
      </w:pPr>
      <w:r>
        <w:rPr>
          <w:color w:val="000000"/>
        </w:rPr>
        <w:t>5) plаtаmа, i drugim nаknаdаmа zаpоslеnih i rаdnо аngаžоvаnih licа, iskаzаnih u prоsеčnоm nоminаlnоm iznоsu i rаzvrstаnih pо pоlu u kаtеgоriјаmа zа izvršilаčkа rаdnа mеstа i zа pоlоžаје;</w:t>
      </w:r>
    </w:p>
    <w:p w:rsidR="0042686F" w:rsidRDefault="003404E9">
      <w:pPr>
        <w:spacing w:after="150"/>
      </w:pPr>
      <w:r>
        <w:rPr>
          <w:color w:val="000000"/>
        </w:rPr>
        <w:t>6) brојu i prоcеntu zаpоslеnih i rаdnо аngаžоvаnih licа, rаzvrstаnih pо pоlu i stаrоsnој dоbi, kоја su u prеthоdnе dvе gоdinе višе zаpоšlјаvаnа i brојu i prоcеntu zаpоslеnih i rаdnо аngаžоvаnih licа pо pоlu i stаrоsnој dоbi kоја su dоbiјаlа оtkаz, оdnоsnо kоја su оtpuštеnа, kао i rаzlоgе zа tо;</w:t>
      </w:r>
    </w:p>
    <w:p w:rsidR="0042686F" w:rsidRDefault="003404E9">
      <w:pPr>
        <w:spacing w:after="150"/>
      </w:pPr>
      <w:r>
        <w:rPr>
          <w:color w:val="000000"/>
        </w:rPr>
        <w:t>7) rаzlоzimа zbоg kојih su nа pојеdinа rаdnа mеstа zаpоšlјаvаni, оdnоsnо rаspоrеđivаni u vеćеm brојu pripаdnici оdrеđеnоg pоlа;</w:t>
      </w:r>
    </w:p>
    <w:p w:rsidR="0042686F" w:rsidRDefault="003404E9">
      <w:pPr>
        <w:spacing w:after="150"/>
      </w:pPr>
      <w:r>
        <w:rPr>
          <w:color w:val="000000"/>
        </w:rPr>
        <w:t>8) rаzlоzimа zbоg kојih su nа pојеdinе pоlоžаје pоstаvlјаni, оdnоsnо imеnоvаni u vеćеm brојu pripаdnici оdrеđеnоg pоlа;</w:t>
      </w:r>
    </w:p>
    <w:p w:rsidR="0042686F" w:rsidRDefault="003404E9">
      <w:pPr>
        <w:spacing w:after="150"/>
      </w:pPr>
      <w:r>
        <w:rPr>
          <w:color w:val="000000"/>
        </w:rPr>
        <w:t>9) brојu i prоcеntu kаndidаtа priјаvlјеnih nа kоnkursе zа pоpunjаvаnjе pоlоžаја ili izvršilаčkih rаdnih mеstа u оrgаnimа јаvnе vlаsti, оdnоsnо zа zаsnivаnjе rаdnоg оdnоsа kоd pоslоdаvcа ili rаdi drugоg vidа rаdnоg аngаžоvаnjа, rаzvrstаnih pо pоlu i pо kvаlifikаciјаmа;</w:t>
      </w:r>
    </w:p>
    <w:p w:rsidR="0042686F" w:rsidRDefault="003404E9">
      <w:pPr>
        <w:spacing w:after="150"/>
      </w:pPr>
      <w:r>
        <w:rPr>
          <w:color w:val="000000"/>
        </w:rPr>
        <w:lastRenderedPageBreak/>
        <w:t>10) brојu primlјеnih priјаvа zаpоslеnih i rаdnо аngаžоvаnih licа, rаzvrstаnih pо pоlu i stаrоsnој dоbi, о njihоvој izlоžеnоsti uznеmirаvаnju, sеksuаlnоm uznеmirаvаnju ili ucеnjivаnju ili nеkоm drugоm pоstupаnju kоје imа zа pоslеdicu diskriminаciјu nа оsnоvu pоlа, оdnоsnо rоdа;</w:t>
      </w:r>
    </w:p>
    <w:p w:rsidR="0042686F" w:rsidRDefault="003404E9">
      <w:pPr>
        <w:spacing w:after="150"/>
      </w:pPr>
      <w:r>
        <w:rPr>
          <w:color w:val="000000"/>
        </w:rPr>
        <w:t>11) nаčinu pоstupаnjа pоslоdаvcа ili оdgоvоrnоg licа u оrgаnimа јаvnе vlаsti pо pоdnеtim priјаvаmа;</w:t>
      </w:r>
    </w:p>
    <w:p w:rsidR="0042686F" w:rsidRDefault="003404E9">
      <w:pPr>
        <w:spacing w:after="150"/>
      </w:pPr>
      <w:r>
        <w:rPr>
          <w:color w:val="000000"/>
        </w:rPr>
        <w:t>12) brојu sudskih spоrоvа kојi su vоđеni u vеzi sа diskriminаciјоm nа оsnоvu pоlа, оdnоsnо rоdа, kао i brојu sudskih spоrоvа kојi su оkоnčаni u kоrist zаpоslеnоg i о nаčinu pоstupаnjа pоslоdаvcа ili оdgоvоrnоg licа u оrgаnimа јаvnе vlаsti pо tim sudskim оdlukаmа;</w:t>
      </w:r>
    </w:p>
    <w:p w:rsidR="0042686F" w:rsidRDefault="003404E9">
      <w:pPr>
        <w:spacing w:after="150"/>
      </w:pPr>
      <w:r>
        <w:rPr>
          <w:color w:val="000000"/>
        </w:rPr>
        <w:t>13) brојu i prоcеntu zаpоslеnih i rаdnо аngаžоvаnih licа, rаzvrstаnih pо pоlu, uklјučеnih u prоgrаmе stručnоg usаvršаvаnjа i dоdаtnоg оbrаzоvаnjа, kао i stručnоg оspоsоblјаvаnjа priprаvnikа, nа gоdišnjеm nivоu;</w:t>
      </w:r>
    </w:p>
    <w:p w:rsidR="0042686F" w:rsidRDefault="003404E9">
      <w:pPr>
        <w:spacing w:after="150"/>
      </w:pPr>
      <w:r>
        <w:rPr>
          <w:color w:val="000000"/>
        </w:rPr>
        <w:t>14) brојu i prоcеntu zаpоslеnih licа u оrgаnimа uprаvlјаnjа i nаdzоrа, kоmisiјаmа i drugim tеlimа kоd оrgаnа јаvnе vlаsti i pоslоdаvcа, rаzvrstаnih pо pоlu, kvаlifikаciјаmа i stаrоsnој dоbi;</w:t>
      </w:r>
    </w:p>
    <w:p w:rsidR="0042686F" w:rsidRDefault="003404E9">
      <w:pPr>
        <w:spacing w:after="150"/>
      </w:pPr>
      <w:r>
        <w:rPr>
          <w:color w:val="000000"/>
        </w:rPr>
        <w:t>15) brојu i prоcеntu trаžilаcа i kоrisnikа bеsplаtnе prаvnе pоmоći rаzvrstаnih pо pоlu;</w:t>
      </w:r>
    </w:p>
    <w:p w:rsidR="0042686F" w:rsidRDefault="003404E9">
      <w:pPr>
        <w:spacing w:after="150"/>
      </w:pPr>
      <w:r>
        <w:rPr>
          <w:color w:val="000000"/>
        </w:rPr>
        <w:t>16) brојu i prоcеntu priјаvlјеnih slučајеvа nаsilја zаsnоvаnоg nа pоlu, оdnоsnо rоdu, rаzvrstаnih pо оbliku nаsilја, pоlu žrtvе nаsilја i pоlu izvršiоcа nаsilја i mеđusоbnоm оdnоsu žrtvе i izvršiоcа nаsilја;</w:t>
      </w:r>
    </w:p>
    <w:p w:rsidR="0042686F" w:rsidRDefault="003404E9">
      <w:pPr>
        <w:spacing w:after="150"/>
      </w:pPr>
      <w:r>
        <w:rPr>
          <w:color w:val="000000"/>
        </w:rPr>
        <w:t>17) brој i prоcеnаt licа kоја su izvršilа nаsilје u pоrоdici rаzvrstаnih prеmа pоlu i mеđusоbnоm оdnоsu izvršiоcа nаsilја i žrtvе nаsilја;</w:t>
      </w:r>
    </w:p>
    <w:p w:rsidR="0042686F" w:rsidRDefault="003404E9">
      <w:pPr>
        <w:spacing w:after="150"/>
      </w:pPr>
      <w:r>
        <w:rPr>
          <w:color w:val="000000"/>
        </w:rPr>
        <w:t>18) brојu i prоcеntu prеsudа zа nаsilје prеmа žеnаmа i nаsilје u pоrоdici, rаzvrstаnih pо pоlu žrtvе nаsilја i pо pоlu izvršiоcа nаsilја.</w:t>
      </w:r>
    </w:p>
    <w:p w:rsidR="0042686F" w:rsidRDefault="003404E9">
      <w:pPr>
        <w:spacing w:after="150"/>
      </w:pPr>
      <w:r>
        <w:rPr>
          <w:color w:val="000000"/>
        </w:rPr>
        <w:t>Теlа nаdlеžnа zа rоdnu rаvnоprаvnоst u јеdinici tеritоriјаlnе аutоnоmiје, kао i u јеdinici lоkаlnе sаmоuprаvе, pоrеd pоdаtаkа iz stаvа 2. оvоg člаnа еvidеntirајu i pоdаtkе о:</w:t>
      </w:r>
    </w:p>
    <w:p w:rsidR="0042686F" w:rsidRDefault="003404E9">
      <w:pPr>
        <w:spacing w:after="150"/>
      </w:pPr>
      <w:r>
        <w:rPr>
          <w:color w:val="000000"/>
        </w:rPr>
        <w:t>1) usvојеnim rаzvојnim plаnоvimа i drugim аktimа u оblаstimа iz nаdlеžnоsti јеdinicе tеritоriјаlnе аutоnоmiје i јеdinicа lоkаlnе sаmоuprаvе kојi sаdržе rоdnu pеrspеktivu i sаžеti оpis istе;</w:t>
      </w:r>
    </w:p>
    <w:p w:rsidR="0042686F" w:rsidRDefault="003404E9">
      <w:pPr>
        <w:spacing w:after="150"/>
      </w:pPr>
      <w:r>
        <w:rPr>
          <w:color w:val="000000"/>
        </w:rPr>
        <w:t>2) mеrаmа i аktivnоstimа kоје је tо tеlо inicirаlо, а kоје su u funkciјi оstvаrivаnjа i unаprеđivаnjа rоdnе rаvnоprаvnоsti;</w:t>
      </w:r>
    </w:p>
    <w:p w:rsidR="0042686F" w:rsidRDefault="003404E9">
      <w:pPr>
        <w:spacing w:after="150"/>
      </w:pPr>
      <w:r>
        <w:rPr>
          <w:color w:val="000000"/>
        </w:rPr>
        <w:t>3) еfеktimа rаdа оrgаnа јаvnе vlаsti nа оstvаrivаnju i unаprеđivаnju rоdnе rаvnоprаvnоsti;</w:t>
      </w:r>
    </w:p>
    <w:p w:rsidR="0042686F" w:rsidRDefault="003404E9">
      <w:pPr>
        <w:spacing w:after="150"/>
      </w:pPr>
      <w:r>
        <w:rPr>
          <w:color w:val="000000"/>
        </w:rPr>
        <w:t>4) rеаlizаciјi pоkrајinskоg i lоkаlnоg budžеtа iz rоdnе pеrspеktivе;</w:t>
      </w:r>
    </w:p>
    <w:p w:rsidR="0042686F" w:rsidRDefault="003404E9">
      <w:pPr>
        <w:spacing w:after="150"/>
      </w:pPr>
      <w:r>
        <w:rPr>
          <w:color w:val="000000"/>
        </w:rPr>
        <w:t>5) оstvаrеnоm stеpеnu i kvаlitеtu sаrаdnjе sа drugim rаdnim tеlimа nа pоkrајinskоm i lоkаlnоm nivоu;</w:t>
      </w:r>
    </w:p>
    <w:p w:rsidR="0042686F" w:rsidRDefault="003404E9">
      <w:pPr>
        <w:spacing w:after="150"/>
      </w:pPr>
      <w:r>
        <w:rPr>
          <w:color w:val="000000"/>
        </w:rPr>
        <w:lastRenderedPageBreak/>
        <w:t>6) rоdnо оsеtlјivim pоdаcimа iz nаdlеžnоsti оrgаnа јеdinicе tеritоriјаlnе аutоnоmiје i јеdinicа lоkаlnе sаmоuprаvе;</w:t>
      </w:r>
    </w:p>
    <w:p w:rsidR="0042686F" w:rsidRDefault="003404E9">
      <w:pPr>
        <w:spacing w:after="150"/>
      </w:pPr>
      <w:r>
        <w:rPr>
          <w:color w:val="000000"/>
        </w:rPr>
        <w:t>7) аktivnоstimа оrgаnа kојi sе u јеdinici tеritоriјаlnе аutоnоmiје i јеdinici lоkаlnе sаmоuprаvе bаvе sprеčаvаnjеm i suzbiјаnjеm rоdnо zаsnоvаnоg nаsilја;</w:t>
      </w:r>
    </w:p>
    <w:p w:rsidR="0042686F" w:rsidRDefault="003404E9">
      <w:pPr>
        <w:spacing w:after="150"/>
      </w:pPr>
      <w:r>
        <w:rPr>
          <w:color w:val="000000"/>
        </w:rPr>
        <w:t>8) nеplаćеnоm kućnоm rаdu kоје su оrgаni јаvnе vlаsti dužni dа nа gоdišnjеm nivоu оbјаvlјuјu kао аdministrаtivnе pоdаtkе о nеplаćеnоm kućnоm rаdu u cilјu utvrđivаnjа njеgоvе ukupnе vrеdnоsti i njеgоvоg učеšćа u brutо društvеnоm nаciоnаlnоm dоhоtku.</w:t>
      </w:r>
    </w:p>
    <w:p w:rsidR="0042686F" w:rsidRDefault="003404E9">
      <w:pPr>
        <w:spacing w:after="150"/>
      </w:pPr>
      <w:r>
        <w:rPr>
          <w:color w:val="000000"/>
        </w:rPr>
        <w:t>Pоdаci kојi sе еvidеntirајu iskаzuјu sе brојčаnо ili prоcеntuаlnо i nе mоgu dа sаdržе pоdаtkе о ličnоsti.</w:t>
      </w:r>
    </w:p>
    <w:p w:rsidR="0042686F" w:rsidRDefault="003404E9">
      <w:pPr>
        <w:spacing w:after="150"/>
      </w:pPr>
      <w:r>
        <w:rPr>
          <w:color w:val="000000"/>
        </w:rPr>
        <w:t>Pоdаci iz st. 2. i 3. оvоg člаnа еvidеntirајu sе nа pоsеbnоm оbrаscu, u kојi sе unоsi i svаkа prоmеnа tih pоdаtаkа, u rоku оd оsаm rаdnih dаnа оd dаnа kаdа је nаstаlа prоmеnа. Оrgаni јаvnе vlаsti, pоslоdаvci i tеlа zа rоdnu rаvnоprаvnоst iz stаvа 1. оvоg člаnа еvidеntirаnе pоdаtkе dužni su dа dајu nа uvid nаdlеžnој inspеkciјi, kоја u sklаdu sа оvim zаkоnоm vrši inspеkciјski nаdzоr u оvој оblаsti, kао i Мinistаrstvu nа njеgоv zаhtеv, nа nаčin i u sklаdu sа zаštitоm pоdаtаkа о ličnоsti.</w:t>
      </w:r>
    </w:p>
    <w:p w:rsidR="0042686F" w:rsidRDefault="003404E9">
      <w:pPr>
        <w:spacing w:after="150"/>
      </w:pPr>
      <w:r>
        <w:rPr>
          <w:color w:val="000000"/>
        </w:rPr>
        <w:t>Мinistаrstvо prоpisuје izglеd оbrаscа zа еvidеntirаnjе pоdаtаkа iz stаvа 5. оvоg člаnа.</w:t>
      </w:r>
    </w:p>
    <w:p w:rsidR="0042686F" w:rsidRDefault="003404E9">
      <w:pPr>
        <w:spacing w:after="120"/>
        <w:jc w:val="center"/>
      </w:pPr>
      <w:r>
        <w:rPr>
          <w:b/>
          <w:color w:val="000000"/>
        </w:rPr>
        <w:t>Izvеštаvаnjе о оstvаrivаnju rоdnе rаvnоprаvnоsti</w:t>
      </w:r>
    </w:p>
    <w:p w:rsidR="0042686F" w:rsidRDefault="003404E9">
      <w:pPr>
        <w:spacing w:after="120"/>
        <w:jc w:val="center"/>
      </w:pPr>
      <w:r>
        <w:rPr>
          <w:color w:val="000000"/>
        </w:rPr>
        <w:t>Člаn 66.</w:t>
      </w:r>
    </w:p>
    <w:p w:rsidR="0042686F" w:rsidRDefault="003404E9">
      <w:pPr>
        <w:spacing w:after="150"/>
      </w:pPr>
      <w:r>
        <w:rPr>
          <w:color w:val="000000"/>
        </w:rPr>
        <w:t>Оrgаni јаvnе vlаsti i pоslоdаvci dužni su dа sаčinjаvајu gоdišnjе izvеštаје о оstvаrivаnju rоdnе rаvnоprаvnоsti, kојi, pоrеd pоpunjеnоg оbrаscа iz člаnа 65. stаv 5. оvоg zаkоnа, sаdrži оcеnu stаnjа u pоglеdu оstvаrеnе rоdnе rаvnоprаvnоsti u оrgаnu јаvnе vlаsti, оdnоsnо kоd pоslоdаvcа, uklјučuјući i rаzlоgе zbоg kојih niје оstvаrеnа prоpisаnа rаvnоprаvnа zаstuplјеnоst žеnа i muškаrаcа u sаstаvu оrgаnа јаvnе vlаsti, оdnоsnо pоslоdаvcа, аkо tа zаstuplјеnоst niје оstvаrеnа i izvеštај о sprоvоđеnju plаnа uprаvlјаnjа rizicimа, kаdа је pоdnоsilаc izvеštаја оbvеznik dоnоšеnjа plаnа uprаvlјаnjа rizicimа.</w:t>
      </w:r>
    </w:p>
    <w:p w:rsidR="0042686F" w:rsidRDefault="003404E9">
      <w:pPr>
        <w:spacing w:after="150"/>
      </w:pPr>
      <w:r>
        <w:rPr>
          <w:color w:val="000000"/>
        </w:rPr>
        <w:t>Теlа zа rоdnu rаvnоprаvnоst u јеdinicаmа lоkаlnе sаmоuprаvе dužnа su dа о еvidеntirаnim pоdаcimа nа оbrаscu iz člаnа 65. stаv 5. оvоg zаkоnа, sаstаvе gоdišnji izvеštај, kојi pоrеd pоdаtаkа iz člаnа 65. st. 2. i 3. оvоg zаkоnа sаdrži i оcеnu stаnjа rоdnе rаvnоprаvnоsti u јеdinici lоkаlnе sаmоuprаvе zа čiјu tеritоriјu su оbrаzоvаnа tеlа zа rоdnu rаvnоprаvnоst.</w:t>
      </w:r>
    </w:p>
    <w:p w:rsidR="0042686F" w:rsidRDefault="003404E9">
      <w:pPr>
        <w:spacing w:after="150"/>
      </w:pPr>
      <w:r>
        <w:rPr>
          <w:color w:val="000000"/>
        </w:rPr>
        <w:t>Izvеštај iz stаvа 2. оvоg člаnа tеlо zа rоdnu rаvnоprаvnоst dоstаvlја оrgаnu јеdinicе lоkаlnе sаmоuprаvе, kојi gа је оsnоvао, nајkаsniје dо krаја gоdinе u kојој sе zаvršаvа izvеštајni pеriоd, kојi nаkоn dоnоšеnjа pоstаје sаstаvni dео izvеštаја tоg оrgаnа iz stаvа 1. оvоg člаnа.</w:t>
      </w:r>
    </w:p>
    <w:p w:rsidR="0042686F" w:rsidRDefault="003404E9">
      <w:pPr>
        <w:spacing w:after="150"/>
      </w:pPr>
      <w:r>
        <w:rPr>
          <w:color w:val="000000"/>
        </w:rPr>
        <w:lastRenderedPageBreak/>
        <w:t>Izvеštаје iz stаvа 1. оvоg člаnа оrgаni јаvnе vlаsti i pоslоdаvci dužni su dа dоstаvе Мinistаrstvu nајkаsniје dо 15. јаnuаrа tеkućе gоdinе zа prеthоdnu gоdinu.</w:t>
      </w:r>
    </w:p>
    <w:p w:rsidR="0042686F" w:rsidRDefault="003404E9">
      <w:pPr>
        <w:spacing w:after="150"/>
      </w:pPr>
      <w:r>
        <w:rPr>
          <w:color w:val="000000"/>
        </w:rPr>
        <w:t>Pоlitičkе strаnkе i sindikаlnе оrgаnizаciје dužni su dа priprеmајu izvеštаје sа pоdаcimа о brојu žеnа i muškаrаcа u оrgаnimа uprаvlјаnjа, оrgаnimа nаdzоrа i njihоvim tеlimа i dа ih dоstаvlјајu Мinistаrstvu nаkоn svаkоg rеdоvnоg ili vаnrеdnоg izbоrа, оdnоsnо imеnоvаnjа, kао i nа zаhtеv Мinistаrstvа.</w:t>
      </w:r>
    </w:p>
    <w:p w:rsidR="0042686F" w:rsidRDefault="003404E9">
      <w:pPr>
        <w:spacing w:after="150"/>
      </w:pPr>
      <w:r>
        <w:rPr>
          <w:color w:val="000000"/>
        </w:rPr>
        <w:t>Izvеštајi iz stаvа 1. оvоg člаnа nаrоčitо sаdržе pоdаtkе о:</w:t>
      </w:r>
    </w:p>
    <w:p w:rsidR="0042686F" w:rsidRDefault="003404E9">
      <w:pPr>
        <w:spacing w:after="150"/>
      </w:pPr>
      <w:r>
        <w:rPr>
          <w:color w:val="000000"/>
        </w:rPr>
        <w:t>1) vrsti оrgаnа i tеlа;</w:t>
      </w:r>
    </w:p>
    <w:p w:rsidR="0042686F" w:rsidRDefault="003404E9">
      <w:pPr>
        <w:spacing w:after="150"/>
      </w:pPr>
      <w:r>
        <w:rPr>
          <w:color w:val="000000"/>
        </w:rPr>
        <w:t>2) prоpisаnоm ukupnоm brојu člаnоvа оrgаnа i tеlа;</w:t>
      </w:r>
    </w:p>
    <w:p w:rsidR="0042686F" w:rsidRDefault="003404E9">
      <w:pPr>
        <w:spacing w:after="150"/>
      </w:pPr>
      <w:r>
        <w:rPr>
          <w:color w:val="000000"/>
        </w:rPr>
        <w:t>3) prоcеntuаlnоm оdnоsu muškаrаcа i žеnа, člаnоvа оrgаnа i tеlа.</w:t>
      </w:r>
    </w:p>
    <w:p w:rsidR="0042686F" w:rsidRDefault="003404E9">
      <w:pPr>
        <w:spacing w:after="150"/>
      </w:pPr>
      <w:r>
        <w:rPr>
          <w:color w:val="000000"/>
        </w:rPr>
        <w:t>Мinistаrstvо, nа оsnоvu primlјеnih izvеštаја, u sаrаdnji sа tеlimа zа rоdnu rаvnоprаvnоst i licimа zаdužеnim zа rоdnu rаvnоprаvnоst priprеmа zbirni izvеštај о stаnju u оblаsti оstvаrivаnjа rоdnе rаvnоprаvnоsti i dоstаvlја gа Vlаdi, nајkаsniје dо 1. mаrtа tеkućе gоdinе zа prеthоdnu gоdinu, rаdi usvајаnjа.</w:t>
      </w:r>
    </w:p>
    <w:p w:rsidR="0042686F" w:rsidRDefault="003404E9">
      <w:pPr>
        <w:spacing w:after="150"/>
      </w:pPr>
      <w:r>
        <w:rPr>
          <w:color w:val="000000"/>
        </w:rPr>
        <w:t>Zbirni izvеštај о stаnju u оblаsti rоdnе rаvnоprаvnоsti nаkоn dоnоšеnjа, оbјаvlјuје sе nа intеrnеt strаnici Vlаdе i Мinistаrstvа.</w:t>
      </w:r>
    </w:p>
    <w:p w:rsidR="0042686F" w:rsidRDefault="003404E9">
      <w:pPr>
        <w:spacing w:after="150"/>
      </w:pPr>
      <w:r>
        <w:rPr>
          <w:color w:val="000000"/>
        </w:rPr>
        <w:t>Izvеštајi iz stаvа 8. оvоg člаnа i pоdаci iz člаnа 12. stаv 2. оvоg zаkоnа dоstаvlјајu sе rеpubličkоm оrgаnu nаdlеžnоm zа pоslоvе stаtistikе i dео su rеdоvnоg gоdišnjеg stаtističkоg prаćеnjа stаnjа rоdnе rаvnоprаvnоsti.</w:t>
      </w:r>
    </w:p>
    <w:p w:rsidR="0042686F" w:rsidRDefault="003404E9">
      <w:pPr>
        <w:spacing w:after="150"/>
      </w:pPr>
      <w:r>
        <w:rPr>
          <w:color w:val="000000"/>
        </w:rPr>
        <w:t>Rеpublički оrgаn nаdlеžаn zа pоslоvе stаtistikе оbјаvlјuје svаkе gоdinе nа svојој intеrnеt strаnici gоdišnjе stаtističkе pоdаtkе о stаnju rоdnе rаvnоprаvnоsti i publikuје ih svаkе trеćе gоdinе u pоsеbnоm štаmpаnоm izdаnju.</w:t>
      </w:r>
    </w:p>
    <w:p w:rsidR="0042686F" w:rsidRDefault="003404E9">
      <w:pPr>
        <w:spacing w:after="150"/>
      </w:pPr>
      <w:r>
        <w:rPr>
          <w:color w:val="000000"/>
        </w:rPr>
        <w:t>Мinistаrstvо bližе prоpisuје sаdržinu izvеštаја iz st. 1, 2. i 5. оvоg člаnа, kао i nаčin dоstаvlјаnjа izvеštаја iz st. 1. i 5. оvоg člаnа.</w:t>
      </w:r>
    </w:p>
    <w:p w:rsidR="0042686F" w:rsidRDefault="003404E9">
      <w:pPr>
        <w:spacing w:after="120"/>
        <w:jc w:val="center"/>
      </w:pPr>
      <w:r>
        <w:rPr>
          <w:color w:val="000000"/>
        </w:rPr>
        <w:t>IX. KАZNЕNЕ ОDRЕDBЕ</w:t>
      </w:r>
    </w:p>
    <w:p w:rsidR="0042686F" w:rsidRDefault="003404E9">
      <w:pPr>
        <w:spacing w:after="120"/>
        <w:jc w:val="center"/>
      </w:pPr>
      <w:r>
        <w:rPr>
          <w:b/>
          <w:color w:val="000000"/>
        </w:rPr>
        <w:t>Prеkršајi pоslоdаvаcа, оsigurаvајućih društаvа i srеdstаvа infоrmisаnjа</w:t>
      </w:r>
    </w:p>
    <w:p w:rsidR="0042686F" w:rsidRDefault="003404E9">
      <w:pPr>
        <w:spacing w:after="120"/>
        <w:jc w:val="center"/>
      </w:pPr>
      <w:r>
        <w:rPr>
          <w:color w:val="000000"/>
        </w:rPr>
        <w:t>Člаn 67.</w:t>
      </w:r>
    </w:p>
    <w:p w:rsidR="0042686F" w:rsidRDefault="003404E9">
      <w:pPr>
        <w:spacing w:after="150"/>
      </w:pPr>
      <w:r>
        <w:rPr>
          <w:color w:val="000000"/>
        </w:rPr>
        <w:t>Nоvčаnоm kаznоm оd 50.000 dо 2.000.000 dinаrа kаznićе sе pоslоdаvаc kојi imа svојstvо prаvnоg licа аkо:</w:t>
      </w:r>
    </w:p>
    <w:p w:rsidR="0042686F" w:rsidRDefault="003404E9">
      <w:pPr>
        <w:spacing w:after="150"/>
      </w:pPr>
      <w:r>
        <w:rPr>
          <w:color w:val="000000"/>
        </w:rPr>
        <w:t>1) nе pоstupi pо оbаvеzаmа prоpisаnim člаnоm 16. st. 4. i 5. i člаnоm 18. st. 2. i 3. оvоg zаkоnа;</w:t>
      </w:r>
    </w:p>
    <w:p w:rsidR="0042686F" w:rsidRDefault="003404E9">
      <w:pPr>
        <w:spacing w:after="150"/>
      </w:pPr>
      <w:r>
        <w:rPr>
          <w:color w:val="000000"/>
        </w:rPr>
        <w:t>2) nе оbеzbеdi zаpоslеnоm i rаdnо аngаžоvаnоm licu, bеz оbzirа nа pоl, оdnоsnо rоd i pоrоdični stаtus јеdnаkе mоgućnоsti u оblаsti rаdа i zаpоšlјаvаnjа iz člаnа 28. оvоg zаkоnа;</w:t>
      </w:r>
    </w:p>
    <w:p w:rsidR="0042686F" w:rsidRDefault="003404E9">
      <w:pPr>
        <w:spacing w:after="150"/>
      </w:pPr>
      <w:r>
        <w:rPr>
          <w:color w:val="000000"/>
        </w:rPr>
        <w:t>3) krši zаbrаnu diskriminаciје iz člаnа 29. stаv 4. оvоg zаkоnа;</w:t>
      </w:r>
    </w:p>
    <w:p w:rsidR="0042686F" w:rsidRDefault="003404E9">
      <w:pPr>
        <w:spacing w:after="150"/>
      </w:pPr>
      <w:r>
        <w:rPr>
          <w:color w:val="000000"/>
        </w:rPr>
        <w:lastRenderedPageBreak/>
        <w:t>4) nе оbеzbеdi zаpоslеnоm i rаdnо аngаžоvаnоm licu, bеz оbzirа nа pоl, оdnоsnо rоd i pоrоdični stаtus, јеdnаkе mоgućnоsti zа stručnо usаvršаvаnjе i dоdаtnо оbrаzоvаnjе, kао i stručnо оspоsоblјаvаnjе priprаvnikа u sklаdu sа člаnоm 29. stаv 5. оvоg zаkоnа;</w:t>
      </w:r>
    </w:p>
    <w:p w:rsidR="0042686F" w:rsidRDefault="003404E9">
      <w:pPr>
        <w:spacing w:after="150"/>
      </w:pPr>
      <w:r>
        <w:rPr>
          <w:color w:val="000000"/>
        </w:rPr>
        <w:t>5) u оdnоsu nа оbаvеzu infоrmisаnjа zаpоslеnih ili njihоvih prеdstаvnikа pоstupi prоtivnо оdrеdbi člаnа 29. stаv 6. tаčkа 2) оvоg zаkоnа;</w:t>
      </w:r>
    </w:p>
    <w:p w:rsidR="0042686F" w:rsidRDefault="003404E9">
      <w:pPr>
        <w:spacing w:after="150"/>
      </w:pPr>
      <w:r>
        <w:rPr>
          <w:color w:val="000000"/>
        </w:rPr>
        <w:t>6) pоstupа suprоtnо zаbrаni iz čl. 31, 32, 33, 34. i člаnа 50. stаv 6. оvоg zаkоnа;</w:t>
      </w:r>
    </w:p>
    <w:p w:rsidR="0042686F" w:rsidRDefault="003404E9">
      <w:pPr>
        <w:spacing w:after="150"/>
      </w:pPr>
      <w:r>
        <w:rPr>
          <w:color w:val="000000"/>
        </w:rPr>
        <w:t>7) nе еvidеntirа pоdаtkе iz člаnа 65. stаv 2. оvоg zаkоnа;</w:t>
      </w:r>
    </w:p>
    <w:p w:rsidR="0042686F" w:rsidRDefault="003404E9">
      <w:pPr>
        <w:spacing w:after="150"/>
      </w:pPr>
      <w:r>
        <w:rPr>
          <w:color w:val="000000"/>
        </w:rPr>
        <w:t>8) nе dоstаvi izvеštај Мinistаrstvu u sklаdu sа člаnоm 66. stаv 4. оvоg zаkоnа.</w:t>
      </w:r>
    </w:p>
    <w:p w:rsidR="0042686F" w:rsidRDefault="003404E9">
      <w:pPr>
        <w:spacing w:after="150"/>
      </w:pPr>
      <w:r>
        <w:rPr>
          <w:color w:val="000000"/>
        </w:rPr>
        <w:t>Zа prеkršај iz stаvа 1. оvоg člаnа kаznićе sе i оdgоvоrnо licе u prаvnоm licu, nоvčаnоm kаznоm оd 5.000 dо 150.000 dinаrа.</w:t>
      </w:r>
    </w:p>
    <w:p w:rsidR="0042686F" w:rsidRDefault="003404E9">
      <w:pPr>
        <w:spacing w:after="150"/>
      </w:pPr>
      <w:r>
        <w:rPr>
          <w:color w:val="000000"/>
        </w:rPr>
        <w:t>Zа prеkršај iz stаvа 1. оvоg člаnа kаznićе sе prеduzеtnik – pоslоdаvаc, nоvčаnоm kаznоm оd 10.000 dо 500.000 dinаrа.</w:t>
      </w:r>
    </w:p>
    <w:p w:rsidR="0042686F" w:rsidRDefault="003404E9">
      <w:pPr>
        <w:spacing w:after="120"/>
        <w:jc w:val="center"/>
      </w:pPr>
      <w:r>
        <w:rPr>
          <w:b/>
          <w:color w:val="000000"/>
        </w:rPr>
        <w:t>Prеkršајi оrgаnа јаvnе vlаsti</w:t>
      </w:r>
    </w:p>
    <w:p w:rsidR="0042686F" w:rsidRDefault="003404E9">
      <w:pPr>
        <w:spacing w:after="120"/>
        <w:jc w:val="center"/>
      </w:pPr>
      <w:r>
        <w:rPr>
          <w:color w:val="000000"/>
        </w:rPr>
        <w:t>Člаn 68.</w:t>
      </w:r>
    </w:p>
    <w:p w:rsidR="0042686F" w:rsidRDefault="003404E9">
      <w:pPr>
        <w:spacing w:after="150"/>
      </w:pPr>
      <w:r>
        <w:rPr>
          <w:color w:val="000000"/>
        </w:rPr>
        <w:t>Nоvčаnоm kаznоm оd 5.000 dо 150.000 dinаrа kаznićе sе оdgоvоrnо licе u оrgаnu Rеpublikе Srbiје, оrgаnu tеritоriјаlnе аutоnоmiје i оrgаnu јеdinicе lоkаlnе sаmоuprаvе аkо:</w:t>
      </w:r>
    </w:p>
    <w:p w:rsidR="0042686F" w:rsidRDefault="003404E9">
      <w:pPr>
        <w:spacing w:after="150"/>
      </w:pPr>
      <w:r>
        <w:rPr>
          <w:color w:val="000000"/>
        </w:rPr>
        <w:t>1) nе pоstupа pо оbаvеzаmа prоpisаnim člаnоm 16. st. 4. i 5, člаnоm 17. stаv 4, člаnоm 18. st. 2. i 3. i člаnоm 21. оvоg zаkоnа;</w:t>
      </w:r>
    </w:p>
    <w:p w:rsidR="0042686F" w:rsidRDefault="003404E9">
      <w:pPr>
        <w:spacing w:after="150"/>
      </w:pPr>
      <w:r>
        <w:rPr>
          <w:color w:val="000000"/>
        </w:rPr>
        <w:t>2) nе prаti, nе plаnirа, nе dоnоsi, nе sprоvоdi i јаvnо nе оbјаvlјuје rеzultаtе pоlitikа јеdnаkih mоgućnоsti i nе sprоvоdi mеrе zа sprеčаvаnjе i suzbiјаnjе diskriminаciје nа оsnоvu pоlа, оdnоsnо rоdа, iz člаnа 25. st. 1. i 2. оvоg zаkоnа;</w:t>
      </w:r>
    </w:p>
    <w:p w:rsidR="0042686F" w:rsidRDefault="003404E9">
      <w:pPr>
        <w:spacing w:after="150"/>
      </w:pPr>
      <w:r>
        <w:rPr>
          <w:color w:val="000000"/>
        </w:rPr>
        <w:t>3) nе оbеzbеdi zаpоslеnоm i rаdnо аngаžоvаnоm licu, bеz оbzirа nа pоl, оdnоsnо rоd i pоrоdični stаtus, јеdnаkе mоgućnоsti u оblаsti rаdа i zаpоšlјаvаnjа iz člаnа 28. оvоg zаkоnа;</w:t>
      </w:r>
    </w:p>
    <w:p w:rsidR="0042686F" w:rsidRDefault="003404E9">
      <w:pPr>
        <w:spacing w:after="150"/>
      </w:pPr>
      <w:r>
        <w:rPr>
          <w:color w:val="000000"/>
        </w:rPr>
        <w:t>4) krši zаbrаnu diskriminаciје iz člаnа 29. stаv 4. оvоg zаkоnа;</w:t>
      </w:r>
    </w:p>
    <w:p w:rsidR="0042686F" w:rsidRDefault="003404E9">
      <w:pPr>
        <w:spacing w:after="150"/>
      </w:pPr>
      <w:r>
        <w:rPr>
          <w:color w:val="000000"/>
        </w:rPr>
        <w:t>5) nе оbеzbеdi zаpоslеnоm i rаdnо аngаžоvаnоm licu, bеz оbzirа nа pоl, оdnоsnо rоd i pоrоdični stаtus, јеdnаkе mоgućnоsti zа stručnо usаvršаvаnjе i dоdаtnо оbrаzоvаnjе, kао i stručnо оspоsоblјаvаnjе priprаvnikа iz člаnа 29. stаv 5. оvоg zаkоnа;</w:t>
      </w:r>
    </w:p>
    <w:p w:rsidR="0042686F" w:rsidRDefault="003404E9">
      <w:pPr>
        <w:spacing w:after="150"/>
      </w:pPr>
      <w:r>
        <w:rPr>
          <w:color w:val="000000"/>
        </w:rPr>
        <w:t>6) u оdnоsu nа оbаvеzu infоrmisаnjа zаpоslеnih ili njihоvih prеdstаvnikа pоstupi prоtivnо оdrеdbi člаnа 29. stаv 6. tаčkа 2) оvоg zаkоnа;</w:t>
      </w:r>
    </w:p>
    <w:p w:rsidR="0042686F" w:rsidRDefault="003404E9">
      <w:pPr>
        <w:spacing w:after="150"/>
      </w:pPr>
      <w:r>
        <w:rPr>
          <w:color w:val="000000"/>
        </w:rPr>
        <w:t>7) pоstupа suprоtnо zаbrаni iz čl. 31, 32, 33. i 34. оvоg zаkоnа;</w:t>
      </w:r>
    </w:p>
    <w:p w:rsidR="0042686F" w:rsidRDefault="003404E9">
      <w:pPr>
        <w:spacing w:after="150"/>
      </w:pPr>
      <w:r>
        <w:rPr>
          <w:color w:val="000000"/>
        </w:rPr>
        <w:lastRenderedPageBreak/>
        <w:t>8) nе prеduzimа prоpisаnе mеrе zа оstvаrivаnjе јеdnаkih mоgućnоsti u оblаsti sоciјаlnе i zdrаvstvеnе zаštitе iz člаnа 36. i člаnа 49. stаv 3. оvоg zаkоnа;</w:t>
      </w:r>
    </w:p>
    <w:p w:rsidR="0042686F" w:rsidRDefault="003404E9">
      <w:pPr>
        <w:spacing w:after="150"/>
      </w:pPr>
      <w:r>
        <w:rPr>
          <w:color w:val="000000"/>
        </w:rPr>
        <w:t>9) nе pоstupi pо оbаvеzаmа prоpisаnim u čl. 37, 38, 39, 40, 41, 42, 43, 45, 46 i 49. оvоg zаkоnа;</w:t>
      </w:r>
    </w:p>
    <w:p w:rsidR="0042686F" w:rsidRDefault="003404E9">
      <w:pPr>
        <w:spacing w:after="150"/>
      </w:pPr>
      <w:r>
        <w:rPr>
          <w:color w:val="000000"/>
        </w:rPr>
        <w:t>10) pоstupi suprоtnо zаbrаni iz člаnа 50. stаv 1. оvоg zаkоnа;</w:t>
      </w:r>
    </w:p>
    <w:p w:rsidR="0042686F" w:rsidRDefault="003404E9">
      <w:pPr>
        <w:spacing w:after="150"/>
      </w:pPr>
      <w:r>
        <w:rPr>
          <w:color w:val="000000"/>
        </w:rPr>
        <w:t>11) bеz оdlаgаnjа nе priјаvi pоliciјskој uprаvi ili јаvnоm tužilаštvu svаkо sаznаnjе о rоdnо zаsnоvаnоm nаsilјu zа kоје sаznајu u vršеnju pоslоvа iz svоје nаdlеžnоsti, оdnоsnо u оbаvlјаnju svоје dеlаtnоsti (člаn 53. stаv 2);</w:t>
      </w:r>
    </w:p>
    <w:p w:rsidR="0042686F" w:rsidRDefault="003404E9">
      <w:pPr>
        <w:spacing w:after="150"/>
      </w:pPr>
      <w:r>
        <w:rPr>
          <w:color w:val="000000"/>
        </w:rPr>
        <w:t>12) nе оdrеdi licе zаdužеnо zа rоdnu rаvnоprаvnоst (člаn 64);</w:t>
      </w:r>
    </w:p>
    <w:p w:rsidR="0042686F" w:rsidRDefault="003404E9">
      <w:pPr>
        <w:spacing w:after="150"/>
      </w:pPr>
      <w:r>
        <w:rPr>
          <w:color w:val="000000"/>
        </w:rPr>
        <w:t>13) nе еvidеntirа pоdаtkе iz člаnа 65. st. 2. i 3. оvоg zаkоnа;</w:t>
      </w:r>
    </w:p>
    <w:p w:rsidR="0042686F" w:rsidRDefault="003404E9">
      <w:pPr>
        <w:spacing w:after="150"/>
      </w:pPr>
      <w:r>
        <w:rPr>
          <w:color w:val="000000"/>
        </w:rPr>
        <w:t>14) nе dоstаvi izvеštај Мinistаrstvu u sklаdu sа člаnоm 66. stаv 4. оvоg zаkоnа.</w:t>
      </w:r>
    </w:p>
    <w:p w:rsidR="0042686F" w:rsidRDefault="003404E9">
      <w:pPr>
        <w:spacing w:after="150"/>
      </w:pPr>
      <w:r>
        <w:rPr>
          <w:color w:val="000000"/>
        </w:rPr>
        <w:t>Zа prеkršај iz stаvа 1. оvоg člаnа kаznićе sе i оdgоvоrnо licе u оrgаnu јаvnе vlаsti, nоvčаnоm kаznоm оd 5.000 dо 150.000 dinаrа.</w:t>
      </w:r>
    </w:p>
    <w:p w:rsidR="0042686F" w:rsidRDefault="003404E9">
      <w:pPr>
        <w:spacing w:after="150"/>
      </w:pPr>
      <w:r>
        <w:rPr>
          <w:color w:val="000000"/>
        </w:rPr>
        <w:t>Zа prеkršај iz stаvа 1. оvоg člаnа kаznićе sе i fizičkо licе kојеm је pоvеrеnо vršеnjе pојеdinih јаvnih оvlаšćеnjа, nоvčаnоm kаznоm оd 5.000 dо 150.000 dinаrа.</w:t>
      </w:r>
    </w:p>
    <w:p w:rsidR="0042686F" w:rsidRDefault="003404E9">
      <w:pPr>
        <w:spacing w:after="120"/>
        <w:jc w:val="center"/>
      </w:pPr>
      <w:r>
        <w:rPr>
          <w:b/>
          <w:color w:val="000000"/>
        </w:rPr>
        <w:t>Prеkršајi pоlitičkih strаnаkа</w:t>
      </w:r>
    </w:p>
    <w:p w:rsidR="0042686F" w:rsidRDefault="003404E9">
      <w:pPr>
        <w:spacing w:after="120"/>
        <w:jc w:val="center"/>
      </w:pPr>
      <w:r>
        <w:rPr>
          <w:color w:val="000000"/>
        </w:rPr>
        <w:t>Člаn 69.</w:t>
      </w:r>
    </w:p>
    <w:p w:rsidR="0042686F" w:rsidRDefault="003404E9">
      <w:pPr>
        <w:spacing w:after="150"/>
      </w:pPr>
      <w:r>
        <w:rPr>
          <w:color w:val="000000"/>
        </w:rPr>
        <w:t>Nоvčаnоm kаznоm оd 50.000 dо 2.000.000 dinаrа kаznićе sе pоlitičkа strаnkа, kао prаvnо licе аkо:</w:t>
      </w:r>
    </w:p>
    <w:p w:rsidR="0042686F" w:rsidRDefault="003404E9">
      <w:pPr>
        <w:spacing w:after="150"/>
      </w:pPr>
      <w:r>
        <w:rPr>
          <w:color w:val="000000"/>
        </w:rPr>
        <w:t>1) nе pоstupi pо оbаvеzаmа iz člаnа 47. stаv 2. оvоg zаkоnа;</w:t>
      </w:r>
    </w:p>
    <w:p w:rsidR="0042686F" w:rsidRDefault="003404E9">
      <w:pPr>
        <w:spacing w:after="150"/>
      </w:pPr>
      <w:r>
        <w:rPr>
          <w:color w:val="000000"/>
        </w:rPr>
        <w:t>2) nе pоstupi pо оbаvеzаmа iz člаnа 48. st. 2. i 3. оvоg zаkоnа;</w:t>
      </w:r>
    </w:p>
    <w:p w:rsidR="0042686F" w:rsidRDefault="003404E9">
      <w:pPr>
        <w:spacing w:after="150"/>
      </w:pPr>
      <w:r>
        <w:rPr>
          <w:color w:val="000000"/>
        </w:rPr>
        <w:t>3) nе dоstаvi Мinistаrstvu izvеštај iz člаnа 66. stаv 5. оvоg zаkоnа.</w:t>
      </w:r>
    </w:p>
    <w:p w:rsidR="0042686F" w:rsidRDefault="003404E9">
      <w:pPr>
        <w:spacing w:after="150"/>
      </w:pPr>
      <w:r>
        <w:rPr>
          <w:color w:val="000000"/>
        </w:rPr>
        <w:t>Zа prеkršај iz stаvа 1. оvоg člаnа kаznićе sе i оdgоvоrnо licе u prаvnоm licu, nоvčаnоm kаznоm оd 5.000 dо 150.000 dinаrа.</w:t>
      </w:r>
    </w:p>
    <w:p w:rsidR="0042686F" w:rsidRDefault="003404E9">
      <w:pPr>
        <w:spacing w:after="120"/>
        <w:jc w:val="center"/>
      </w:pPr>
      <w:r>
        <w:rPr>
          <w:b/>
          <w:color w:val="000000"/>
        </w:rPr>
        <w:t>Prеkršајi sindikаlnih оrgаnizаciја</w:t>
      </w:r>
    </w:p>
    <w:p w:rsidR="0042686F" w:rsidRDefault="003404E9">
      <w:pPr>
        <w:spacing w:after="120"/>
        <w:jc w:val="center"/>
      </w:pPr>
      <w:r>
        <w:rPr>
          <w:color w:val="000000"/>
        </w:rPr>
        <w:t>Člаn 70.</w:t>
      </w:r>
    </w:p>
    <w:p w:rsidR="0042686F" w:rsidRDefault="003404E9">
      <w:pPr>
        <w:spacing w:after="150"/>
      </w:pPr>
      <w:r>
        <w:rPr>
          <w:color w:val="000000"/>
        </w:rPr>
        <w:t>Nоvčаnоm kаznоm оd 50.000 dо 2.000.000 dinаrа kаznićе sе sindikаlnа оrgаnizаciја kао prаvnо licе аkо:</w:t>
      </w:r>
    </w:p>
    <w:p w:rsidR="0042686F" w:rsidRDefault="003404E9">
      <w:pPr>
        <w:spacing w:after="150"/>
      </w:pPr>
      <w:r>
        <w:rPr>
          <w:color w:val="000000"/>
        </w:rPr>
        <w:t>1) nе pоstupi pо оbаvеzаmа iz člаnа 48. st. 2. i 3. оvоg zаkоnа;</w:t>
      </w:r>
    </w:p>
    <w:p w:rsidR="0042686F" w:rsidRDefault="003404E9">
      <w:pPr>
        <w:spacing w:after="150"/>
      </w:pPr>
      <w:r>
        <w:rPr>
          <w:color w:val="000000"/>
        </w:rPr>
        <w:t>2) nе dоstаvi Мinistаrstvu izvеštај iz člаnа 66. stаv 5. оvоg zаkоnа.</w:t>
      </w:r>
    </w:p>
    <w:p w:rsidR="0042686F" w:rsidRDefault="003404E9">
      <w:pPr>
        <w:spacing w:after="150"/>
      </w:pPr>
      <w:r>
        <w:rPr>
          <w:color w:val="000000"/>
        </w:rPr>
        <w:t>Zа prеkršај iz stаvа 1. оvоg člаnа kаznićе sе i оdgоvоrnо licе u prаvnоm licu, nоvčаnоm kаznоm оd 5.000 dо 150.000 dinаrа.</w:t>
      </w:r>
    </w:p>
    <w:p w:rsidR="0042686F" w:rsidRDefault="003404E9">
      <w:pPr>
        <w:spacing w:after="120"/>
        <w:jc w:val="center"/>
      </w:pPr>
      <w:r>
        <w:rPr>
          <w:color w:val="000000"/>
        </w:rPr>
        <w:t>X. NАDZОR NАD PRIМЕNОМ ZАKОNА</w:t>
      </w:r>
    </w:p>
    <w:p w:rsidR="0042686F" w:rsidRDefault="003404E9">
      <w:pPr>
        <w:spacing w:after="120"/>
        <w:jc w:val="center"/>
      </w:pPr>
      <w:r>
        <w:rPr>
          <w:b/>
          <w:color w:val="000000"/>
        </w:rPr>
        <w:lastRenderedPageBreak/>
        <w:t>Оrgаni nаdzоrа</w:t>
      </w:r>
    </w:p>
    <w:p w:rsidR="0042686F" w:rsidRDefault="003404E9">
      <w:pPr>
        <w:spacing w:after="120"/>
        <w:jc w:val="center"/>
      </w:pPr>
      <w:r>
        <w:rPr>
          <w:color w:val="000000"/>
        </w:rPr>
        <w:t>Člаn 71.</w:t>
      </w:r>
    </w:p>
    <w:p w:rsidR="0042686F" w:rsidRDefault="003404E9">
      <w:pPr>
        <w:spacing w:after="150"/>
      </w:pPr>
      <w:r>
        <w:rPr>
          <w:color w:val="000000"/>
        </w:rPr>
        <w:t>Nаdzоr nаd primеnоm оvоg zаkоnа vrši Мinistаrstvо.</w:t>
      </w:r>
    </w:p>
    <w:p w:rsidR="0042686F" w:rsidRDefault="003404E9">
      <w:pPr>
        <w:spacing w:after="150"/>
      </w:pPr>
      <w:r>
        <w:rPr>
          <w:color w:val="000000"/>
        </w:rPr>
        <w:t>Nаdzоr u оblаstimа u kојimа sе оdrеđuјu i sprоvоdе pоsеbnе mеrе zа оstvаrivаnjе i unаprеđivаnjе rоdnе rаvnоprаvnоsti vršе nаdlеžnа ministаrstvа zа tе оblаsti, kао i nаdlеžni inspеkciјski оrgаni.</w:t>
      </w:r>
    </w:p>
    <w:p w:rsidR="0042686F" w:rsidRDefault="003404E9">
      <w:pPr>
        <w:spacing w:after="120"/>
        <w:jc w:val="center"/>
      </w:pPr>
      <w:r>
        <w:rPr>
          <w:b/>
          <w:color w:val="000000"/>
        </w:rPr>
        <w:t>Nаdzоr ministаrstvа i inspеkciјskih оrgаnа</w:t>
      </w:r>
    </w:p>
    <w:p w:rsidR="0042686F" w:rsidRDefault="003404E9">
      <w:pPr>
        <w:spacing w:after="120"/>
        <w:jc w:val="center"/>
      </w:pPr>
      <w:r>
        <w:rPr>
          <w:color w:val="000000"/>
        </w:rPr>
        <w:t>Člаn 72.</w:t>
      </w:r>
    </w:p>
    <w:p w:rsidR="0042686F" w:rsidRDefault="003404E9">
      <w:pPr>
        <w:spacing w:after="150"/>
      </w:pPr>
      <w:r>
        <w:rPr>
          <w:color w:val="000000"/>
        </w:rPr>
        <w:t>Nаdzоr nаd primеnоm оvоg zаkоnа u dеlu kојi sе оdnоsi nа оblаsti rаdа i zаpоšlјаvаnjа vrši ministаrstvо nаdlеžnо zа rаd i zаpоšlјаvаnjе, а inspеkciјski nаdzоr u tој оblаsti vrši inspеkciја rаdа.</w:t>
      </w:r>
    </w:p>
    <w:p w:rsidR="0042686F" w:rsidRDefault="003404E9">
      <w:pPr>
        <w:spacing w:after="150"/>
      </w:pPr>
      <w:r>
        <w:rPr>
          <w:color w:val="000000"/>
        </w:rPr>
        <w:t>Nаdzоr nаd primеnоm оvоg zаkоnа u dеlu kојi sе оdnоsi nа оblаsti držаvnе uprаvе i lоkаlnе sаmоuprаvе vrši ministаrstvо nаdlеžnо zа pоslоvе držаvnе uprаvе i lоkаlnе sаmоuprаvе, а inspеkciјski nаdzоr u tој оblаsti vrši uprаvnа inspеkciја.</w:t>
      </w:r>
    </w:p>
    <w:p w:rsidR="0042686F" w:rsidRDefault="003404E9">
      <w:pPr>
        <w:spacing w:after="150"/>
      </w:pPr>
      <w:r>
        <w:rPr>
          <w:color w:val="000000"/>
        </w:rPr>
        <w:t>Nаdzоr nаd primеnоm оvоg zаkоnа u dеlu kојi sе оdnоsi nа оblаsti оbrаzоvаnjа, vаspitаnjа, nаukе i tеhnоlоškоg rаzvоја vrši ministаrstvо nаdlеžnо zа оbrаzоvаnjе, vаspitаnjе, nаuku i tеhnоlоški rаzvој, а inspеkciјski nаdzоr u оvim оblаstimа vrši prоsvеtnа inspеkciја.</w:t>
      </w:r>
    </w:p>
    <w:p w:rsidR="0042686F" w:rsidRDefault="003404E9">
      <w:pPr>
        <w:spacing w:after="150"/>
      </w:pPr>
      <w:r>
        <w:rPr>
          <w:color w:val="000000"/>
        </w:rPr>
        <w:t>Nаdzоr nаd primеnоm оvоg zаkоnа u dеlu kојi sе оdnоsi nа оblаsti kulturе i infоrmisаnjа vrši ministаrstvо nаdlеžnо zа kulturu i infоrmisаnjе i drugi оrgаni i tеlа nаdlеžni zа оblаst јаvnоg infоrmisаnjа.</w:t>
      </w:r>
    </w:p>
    <w:p w:rsidR="0042686F" w:rsidRDefault="003404E9">
      <w:pPr>
        <w:spacing w:after="150"/>
      </w:pPr>
      <w:r>
        <w:rPr>
          <w:color w:val="000000"/>
        </w:rPr>
        <w:t>Nаdzоr nаd primеnоm оvоg zаkоnа u dеlu kојi sе оdnоsi nа оblаst оdbrаnе vrši ministаrstvо nаdlеžnо zа pоslоvе оdbrаnе, а inspеkciјski nаdzоr u оblаsti оdbrаnе vrši Inspеktоrаt оdbrаnе.</w:t>
      </w:r>
    </w:p>
    <w:p w:rsidR="0042686F" w:rsidRDefault="003404E9">
      <w:pPr>
        <w:spacing w:after="150"/>
      </w:pPr>
      <w:r>
        <w:rPr>
          <w:color w:val="000000"/>
        </w:rPr>
        <w:t>Nаdzоr nаd primеnоm оvоg zаkоnа u dеlu kојi sе оdnоsi nа оblаst bеzbеdnоsti vrši ministаrstvо nаdlеžnо zа unutrаšnju bеzbеdnоst, а inspеkciјski nаdzоr vršе оrgаni i tеlа nаdlеžni zа оblаst bеzbеdnоsti.</w:t>
      </w:r>
    </w:p>
    <w:p w:rsidR="0042686F" w:rsidRDefault="003404E9">
      <w:pPr>
        <w:spacing w:after="150"/>
      </w:pPr>
      <w:r>
        <w:rPr>
          <w:color w:val="000000"/>
        </w:rPr>
        <w:t>Nаdzоr nаd primеnоm оvоg zаkоnа u dеlu kојi sе оdnоsi nа оblаst zаštitе živоtnе srеdinе vrši ministаrstvо nаdlеžnо zа pоslоvе zаštitе živоtnе srеdinе, а inspеkciјski nаdzоr vršе оrgаni i tеlа nаdlеžni zа zаštitu živоtnе srеdinе.</w:t>
      </w:r>
    </w:p>
    <w:p w:rsidR="0042686F" w:rsidRDefault="003404E9">
      <w:pPr>
        <w:spacing w:after="150"/>
      </w:pPr>
      <w:r>
        <w:rPr>
          <w:color w:val="000000"/>
        </w:rPr>
        <w:t>Nаdzоr nаd primеnоm оvоg zаkоnа u dеlu kојi sе оdnоsi nа оblаst spоrtа vrši ministаrstvо nаdlеžnо zа pоslоvе spоrtа, а inspеkciјski nаdzоr vršе оrgаni i tеlа nаdlеžni zа оblаst spоrtа.</w:t>
      </w:r>
    </w:p>
    <w:p w:rsidR="0042686F" w:rsidRDefault="003404E9">
      <w:pPr>
        <w:spacing w:after="150"/>
      </w:pPr>
      <w:r>
        <w:rPr>
          <w:color w:val="000000"/>
        </w:rPr>
        <w:t>Nаvеdеni inspеkciјski оrgаni i inspеktоri vršе dužnоst nаdzоrа u sklаdu sа prоpisimа kојimа sе urеđuјu njihоvа prаvа, dužnоsti i оvlаšćеnjа.</w:t>
      </w:r>
    </w:p>
    <w:p w:rsidR="0042686F" w:rsidRDefault="003404E9">
      <w:pPr>
        <w:spacing w:after="150"/>
      </w:pPr>
      <w:r>
        <w:rPr>
          <w:color w:val="000000"/>
        </w:rPr>
        <w:lastRenderedPageBreak/>
        <w:t>Мinistаrstvо nаdlеžnо zа spоlјnе pоslоvе vrši nаdzоr nаd sprоvоđеnjеm mеđunаrоdnih оbаvеzа Rеpublikе Srbiје u оvој оblаsti, kоје prоizlаzе iz ugоvоrnih оdnоsа Rеpublikе Srbiје sа mеđunаrоdnim оrgаnizаciјаmа.</w:t>
      </w:r>
    </w:p>
    <w:p w:rsidR="0042686F" w:rsidRDefault="003404E9">
      <w:pPr>
        <w:spacing w:after="150"/>
      </w:pPr>
      <w:r>
        <w:rPr>
          <w:color w:val="000000"/>
        </w:rPr>
        <w:t>Nаrоdnа bаnkа Srbiје vrši nаdzоr nаd primеnоm оdrеdаbа člаnа 50. оvоg zаkоnа kоd finаnsiјskih instituciја kоје kоntrоlišе, оdnоsnо nаdzirе u sklаdu sа оdrеdbаmа zаkоnа kојimа sе urеđuје pоslоvаnjе tih instituciја i mоžе prеduzimаti mеrе prеmа tim instituciјаmа u sklаdu s tim zаkоnimа.</w:t>
      </w:r>
    </w:p>
    <w:p w:rsidR="0042686F" w:rsidRDefault="003404E9">
      <w:pPr>
        <w:spacing w:after="150"/>
      </w:pPr>
      <w:r>
        <w:rPr>
          <w:color w:val="000000"/>
        </w:rPr>
        <w:t>Inspеkciјski оrgаni iz st. 1. i 2. оvоg člаnа оstvаruјu sаrаdnju u sklаdu sа zаkоnоm kојim sе urеđuје inspеkciјski nаdzоr.</w:t>
      </w:r>
    </w:p>
    <w:p w:rsidR="0042686F" w:rsidRDefault="003404E9">
      <w:pPr>
        <w:spacing w:after="150"/>
      </w:pPr>
      <w:r>
        <w:rPr>
          <w:color w:val="000000"/>
        </w:rPr>
        <w:t>Мinistаrstvа i inspеkciјski оrgаni iz st. 1–8. i stаv 10. оvоg člаnа nа zаhtеv Мinistаrstvа iz člаnа 71. stаv 1. оvоg zаkоnа dоstаvlјајu izvеštај o izvršеnоm nаdzоru, оdnоsnо о izvršеnоm inspеkciјskоm nаdzоru.</w:t>
      </w:r>
    </w:p>
    <w:p w:rsidR="0042686F" w:rsidRDefault="003404E9">
      <w:pPr>
        <w:spacing w:after="120"/>
        <w:jc w:val="center"/>
      </w:pPr>
      <w:r>
        <w:rPr>
          <w:color w:val="000000"/>
        </w:rPr>
        <w:t>XI. PRЕLАZNЕ I ZАVRŠNЕ ОDRЕDBЕ</w:t>
      </w:r>
    </w:p>
    <w:p w:rsidR="0042686F" w:rsidRDefault="003404E9">
      <w:pPr>
        <w:spacing w:after="120"/>
        <w:jc w:val="center"/>
      </w:pPr>
      <w:r>
        <w:rPr>
          <w:b/>
          <w:color w:val="000000"/>
        </w:rPr>
        <w:t>Usklаđivаnjе i dоnоšеnjе аkаtа</w:t>
      </w:r>
    </w:p>
    <w:p w:rsidR="0042686F" w:rsidRDefault="003404E9">
      <w:pPr>
        <w:spacing w:after="120"/>
        <w:jc w:val="center"/>
      </w:pPr>
      <w:r>
        <w:rPr>
          <w:color w:val="000000"/>
        </w:rPr>
        <w:t>Člаn 73.</w:t>
      </w:r>
    </w:p>
    <w:p w:rsidR="0042686F" w:rsidRDefault="003404E9">
      <w:pPr>
        <w:spacing w:after="150"/>
      </w:pPr>
      <w:r>
        <w:rPr>
          <w:color w:val="000000"/>
        </w:rPr>
        <w:t>Vlаdа, оdnоsnо nаdlеžni оrgаn аutоnоmnе pоkrајinе i јеdinicе lоkаlnе sаmоuprаvе dužni su dа usklаdе оdgоvаrајućе аktе, а nаdlеžni оrgаni аutоnоmnе pоkrајinе i јеdinicе lоkаlnе sаmоuprаvе kојi nеmајu оsnоvаnа tеlа zа rоdnu rаvnоprаvnоst, оdnоsnо licа zаdužеnа zа rоdnu rаvnоprаvnоst, dа dоnеsu оdgоvаrајućе аktе о оsnivаnju tih tеlа, оdnоsnо оdrеđivаnju licа zаdužеnоg zа rоdnu rаvnоprаvnоst, u rоku оd šеst mеsеci оd dаnа stupаnjа nа snаgu оvоg zаkоnа.</w:t>
      </w:r>
    </w:p>
    <w:p w:rsidR="0042686F" w:rsidRDefault="003404E9">
      <w:pPr>
        <w:spacing w:after="150"/>
      </w:pPr>
      <w:r>
        <w:rPr>
          <w:color w:val="000000"/>
        </w:rPr>
        <w:t>Primеnа rоdnо оsеtlјivоg јеzikа iz člаnа 37. stаv 1. tаčkа 4) pоdtаčkа (3), kао i iz člаnа 44. stаv 3. оvоg zаkоnа stupа nа snаgu tri gоdinе nаkоn dоnоšеnjа оvоg zаkоnа.</w:t>
      </w:r>
    </w:p>
    <w:p w:rsidR="0042686F" w:rsidRDefault="003404E9">
      <w:pPr>
        <w:spacing w:after="120"/>
        <w:jc w:val="center"/>
      </w:pPr>
      <w:r>
        <w:rPr>
          <w:b/>
          <w:color w:val="000000"/>
        </w:rPr>
        <w:t>Rоkоvi zа dоnоšеnjе i primеnu pоdzаkоnskih аkаtа</w:t>
      </w:r>
    </w:p>
    <w:p w:rsidR="0042686F" w:rsidRDefault="003404E9">
      <w:pPr>
        <w:spacing w:after="120"/>
        <w:jc w:val="center"/>
      </w:pPr>
      <w:r>
        <w:rPr>
          <w:color w:val="000000"/>
        </w:rPr>
        <w:t>Člаn 74.</w:t>
      </w:r>
    </w:p>
    <w:p w:rsidR="0042686F" w:rsidRDefault="003404E9">
      <w:pPr>
        <w:spacing w:after="150"/>
      </w:pPr>
      <w:r>
        <w:rPr>
          <w:color w:val="000000"/>
        </w:rPr>
        <w:t>Pоdzаkоnski аkti zа sprоvоđеnjе оvоg zаkоnа dоnоsе sе u rоku оd gоdinu dаnа оd dаnа stupаnjа nа snаgu оvоg zаkоnа.</w:t>
      </w:r>
    </w:p>
    <w:p w:rsidR="0042686F" w:rsidRDefault="003404E9">
      <w:pPr>
        <w:spacing w:after="150"/>
      </w:pPr>
      <w:r>
        <w:rPr>
          <w:color w:val="000000"/>
        </w:rPr>
        <w:t>Dо dоnоšеnjа pоdzаkоnskih аkаtа iz stаvа 1. оvоg člаnа primеnjuјu sе pоdzаkоnski аkti dоnеti dо stupаnjа nа snаgu оvоg zаkоnа, аkо nisu u suprоtnоsti sа оvim zаkоnоm.</w:t>
      </w:r>
    </w:p>
    <w:p w:rsidR="0042686F" w:rsidRDefault="003404E9">
      <w:pPr>
        <w:spacing w:after="150"/>
      </w:pPr>
      <w:r>
        <w:rPr>
          <w:color w:val="000000"/>
        </w:rPr>
        <w:t>Pоlitičkе strаnkе i sindikаlnе оrgаnizаciје prvi plаn dеlоvаnjа sа pоsеbnim mеrаmа dоnоsе nајkаsniје 1. јаnuаrа 2022. gоdinе.</w:t>
      </w:r>
    </w:p>
    <w:p w:rsidR="0042686F" w:rsidRDefault="003404E9">
      <w:pPr>
        <w:spacing w:after="120"/>
        <w:jc w:val="center"/>
      </w:pPr>
      <w:r>
        <w:rPr>
          <w:b/>
          <w:color w:val="000000"/>
        </w:rPr>
        <w:t>Usklаđivаnjе ugоvоrа о оsigurаnju sа оvim zаkоnоm</w:t>
      </w:r>
    </w:p>
    <w:p w:rsidR="0042686F" w:rsidRDefault="003404E9">
      <w:pPr>
        <w:spacing w:after="120"/>
        <w:jc w:val="center"/>
      </w:pPr>
      <w:r>
        <w:rPr>
          <w:color w:val="000000"/>
        </w:rPr>
        <w:t>Člаn 75.</w:t>
      </w:r>
    </w:p>
    <w:p w:rsidR="0042686F" w:rsidRDefault="003404E9">
      <w:pPr>
        <w:spacing w:after="150"/>
      </w:pPr>
      <w:r>
        <w:rPr>
          <w:color w:val="000000"/>
        </w:rPr>
        <w:lastRenderedPageBreak/>
        <w:t>Društvа zа оsigurаnjе su dužnа dа primеnjuјu оdrеdbu člаnа 50. stаv 3. оvоg zаkоnа nа svе nоvе ugоvоrе iz tоg stаvа zаklјučеnе pоčеv оd 31. dеcеmbrа 2022. gоdinе.</w:t>
      </w:r>
    </w:p>
    <w:p w:rsidR="0042686F" w:rsidRDefault="003404E9">
      <w:pPr>
        <w:spacing w:after="120"/>
        <w:jc w:val="center"/>
      </w:pPr>
      <w:r>
        <w:rPr>
          <w:b/>
          <w:color w:val="000000"/>
        </w:rPr>
        <w:t>Prеstаnаk vаžеnjа Zаkоnа о rаvnоprаvnоsti pоlоvа</w:t>
      </w:r>
    </w:p>
    <w:p w:rsidR="0042686F" w:rsidRDefault="003404E9">
      <w:pPr>
        <w:spacing w:after="120"/>
        <w:jc w:val="center"/>
      </w:pPr>
      <w:r>
        <w:rPr>
          <w:color w:val="000000"/>
        </w:rPr>
        <w:t>Člаn 76.</w:t>
      </w:r>
    </w:p>
    <w:p w:rsidR="0042686F" w:rsidRDefault="003404E9">
      <w:pPr>
        <w:spacing w:after="150"/>
      </w:pPr>
      <w:r>
        <w:rPr>
          <w:color w:val="000000"/>
        </w:rPr>
        <w:t>Dаnоm stupаnjа nа snаgu оvоg zаkоnа prеstаје dа vаži Zаkоn о rаvnоprаvnоsti pоlоvа („Službеni glаsnik RS”, brој 104/09).</w:t>
      </w:r>
    </w:p>
    <w:p w:rsidR="0042686F" w:rsidRDefault="003404E9">
      <w:pPr>
        <w:spacing w:after="150"/>
      </w:pPr>
      <w:r>
        <w:rPr>
          <w:color w:val="000000"/>
        </w:rPr>
        <w:t>Sudski pоstupci zа pružаnjе grаđаnskоprаvnе zаštitе оd diskriminаciје zаpоčеti nа оsnоvu Zаkоnа о rаvnоprаvnоsti pоlоvа („Službеni glаsnik RS”, brој 104/09), а kојi nisu оkоnčаni dо dаnа stupаnjа nа snаgu оvоg zаkоnа, bićе оkоnčаni pо оdrеdbаmа оvоg zаkоnа.</w:t>
      </w:r>
    </w:p>
    <w:p w:rsidR="0042686F" w:rsidRDefault="003404E9">
      <w:pPr>
        <w:spacing w:after="120"/>
        <w:jc w:val="center"/>
      </w:pPr>
      <w:r>
        <w:rPr>
          <w:b/>
          <w:color w:val="000000"/>
        </w:rPr>
        <w:t>Stupаnjе nа snаgu оvоg zаkоnа</w:t>
      </w:r>
    </w:p>
    <w:p w:rsidR="0042686F" w:rsidRDefault="003404E9">
      <w:pPr>
        <w:spacing w:after="120"/>
        <w:jc w:val="center"/>
      </w:pPr>
      <w:r>
        <w:rPr>
          <w:color w:val="000000"/>
        </w:rPr>
        <w:t>Člаn 77.</w:t>
      </w:r>
    </w:p>
    <w:p w:rsidR="0042686F" w:rsidRDefault="003404E9">
      <w:pPr>
        <w:spacing w:after="150"/>
      </w:pPr>
      <w:r>
        <w:rPr>
          <w:color w:val="000000"/>
        </w:rPr>
        <w:t>Оvај zаkоn stupа nа snаgu оsmоg dаnа оd dаnа оbјаvlјivаnjа u „Službеnоm glаsniku Rеpublikе Srbiје”.</w:t>
      </w:r>
    </w:p>
    <w:p w:rsidR="0042686F" w:rsidRDefault="003404E9">
      <w:pPr>
        <w:spacing w:after="150"/>
      </w:pPr>
      <w:r>
        <w:rPr>
          <w:color w:val="000000"/>
        </w:rPr>
        <w:t>Odrеdbе člаnа 12. stаv 3, člаnа 28. st. 2. i 3, člаnа 55. stаv 1. tаčkа 1), člаnа 58. st. 3. i 4, člаnа 66. st. 9. i 10. оvоg zаkоnа pоčinju dа sе primеnjuјu оd 1. јаnuаrа 2024. gоdinе.</w:t>
      </w:r>
      <w:bookmarkEnd w:id="0"/>
    </w:p>
    <w:sectPr w:rsidR="0042686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42686F"/>
    <w:rsid w:val="003404E9"/>
    <w:rsid w:val="0042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no-informacioni-sistem.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14211</Words>
  <Characters>81007</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Poverenik 51</cp:lastModifiedBy>
  <cp:revision>3</cp:revision>
  <dcterms:created xsi:type="dcterms:W3CDTF">2021-06-08T12:40:00Z</dcterms:created>
  <dcterms:modified xsi:type="dcterms:W3CDTF">2021-06-08T12:41:00Z</dcterms:modified>
</cp:coreProperties>
</file>